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8C3E0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Pr="00585D4C">
        <w:rPr>
          <w:rFonts w:ascii="Times New Roman" w:hAnsi="Times New Roman"/>
          <w:color w:val="FF0000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  <w:r w:rsidRPr="00585D4C">
        <w:rPr>
          <w:rFonts w:ascii="Times New Roman" w:hAnsi="Times New Roman"/>
        </w:rPr>
        <w:t xml:space="preserve"> 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  <w:r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Pr="00585D4C">
        <w:rPr>
          <w:bCs/>
          <w:sz w:val="22"/>
          <w:szCs w:val="22"/>
        </w:rPr>
        <w:t>(Dz.</w:t>
      </w:r>
      <w:r w:rsidR="00E24BE8" w:rsidRPr="00585D4C">
        <w:rPr>
          <w:bCs/>
          <w:sz w:val="22"/>
          <w:szCs w:val="22"/>
        </w:rPr>
        <w:t xml:space="preserve"> </w:t>
      </w:r>
      <w:r w:rsidRPr="00585D4C">
        <w:rPr>
          <w:bCs/>
          <w:sz w:val="22"/>
          <w:szCs w:val="22"/>
        </w:rPr>
        <w:t xml:space="preserve">U. </w:t>
      </w:r>
      <w:r w:rsidR="00E24BE8" w:rsidRPr="00585D4C">
        <w:rPr>
          <w:bCs/>
          <w:sz w:val="22"/>
          <w:szCs w:val="22"/>
        </w:rPr>
        <w:br/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Pr="00585D4C">
        <w:rPr>
          <w:bCs/>
          <w:sz w:val="22"/>
          <w:szCs w:val="22"/>
        </w:rPr>
        <w:t xml:space="preserve"> cyt. dalej jako </w:t>
      </w:r>
      <w:proofErr w:type="spellStart"/>
      <w:r w:rsidRPr="00585D4C">
        <w:rPr>
          <w:bCs/>
          <w:sz w:val="22"/>
          <w:szCs w:val="22"/>
        </w:rPr>
        <w:t>Pzp</w:t>
      </w:r>
      <w:proofErr w:type="spellEnd"/>
      <w:r w:rsidRPr="00585D4C">
        <w:rPr>
          <w:bCs/>
          <w:sz w:val="22"/>
          <w:szCs w:val="22"/>
        </w:rPr>
        <w:t xml:space="preserve">, </w:t>
      </w:r>
      <w:r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Pr="00585D4C">
        <w:rPr>
          <w:b/>
          <w:sz w:val="22"/>
          <w:szCs w:val="22"/>
        </w:rPr>
        <w:t>: „</w:t>
      </w:r>
      <w:r w:rsidR="00E24BE8" w:rsidRPr="00585D4C">
        <w:rPr>
          <w:b/>
          <w:sz w:val="22"/>
          <w:szCs w:val="22"/>
        </w:rPr>
        <w:t xml:space="preserve">Budowa </w:t>
      </w:r>
      <w:r w:rsidR="0068047E" w:rsidRPr="00585D4C">
        <w:rPr>
          <w:b/>
          <w:sz w:val="22"/>
          <w:szCs w:val="22"/>
        </w:rPr>
        <w:t>K</w:t>
      </w:r>
      <w:r w:rsidR="00E24BE8" w:rsidRPr="00585D4C">
        <w:rPr>
          <w:b/>
          <w:sz w:val="22"/>
          <w:szCs w:val="22"/>
        </w:rPr>
        <w:t xml:space="preserve">analizacji i </w:t>
      </w:r>
      <w:r w:rsidR="0068047E" w:rsidRPr="00585D4C">
        <w:rPr>
          <w:b/>
          <w:sz w:val="22"/>
          <w:szCs w:val="22"/>
        </w:rPr>
        <w:t>S</w:t>
      </w:r>
      <w:r w:rsidR="00E24BE8" w:rsidRPr="00585D4C">
        <w:rPr>
          <w:b/>
          <w:sz w:val="22"/>
          <w:szCs w:val="22"/>
        </w:rPr>
        <w:t xml:space="preserve">ieci </w:t>
      </w:r>
      <w:r w:rsidR="0068047E" w:rsidRPr="00585D4C">
        <w:rPr>
          <w:b/>
          <w:sz w:val="22"/>
          <w:szCs w:val="22"/>
        </w:rPr>
        <w:t>W</w:t>
      </w:r>
      <w:r w:rsidR="00E24BE8" w:rsidRPr="00585D4C">
        <w:rPr>
          <w:b/>
          <w:sz w:val="22"/>
          <w:szCs w:val="22"/>
        </w:rPr>
        <w:t xml:space="preserve">odociągowej na </w:t>
      </w:r>
      <w:r w:rsidR="00AF7402" w:rsidRPr="00585D4C">
        <w:rPr>
          <w:b/>
          <w:sz w:val="22"/>
          <w:szCs w:val="22"/>
        </w:rPr>
        <w:t>t</w:t>
      </w:r>
      <w:r w:rsidR="00E24BE8" w:rsidRPr="00585D4C">
        <w:rPr>
          <w:b/>
          <w:sz w:val="22"/>
          <w:szCs w:val="22"/>
        </w:rPr>
        <w:t>erenie Gminy Zagnańsk</w:t>
      </w:r>
      <w:r w:rsidRPr="00585D4C">
        <w:rPr>
          <w:b/>
          <w:sz w:val="22"/>
          <w:szCs w:val="22"/>
        </w:rPr>
        <w:t>.”</w:t>
      </w:r>
    </w:p>
    <w:p w:rsidR="00E86CDF" w:rsidRPr="00585D4C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  <w:u w:val="single"/>
        </w:rPr>
      </w:pPr>
    </w:p>
    <w:p w:rsidR="00E86CDF" w:rsidRPr="00585D4C" w:rsidRDefault="00E86CDF" w:rsidP="002961A5">
      <w:pPr>
        <w:jc w:val="both"/>
        <w:rPr>
          <w:rFonts w:ascii="Times New Roman" w:hAnsi="Times New Roman"/>
          <w:b/>
        </w:rPr>
      </w:pPr>
      <w:r w:rsidRPr="00585D4C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  <w:b/>
        </w:rPr>
        <w:t xml:space="preserve">Zadanie </w:t>
      </w:r>
      <w:r w:rsidR="008C5527" w:rsidRPr="00585D4C">
        <w:rPr>
          <w:rFonts w:ascii="Times New Roman" w:hAnsi="Times New Roman"/>
          <w:b/>
        </w:rPr>
        <w:t>realizowane w ramach Działania 4.3„Gospodarka wodno-ściekowa” Osi priorytetowej 4.</w:t>
      </w:r>
      <w:r w:rsidR="0081546C" w:rsidRPr="00585D4C">
        <w:rPr>
          <w:rFonts w:ascii="Times New Roman" w:hAnsi="Times New Roman"/>
          <w:b/>
        </w:rPr>
        <w:t xml:space="preserve"> „Dziedzictwo naturalne i kulturowe” Regionalnego Programu Operacyjnego Województwa Świętokrzyskiego na lata 2014 - 2020.</w:t>
      </w:r>
    </w:p>
    <w:p w:rsidR="00D07F0D" w:rsidRDefault="00585D4C" w:rsidP="00585D4C">
      <w:pPr>
        <w:pStyle w:val="Nagwek4"/>
        <w:tabs>
          <w:tab w:val="left" w:pos="709"/>
        </w:tabs>
        <w:suppressAutoHyphens w:val="0"/>
        <w:spacing w:before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265E9F" w:rsidRPr="00585D4C">
        <w:rPr>
          <w:bCs/>
          <w:sz w:val="22"/>
          <w:szCs w:val="22"/>
        </w:rPr>
        <w:t>Przedmiot zamówienia obejmuje:</w:t>
      </w:r>
    </w:p>
    <w:p w:rsidR="00D07F0D" w:rsidRPr="00D07F0D" w:rsidRDefault="00265E9F" w:rsidP="00D07F0D">
      <w:pPr>
        <w:autoSpaceDE w:val="0"/>
        <w:spacing w:after="0"/>
        <w:rPr>
          <w:rFonts w:ascii="Times New Roman" w:eastAsiaTheme="minorHAnsi" w:hAnsi="Times New Roman"/>
          <w:b/>
        </w:rPr>
      </w:pPr>
      <w:r w:rsidRPr="00585D4C">
        <w:rPr>
          <w:bCs/>
        </w:rPr>
        <w:t xml:space="preserve"> </w:t>
      </w:r>
      <w:r w:rsidR="00D07F0D" w:rsidRPr="00D07F0D">
        <w:rPr>
          <w:rFonts w:ascii="Times New Roman" w:eastAsiaTheme="minorHAnsi" w:hAnsi="Times New Roman"/>
          <w:b/>
        </w:rPr>
        <w:t>Zadanie 1-„Budowa</w:t>
      </w:r>
      <w:r w:rsidR="00E82B0E">
        <w:rPr>
          <w:rFonts w:ascii="Times New Roman" w:eastAsiaTheme="minorHAnsi" w:hAnsi="Times New Roman"/>
          <w:b/>
        </w:rPr>
        <w:t xml:space="preserve"> sieci kanalizacji s</w:t>
      </w:r>
      <w:r w:rsidR="00D07F0D"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="00D07F0D" w:rsidRPr="00D07F0D">
        <w:rPr>
          <w:rFonts w:ascii="Times New Roman" w:eastAsiaTheme="minorHAnsi" w:hAnsi="Times New Roman"/>
          <w:b/>
        </w:rPr>
        <w:t>msc</w:t>
      </w:r>
      <w:proofErr w:type="spellEnd"/>
      <w:r w:rsidR="00D07F0D" w:rsidRPr="00D07F0D">
        <w:rPr>
          <w:rFonts w:ascii="Times New Roman" w:eastAsiaTheme="minorHAnsi" w:hAnsi="Times New Roman"/>
          <w:b/>
        </w:rPr>
        <w:t>.,Tumlin –Węgle, Tumlin- Zacisze, Gmina  Zagnańsk;</w:t>
      </w:r>
    </w:p>
    <w:p w:rsidR="00D07F0D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  <w:r w:rsidRPr="00D07F0D">
        <w:rPr>
          <w:rFonts w:ascii="Times New Roman" w:eastAsiaTheme="minorHAnsi" w:hAnsi="Times New Roman"/>
          <w:b/>
        </w:rPr>
        <w:t>Zadanie 2 -„Budowa</w:t>
      </w:r>
      <w:r w:rsidR="00E82B0E">
        <w:rPr>
          <w:rFonts w:ascii="Times New Roman" w:eastAsiaTheme="minorHAnsi" w:hAnsi="Times New Roman"/>
          <w:b/>
        </w:rPr>
        <w:t xml:space="preserve"> sieci kanalizacji s</w:t>
      </w:r>
      <w:r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D07F0D">
        <w:rPr>
          <w:rFonts w:ascii="Times New Roman" w:eastAsiaTheme="minorHAnsi" w:hAnsi="Times New Roman"/>
          <w:b/>
        </w:rPr>
        <w:t>msc</w:t>
      </w:r>
      <w:proofErr w:type="spellEnd"/>
      <w:r w:rsidRPr="00D07F0D">
        <w:rPr>
          <w:rFonts w:ascii="Times New Roman" w:eastAsiaTheme="minorHAnsi" w:hAnsi="Times New Roman"/>
          <w:b/>
        </w:rPr>
        <w:t>. Ścięgna , Gmina Zagnańsk;</w:t>
      </w:r>
    </w:p>
    <w:p w:rsidR="00265E9F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  <w:r w:rsidRPr="00D07F0D">
        <w:rPr>
          <w:rFonts w:ascii="Times New Roman" w:eastAsiaTheme="minorHAnsi" w:hAnsi="Times New Roman"/>
          <w:b/>
        </w:rPr>
        <w:t>Zadanie 3 -„Budowa</w:t>
      </w:r>
      <w:r w:rsidR="00E82B0E">
        <w:rPr>
          <w:rFonts w:ascii="Times New Roman" w:eastAsiaTheme="minorHAnsi" w:hAnsi="Times New Roman"/>
          <w:b/>
        </w:rPr>
        <w:t xml:space="preserve"> sieci kanalizacji s</w:t>
      </w:r>
      <w:r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D07F0D">
        <w:rPr>
          <w:rFonts w:ascii="Times New Roman" w:eastAsiaTheme="minorHAnsi" w:hAnsi="Times New Roman"/>
          <w:b/>
        </w:rPr>
        <w:t>msc</w:t>
      </w:r>
      <w:proofErr w:type="spellEnd"/>
      <w:r w:rsidRPr="00D07F0D">
        <w:rPr>
          <w:rFonts w:ascii="Times New Roman" w:eastAsiaTheme="minorHAnsi" w:hAnsi="Times New Roman"/>
          <w:b/>
        </w:rPr>
        <w:t>. Chrusty, Gmina Zagnańsk</w:t>
      </w:r>
    </w:p>
    <w:p w:rsidR="00D07F0D" w:rsidRPr="00D07F0D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</w:p>
    <w:p w:rsidR="00265E9F" w:rsidRDefault="00585D4C" w:rsidP="00585D4C">
      <w:pPr>
        <w:spacing w:after="0"/>
        <w:jc w:val="both"/>
        <w:rPr>
          <w:rFonts w:ascii="Times New Roman" w:hAnsi="Times New Roman"/>
        </w:rPr>
      </w:pPr>
      <w:r w:rsidRPr="009E436A">
        <w:rPr>
          <w:rFonts w:ascii="Times New Roman" w:hAnsi="Times New Roman"/>
          <w:b/>
        </w:rPr>
        <w:t>2.</w:t>
      </w:r>
      <w:r w:rsidR="00265E9F" w:rsidRPr="009E436A">
        <w:rPr>
          <w:rFonts w:ascii="Times New Roman" w:hAnsi="Times New Roman"/>
          <w:b/>
        </w:rPr>
        <w:t>Opis przedmiotu  zamówienia</w:t>
      </w:r>
      <w:r w:rsidR="00265E9F" w:rsidRPr="00585D4C">
        <w:rPr>
          <w:rFonts w:ascii="Times New Roman" w:hAnsi="Times New Roman"/>
        </w:rPr>
        <w:t>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  <w:u w:val="single"/>
        </w:rPr>
      </w:pPr>
      <w:r w:rsidRPr="00D07F0D">
        <w:rPr>
          <w:rFonts w:ascii="Times New Roman" w:hAnsi="Times New Roman"/>
          <w:b/>
          <w:u w:val="single"/>
        </w:rPr>
        <w:t>Zadanie nr 1: BUDOWA SIECI KANALIZACJI SANITARNEJ W MSC. TUMLIN- WĘGLE, TUMLIN-  ZACISZE, GMINA ZAGNAŃSK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Zakres rzeczowy zadania 1 obejmuje: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Budowa sieci kanalizacji sanitarnej (zgodnie z załączoną dokumentacją projektowo - kosztorysową z zaznaczonym zakresem do wykonania):</w:t>
      </w:r>
    </w:p>
    <w:p w:rsidR="00D07F0D" w:rsidRPr="00D07F0D" w:rsidRDefault="00D07F0D" w:rsidP="00D07F0D">
      <w:pPr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 xml:space="preserve"> Kanał grawitacyjny o długości  2453</w:t>
      </w:r>
      <w:r w:rsidR="0097597F">
        <w:rPr>
          <w:rFonts w:ascii="Times New Roman" w:hAnsi="Times New Roman"/>
        </w:rPr>
        <w:t xml:space="preserve"> </w:t>
      </w:r>
      <w:r w:rsidRPr="00D07F0D">
        <w:rPr>
          <w:rFonts w:ascii="Times New Roman" w:hAnsi="Times New Roman"/>
        </w:rPr>
        <w:t>m: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Z15-Z56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WP1-WP4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lastRenderedPageBreak/>
        <w:t>- Od studni WZ-W31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W25-W43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W32-W60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W46-W57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S1- WD 31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TŁOCZNY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Od Z56-A30,A17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Od WT5-WTC9</w:t>
      </w:r>
    </w:p>
    <w:p w:rsidR="00D07F0D" w:rsidRPr="00D07F0D" w:rsidRDefault="003A0D8B" w:rsidP="00D07F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="00D07F0D" w:rsidRPr="00D07F0D">
        <w:rPr>
          <w:rFonts w:ascii="Times New Roman" w:hAnsi="Times New Roman"/>
        </w:rPr>
        <w:t>ONS (odcinki od kanału głównego do granicy pasa drogowego)</w:t>
      </w:r>
    </w:p>
    <w:p w:rsidR="00D07F0D" w:rsidRPr="00D07F0D" w:rsidRDefault="003A0D8B" w:rsidP="00D07F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D07F0D" w:rsidRPr="00D07F0D">
        <w:rPr>
          <w:rFonts w:ascii="Times New Roman" w:hAnsi="Times New Roman"/>
        </w:rPr>
        <w:t xml:space="preserve">  Kanał tłoczny o długości 630 m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Roboty towarzyszące zgodnie z dokumentacją projektowo-kosztorysową.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II. Roboty odtworzeniowe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a)asfalt na całej długości prowadzonych robót i szerokości jezdni;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b) odtworzenie dróg gruntowych  na całej długości prowadzonych prac i szerokości 3,20 m (grubość kruszywa 20cm po zagęszczeniu);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c) uporządkowanie posesji, na których realizowane będą roboty budowlane;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</w:rPr>
      </w:pP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  <w:u w:val="single"/>
        </w:rPr>
      </w:pPr>
      <w:r w:rsidRPr="00D07F0D">
        <w:rPr>
          <w:rFonts w:ascii="Times New Roman" w:hAnsi="Times New Roman"/>
          <w:b/>
          <w:u w:val="single"/>
        </w:rPr>
        <w:t>Zadanie nr 2: BUDOWA SIECI KANALIZACJI SANITARNEJ W MSC ŚCIĘGNA , GMINA ZAGNAŃSK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Zakres rzeczowy zadania 2 obejmuje:</w:t>
      </w:r>
    </w:p>
    <w:p w:rsidR="00D07F0D" w:rsidRPr="00D07F0D" w:rsidRDefault="00D07F0D" w:rsidP="00D07F0D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Budowa sieci kanalizacji sanitarnej (zgodnie z załączoną dokumentacją projektowo-kosztorysową z zaznaczonym zakresem do wykonania):</w:t>
      </w:r>
    </w:p>
    <w:p w:rsidR="00D07F0D" w:rsidRPr="00D07F0D" w:rsidRDefault="00D07F0D" w:rsidP="003A0D8B">
      <w:pPr>
        <w:numPr>
          <w:ilvl w:val="0"/>
          <w:numId w:val="48"/>
        </w:numPr>
        <w:spacing w:after="0"/>
        <w:ind w:left="0" w:firstLine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 xml:space="preserve">kanał grawitacyjny o długości  1946 m: 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włączenie studni S16do studni S120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 xml:space="preserve">- od studni S64 do studni S64C 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S42 do studni S55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S51 do studni S64,S62</w:t>
      </w:r>
    </w:p>
    <w:p w:rsidR="00D07F0D" w:rsidRPr="00D07F0D" w:rsidRDefault="00D07F0D" w:rsidP="00D07F0D">
      <w:pPr>
        <w:numPr>
          <w:ilvl w:val="0"/>
          <w:numId w:val="47"/>
        </w:numPr>
        <w:spacing w:after="0"/>
        <w:ind w:left="709" w:hanging="709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Roboty towarzyszące zgodnie z dokumentacją projektowo-kosztorysową.</w:t>
      </w:r>
    </w:p>
    <w:p w:rsidR="00D07F0D" w:rsidRPr="00D07F0D" w:rsidRDefault="00D07F0D" w:rsidP="00D07F0D">
      <w:pPr>
        <w:numPr>
          <w:ilvl w:val="0"/>
          <w:numId w:val="47"/>
        </w:numPr>
        <w:spacing w:after="0"/>
        <w:ind w:left="709" w:hanging="709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Uporządkowanie posesji, na których realizowane będą roboty budowlane;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</w:rPr>
      </w:pP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  <w:u w:val="single"/>
        </w:rPr>
      </w:pPr>
      <w:r w:rsidRPr="00D07F0D">
        <w:rPr>
          <w:rFonts w:ascii="Times New Roman" w:hAnsi="Times New Roman"/>
          <w:b/>
          <w:u w:val="single"/>
        </w:rPr>
        <w:t>Zadanie nr 3: BUDOWA SIECI KANALIZACJI SANITARNEJ W MSC. CHRUSTY, GMINA ZAGNAŃSK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Zakres rzeczowy zadania 3 obejmuje: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u w:val="single"/>
        </w:rPr>
      </w:pP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1.</w:t>
      </w:r>
      <w:r w:rsidRPr="00D07F0D">
        <w:rPr>
          <w:rFonts w:ascii="Times New Roman" w:hAnsi="Times New Roman"/>
        </w:rPr>
        <w:tab/>
        <w:t xml:space="preserve">Budowa sieci kanalizacji sanitarnej (zgodnie z załączoną dokumentacją projektowo-kosztorysową </w:t>
      </w:r>
      <w:r w:rsidRPr="00D07F0D">
        <w:rPr>
          <w:rFonts w:ascii="Times New Roman" w:hAnsi="Times New Roman"/>
        </w:rPr>
        <w:br/>
        <w:t>z zaznaczonym zakresem do wykonania):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a)</w:t>
      </w:r>
      <w:r w:rsidRPr="00D07F0D">
        <w:rPr>
          <w:rFonts w:ascii="Times New Roman" w:hAnsi="Times New Roman"/>
        </w:rPr>
        <w:tab/>
        <w:t>Kanał grawitacyjny o długości  907m: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 xml:space="preserve">- Od studni S IIE16 do  studni IIE8  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b)</w:t>
      </w:r>
      <w:r w:rsidRPr="00D07F0D">
        <w:rPr>
          <w:rFonts w:ascii="Times New Roman" w:hAnsi="Times New Roman"/>
        </w:rPr>
        <w:tab/>
        <w:t>ONS (odcinki od kanału głównego do granicy pasa drogowego)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2.</w:t>
      </w:r>
      <w:r w:rsidRPr="00D07F0D">
        <w:rPr>
          <w:rFonts w:ascii="Times New Roman" w:hAnsi="Times New Roman"/>
        </w:rPr>
        <w:tab/>
        <w:t>Roboty towarzyszące zgodnie z dokumentacją projektowo-kosztorysową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3.</w:t>
      </w:r>
      <w:r w:rsidRPr="00D07F0D">
        <w:rPr>
          <w:rFonts w:ascii="Times New Roman" w:hAnsi="Times New Roman"/>
        </w:rPr>
        <w:tab/>
        <w:t>Roboty odtworzeniowe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a)            asfalt na całej długości i szerokości jezdni;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lastRenderedPageBreak/>
        <w:t>b) droga z kruszywa na całej długości i szerokości drogi (grubość kruszywa 20cm po zagęszczeniu);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c) uporządkowanie posesji, na których realizowane będą roboty budowlane;</w:t>
      </w:r>
    </w:p>
    <w:p w:rsidR="00D07F0D" w:rsidRPr="00D07F0D" w:rsidRDefault="00D07F0D" w:rsidP="00585D4C">
      <w:pPr>
        <w:spacing w:after="0"/>
        <w:jc w:val="both"/>
        <w:rPr>
          <w:rFonts w:ascii="Times New Roman" w:hAnsi="Times New Roman"/>
        </w:rPr>
      </w:pPr>
    </w:p>
    <w:p w:rsidR="00265E9F" w:rsidRPr="00585D4C" w:rsidRDefault="00265E9F" w:rsidP="00265E9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112A8" w:rsidRPr="003F1813" w:rsidRDefault="00A112A8" w:rsidP="00A112A8">
      <w:pPr>
        <w:pStyle w:val="Nagwek4"/>
        <w:spacing w:before="120"/>
        <w:rPr>
          <w:sz w:val="22"/>
          <w:szCs w:val="22"/>
        </w:rPr>
      </w:pPr>
      <w:r w:rsidRPr="003F1813">
        <w:rPr>
          <w:sz w:val="22"/>
          <w:szCs w:val="22"/>
        </w:rPr>
        <w:t>3. Szczegółowy</w:t>
      </w:r>
      <w:r w:rsidRPr="003F1813">
        <w:rPr>
          <w:b w:val="0"/>
          <w:sz w:val="22"/>
          <w:szCs w:val="22"/>
        </w:rPr>
        <w:t xml:space="preserve"> </w:t>
      </w:r>
      <w:r w:rsidRPr="003F1813">
        <w:rPr>
          <w:sz w:val="22"/>
          <w:szCs w:val="22"/>
        </w:rPr>
        <w:t>opis przedmiotu zamówienia, warunki realizacji oraz  zakresy robót zawarte są w :</w:t>
      </w:r>
    </w:p>
    <w:p w:rsidR="00A112A8" w:rsidRPr="00551F63" w:rsidRDefault="00A112A8" w:rsidP="00A112A8">
      <w:pPr>
        <w:spacing w:after="0" w:line="240" w:lineRule="auto"/>
        <w:rPr>
          <w:rFonts w:ascii="Times New Roman" w:hAnsi="Times New Roman"/>
          <w:lang w:eastAsia="x-none"/>
        </w:rPr>
      </w:pPr>
      <w:r w:rsidRPr="00551F63">
        <w:rPr>
          <w:rFonts w:ascii="Times New Roman" w:hAnsi="Times New Roman"/>
          <w:lang w:eastAsia="x-none"/>
        </w:rPr>
        <w:t>1</w:t>
      </w:r>
      <w:r w:rsidR="0067413E" w:rsidRPr="00551F63">
        <w:rPr>
          <w:rFonts w:ascii="Times New Roman" w:hAnsi="Times New Roman"/>
          <w:lang w:eastAsia="x-none"/>
        </w:rPr>
        <w:t>)</w:t>
      </w:r>
      <w:r w:rsidRPr="00551F63">
        <w:rPr>
          <w:rFonts w:ascii="Times New Roman" w:hAnsi="Times New Roman"/>
          <w:lang w:eastAsia="x-none"/>
        </w:rPr>
        <w:t xml:space="preserve">Dokumentacji </w:t>
      </w:r>
      <w:r w:rsidR="004E2D4A" w:rsidRPr="00551F63">
        <w:rPr>
          <w:rFonts w:ascii="Times New Roman" w:hAnsi="Times New Roman"/>
          <w:lang w:eastAsia="x-none"/>
        </w:rPr>
        <w:t>Projektowej dla Zadania 1, 2, 3</w:t>
      </w:r>
      <w:r w:rsidRPr="00551F63">
        <w:rPr>
          <w:rFonts w:ascii="Times New Roman" w:hAnsi="Times New Roman"/>
          <w:lang w:eastAsia="x-none"/>
        </w:rPr>
        <w:t xml:space="preserve">; </w:t>
      </w:r>
      <w:r w:rsidR="004E2D4A" w:rsidRPr="00551F63">
        <w:rPr>
          <w:rFonts w:ascii="Times New Roman" w:hAnsi="Times New Roman"/>
          <w:lang w:eastAsia="x-none"/>
        </w:rPr>
        <w:t xml:space="preserve"> </w:t>
      </w:r>
      <w:proofErr w:type="spellStart"/>
      <w:r w:rsidRPr="00551F63">
        <w:rPr>
          <w:rFonts w:ascii="Times New Roman" w:hAnsi="Times New Roman"/>
          <w:lang w:eastAsia="x-none"/>
        </w:rPr>
        <w:t>STWiOR</w:t>
      </w:r>
      <w:proofErr w:type="spellEnd"/>
      <w:r w:rsidRPr="00551F63">
        <w:rPr>
          <w:rFonts w:ascii="Times New Roman" w:hAnsi="Times New Roman"/>
          <w:lang w:eastAsia="x-none"/>
        </w:rPr>
        <w:t xml:space="preserve"> </w:t>
      </w:r>
      <w:r w:rsidR="004E2D4A" w:rsidRPr="00551F63">
        <w:rPr>
          <w:rFonts w:ascii="Times New Roman" w:hAnsi="Times New Roman"/>
          <w:lang w:eastAsia="x-none"/>
        </w:rPr>
        <w:t xml:space="preserve"> dla Zadania 1, 2, 3;</w:t>
      </w:r>
      <w:r w:rsidRPr="00551F63">
        <w:rPr>
          <w:rFonts w:ascii="Times New Roman" w:hAnsi="Times New Roman"/>
          <w:lang w:eastAsia="x-none"/>
        </w:rPr>
        <w:t xml:space="preserve"> </w:t>
      </w:r>
      <w:r w:rsidR="004E2D4A" w:rsidRPr="00551F63">
        <w:rPr>
          <w:rFonts w:ascii="Times New Roman" w:hAnsi="Times New Roman"/>
          <w:lang w:eastAsia="x-none"/>
        </w:rPr>
        <w:t>P</w:t>
      </w:r>
      <w:r w:rsidRPr="00551F63">
        <w:rPr>
          <w:rFonts w:ascii="Times New Roman" w:hAnsi="Times New Roman"/>
          <w:lang w:eastAsia="x-none"/>
        </w:rPr>
        <w:t>rzedmiarze  robót</w:t>
      </w:r>
      <w:r w:rsidR="004E2D4A" w:rsidRPr="00551F63">
        <w:rPr>
          <w:rFonts w:ascii="Times New Roman" w:hAnsi="Times New Roman"/>
          <w:lang w:eastAsia="x-none"/>
        </w:rPr>
        <w:t xml:space="preserve"> dla Zadania 1, 2, 3</w:t>
      </w:r>
      <w:r w:rsidR="00725529" w:rsidRPr="00551F63">
        <w:rPr>
          <w:rFonts w:ascii="Times New Roman" w:hAnsi="Times New Roman"/>
          <w:lang w:eastAsia="x-none"/>
        </w:rPr>
        <w:t>;</w:t>
      </w:r>
      <w:r w:rsidR="004E2D4A" w:rsidRPr="00551F63">
        <w:rPr>
          <w:rFonts w:ascii="Times New Roman" w:hAnsi="Times New Roman"/>
          <w:lang w:eastAsia="x-none"/>
        </w:rPr>
        <w:t xml:space="preserve"> Dokumentacji Geotechnicznej dla Zadania 1, 2;</w:t>
      </w:r>
      <w:r w:rsidR="00604C90">
        <w:rPr>
          <w:rFonts w:ascii="Times New Roman" w:hAnsi="Times New Roman"/>
          <w:lang w:eastAsia="x-none"/>
        </w:rPr>
        <w:t>3</w:t>
      </w:r>
    </w:p>
    <w:p w:rsidR="00A112A8" w:rsidRPr="00725529" w:rsidRDefault="00A112A8" w:rsidP="00A112A8">
      <w:pPr>
        <w:spacing w:after="0" w:line="240" w:lineRule="auto"/>
        <w:rPr>
          <w:rFonts w:cstheme="minorHAnsi"/>
          <w:b/>
        </w:rPr>
      </w:pPr>
    </w:p>
    <w:p w:rsidR="00A112A8" w:rsidRDefault="00A112A8" w:rsidP="00A112A8">
      <w:pPr>
        <w:spacing w:after="0" w:line="240" w:lineRule="auto"/>
        <w:rPr>
          <w:rFonts w:ascii="Times New Roman" w:hAnsi="Times New Roman"/>
          <w:b/>
        </w:rPr>
      </w:pPr>
      <w:r w:rsidRPr="001059D9">
        <w:rPr>
          <w:rFonts w:ascii="Times New Roman" w:hAnsi="Times New Roman"/>
          <w:b/>
        </w:rPr>
        <w:t>Rysunki i część opisowa dla  wszystkich zadań  są dokumentami wzajemnie się uzupełniającymi. Wszystkie elementy ujęte w opisie, a nie ujęte na rysunkach lub ujęte na rysunkach a nie w opisie należy traktować tak, jakby były ujęte w obu przypadkach.</w:t>
      </w:r>
    </w:p>
    <w:p w:rsidR="00DE73A6" w:rsidRDefault="00DE73A6" w:rsidP="00A112A8">
      <w:pPr>
        <w:spacing w:after="0" w:line="240" w:lineRule="auto"/>
        <w:rPr>
          <w:rFonts w:ascii="Times New Roman" w:hAnsi="Times New Roman"/>
          <w:b/>
        </w:rPr>
      </w:pPr>
    </w:p>
    <w:p w:rsidR="00DE73A6" w:rsidRPr="001059D9" w:rsidRDefault="00DE73A6" w:rsidP="00A112A8">
      <w:pPr>
        <w:spacing w:after="0" w:line="240" w:lineRule="auto"/>
        <w:rPr>
          <w:rFonts w:ascii="Times New Roman" w:hAnsi="Times New Roman"/>
          <w:b/>
        </w:rPr>
      </w:pPr>
    </w:p>
    <w:p w:rsidR="00A112A8" w:rsidRPr="00551F63" w:rsidRDefault="00A112A8" w:rsidP="00A112A8">
      <w:pPr>
        <w:spacing w:after="0" w:line="240" w:lineRule="auto"/>
        <w:rPr>
          <w:lang w:eastAsia="x-none"/>
        </w:rPr>
      </w:pPr>
    </w:p>
    <w:p w:rsidR="00A112A8" w:rsidRPr="00551F63" w:rsidRDefault="00C66951" w:rsidP="00A112A8">
      <w:pPr>
        <w:spacing w:after="0" w:line="240" w:lineRule="auto"/>
        <w:rPr>
          <w:rFonts w:ascii="Times New Roman" w:hAnsi="Times New Roman"/>
          <w:b/>
        </w:rPr>
      </w:pPr>
      <w:r w:rsidRPr="00551F63">
        <w:rPr>
          <w:rFonts w:ascii="Times New Roman" w:hAnsi="Times New Roman"/>
          <w:b/>
        </w:rPr>
        <w:t>4.</w:t>
      </w:r>
      <w:r w:rsidR="00A112A8" w:rsidRPr="00551F63">
        <w:rPr>
          <w:rFonts w:ascii="Times New Roman" w:hAnsi="Times New Roman"/>
          <w:b/>
        </w:rPr>
        <w:t xml:space="preserve">W zakresie  realizacji zadań: 1; 2 i </w:t>
      </w:r>
      <w:r w:rsidR="00B13317" w:rsidRPr="00551F63">
        <w:rPr>
          <w:rFonts w:ascii="Times New Roman" w:hAnsi="Times New Roman"/>
          <w:b/>
        </w:rPr>
        <w:t xml:space="preserve"> </w:t>
      </w:r>
      <w:r w:rsidR="00A112A8" w:rsidRPr="00551F63">
        <w:rPr>
          <w:rFonts w:ascii="Times New Roman" w:hAnsi="Times New Roman"/>
          <w:b/>
        </w:rPr>
        <w:t>3: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4.1 Wykonawca zapewni właściwy nadzór nad prowadzonymi robotami przez osoby posiadające uprawnienia budowlane w odpowiedniej specjalności i aktualny wpis do właściwej izby inżynierów budownictwa.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4.2 Przed rozpoczęciem robót należy uzyskać wszelkie konieczne zgody/zgłoszenia, uzgodnienia konieczne do wykonania robót - między innymi uzyskanie pozwolenia na wycinkę drzew, wykonanie zgłoszeń w ,,Wodociągach Kieleckich’’.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4.3 Przez okres realizacji Zadania należy zachować ciągłość dojazdu do posesji.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4.4 Zamawiający zastrzega sobie prawo do unieważnienia postępowania jeżeli wystąpią okoliczności powodujące brak możliwości realizacji zadania (m.in. brak wystarczających środków finansowych).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4.5 Zakres do wykonania robót został określony w dokumentacji projektowej, specyfikacji technicznej wykonania i odbioru robót budowlanych, przedmiarze robót  oraz zapisami zawartymi w SIWZ. 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4.6 Wszelkie użyte w dokumentacji przetargowej nazwy handlowe oraz pochodzenie (marka, znak towarowy, producent, dostawca) materiałów lub normy, aprobaty, specyfikacje i systemy o których mowa w art. 30 ust. 1-3 ustawy, prosimy traktować jako informację wyłącznie uściślającą, zostały one użyte wyłącznie w celu przybliżenia potrzeb Zamawiającego. Zamawiający dopuszcza oferowanie materiałów lub rozwiązań równoważnych pod warunkiem, że zagwarantują one realizację robót zgodnie z dokumentacją projektową oraz zapewnią uzyskanie parametrów technicznych nie gorszych od założonych w wyżej wymienionych dokumentach.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4.7 Wykonanie inwentaryzacji geodezyjnej powykonawczej zrealizowanej infrastruktury (2 </w:t>
      </w:r>
      <w:proofErr w:type="spellStart"/>
      <w:r w:rsidRPr="00551F63">
        <w:rPr>
          <w:sz w:val="22"/>
          <w:szCs w:val="22"/>
        </w:rPr>
        <w:t>kpl</w:t>
      </w:r>
      <w:proofErr w:type="spellEnd"/>
      <w:r w:rsidRPr="00551F63">
        <w:rPr>
          <w:sz w:val="22"/>
          <w:szCs w:val="22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4.8 Wszelkie koszty związane z odbiorem inwestycji m.in. koszty próby szczelności, inwentaryzacja powykonawcza oraz ewentualne koszty związane z zajęciem pasa drogowego ponosi Wykonawca. 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4.9 Wykonawca w ramach kontraktu wykona i zamontuje tablicę informacyjną uwzględniającą wytyczne Instytucji Zarządzającej w ilości 1 szt. - zadanie  3, po 4 szt.  zadanie 1, 2   . 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4.10 „Wodociągi Kieleckie” Sp. z o. o. jako przyszły użytkownik (przedmiotu umowy) infrastruktury kanalizacji sanitarnej będą stroną uczestniczącą w procedurze odbiorowej. </w:t>
      </w:r>
    </w:p>
    <w:p w:rsidR="00E51E97" w:rsidRPr="00551F63" w:rsidRDefault="00604C90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4.11 </w:t>
      </w:r>
      <w:r w:rsidR="00E51E97" w:rsidRPr="00551F63">
        <w:rPr>
          <w:sz w:val="22"/>
          <w:szCs w:val="22"/>
        </w:rPr>
        <w:t>Po stronie Wykonawcy przygotowanie dokumentów do wystąpienia do organu Nadzoru Budowlanego o wydanie pozwolenia na użytkowanie lub zawiadomienia o zakończeniu robót budowlanych.</w:t>
      </w:r>
    </w:p>
    <w:p w:rsidR="00E86CDF" w:rsidRPr="000257F3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następujące terminy realizacji:</w:t>
      </w:r>
    </w:p>
    <w:p w:rsidR="00E86CDF" w:rsidRDefault="00BA68AA" w:rsidP="00BA68AA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464440" w:rsidRPr="00464440" w:rsidRDefault="00BA68AA" w:rsidP="00BA68AA">
      <w:pPr>
        <w:numPr>
          <w:ilvl w:val="0"/>
          <w:numId w:val="3"/>
        </w:numPr>
        <w:tabs>
          <w:tab w:val="clear" w:pos="1080"/>
        </w:tabs>
        <w:suppressAutoHyphens/>
        <w:spacing w:after="0" w:line="288" w:lineRule="auto"/>
        <w:ind w:left="284" w:hanging="284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</w:rPr>
        <w:t>Z</w:t>
      </w:r>
      <w:r w:rsidR="00E86CDF">
        <w:rPr>
          <w:rFonts w:ascii="Times New Roman" w:hAnsi="Times New Roman"/>
        </w:rPr>
        <w:t>akończenie całości robót nastąpi do dnia</w:t>
      </w:r>
      <w:r w:rsidR="00E86CDF">
        <w:rPr>
          <w:rFonts w:ascii="Times New Roman" w:hAnsi="Times New Roman"/>
          <w:b/>
        </w:rPr>
        <w:t>:</w:t>
      </w:r>
      <w:r w:rsidR="005E7070">
        <w:rPr>
          <w:rFonts w:ascii="Times New Roman" w:hAnsi="Times New Roman"/>
          <w:b/>
        </w:rPr>
        <w:t xml:space="preserve"> </w:t>
      </w:r>
      <w:r w:rsidR="00E51E97" w:rsidRPr="00E51E97">
        <w:rPr>
          <w:rFonts w:ascii="Times New Roman" w:hAnsi="Times New Roman"/>
          <w:b/>
          <w:bCs/>
        </w:rPr>
        <w:t>do dnia 31 lipca 2020</w:t>
      </w:r>
      <w:r w:rsidR="00E51E97">
        <w:rPr>
          <w:rFonts w:ascii="Times New Roman" w:hAnsi="Times New Roman"/>
          <w:b/>
          <w:bCs/>
        </w:rPr>
        <w:t xml:space="preserve"> roku na zadanie nr 1, do dnia </w:t>
      </w:r>
      <w:r w:rsidR="007570CC">
        <w:rPr>
          <w:rFonts w:ascii="Times New Roman" w:hAnsi="Times New Roman"/>
          <w:b/>
        </w:rPr>
        <w:t xml:space="preserve"> </w:t>
      </w:r>
      <w:r w:rsidR="00E51E97" w:rsidRPr="00E51E97">
        <w:rPr>
          <w:rFonts w:ascii="Times New Roman" w:hAnsi="Times New Roman"/>
          <w:b/>
          <w:bCs/>
        </w:rPr>
        <w:t xml:space="preserve">30 czerwca  2020 </w:t>
      </w:r>
      <w:r w:rsidR="00E86CDF">
        <w:rPr>
          <w:rFonts w:ascii="Times New Roman" w:hAnsi="Times New Roman"/>
          <w:b/>
        </w:rPr>
        <w:t>roku</w:t>
      </w:r>
      <w:r w:rsidR="00E51E97">
        <w:rPr>
          <w:rFonts w:ascii="Times New Roman" w:hAnsi="Times New Roman"/>
          <w:b/>
        </w:rPr>
        <w:t xml:space="preserve"> dla zadania </w:t>
      </w:r>
      <w:r w:rsidR="002A4604">
        <w:rPr>
          <w:rFonts w:ascii="Times New Roman" w:hAnsi="Times New Roman"/>
          <w:b/>
        </w:rPr>
        <w:t>2</w:t>
      </w:r>
      <w:r w:rsidR="00E51E97">
        <w:rPr>
          <w:rFonts w:ascii="Times New Roman" w:hAnsi="Times New Roman"/>
          <w:b/>
        </w:rPr>
        <w:t xml:space="preserve">, 3 </w:t>
      </w: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zobowiązany jest zawiadomić niezwłocznie, a najpóźniej </w:t>
      </w:r>
      <w:r>
        <w:rPr>
          <w:rFonts w:ascii="Times New Roman" w:hAnsi="Times New Roman"/>
          <w:i/>
        </w:rPr>
        <w:t>w ciągu 14 dni po otrzymaniu dokumentacji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 xml:space="preserve">projekcie budowlanym, projekcie wykonawczym i przedmiarze robót. </w:t>
      </w:r>
    </w:p>
    <w:p w:rsidR="00A970F7" w:rsidRPr="00AF1CC1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ponosi odpowiedzialność za wynikłą szkodę na skutek zaniechania zawiadomienia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>projekcie budowlanym i przedmiarze robót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ponosi odpowiedzialność za wszelkie szkody i straty, które spowodował w czasie realizacji przedmiotu umowy wobec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>i osób trzecich.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Nadzoru. Jeżeli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nie poinformuje o tym fakcie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terminowego usuwania </w:t>
      </w:r>
      <w:r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</w:rPr>
        <w:t xml:space="preserve">ad, ujawnionych w czasie wykonywania robót lub ujawnionych w czasie odbiorów, oraz w czasie obowiązywania </w:t>
      </w:r>
      <w:r>
        <w:rPr>
          <w:rFonts w:ascii="Times New Roman" w:hAnsi="Times New Roman"/>
          <w:lang w:val="pl-PL"/>
        </w:rPr>
        <w:t>gwarancji</w:t>
      </w:r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stosowania się do poleceń Inspektora nadzoru potwierdzonych wpisem do Dziennika </w:t>
      </w:r>
      <w:r>
        <w:rPr>
          <w:rFonts w:ascii="Times New Roman" w:hAnsi="Times New Roman"/>
          <w:lang w:val="pl-PL"/>
        </w:rPr>
        <w:t>B</w:t>
      </w:r>
      <w:r>
        <w:rPr>
          <w:rFonts w:ascii="Times New Roman" w:hAnsi="Times New Roman"/>
        </w:rPr>
        <w:t>udowy, zgodnych z przepisami prawa i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</w:rPr>
        <w:t xml:space="preserve">i doświadczenie do wykonywania powierzonych im robót i innych czynności w ramach wykonania umowy, wyspecyfikowanych w umowie,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dostarczania materiałów i urządzeń zgodnych z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 uzgodnienie z autorem dokumentacji projektowej oraz Zamawiającym wszelkiej dokumentacji projektowej, która nie była dostarczona przez Zamawiającego, a której wykonanie jest niezbędne do kompleksowej realizacji przedmiotu umowy, przez co rozumie się w szczególności możliwość jego eksploatacji zgodnie z przeznaczeniem,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zapewnienie</w:t>
      </w:r>
      <w:r>
        <w:rPr>
          <w:rFonts w:ascii="Times New Roman" w:hAnsi="Times New Roman"/>
        </w:rPr>
        <w:t xml:space="preserve"> noszenia kamizelek ochronnych, przez osoby przebywające na terenie budowy z nazwą firmy, w której są zatrudnieni,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zapewnienia </w:t>
      </w:r>
      <w:r>
        <w:rPr>
          <w:rFonts w:ascii="Times New Roman" w:hAnsi="Times New Roman"/>
        </w:rPr>
        <w:t>dostaw</w:t>
      </w:r>
      <w:r>
        <w:rPr>
          <w:rFonts w:ascii="Times New Roman" w:hAnsi="Times New Roman"/>
          <w:lang w:val="pl-PL"/>
        </w:rPr>
        <w:t xml:space="preserve">y </w:t>
      </w:r>
      <w:r>
        <w:rPr>
          <w:rFonts w:ascii="Times New Roman" w:hAnsi="Times New Roman"/>
        </w:rPr>
        <w:t>wszelkich materiałów podlegających wbudowaniu oraz urządzeń podlegających zamontowaniu, a wynikających z dokumentacji projektowej i zakresu prac,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pl-PL"/>
        </w:rPr>
        <w:t>zachowania właściwych warunków</w:t>
      </w:r>
      <w:r>
        <w:rPr>
          <w:rFonts w:ascii="Times New Roman" w:hAnsi="Times New Roman"/>
        </w:rPr>
        <w:t xml:space="preserve"> składowania materiałów i urządzeń oraz ich ochronę,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Cs/>
        </w:rPr>
        <w:t>pokrywa</w:t>
      </w:r>
      <w:r>
        <w:rPr>
          <w:rFonts w:ascii="Times New Roman" w:hAnsi="Times New Roman"/>
          <w:bCs/>
          <w:lang w:val="pl-PL"/>
        </w:rPr>
        <w:t>nie</w:t>
      </w:r>
      <w:r>
        <w:rPr>
          <w:rFonts w:ascii="Times New Roman" w:hAnsi="Times New Roman"/>
          <w:bCs/>
        </w:rPr>
        <w:t xml:space="preserve"> wszystkich kosztów związanych z odbiorami inwestycji </w:t>
      </w:r>
      <w:r>
        <w:rPr>
          <w:rFonts w:ascii="Times New Roman" w:hAnsi="Times New Roman"/>
          <w:bCs/>
          <w:lang w:val="pl-PL"/>
        </w:rPr>
        <w:t>np.</w:t>
      </w:r>
      <w:r>
        <w:rPr>
          <w:rFonts w:ascii="Times New Roman" w:hAnsi="Times New Roman"/>
          <w:bCs/>
        </w:rPr>
        <w:t xml:space="preserve">:, inwentaryzacje powykonawcze </w:t>
      </w:r>
      <w:r>
        <w:rPr>
          <w:rFonts w:ascii="Times New Roman" w:hAnsi="Times New Roman"/>
          <w:bCs/>
          <w:lang w:val="pl-PL"/>
        </w:rPr>
        <w:t>zrealizowanej infrastruktury, kosztorysy powykonawcze oraz kosztorysy różnicowe zatwierdzone przez inspektora nadzoru inwestorskiego.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uzyskaniem od instytucji ewentualnych stosownych decyzji i opinii wynikłych </w:t>
      </w:r>
      <w:r>
        <w:rPr>
          <w:rFonts w:ascii="Times New Roman" w:hAnsi="Times New Roman"/>
          <w:b/>
          <w:bCs/>
          <w:lang w:val="pl-PL"/>
        </w:rPr>
        <w:br/>
        <w:t>w trakcie realizacji inwestycji.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zapewnienie </w:t>
      </w:r>
      <w:r>
        <w:rPr>
          <w:rFonts w:ascii="Times New Roman" w:hAnsi="Times New Roman"/>
        </w:rPr>
        <w:t xml:space="preserve">we własnym zakresie </w:t>
      </w:r>
      <w:r>
        <w:rPr>
          <w:rFonts w:ascii="Times New Roman" w:hAnsi="Times New Roman"/>
          <w:bCs/>
        </w:rPr>
        <w:t xml:space="preserve">organizacji </w:t>
      </w:r>
      <w:r>
        <w:rPr>
          <w:rFonts w:ascii="Times New Roman" w:hAnsi="Times New Roman"/>
          <w:bCs/>
          <w:lang w:val="pl-PL"/>
        </w:rPr>
        <w:t>prac</w:t>
      </w:r>
      <w:r>
        <w:rPr>
          <w:rFonts w:ascii="Times New Roman" w:hAnsi="Times New Roman"/>
          <w:bCs/>
        </w:rPr>
        <w:t xml:space="preserve"> na odcinku prowadzonych robót </w:t>
      </w:r>
      <w:r w:rsidR="003D1ED0">
        <w:rPr>
          <w:rFonts w:ascii="Times New Roman" w:hAnsi="Times New Roman"/>
          <w:bCs/>
          <w:lang w:val="pl-PL"/>
        </w:rPr>
        <w:t>w uzgodnieniu z mieszkańcami</w:t>
      </w:r>
      <w:r w:rsidR="003D1ED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celem </w:t>
      </w:r>
      <w:r>
        <w:rPr>
          <w:rFonts w:ascii="Times New Roman" w:hAnsi="Times New Roman"/>
          <w:bCs/>
          <w:lang w:val="pl-PL"/>
        </w:rPr>
        <w:t>zapewnienia</w:t>
      </w:r>
      <w:r>
        <w:rPr>
          <w:rFonts w:ascii="Times New Roman" w:hAnsi="Times New Roman"/>
          <w:bCs/>
        </w:rPr>
        <w:t xml:space="preserve"> bezpieczeństwa i przejezdności </w:t>
      </w:r>
      <w:r w:rsidR="00816BBB">
        <w:rPr>
          <w:rFonts w:ascii="Times New Roman" w:hAnsi="Times New Roman"/>
          <w:bCs/>
          <w:lang w:val="pl-PL"/>
        </w:rPr>
        <w:t>o każdej porze.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E86CDF" w:rsidRDefault="00E86CDF" w:rsidP="00E86CDF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CE4B9B" w:rsidRDefault="00CE4B9B" w:rsidP="00E86CDF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CE4B9B" w:rsidRDefault="00CE4B9B" w:rsidP="00E86CDF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E86CD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roboty budowlane wykonane za pośrednictwem podwykonawców Zamawiający ureguluje Wykonawcy po złożeniu pisemnego oświadczenia przez podwykonawcę o</w:t>
      </w:r>
      <w:r w:rsidR="001F32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uregulowaniu przez Wykonawcę zobowiązań wobec niego za wykonane roboty.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realizacji, sposób spełnienia świadczenia oraz zmiany zawartej umowy muszą być zgodne</w:t>
      </w:r>
      <w:r>
        <w:rPr>
          <w:rFonts w:ascii="Times New Roman" w:eastAsia="MingLiU" w:hAnsi="Times New Roman"/>
        </w:rPr>
        <w:t xml:space="preserve"> </w:t>
      </w:r>
      <w:r>
        <w:rPr>
          <w:rFonts w:ascii="Times New Roman" w:hAnsi="Times New Roman"/>
        </w:rPr>
        <w:t>z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Przepisy niniejszego paragrafu stosuje się odpowiednio do zawierania umów o podwykonawstwo  z dalszymi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trakcie realizacji przedmiotu zamówienia wnioskować o zmianę Podwykonawcy, z zastrzeżeniem postanowień § 6.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</w:t>
      </w:r>
      <w:r w:rsidR="00364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 oświadczeniem Wykonawcy potwierdzonym przez tego Podwykonawcę, że zobowiązania finansowe Wykonawcy względem tego Podwykonawcy zostały w całości uregulowane.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zasad wykonywania robót budowlanych przez podmioty, o których mowa w ust. 1 przepisy dotyczące podwykonawców stosuje się odpowiednio.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F97FF1" w:rsidRPr="00551F63" w:rsidRDefault="00F97FF1" w:rsidP="00E86CDF">
      <w:pPr>
        <w:pStyle w:val="redniasiatka1akcent21"/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/>
          <w:b/>
          <w:lang w:val="pl-PL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</w:t>
      </w:r>
      <w:r w:rsidR="00F97FF1">
        <w:rPr>
          <w:rFonts w:ascii="Times New Roman" w:hAnsi="Times New Roman"/>
        </w:rPr>
        <w:t xml:space="preserve">awo budowlane (j.t. </w:t>
      </w:r>
      <w:proofErr w:type="spellStart"/>
      <w:r w:rsidR="00F97FF1">
        <w:rPr>
          <w:rFonts w:ascii="Times New Roman" w:hAnsi="Times New Roman"/>
        </w:rPr>
        <w:t>Dz.U</w:t>
      </w:r>
      <w:proofErr w:type="spellEnd"/>
      <w:r w:rsidR="00F97FF1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>)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Przedstawicielem Zamawiającego w sprawie koordynowania procesu inwestycyjnego jest</w:t>
      </w:r>
      <w:r w:rsidRPr="00FB5BD9">
        <w:rPr>
          <w:rFonts w:ascii="Times New Roman" w:hAnsi="Times New Roman"/>
          <w:color w:val="C00000"/>
        </w:rPr>
        <w:t xml:space="preserve">   </w:t>
      </w:r>
      <w:r w:rsidR="00303537" w:rsidRPr="00303537">
        <w:rPr>
          <w:rFonts w:ascii="Times New Roman" w:hAnsi="Times New Roman"/>
        </w:rPr>
        <w:t>Katarzyna Sidło</w:t>
      </w:r>
      <w:r w:rsidR="00BC34FF">
        <w:rPr>
          <w:rFonts w:ascii="Times New Roman" w:hAnsi="Times New Roman"/>
          <w:color w:val="C00000"/>
        </w:rPr>
        <w:t xml:space="preserve">. </w:t>
      </w:r>
      <w:r>
        <w:rPr>
          <w:rFonts w:ascii="Times New Roman" w:hAnsi="Times New Roman"/>
        </w:rPr>
        <w:t xml:space="preserve"> Zamawiający ma prawo dokonać zmiany swojego przedstawiciela po uprzednim, pisemnym zawiadomieniu Wykonawcy.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E51E97">
        <w:rPr>
          <w:rFonts w:ascii="Times New Roman" w:hAnsi="Times New Roman"/>
          <w:u w:val="single"/>
        </w:rPr>
        <w:t>……………</w:t>
      </w:r>
      <w:r w:rsidRPr="00E51E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działający w granicach umocowania określonego przepisami ustawy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z dnia 7 lipca 1994 r. Prawo budowlane (j.t. Dz.</w:t>
      </w:r>
      <w:r w:rsidR="00027F0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U.</w:t>
      </w:r>
      <w:r w:rsidR="00027F0B">
        <w:rPr>
          <w:rFonts w:ascii="Times New Roman" w:hAnsi="Times New Roman"/>
          <w:iCs/>
        </w:rPr>
        <w:br/>
      </w:r>
      <w:r w:rsidR="00F97FF1">
        <w:rPr>
          <w:rFonts w:ascii="Times New Roman" w:hAnsi="Times New Roman"/>
          <w:iCs/>
        </w:rPr>
        <w:t>z 2019 r. poz. 1186 ze. zm.</w:t>
      </w:r>
      <w:r>
        <w:rPr>
          <w:rFonts w:ascii="Times New Roman" w:hAnsi="Times New Roman"/>
          <w:iCs/>
        </w:rPr>
        <w:t>).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może zwrócić się o usunięcie określonych osób, gdy osoby te: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7B7EF1" w:rsidRPr="00D17078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 jak również ochronę znajdującego się na nim mienia.</w:t>
      </w:r>
    </w:p>
    <w:p w:rsidR="00E86CDF" w:rsidRDefault="00E86CDF" w:rsidP="001D6BBA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1D6BBA">
      <w:pPr>
        <w:numPr>
          <w:ilvl w:val="0"/>
          <w:numId w:val="14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</w:t>
      </w:r>
      <w:r w:rsidR="00F97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 </w:t>
      </w:r>
      <w:r w:rsidR="00F97FF1">
        <w:rPr>
          <w:rFonts w:ascii="Times New Roman" w:hAnsi="Times New Roman"/>
        </w:rPr>
        <w:t>z 2019 r. poz. 1186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</w:t>
      </w:r>
      <w:r w:rsidR="00F97FF1">
        <w:rPr>
          <w:rFonts w:ascii="Times New Roman" w:hAnsi="Times New Roman"/>
        </w:rPr>
        <w:t xml:space="preserve"> </w:t>
      </w:r>
      <w:r w:rsidR="00BA7747">
        <w:rPr>
          <w:rFonts w:ascii="Times New Roman" w:hAnsi="Times New Roman"/>
        </w:rPr>
        <w:t>U. z 2019 r. poz. 1186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0334C2" w:rsidRPr="000334C2" w:rsidRDefault="00E86CDF" w:rsidP="001D6BBA">
      <w:pPr>
        <w:numPr>
          <w:ilvl w:val="0"/>
          <w:numId w:val="15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B97CBB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</w:p>
    <w:p w:rsidR="00DE0D39" w:rsidRPr="00DE0D39" w:rsidRDefault="001B5E8A" w:rsidP="001B5E8A">
      <w:pPr>
        <w:pStyle w:val="Akapitzlist"/>
        <w:tabs>
          <w:tab w:val="left" w:pos="502"/>
        </w:tabs>
        <w:suppressAutoHyphens/>
        <w:spacing w:after="0" w:line="288" w:lineRule="auto"/>
        <w:ind w:left="567" w:hanging="283"/>
        <w:jc w:val="both"/>
        <w:rPr>
          <w:rFonts w:ascii="Times New Roman" w:hAnsi="Times New Roman"/>
          <w:b/>
        </w:rPr>
      </w:pPr>
      <w:r w:rsidRPr="00551F63">
        <w:rPr>
          <w:rFonts w:ascii="Times New Roman" w:hAnsi="Times New Roman"/>
          <w:b/>
        </w:rPr>
        <w:t>a)</w:t>
      </w:r>
      <w:r w:rsidR="00E51E97">
        <w:rPr>
          <w:rFonts w:ascii="Times New Roman" w:hAnsi="Times New Roman"/>
        </w:rPr>
        <w:t xml:space="preserve"> </w:t>
      </w:r>
      <w:r w:rsidR="000334C2" w:rsidRPr="00E51E97">
        <w:rPr>
          <w:rFonts w:ascii="Times New Roman" w:hAnsi="Times New Roman"/>
          <w:b/>
        </w:rPr>
        <w:t>Zadanie 1.</w:t>
      </w:r>
      <w:r w:rsidR="00E51E97" w:rsidRPr="00E51E97">
        <w:rPr>
          <w:rFonts w:ascii="Times New Roman" w:eastAsiaTheme="minorHAnsi" w:hAnsi="Times New Roman"/>
          <w:b/>
        </w:rPr>
        <w:t xml:space="preserve"> </w:t>
      </w:r>
      <w:r w:rsidR="00E51E97" w:rsidRPr="00D07F0D">
        <w:rPr>
          <w:rFonts w:ascii="Times New Roman" w:eastAsiaTheme="minorHAnsi" w:hAnsi="Times New Roman"/>
          <w:b/>
        </w:rPr>
        <w:t>Budowa</w:t>
      </w:r>
      <w:r w:rsidR="00D06465">
        <w:rPr>
          <w:rFonts w:ascii="Times New Roman" w:eastAsiaTheme="minorHAnsi" w:hAnsi="Times New Roman"/>
          <w:b/>
        </w:rPr>
        <w:t xml:space="preserve"> sieci</w:t>
      </w:r>
      <w:r w:rsidR="0057732A">
        <w:rPr>
          <w:rFonts w:ascii="Times New Roman" w:eastAsiaTheme="minorHAnsi" w:hAnsi="Times New Roman"/>
          <w:b/>
        </w:rPr>
        <w:t xml:space="preserve"> kanalizacji s</w:t>
      </w:r>
      <w:r w:rsidR="00E51E97"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="00E51E97" w:rsidRPr="00D07F0D">
        <w:rPr>
          <w:rFonts w:ascii="Times New Roman" w:eastAsiaTheme="minorHAnsi" w:hAnsi="Times New Roman"/>
          <w:b/>
        </w:rPr>
        <w:t>msc</w:t>
      </w:r>
      <w:proofErr w:type="spellEnd"/>
      <w:r w:rsidR="00E51E97" w:rsidRPr="00D07F0D">
        <w:rPr>
          <w:rFonts w:ascii="Times New Roman" w:eastAsiaTheme="minorHAnsi" w:hAnsi="Times New Roman"/>
          <w:b/>
        </w:rPr>
        <w:t>.,Tumlin –Węgle, Tumlin- Zacisze</w:t>
      </w:r>
      <w:r>
        <w:rPr>
          <w:rFonts w:ascii="Times New Roman" w:hAnsi="Times New Roman"/>
        </w:rPr>
        <w:t xml:space="preserve"> </w:t>
      </w:r>
      <w:r w:rsidR="00E86CDF" w:rsidRPr="000334C2">
        <w:rPr>
          <w:rFonts w:ascii="Times New Roman" w:hAnsi="Times New Roman"/>
          <w:b/>
        </w:rPr>
        <w:t>w kwocie brutto:</w:t>
      </w:r>
      <w:r w:rsidR="00AC2D54" w:rsidRPr="000334C2">
        <w:rPr>
          <w:rFonts w:ascii="Times New Roman" w:hAnsi="Times New Roman"/>
          <w:b/>
        </w:rPr>
        <w:t>……….</w:t>
      </w:r>
      <w:r w:rsidR="00E86CDF" w:rsidRPr="000334C2">
        <w:rPr>
          <w:rFonts w:ascii="Times New Roman" w:hAnsi="Times New Roman"/>
          <w:b/>
        </w:rPr>
        <w:t>zł.</w:t>
      </w:r>
      <w:r w:rsidR="00DE0D39">
        <w:rPr>
          <w:rFonts w:ascii="Times New Roman" w:hAnsi="Times New Roman"/>
          <w:bCs/>
        </w:rPr>
        <w:t xml:space="preserve">(słownie </w:t>
      </w:r>
      <w:r w:rsidR="00E86CDF" w:rsidRPr="00DE0D39">
        <w:rPr>
          <w:rFonts w:ascii="Times New Roman" w:hAnsi="Times New Roman"/>
          <w:bCs/>
        </w:rPr>
        <w:t>złotych:</w:t>
      </w:r>
      <w:r w:rsidR="00817F2C" w:rsidRPr="00DE0D39">
        <w:rPr>
          <w:rFonts w:ascii="Times New Roman" w:hAnsi="Times New Roman"/>
          <w:bCs/>
        </w:rPr>
        <w:t>………</w:t>
      </w:r>
      <w:r w:rsidR="00DE0D39">
        <w:rPr>
          <w:rFonts w:ascii="Times New Roman" w:hAnsi="Times New Roman"/>
          <w:bCs/>
        </w:rPr>
        <w:t>……….),w tym należny podatek VAT w wysokości</w:t>
      </w:r>
    </w:p>
    <w:p w:rsidR="00E86CDF" w:rsidRPr="00DE0D39" w:rsidRDefault="00E86CDF" w:rsidP="00DE0D39">
      <w:pPr>
        <w:pStyle w:val="Akapitzlist"/>
        <w:tabs>
          <w:tab w:val="left" w:pos="502"/>
        </w:tabs>
        <w:suppressAutoHyphens/>
        <w:spacing w:after="0" w:line="288" w:lineRule="auto"/>
        <w:ind w:left="567"/>
        <w:jc w:val="both"/>
        <w:rPr>
          <w:rFonts w:ascii="Times New Roman" w:hAnsi="Times New Roman"/>
          <w:b/>
        </w:rPr>
      </w:pPr>
      <w:r w:rsidRPr="00DE0D39">
        <w:rPr>
          <w:rFonts w:ascii="Times New Roman" w:hAnsi="Times New Roman"/>
          <w:bCs/>
        </w:rPr>
        <w:t>:</w:t>
      </w:r>
      <w:r w:rsidR="005F0C52" w:rsidRPr="00DE0D39">
        <w:rPr>
          <w:rFonts w:ascii="Times New Roman" w:hAnsi="Times New Roman"/>
          <w:bCs/>
        </w:rPr>
        <w:t>…………….</w:t>
      </w:r>
      <w:r w:rsidRPr="00DE0D39">
        <w:rPr>
          <w:rFonts w:ascii="Times New Roman" w:hAnsi="Times New Roman"/>
          <w:bCs/>
        </w:rPr>
        <w:t xml:space="preserve"> zł.(słownie złotych:</w:t>
      </w:r>
      <w:r w:rsidR="005F0C52" w:rsidRPr="00DE0D39">
        <w:rPr>
          <w:rFonts w:ascii="Times New Roman" w:hAnsi="Times New Roman"/>
          <w:bCs/>
        </w:rPr>
        <w:t>………………………………..</w:t>
      </w:r>
      <w:r w:rsidRPr="00DE0D39">
        <w:rPr>
          <w:rFonts w:ascii="Times New Roman" w:hAnsi="Times New Roman"/>
          <w:bCs/>
        </w:rPr>
        <w:t>).</w:t>
      </w:r>
    </w:p>
    <w:p w:rsidR="00DE0D39" w:rsidRDefault="001B5E8A" w:rsidP="001B5E8A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 w:rsidRPr="00551F63">
        <w:rPr>
          <w:rFonts w:ascii="Times New Roman" w:hAnsi="Times New Roman"/>
          <w:b/>
          <w:bCs/>
        </w:rPr>
        <w:t>b)</w:t>
      </w:r>
      <w:r w:rsidR="00551F63">
        <w:rPr>
          <w:rFonts w:ascii="Times New Roman" w:hAnsi="Times New Roman"/>
          <w:b/>
          <w:bCs/>
        </w:rPr>
        <w:t xml:space="preserve"> </w:t>
      </w:r>
      <w:r w:rsidR="00DE0D39" w:rsidRPr="0057732A">
        <w:rPr>
          <w:rFonts w:ascii="Times New Roman" w:hAnsi="Times New Roman"/>
          <w:b/>
          <w:bCs/>
        </w:rPr>
        <w:t>Zadanie 2.</w:t>
      </w:r>
      <w:r w:rsidR="00D06465" w:rsidRPr="0057732A">
        <w:rPr>
          <w:rFonts w:ascii="Times New Roman" w:hAnsi="Times New Roman"/>
          <w:b/>
          <w:bCs/>
        </w:rPr>
        <w:t xml:space="preserve"> Budowa sieci </w:t>
      </w:r>
      <w:r w:rsidR="0057732A" w:rsidRPr="0057732A">
        <w:rPr>
          <w:rFonts w:ascii="Times New Roman" w:hAnsi="Times New Roman"/>
          <w:b/>
          <w:bCs/>
        </w:rPr>
        <w:t xml:space="preserve"> kanalizacji sanitarnej w </w:t>
      </w:r>
      <w:proofErr w:type="spellStart"/>
      <w:r w:rsidR="0057732A" w:rsidRPr="0057732A">
        <w:rPr>
          <w:rFonts w:ascii="Times New Roman" w:hAnsi="Times New Roman"/>
          <w:b/>
          <w:bCs/>
        </w:rPr>
        <w:t>msc</w:t>
      </w:r>
      <w:proofErr w:type="spellEnd"/>
      <w:r w:rsidR="0057732A" w:rsidRPr="0057732A">
        <w:rPr>
          <w:rFonts w:ascii="Times New Roman" w:hAnsi="Times New Roman"/>
          <w:b/>
          <w:bCs/>
        </w:rPr>
        <w:t>. Ścięgna</w:t>
      </w:r>
      <w:r w:rsidR="0057732A">
        <w:rPr>
          <w:rFonts w:ascii="Times New Roman" w:hAnsi="Times New Roman"/>
          <w:b/>
          <w:bCs/>
          <w:u w:val="single"/>
        </w:rPr>
        <w:t xml:space="preserve"> </w:t>
      </w:r>
      <w:r w:rsidR="00DE0D39">
        <w:rPr>
          <w:rFonts w:ascii="Times New Roman" w:hAnsi="Times New Roman"/>
          <w:bCs/>
        </w:rPr>
        <w:t xml:space="preserve"> </w:t>
      </w:r>
      <w:r w:rsidR="00DE0D39" w:rsidRPr="001B5E8A">
        <w:rPr>
          <w:rFonts w:ascii="Times New Roman" w:hAnsi="Times New Roman"/>
          <w:b/>
          <w:bCs/>
        </w:rPr>
        <w:t xml:space="preserve">w kwocie </w:t>
      </w:r>
      <w:r>
        <w:rPr>
          <w:rFonts w:ascii="Times New Roman" w:hAnsi="Times New Roman"/>
          <w:b/>
          <w:bCs/>
        </w:rPr>
        <w:t xml:space="preserve"> </w:t>
      </w:r>
      <w:r w:rsidR="00DE0D39" w:rsidRPr="001B5E8A">
        <w:rPr>
          <w:rFonts w:ascii="Times New Roman" w:hAnsi="Times New Roman"/>
          <w:b/>
          <w:bCs/>
        </w:rPr>
        <w:t>brutto</w:t>
      </w:r>
      <w:r w:rsidR="00197298">
        <w:rPr>
          <w:rFonts w:ascii="Times New Roman" w:hAnsi="Times New Roman"/>
          <w:b/>
          <w:bCs/>
        </w:rPr>
        <w:t xml:space="preserve">  </w:t>
      </w:r>
      <w:r w:rsidR="00DE0D39" w:rsidRPr="001B5E8A">
        <w:rPr>
          <w:rFonts w:ascii="Times New Roman" w:hAnsi="Times New Roman"/>
          <w:b/>
          <w:bCs/>
        </w:rPr>
        <w:t>……</w:t>
      </w:r>
      <w:r w:rsidR="00197298">
        <w:rPr>
          <w:rFonts w:ascii="Times New Roman" w:hAnsi="Times New Roman"/>
          <w:b/>
          <w:bCs/>
        </w:rPr>
        <w:t>……….</w:t>
      </w:r>
      <w:r w:rsidR="009F3588">
        <w:rPr>
          <w:rFonts w:ascii="Times New Roman" w:hAnsi="Times New Roman"/>
          <w:b/>
          <w:bCs/>
        </w:rPr>
        <w:t>zł</w:t>
      </w:r>
      <w:r w:rsidR="009F3588" w:rsidRPr="009F3588">
        <w:rPr>
          <w:rFonts w:ascii="Times New Roman" w:hAnsi="Times New Roman"/>
          <w:bCs/>
        </w:rPr>
        <w:t>.(</w:t>
      </w:r>
      <w:r w:rsidR="009F3588">
        <w:rPr>
          <w:rFonts w:ascii="Times New Roman" w:hAnsi="Times New Roman"/>
          <w:bCs/>
        </w:rPr>
        <w:t>słownie złotych:</w:t>
      </w:r>
      <w:r w:rsidR="0001028F">
        <w:rPr>
          <w:rFonts w:ascii="Times New Roman" w:hAnsi="Times New Roman"/>
          <w:bCs/>
        </w:rPr>
        <w:t>…………..</w:t>
      </w:r>
      <w:r w:rsidR="009F3588">
        <w:rPr>
          <w:rFonts w:ascii="Times New Roman" w:hAnsi="Times New Roman"/>
          <w:bCs/>
        </w:rPr>
        <w:t>, w tym należny podatek VAT w wysokości:</w:t>
      </w:r>
    </w:p>
    <w:p w:rsidR="009F3588" w:rsidRDefault="009F3588" w:rsidP="001B5E8A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………….. zł.( słownie złotych:………………………………………).</w:t>
      </w:r>
    </w:p>
    <w:p w:rsidR="005354A9" w:rsidRPr="006B2C71" w:rsidRDefault="005354A9" w:rsidP="006B2C71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 w:rsidRPr="00551F63">
        <w:rPr>
          <w:rFonts w:ascii="Times New Roman" w:hAnsi="Times New Roman"/>
          <w:b/>
          <w:bCs/>
        </w:rPr>
        <w:t>c)</w:t>
      </w:r>
      <w:r w:rsidR="00551F63">
        <w:rPr>
          <w:rFonts w:ascii="Times New Roman" w:hAnsi="Times New Roman"/>
          <w:b/>
          <w:bCs/>
        </w:rPr>
        <w:t xml:space="preserve"> </w:t>
      </w:r>
      <w:r w:rsidR="00DF6DF5" w:rsidRPr="0057732A">
        <w:rPr>
          <w:rFonts w:ascii="Times New Roman" w:hAnsi="Times New Roman"/>
          <w:b/>
          <w:bCs/>
        </w:rPr>
        <w:t>Zadanie 3.</w:t>
      </w:r>
      <w:r w:rsidR="0057732A" w:rsidRPr="0057732A">
        <w:rPr>
          <w:rFonts w:ascii="Times New Roman" w:hAnsi="Times New Roman"/>
          <w:b/>
        </w:rPr>
        <w:t xml:space="preserve"> </w:t>
      </w:r>
      <w:r w:rsidR="0057732A" w:rsidRPr="00720951">
        <w:rPr>
          <w:rFonts w:ascii="Times New Roman" w:hAnsi="Times New Roman"/>
          <w:b/>
        </w:rPr>
        <w:t>Budowa</w:t>
      </w:r>
      <w:r w:rsidR="0057732A">
        <w:rPr>
          <w:rFonts w:ascii="Times New Roman" w:hAnsi="Times New Roman"/>
          <w:b/>
        </w:rPr>
        <w:t xml:space="preserve"> sieci k</w:t>
      </w:r>
      <w:r w:rsidR="0057732A" w:rsidRPr="00720951">
        <w:rPr>
          <w:rFonts w:ascii="Times New Roman" w:hAnsi="Times New Roman"/>
          <w:b/>
        </w:rPr>
        <w:t xml:space="preserve">analizacji Sanitarnej w </w:t>
      </w:r>
      <w:proofErr w:type="spellStart"/>
      <w:r w:rsidR="0057732A" w:rsidRPr="00720951">
        <w:rPr>
          <w:rFonts w:ascii="Times New Roman" w:hAnsi="Times New Roman"/>
          <w:b/>
        </w:rPr>
        <w:t>msc</w:t>
      </w:r>
      <w:proofErr w:type="spellEnd"/>
      <w:r w:rsidR="0057732A" w:rsidRPr="00720951">
        <w:rPr>
          <w:rFonts w:ascii="Times New Roman" w:hAnsi="Times New Roman"/>
          <w:b/>
        </w:rPr>
        <w:t>.</w:t>
      </w:r>
      <w:r w:rsidR="0057732A">
        <w:rPr>
          <w:rFonts w:ascii="Times New Roman" w:hAnsi="Times New Roman"/>
          <w:b/>
        </w:rPr>
        <w:t xml:space="preserve"> Chrusty</w:t>
      </w:r>
      <w:r w:rsidR="0057732A" w:rsidRPr="00720951">
        <w:rPr>
          <w:rFonts w:ascii="Times New Roman" w:hAnsi="Times New Roman"/>
          <w:b/>
        </w:rPr>
        <w:t xml:space="preserve">, Gmina </w:t>
      </w:r>
      <w:r w:rsidR="00DF6DF5" w:rsidRPr="001B5E8A">
        <w:rPr>
          <w:rFonts w:ascii="Times New Roman" w:hAnsi="Times New Roman"/>
          <w:b/>
          <w:bCs/>
        </w:rPr>
        <w:t xml:space="preserve">w kwocie </w:t>
      </w:r>
      <w:r w:rsidR="00DF6DF5">
        <w:rPr>
          <w:rFonts w:ascii="Times New Roman" w:hAnsi="Times New Roman"/>
          <w:b/>
          <w:bCs/>
        </w:rPr>
        <w:t xml:space="preserve">brutto </w:t>
      </w:r>
      <w:r w:rsidR="00DF6DF5" w:rsidRPr="001B5E8A">
        <w:rPr>
          <w:rFonts w:ascii="Times New Roman" w:hAnsi="Times New Roman"/>
          <w:b/>
          <w:bCs/>
        </w:rPr>
        <w:t>………………</w:t>
      </w:r>
      <w:r w:rsidR="00DF6DF5">
        <w:rPr>
          <w:rFonts w:ascii="Times New Roman" w:hAnsi="Times New Roman"/>
          <w:b/>
          <w:bCs/>
        </w:rPr>
        <w:t>zł</w:t>
      </w:r>
      <w:r w:rsidR="00DF6DF5" w:rsidRPr="009F3588">
        <w:rPr>
          <w:rFonts w:ascii="Times New Roman" w:hAnsi="Times New Roman"/>
          <w:bCs/>
        </w:rPr>
        <w:t>.(</w:t>
      </w:r>
      <w:r w:rsidR="00DF6DF5">
        <w:rPr>
          <w:rFonts w:ascii="Times New Roman" w:hAnsi="Times New Roman"/>
          <w:bCs/>
        </w:rPr>
        <w:t xml:space="preserve">słownie złotych: </w:t>
      </w:r>
      <w:r w:rsidR="006B2C71">
        <w:rPr>
          <w:rFonts w:ascii="Times New Roman" w:hAnsi="Times New Roman"/>
          <w:bCs/>
        </w:rPr>
        <w:t>………</w:t>
      </w:r>
      <w:r w:rsidR="00DF6DF5">
        <w:rPr>
          <w:rFonts w:ascii="Times New Roman" w:hAnsi="Times New Roman"/>
          <w:bCs/>
        </w:rPr>
        <w:t>, w tym należny podatek VAT w wysokości:</w:t>
      </w:r>
      <w:r w:rsidR="00DF6DF5" w:rsidRPr="006B2C71">
        <w:rPr>
          <w:rFonts w:ascii="Times New Roman" w:hAnsi="Times New Roman"/>
          <w:bCs/>
        </w:rPr>
        <w:t>………….. …….zł.( słownie złotych:………………………………………).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 xml:space="preserve"> 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  <w:b/>
          <w:bCs/>
        </w:rPr>
        <w:t xml:space="preserve"> 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1D6BBA">
      <w:pPr>
        <w:numPr>
          <w:ilvl w:val="0"/>
          <w:numId w:val="16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lastRenderedPageBreak/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</w:t>
      </w:r>
      <w:r w:rsidRPr="00DB1B6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DB1B67">
        <w:rPr>
          <w:rFonts w:ascii="Times New Roman" w:hAnsi="Times New Roman"/>
        </w:rPr>
        <w:t>Wykonawca oświadcza, że numer rachunku bankowego wskazany na fakturach</w:t>
      </w:r>
      <w:r>
        <w:rPr>
          <w:rFonts w:ascii="Times New Roman" w:hAnsi="Times New Roman"/>
        </w:rPr>
        <w:br/>
        <w:t xml:space="preserve">   </w:t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  <w:t xml:space="preserve">   </w:t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  <w:t xml:space="preserve">  </w:t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</w:t>
      </w:r>
      <w:proofErr w:type="spellEnd"/>
      <w:r w:rsidRPr="00DB1B67">
        <w:rPr>
          <w:rFonts w:ascii="Times New Roman" w:hAnsi="Times New Roman"/>
        </w:rPr>
        <w:t xml:space="preserve"> </w:t>
      </w:r>
      <w:proofErr w:type="spellStart"/>
      <w:r w:rsidRPr="00DB1B67">
        <w:rPr>
          <w:rFonts w:ascii="Times New Roman" w:hAnsi="Times New Roman"/>
        </w:rPr>
        <w:t>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97597F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1.Strony postanawiają, że rozliczenie za wykonane i odebrane roboty nastąpi </w:t>
      </w:r>
      <w:r w:rsidRPr="0097597F">
        <w:rPr>
          <w:rFonts w:ascii="Times New Roman" w:eastAsia="Times-Roman" w:hAnsi="Times New Roman"/>
          <w:b/>
          <w:sz w:val="22"/>
          <w:szCs w:val="22"/>
        </w:rPr>
        <w:t>na podstawie    faktur:</w:t>
      </w: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>1.1 Zadanie 1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pięciu faktur (czterech częściowych i końcowej) płatnych w ciągu 30 dni od daty ich wpływu do Zamawiającego.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a)</w:t>
      </w:r>
      <w:r w:rsidRPr="0097597F">
        <w:rPr>
          <w:rFonts w:ascii="Times New Roman" w:hAnsi="Times New Roman"/>
          <w:sz w:val="22"/>
          <w:szCs w:val="22"/>
        </w:rPr>
        <w:tab/>
        <w:t>cztery faktury częściowe: pierwsza w wysokości 10% wartości przedmiotu zamówienia, druga w wysokości 15% wartości przedmiotu zamówienia, trzecia i czwarta w wysokości w wysokości po 25% wartości przedmiotu zamówienia po udokumentowaniu przerobu (zgodnie z harmonogramem zatwierdzonym przez Zamawiającego),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b)</w:t>
      </w:r>
      <w:r w:rsidRPr="0097597F">
        <w:rPr>
          <w:rFonts w:ascii="Times New Roman" w:hAnsi="Times New Roman"/>
          <w:sz w:val="22"/>
          <w:szCs w:val="22"/>
        </w:rPr>
        <w:tab/>
        <w:t>faktura końcowa w wysokości 25% wartości przedmiotu zamówienia płatna po zakończeniu robót i bezusterkowym odbiorze całego zakresu przedmiotu zamówienia przez Inwestora i Spółki „Wodociągi Kieleckie”, oraz po przedłożeniu przez Wykonawcę dokumentacji odbiorowej.</w:t>
      </w: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>1.2 Zadanie 2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trzech faktur (dwóch częściowych i końcowej) płatnych w ciągu 30 dni od daty ich wpływu do Zamawiającego.</w:t>
      </w:r>
    </w:p>
    <w:p w:rsidR="0057732A" w:rsidRPr="0097597F" w:rsidRDefault="0057732A" w:rsidP="0097597F">
      <w:pPr>
        <w:pStyle w:val="Bezodstpw1"/>
        <w:numPr>
          <w:ilvl w:val="0"/>
          <w:numId w:val="50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dwie faktury częściowe: pierwsza w wysokości 25% wartości przedmiotu zamówienia, druga w wysokości 50% wartości przedmiotu zamówienia -  po udokumentowaniu przerobu (zgodnie z harmonogramem zatwierdzonym przez Zamawiającego),</w:t>
      </w:r>
    </w:p>
    <w:p w:rsidR="0057732A" w:rsidRPr="0097597F" w:rsidRDefault="0057732A" w:rsidP="0097597F">
      <w:pPr>
        <w:pStyle w:val="Bezodstpw1"/>
        <w:numPr>
          <w:ilvl w:val="0"/>
          <w:numId w:val="50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 xml:space="preserve">faktura końcowa w wysokości 25% wartości przedmiotu zamówienia płatna po zakończeniu robót i bezusterkowym odbiorze całego zakresu przedmiotu zamówienia przez Inwestora i Spółkę </w:t>
      </w:r>
      <w:r w:rsidRPr="0097597F">
        <w:rPr>
          <w:rFonts w:ascii="Times New Roman" w:hAnsi="Times New Roman"/>
          <w:sz w:val="22"/>
          <w:szCs w:val="22"/>
        </w:rPr>
        <w:lastRenderedPageBreak/>
        <w:t>„Wodociągi Kieleckie”, oraz po przedłożeniu przez Wykonawcę dokumentacji odbiorowej.</w:t>
      </w: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>1.3</w:t>
      </w:r>
      <w:r w:rsidR="0097597F">
        <w:rPr>
          <w:rFonts w:ascii="Times New Roman" w:hAnsi="Times New Roman"/>
          <w:b/>
          <w:sz w:val="22"/>
          <w:szCs w:val="22"/>
        </w:rPr>
        <w:t>.</w:t>
      </w:r>
      <w:r w:rsidRPr="0097597F">
        <w:rPr>
          <w:rFonts w:ascii="Times New Roman" w:hAnsi="Times New Roman"/>
          <w:b/>
          <w:sz w:val="22"/>
          <w:szCs w:val="22"/>
        </w:rPr>
        <w:t xml:space="preserve"> Zadanie 3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dwóch faktur (częściowej i końcowej) płatnych w ciągu 30 dni od daty ich wpływu do Zamawiającego.</w:t>
      </w:r>
    </w:p>
    <w:p w:rsidR="0057732A" w:rsidRPr="0097597F" w:rsidRDefault="0057732A" w:rsidP="0097597F">
      <w:pPr>
        <w:pStyle w:val="Bezodstpw1"/>
        <w:numPr>
          <w:ilvl w:val="0"/>
          <w:numId w:val="49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faktura częściowa w wysokości 50% wartości przedmiotu zamówienia -  płatna  po udokumentowaniu przerobu (zgodnie z harmonogramem zatwierdzonym przez Zamawiającego),</w:t>
      </w:r>
    </w:p>
    <w:p w:rsidR="0057732A" w:rsidRPr="0097597F" w:rsidRDefault="0057732A" w:rsidP="0097597F">
      <w:pPr>
        <w:pStyle w:val="Bezodstpw1"/>
        <w:numPr>
          <w:ilvl w:val="0"/>
          <w:numId w:val="49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faktura końcowa w wysokości 50% wartości przedmiotu zamówienia płatna  po zakończeniu robót i bezusterkowym odbiorze całego zakresu przedmiotu zamówienia przez Inwestora i Spółkę „Wodociągi Kieleckie”, oraz po przedłożeniu przez Wykonawcę dokumentacji odbiorowej.</w:t>
      </w:r>
    </w:p>
    <w:p w:rsidR="0057732A" w:rsidRPr="0097597F" w:rsidRDefault="0057732A" w:rsidP="0057732A">
      <w:pPr>
        <w:pStyle w:val="Bezodstpw1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32A" w:rsidRPr="0097597F" w:rsidRDefault="00460A2E" w:rsidP="0057732A">
      <w:pPr>
        <w:pStyle w:val="Tekstpodstawowy"/>
        <w:suppressAutoHyphens w:val="0"/>
        <w:spacing w:after="120"/>
        <w:rPr>
          <w:b/>
          <w:bCs/>
          <w:sz w:val="22"/>
          <w:szCs w:val="22"/>
          <w:u w:val="single"/>
          <w:lang w:val="x-none" w:eastAsia="x-none"/>
        </w:rPr>
      </w:pPr>
      <w:r w:rsidRPr="0097597F">
        <w:rPr>
          <w:b/>
          <w:sz w:val="22"/>
          <w:szCs w:val="22"/>
        </w:rPr>
        <w:t>1.</w:t>
      </w:r>
      <w:r w:rsidR="00EB1C3E" w:rsidRPr="0097597F">
        <w:rPr>
          <w:b/>
          <w:sz w:val="22"/>
          <w:szCs w:val="22"/>
        </w:rPr>
        <w:t>4.</w:t>
      </w:r>
      <w:r w:rsidR="00EC3451" w:rsidRPr="0097597F">
        <w:rPr>
          <w:b/>
          <w:sz w:val="22"/>
          <w:szCs w:val="22"/>
        </w:rPr>
        <w:t xml:space="preserve">Rozliczenie wynagrodzenia wykonawcy następowało będzie na podstawie faktury </w:t>
      </w:r>
      <w:r w:rsidR="005A30EC" w:rsidRPr="0097597F">
        <w:rPr>
          <w:b/>
          <w:sz w:val="22"/>
          <w:szCs w:val="22"/>
        </w:rPr>
        <w:t xml:space="preserve"> </w:t>
      </w:r>
      <w:r w:rsidR="005A30EC" w:rsidRPr="0097597F">
        <w:rPr>
          <w:b/>
          <w:sz w:val="22"/>
          <w:szCs w:val="22"/>
        </w:rPr>
        <w:br/>
        <w:t xml:space="preserve">       </w:t>
      </w:r>
      <w:r w:rsidR="00EC3451" w:rsidRPr="0097597F">
        <w:rPr>
          <w:b/>
          <w:sz w:val="22"/>
          <w:szCs w:val="22"/>
        </w:rPr>
        <w:t xml:space="preserve">wystawionej odrębnie dla każdego zadania </w:t>
      </w:r>
      <w:proofErr w:type="spellStart"/>
      <w:r w:rsidR="00EC3451" w:rsidRPr="0097597F">
        <w:rPr>
          <w:b/>
          <w:sz w:val="22"/>
          <w:szCs w:val="22"/>
        </w:rPr>
        <w:t>tj</w:t>
      </w:r>
      <w:proofErr w:type="spellEnd"/>
      <w:r w:rsidR="00EC3451" w:rsidRPr="0097597F">
        <w:rPr>
          <w:b/>
          <w:sz w:val="22"/>
          <w:szCs w:val="22"/>
        </w:rPr>
        <w:t>:</w:t>
      </w:r>
      <w:r w:rsidR="00E86CDF" w:rsidRPr="0097597F">
        <w:rPr>
          <w:b/>
          <w:color w:val="C00000"/>
          <w:sz w:val="22"/>
          <w:szCs w:val="22"/>
        </w:rPr>
        <w:t>.</w:t>
      </w:r>
    </w:p>
    <w:p w:rsidR="0057732A" w:rsidRPr="0097597F" w:rsidRDefault="0057732A" w:rsidP="0057732A">
      <w:pPr>
        <w:pStyle w:val="Tekstpodstawowy"/>
        <w:numPr>
          <w:ilvl w:val="3"/>
          <w:numId w:val="51"/>
        </w:numPr>
        <w:suppressAutoHyphens w:val="0"/>
        <w:spacing w:after="120"/>
        <w:ind w:left="284" w:hanging="284"/>
        <w:rPr>
          <w:b/>
          <w:bCs/>
          <w:sz w:val="22"/>
          <w:szCs w:val="22"/>
          <w:u w:val="single"/>
          <w:lang w:val="x-none" w:eastAsia="x-none"/>
        </w:rPr>
      </w:pPr>
      <w:r w:rsidRPr="0097597F">
        <w:rPr>
          <w:b/>
          <w:bCs/>
          <w:sz w:val="22"/>
          <w:szCs w:val="22"/>
          <w:lang w:eastAsia="x-none"/>
        </w:rPr>
        <w:t xml:space="preserve"> za wykonanie </w:t>
      </w:r>
      <w:r w:rsidRPr="0097597F">
        <w:rPr>
          <w:b/>
          <w:sz w:val="22"/>
          <w:szCs w:val="22"/>
          <w:u w:val="single"/>
          <w:lang w:val="x-none" w:eastAsia="x-none"/>
        </w:rPr>
        <w:t xml:space="preserve"> </w:t>
      </w:r>
      <w:r w:rsidRPr="0097597F">
        <w:rPr>
          <w:b/>
          <w:bCs/>
          <w:sz w:val="22"/>
          <w:szCs w:val="22"/>
          <w:u w:val="single"/>
          <w:lang w:val="x-none" w:eastAsia="x-none"/>
        </w:rPr>
        <w:t>SIECI KANALIZACJI SANITARNEJ W MSC. TUMLIN</w:t>
      </w:r>
      <w:r w:rsidRPr="0097597F">
        <w:rPr>
          <w:b/>
          <w:bCs/>
          <w:sz w:val="22"/>
          <w:szCs w:val="22"/>
          <w:u w:val="single"/>
          <w:lang w:eastAsia="x-none"/>
        </w:rPr>
        <w:t xml:space="preserve"> </w:t>
      </w:r>
      <w:r w:rsidRPr="0097597F">
        <w:rPr>
          <w:b/>
          <w:bCs/>
          <w:sz w:val="22"/>
          <w:szCs w:val="22"/>
          <w:u w:val="single"/>
          <w:lang w:val="x-none" w:eastAsia="x-none"/>
        </w:rPr>
        <w:t>- WĘGLE, TUMLIN-  ZACISZE, GMINA ZAGNAŃSK</w:t>
      </w:r>
      <w:r w:rsidRPr="0097597F">
        <w:rPr>
          <w:b/>
          <w:bCs/>
          <w:sz w:val="22"/>
          <w:szCs w:val="22"/>
          <w:u w:val="single"/>
          <w:lang w:eastAsia="x-none"/>
        </w:rPr>
        <w:t xml:space="preserve"> – ZADANIE 1</w:t>
      </w:r>
    </w:p>
    <w:p w:rsidR="0057732A" w:rsidRPr="0057732A" w:rsidRDefault="0057732A" w:rsidP="0057732A">
      <w:pPr>
        <w:numPr>
          <w:ilvl w:val="3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x-none"/>
        </w:rPr>
      </w:pPr>
      <w:r w:rsidRPr="0057732A">
        <w:rPr>
          <w:rFonts w:ascii="Times New Roman" w:hAnsi="Times New Roman"/>
          <w:b/>
          <w:bCs/>
          <w:lang w:eastAsia="x-none"/>
        </w:rPr>
        <w:t xml:space="preserve"> za wykonanie </w:t>
      </w:r>
      <w:r w:rsidRPr="0057732A">
        <w:rPr>
          <w:rFonts w:ascii="Times New Roman" w:hAnsi="Times New Roman"/>
          <w:b/>
          <w:bCs/>
          <w:u w:val="single"/>
          <w:lang w:eastAsia="x-none"/>
        </w:rPr>
        <w:t>SIECI KANALIZACJI SANITARNEJ W MSC ŚCIĘGNA , GMINA ZAGNAŃSK – ZADANIE 2</w:t>
      </w:r>
      <w:r w:rsidRPr="0057732A">
        <w:rPr>
          <w:rFonts w:ascii="Times New Roman" w:hAnsi="Times New Roman"/>
          <w:b/>
          <w:bCs/>
          <w:lang w:eastAsia="x-none"/>
        </w:rPr>
        <w:t xml:space="preserve"> </w:t>
      </w:r>
    </w:p>
    <w:p w:rsidR="0057732A" w:rsidRPr="0057732A" w:rsidRDefault="0057732A" w:rsidP="0057732A">
      <w:pPr>
        <w:numPr>
          <w:ilvl w:val="3"/>
          <w:numId w:val="51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u w:val="single"/>
          <w:lang w:val="x-none" w:eastAsia="x-none"/>
        </w:rPr>
      </w:pPr>
      <w:r w:rsidRPr="0057732A">
        <w:rPr>
          <w:rFonts w:ascii="Times New Roman" w:hAnsi="Times New Roman"/>
          <w:b/>
          <w:bCs/>
          <w:lang w:eastAsia="x-none"/>
        </w:rPr>
        <w:t xml:space="preserve"> za wykonanie  </w:t>
      </w:r>
      <w:r w:rsidRPr="0057732A">
        <w:rPr>
          <w:rFonts w:ascii="Times New Roman" w:hAnsi="Times New Roman"/>
          <w:b/>
          <w:bCs/>
          <w:u w:val="single"/>
          <w:lang w:val="x-none" w:eastAsia="x-none"/>
        </w:rPr>
        <w:t>SIECI KANALIZACJI SANITARNEJ W MSC. CHRUSTY, GMINA ZAGNAŃSK</w:t>
      </w:r>
      <w:r w:rsidRPr="0057732A">
        <w:rPr>
          <w:rFonts w:ascii="Times New Roman" w:hAnsi="Times New Roman"/>
          <w:b/>
          <w:bCs/>
          <w:u w:val="single"/>
          <w:lang w:eastAsia="x-none"/>
        </w:rPr>
        <w:t xml:space="preserve"> – ZADANIE 3</w:t>
      </w:r>
    </w:p>
    <w:p w:rsidR="0057732A" w:rsidRPr="0097597F" w:rsidRDefault="00AE0746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 w:rsidRPr="0097597F">
        <w:rPr>
          <w:sz w:val="22"/>
          <w:szCs w:val="22"/>
        </w:rPr>
        <w:t>1.5</w:t>
      </w:r>
      <w:r w:rsidR="00E86CDF" w:rsidRPr="0097597F">
        <w:rPr>
          <w:b w:val="0"/>
          <w:sz w:val="22"/>
          <w:szCs w:val="22"/>
        </w:rPr>
        <w:t>.</w:t>
      </w:r>
      <w:r w:rsidRPr="0097597F">
        <w:rPr>
          <w:b w:val="0"/>
          <w:sz w:val="22"/>
          <w:szCs w:val="22"/>
        </w:rPr>
        <w:t xml:space="preserve"> </w:t>
      </w:r>
      <w:r w:rsidR="00E86CDF" w:rsidRPr="0097597F">
        <w:rPr>
          <w:b w:val="0"/>
          <w:sz w:val="22"/>
          <w:szCs w:val="22"/>
        </w:rPr>
        <w:t xml:space="preserve">Płatność nastąpi po uprzednim sprawdzeniu faktury przez Zamawiającego pod względem  </w:t>
      </w:r>
      <w:r w:rsidR="00E86CDF" w:rsidRPr="0097597F">
        <w:rPr>
          <w:b w:val="0"/>
          <w:sz w:val="22"/>
          <w:szCs w:val="22"/>
        </w:rPr>
        <w:br/>
        <w:t xml:space="preserve">         </w:t>
      </w:r>
      <w:r w:rsidR="005A30EC" w:rsidRPr="0097597F">
        <w:rPr>
          <w:b w:val="0"/>
          <w:sz w:val="22"/>
          <w:szCs w:val="22"/>
        </w:rPr>
        <w:t xml:space="preserve">    </w:t>
      </w:r>
      <w:r w:rsidR="00E86CDF" w:rsidRPr="0097597F">
        <w:rPr>
          <w:b w:val="0"/>
          <w:sz w:val="22"/>
          <w:szCs w:val="22"/>
        </w:rPr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30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E86CDF" w:rsidRPr="0097597F" w:rsidRDefault="00AE0746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color w:val="C00000"/>
          <w:sz w:val="22"/>
          <w:szCs w:val="22"/>
        </w:rPr>
      </w:pPr>
      <w:r w:rsidRPr="0097597F">
        <w:rPr>
          <w:sz w:val="22"/>
          <w:szCs w:val="22"/>
        </w:rPr>
        <w:t>1.6</w:t>
      </w:r>
      <w:r w:rsidR="00E86CDF" w:rsidRPr="0097597F">
        <w:rPr>
          <w:b w:val="0"/>
          <w:sz w:val="22"/>
          <w:szCs w:val="22"/>
        </w:rPr>
        <w:t xml:space="preserve">.Za usługi nie wykonane (uznane w trakcie robót jako zbędne), a objęte kosztorysem </w:t>
      </w:r>
      <w:r w:rsidR="00E86CDF" w:rsidRPr="0097597F">
        <w:rPr>
          <w:b w:val="0"/>
          <w:sz w:val="22"/>
          <w:szCs w:val="22"/>
        </w:rPr>
        <w:br/>
        <w:t xml:space="preserve">   </w:t>
      </w:r>
      <w:r w:rsidRPr="0097597F">
        <w:rPr>
          <w:b w:val="0"/>
          <w:sz w:val="22"/>
          <w:szCs w:val="22"/>
        </w:rPr>
        <w:t xml:space="preserve">  </w:t>
      </w:r>
      <w:r w:rsidR="0057732A" w:rsidRPr="0097597F">
        <w:rPr>
          <w:b w:val="0"/>
          <w:sz w:val="22"/>
          <w:szCs w:val="22"/>
        </w:rPr>
        <w:t xml:space="preserve">   </w:t>
      </w:r>
      <w:r w:rsidR="00E86CDF" w:rsidRPr="0097597F">
        <w:rPr>
          <w:b w:val="0"/>
          <w:sz w:val="22"/>
          <w:szCs w:val="22"/>
        </w:rPr>
        <w:t>ofertowym wynagrodzenie nie przysługuje.</w:t>
      </w:r>
    </w:p>
    <w:p w:rsidR="00F60AE0" w:rsidRPr="0097597F" w:rsidRDefault="00AE0746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 w:rsidRPr="0097597F">
        <w:rPr>
          <w:b/>
          <w:sz w:val="22"/>
          <w:szCs w:val="22"/>
        </w:rPr>
        <w:t>1.7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E86CDF" w:rsidRPr="0097597F" w:rsidRDefault="00E86CDF" w:rsidP="0097597F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Pr="006C7DA6" w:rsidRDefault="00E86CDF" w:rsidP="00E86CDF">
      <w:pPr>
        <w:pStyle w:val="BodyTextIndent3"/>
        <w:suppressAutoHyphens/>
        <w:spacing w:line="288" w:lineRule="auto"/>
        <w:ind w:left="284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inwentaryzację powykonawczą zrealizowanej infrastruktury, ewentualnie może przedstawić szkic inwentaryzacji geodezyjnej powykonawczej wraz z potwierdzeniem złożenia jej do Starostwa Powiatowego w Kielcach o zaewidencjonowanie,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protokoły odbioru robót branżowych w trakcie realizacji inwestycji (Wodociągi Kieleckie, Zakład Gazowniczy, Energetyczny, Telekomunikacyjny, itp. – jeżeli istnieje taka konieczność wraz ze wszystkimi opłatami za w/w protokoły odbioru) – 2 szt. 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i dostarczenia kompletu dokumentów o których mowa </w:t>
      </w:r>
      <w:r>
        <w:rPr>
          <w:rFonts w:ascii="Times New Roman" w:eastAsia="MingLiU" w:hAnsi="Times New Roman"/>
          <w:bCs/>
        </w:rPr>
        <w:t xml:space="preserve"> </w:t>
      </w:r>
      <w:r>
        <w:rPr>
          <w:rFonts w:ascii="Times New Roman" w:hAnsi="Times New Roman"/>
          <w:bCs/>
        </w:rPr>
        <w:t>w ust. 2 niniejszego paragrafu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1D6BBA">
      <w:pPr>
        <w:pStyle w:val="Akapitzlist1"/>
        <w:numPr>
          <w:ilvl w:val="0"/>
          <w:numId w:val="21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23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Default="00E86CDF" w:rsidP="001D6BBA">
      <w:pPr>
        <w:numPr>
          <w:ilvl w:val="0"/>
          <w:numId w:val="2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przyczyny, z powodu których będzie zagrożone dotrzymanie terminu zakończenia robót będą następstwem okoliczności, za które odpowiedzialność ponosi Zamawiający, w szczególności będą następstwem nieterminowego przekazania Terenu budowy, konieczności </w:t>
      </w:r>
      <w:r>
        <w:rPr>
          <w:rFonts w:ascii="Times New Roman" w:hAnsi="Times New Roman"/>
        </w:rPr>
        <w:lastRenderedPageBreak/>
        <w:t>zmian Dokumentacji projektowej w zakresie, w jakim ww. okoliczności miały lub będą mogły mieć wpływ na dotrzymanie terminu zakończenia robót,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  <w:lang w:val="x-none"/>
        </w:rPr>
        <w:t>Pzp</w:t>
      </w:r>
      <w:proofErr w:type="spellEnd"/>
      <w:r>
        <w:rPr>
          <w:rFonts w:ascii="Times New Roman" w:hAnsi="Times New Roman"/>
          <w:lang w:val="x-none"/>
        </w:rPr>
        <w:t>,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wystąpienia Siły wyższej uniemożliwiającej wykonanie przedmiotu umowy zgodnie z jej postanowieniami.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lang w:val="pl-PL"/>
        </w:rPr>
        <w:t>17</w:t>
      </w:r>
      <w:r>
        <w:rPr>
          <w:rFonts w:ascii="Times New Roman" w:hAnsi="Times New Roman"/>
          <w:b/>
        </w:rPr>
        <w:t xml:space="preserve">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lang w:val="pl-PL"/>
        </w:rPr>
      </w:pP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uważa się za uprawnionego do </w:t>
      </w:r>
      <w:r>
        <w:rPr>
          <w:rFonts w:ascii="Times New Roman" w:hAnsi="Times New Roman"/>
          <w:lang w:val="pl-PL"/>
        </w:rPr>
        <w:t xml:space="preserve">żądania </w:t>
      </w:r>
      <w:r>
        <w:rPr>
          <w:rFonts w:ascii="Times New Roman" w:hAnsi="Times New Roman"/>
        </w:rPr>
        <w:t>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 powinien zostać przekazany niezwłocznie, jednakże nie później niż w terminie 14 dni roboczych od dnia, w którym Wykonawca dowiedział się, lub powinien dowiedzieć się o danym zdarzeniu lub okolicznościach. W terminie 7 dni roboczych od dnia otrzymania wniosku,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 xml:space="preserve">wraz </w:t>
      </w:r>
      <w:r>
        <w:rPr>
          <w:rFonts w:ascii="Times New Roman" w:hAnsi="Times New Roman"/>
          <w:lang w:val="pl-PL"/>
        </w:rPr>
        <w:t xml:space="preserve">z </w:t>
      </w:r>
      <w:r>
        <w:rPr>
          <w:rFonts w:ascii="Times New Roman" w:hAnsi="Times New Roman"/>
        </w:rPr>
        <w:t>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E86CDF" w:rsidRDefault="00E86CDF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niewykonania lub nienależytego wykonania umowy mogą zostać naliczone kary umowne:</w:t>
      </w:r>
    </w:p>
    <w:p w:rsidR="00E86CDF" w:rsidRDefault="00E86CDF" w:rsidP="001D6BBA">
      <w:pPr>
        <w:numPr>
          <w:ilvl w:val="0"/>
          <w:numId w:val="2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placu budowy w wysokości 0,1 % łącznego wynagrodzenia brutto określonego w § 10 ust. 1 umowy, za każdy dzień opóźnienia;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1D6BBA">
      <w:pPr>
        <w:pStyle w:val="Tekstpodstawowywcity21"/>
        <w:numPr>
          <w:ilvl w:val="0"/>
          <w:numId w:val="28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1D6BBA">
      <w:pPr>
        <w:pStyle w:val="BodyTextIndent21"/>
        <w:numPr>
          <w:ilvl w:val="2"/>
          <w:numId w:val="13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1D6BBA">
      <w:pPr>
        <w:numPr>
          <w:ilvl w:val="2"/>
          <w:numId w:val="13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1D6BBA">
      <w:pPr>
        <w:numPr>
          <w:ilvl w:val="2"/>
          <w:numId w:val="13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</w:t>
      </w:r>
      <w:r>
        <w:rPr>
          <w:rFonts w:ascii="Times New Roman" w:hAnsi="Times New Roman"/>
        </w:rPr>
        <w:lastRenderedPageBreak/>
        <w:t>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3"/>
          <w:numId w:val="13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się, że roboty wymienione w Przedmiarze robót </w:t>
      </w:r>
      <w:r w:rsidR="005D3EF6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>
        <w:rPr>
          <w:rFonts w:ascii="Times New Roman" w:hAnsi="Times New Roman"/>
        </w:rPr>
        <w:t>r. – Kodeks pracy (Dz. U. z 2018 r. poz. 917</w:t>
      </w:r>
      <w:r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1D6BBA">
      <w:pPr>
        <w:numPr>
          <w:ilvl w:val="3"/>
          <w:numId w:val="33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97597F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86CDF">
        <w:rPr>
          <w:rFonts w:ascii="Times New Roman" w:hAnsi="Times New Roman"/>
        </w:rPr>
        <w:t xml:space="preserve">3. W trakcie realizacji zamówienia zamawiający uprawniony jest do wykonywania czynności </w:t>
      </w:r>
      <w:r w:rsidR="00E86CDF"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 w:rsidR="00E86CDF"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 w:rsidR="00E86CDF"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97597F" w:rsidRDefault="0097597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jednolity Dz. U. z 2017 r. poz. 1579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E86CDF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E86CDF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334CDC" w:rsidRPr="0097597F" w:rsidRDefault="00E86CDF" w:rsidP="00E86CDF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1D6BBA">
      <w:pPr>
        <w:pStyle w:val="Nagwek3"/>
        <w:numPr>
          <w:ilvl w:val="0"/>
          <w:numId w:val="36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F40864" w:rsidRPr="002E3729" w:rsidRDefault="00E86CDF" w:rsidP="00F40864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 ofertowy 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</w:t>
      </w:r>
      <w:r w:rsidR="00334CDC">
        <w:rPr>
          <w:sz w:val="22"/>
          <w:szCs w:val="22"/>
        </w:rPr>
        <w:t xml:space="preserve"> </w:t>
      </w:r>
      <w:r w:rsidRPr="00334CDC">
        <w:rPr>
          <w:sz w:val="22"/>
          <w:szCs w:val="22"/>
        </w:rPr>
        <w:t>Osoba,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97597F" w:rsidRDefault="0097597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73" w:rsidRDefault="00131273" w:rsidP="0085352C">
      <w:pPr>
        <w:spacing w:after="0" w:line="240" w:lineRule="auto"/>
      </w:pPr>
      <w:r>
        <w:separator/>
      </w:r>
    </w:p>
  </w:endnote>
  <w:endnote w:type="continuationSeparator" w:id="0">
    <w:p w:rsidR="00131273" w:rsidRDefault="00131273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73" w:rsidRDefault="00131273" w:rsidP="0085352C">
      <w:pPr>
        <w:spacing w:after="0" w:line="240" w:lineRule="auto"/>
      </w:pPr>
      <w:r>
        <w:separator/>
      </w:r>
    </w:p>
  </w:footnote>
  <w:footnote w:type="continuationSeparator" w:id="0">
    <w:p w:rsidR="00131273" w:rsidRDefault="00131273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8" w:rsidRPr="0085352C" w:rsidRDefault="009F3588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40598430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D07F0D">
      <w:rPr>
        <w:rFonts w:ascii="Times New Roman" w:hAnsi="Times New Roman"/>
        <w:sz w:val="24"/>
        <w:szCs w:val="24"/>
      </w:rPr>
      <w:t>.1</w:t>
    </w:r>
    <w:r w:rsidR="002D377A">
      <w:rPr>
        <w:rFonts w:ascii="Times New Roman" w:hAnsi="Times New Roman"/>
        <w:sz w:val="24"/>
        <w:szCs w:val="24"/>
      </w:rPr>
      <w:t>.</w:t>
    </w:r>
    <w:r w:rsidR="00D07F0D">
      <w:rPr>
        <w:rFonts w:ascii="Times New Roman" w:hAnsi="Times New Roman"/>
        <w:sz w:val="24"/>
        <w:szCs w:val="24"/>
      </w:rPr>
      <w:t>2020</w:t>
    </w:r>
    <w:r w:rsidRPr="0085352C">
      <w:rPr>
        <w:rFonts w:ascii="Times New Roman" w:hAnsi="Times New Roman"/>
        <w:sz w:val="24"/>
        <w:szCs w:val="24"/>
      </w:rPr>
      <w:t>.PZZ</w:t>
    </w:r>
    <w:r w:rsidR="00295759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B"/>
    <w:multiLevelType w:val="multilevel"/>
    <w:tmpl w:val="9970F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8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9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2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3433E68"/>
    <w:multiLevelType w:val="hybridMultilevel"/>
    <w:tmpl w:val="66DA586A"/>
    <w:lvl w:ilvl="0" w:tplc="450EB47C">
      <w:start w:val="1"/>
      <w:numFmt w:val="lowerLetter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03CA1CBC"/>
    <w:multiLevelType w:val="hybridMultilevel"/>
    <w:tmpl w:val="4AA4C33C"/>
    <w:lvl w:ilvl="0" w:tplc="E6E0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31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23757CE1"/>
    <w:multiLevelType w:val="hybridMultilevel"/>
    <w:tmpl w:val="F3B03CB2"/>
    <w:lvl w:ilvl="0" w:tplc="CC1CD058">
      <w:start w:val="1"/>
      <w:numFmt w:val="lowerLetter"/>
      <w:lvlText w:val="%1)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36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85559A"/>
    <w:multiLevelType w:val="hybridMultilevel"/>
    <w:tmpl w:val="661A8836"/>
    <w:lvl w:ilvl="0" w:tplc="E39A28E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33DA6847"/>
    <w:multiLevelType w:val="hybridMultilevel"/>
    <w:tmpl w:val="30B8646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>
    <w:nsid w:val="38804434"/>
    <w:multiLevelType w:val="hybridMultilevel"/>
    <w:tmpl w:val="CD70DD8E"/>
    <w:lvl w:ilvl="0" w:tplc="4C9430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F7431E"/>
    <w:multiLevelType w:val="hybridMultilevel"/>
    <w:tmpl w:val="951CEF64"/>
    <w:lvl w:ilvl="0" w:tplc="69484C24">
      <w:start w:val="1"/>
      <w:numFmt w:val="lowerLetter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7600F0"/>
    <w:multiLevelType w:val="hybridMultilevel"/>
    <w:tmpl w:val="2F1008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5EE0371"/>
    <w:multiLevelType w:val="hybridMultilevel"/>
    <w:tmpl w:val="B28E7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4F29241D"/>
    <w:multiLevelType w:val="hybridMultilevel"/>
    <w:tmpl w:val="28B4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631874"/>
    <w:multiLevelType w:val="hybridMultilevel"/>
    <w:tmpl w:val="DD467D26"/>
    <w:lvl w:ilvl="0" w:tplc="81D66DD6">
      <w:start w:val="2"/>
      <w:numFmt w:val="lowerLetter"/>
      <w:lvlText w:val="%1)"/>
      <w:lvlJc w:val="left"/>
      <w:pPr>
        <w:ind w:left="22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  <w:num w:numId="44">
    <w:abstractNumId w:val="37"/>
  </w:num>
  <w:num w:numId="45">
    <w:abstractNumId w:val="50"/>
  </w:num>
  <w:num w:numId="46">
    <w:abstractNumId w:val="42"/>
  </w:num>
  <w:num w:numId="47">
    <w:abstractNumId w:val="28"/>
  </w:num>
  <w:num w:numId="48">
    <w:abstractNumId w:val="49"/>
  </w:num>
  <w:num w:numId="49">
    <w:abstractNumId w:val="46"/>
  </w:num>
  <w:num w:numId="50">
    <w:abstractNumId w:val="44"/>
  </w:num>
  <w:num w:numId="51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212C"/>
    <w:rsid w:val="0001028F"/>
    <w:rsid w:val="000116BE"/>
    <w:rsid w:val="000167A7"/>
    <w:rsid w:val="000257F3"/>
    <w:rsid w:val="00027F0B"/>
    <w:rsid w:val="000334C2"/>
    <w:rsid w:val="000403A7"/>
    <w:rsid w:val="000858AC"/>
    <w:rsid w:val="000A4FFD"/>
    <w:rsid w:val="000C381A"/>
    <w:rsid w:val="000D5B31"/>
    <w:rsid w:val="001059D9"/>
    <w:rsid w:val="0011059F"/>
    <w:rsid w:val="0011207D"/>
    <w:rsid w:val="00131273"/>
    <w:rsid w:val="0014030D"/>
    <w:rsid w:val="00150956"/>
    <w:rsid w:val="001556CD"/>
    <w:rsid w:val="001706DF"/>
    <w:rsid w:val="001712EE"/>
    <w:rsid w:val="00197298"/>
    <w:rsid w:val="001B5E8A"/>
    <w:rsid w:val="001C45AC"/>
    <w:rsid w:val="001D6BBA"/>
    <w:rsid w:val="001E3A2C"/>
    <w:rsid w:val="001F321D"/>
    <w:rsid w:val="00225D64"/>
    <w:rsid w:val="00265E9F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303537"/>
    <w:rsid w:val="00327593"/>
    <w:rsid w:val="00334CDC"/>
    <w:rsid w:val="00346352"/>
    <w:rsid w:val="00364870"/>
    <w:rsid w:val="00367B1A"/>
    <w:rsid w:val="00370C78"/>
    <w:rsid w:val="00371054"/>
    <w:rsid w:val="00377B4A"/>
    <w:rsid w:val="0038004D"/>
    <w:rsid w:val="003942A8"/>
    <w:rsid w:val="003A0D8B"/>
    <w:rsid w:val="003A4A3A"/>
    <w:rsid w:val="003D1ED0"/>
    <w:rsid w:val="003F1813"/>
    <w:rsid w:val="00422CBD"/>
    <w:rsid w:val="0043068D"/>
    <w:rsid w:val="00432FDA"/>
    <w:rsid w:val="0044352B"/>
    <w:rsid w:val="00443CCB"/>
    <w:rsid w:val="00454F2C"/>
    <w:rsid w:val="00460A2E"/>
    <w:rsid w:val="00464440"/>
    <w:rsid w:val="004847D0"/>
    <w:rsid w:val="004950D3"/>
    <w:rsid w:val="0049521E"/>
    <w:rsid w:val="004C49FC"/>
    <w:rsid w:val="004C72DD"/>
    <w:rsid w:val="004D5480"/>
    <w:rsid w:val="004E2D4A"/>
    <w:rsid w:val="00505D40"/>
    <w:rsid w:val="00525488"/>
    <w:rsid w:val="005354A9"/>
    <w:rsid w:val="0054038F"/>
    <w:rsid w:val="00542AC2"/>
    <w:rsid w:val="00551F63"/>
    <w:rsid w:val="0057614F"/>
    <w:rsid w:val="0057732A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7413E"/>
    <w:rsid w:val="0068047E"/>
    <w:rsid w:val="00683324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E5A63"/>
    <w:rsid w:val="007F6F08"/>
    <w:rsid w:val="00801D6E"/>
    <w:rsid w:val="00805F36"/>
    <w:rsid w:val="00806078"/>
    <w:rsid w:val="0081546C"/>
    <w:rsid w:val="00816BBB"/>
    <w:rsid w:val="00817F2C"/>
    <w:rsid w:val="0082741E"/>
    <w:rsid w:val="00834D37"/>
    <w:rsid w:val="0085352C"/>
    <w:rsid w:val="00895474"/>
    <w:rsid w:val="008A399C"/>
    <w:rsid w:val="008A7F6B"/>
    <w:rsid w:val="008C3E0A"/>
    <w:rsid w:val="008C5527"/>
    <w:rsid w:val="008D258E"/>
    <w:rsid w:val="008D71BF"/>
    <w:rsid w:val="008E03D0"/>
    <w:rsid w:val="008E2844"/>
    <w:rsid w:val="00913344"/>
    <w:rsid w:val="009205F2"/>
    <w:rsid w:val="00930056"/>
    <w:rsid w:val="00931A0A"/>
    <w:rsid w:val="00935E33"/>
    <w:rsid w:val="00950963"/>
    <w:rsid w:val="00962128"/>
    <w:rsid w:val="0097597F"/>
    <w:rsid w:val="00975DFB"/>
    <w:rsid w:val="00976106"/>
    <w:rsid w:val="00993D56"/>
    <w:rsid w:val="009966F7"/>
    <w:rsid w:val="00997D5E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4740"/>
    <w:rsid w:val="00AC2D54"/>
    <w:rsid w:val="00AC692B"/>
    <w:rsid w:val="00AE0746"/>
    <w:rsid w:val="00AE0E71"/>
    <w:rsid w:val="00AF151F"/>
    <w:rsid w:val="00AF1CC1"/>
    <w:rsid w:val="00AF7402"/>
    <w:rsid w:val="00B04A53"/>
    <w:rsid w:val="00B13317"/>
    <w:rsid w:val="00B13E35"/>
    <w:rsid w:val="00B30E08"/>
    <w:rsid w:val="00B50AF7"/>
    <w:rsid w:val="00B56187"/>
    <w:rsid w:val="00B616B2"/>
    <w:rsid w:val="00B735A9"/>
    <w:rsid w:val="00B94949"/>
    <w:rsid w:val="00B9674C"/>
    <w:rsid w:val="00B977E3"/>
    <w:rsid w:val="00B97CBB"/>
    <w:rsid w:val="00BA68AA"/>
    <w:rsid w:val="00BA7747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6951"/>
    <w:rsid w:val="00C803F6"/>
    <w:rsid w:val="00C902A2"/>
    <w:rsid w:val="00C96263"/>
    <w:rsid w:val="00CA5968"/>
    <w:rsid w:val="00CB6957"/>
    <w:rsid w:val="00CC3622"/>
    <w:rsid w:val="00CC4145"/>
    <w:rsid w:val="00CC7580"/>
    <w:rsid w:val="00CD3437"/>
    <w:rsid w:val="00CD390C"/>
    <w:rsid w:val="00CE4B9B"/>
    <w:rsid w:val="00D062CE"/>
    <w:rsid w:val="00D06465"/>
    <w:rsid w:val="00D07F0D"/>
    <w:rsid w:val="00D16B1D"/>
    <w:rsid w:val="00D17078"/>
    <w:rsid w:val="00D34DDD"/>
    <w:rsid w:val="00D45A23"/>
    <w:rsid w:val="00D515C7"/>
    <w:rsid w:val="00D5270C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24BE8"/>
    <w:rsid w:val="00E428F6"/>
    <w:rsid w:val="00E444F5"/>
    <w:rsid w:val="00E463B0"/>
    <w:rsid w:val="00E51E97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C40"/>
    <w:rsid w:val="00F31F01"/>
    <w:rsid w:val="00F35CFF"/>
    <w:rsid w:val="00F40864"/>
    <w:rsid w:val="00F44184"/>
    <w:rsid w:val="00F44727"/>
    <w:rsid w:val="00F60AE0"/>
    <w:rsid w:val="00F733F0"/>
    <w:rsid w:val="00F94BF4"/>
    <w:rsid w:val="00F963BA"/>
    <w:rsid w:val="00F97E5C"/>
    <w:rsid w:val="00F97FF1"/>
    <w:rsid w:val="00FA0F1A"/>
    <w:rsid w:val="00FB5BD9"/>
    <w:rsid w:val="00FC314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C530-3FAB-40C3-B98A-51098CEE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8451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13</cp:revision>
  <cp:lastPrinted>2020-01-15T09:23:00Z</cp:lastPrinted>
  <dcterms:created xsi:type="dcterms:W3CDTF">2020-01-13T08:47:00Z</dcterms:created>
  <dcterms:modified xsi:type="dcterms:W3CDTF">2020-01-15T12:01:00Z</dcterms:modified>
</cp:coreProperties>
</file>