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DA" w:rsidRDefault="00D148DA" w:rsidP="00C37C57">
      <w:pPr>
        <w:jc w:val="center"/>
        <w:rPr>
          <w:b/>
        </w:rPr>
      </w:pPr>
      <w:r w:rsidRPr="004A4C99">
        <w:rPr>
          <w:b/>
        </w:rPr>
        <w:t>SPRAWOZDANIE</w:t>
      </w:r>
    </w:p>
    <w:p w:rsidR="007D573F" w:rsidRPr="004A4C99" w:rsidRDefault="007D573F" w:rsidP="00C37C57">
      <w:pPr>
        <w:jc w:val="center"/>
        <w:rPr>
          <w:b/>
        </w:rPr>
      </w:pPr>
    </w:p>
    <w:p w:rsidR="00D148DA" w:rsidRDefault="00D148DA" w:rsidP="00C37C57">
      <w:pPr>
        <w:jc w:val="center"/>
        <w:rPr>
          <w:b/>
        </w:rPr>
      </w:pPr>
      <w:r w:rsidRPr="004A4C99">
        <w:rPr>
          <w:b/>
        </w:rPr>
        <w:t xml:space="preserve">z </w:t>
      </w:r>
      <w:r w:rsidR="00335156">
        <w:rPr>
          <w:b/>
        </w:rPr>
        <w:t>działalności Gminnego Ośrodka Pomocy Społecznej w Szypliszkach w 201</w:t>
      </w:r>
      <w:r w:rsidR="00045CCF">
        <w:rPr>
          <w:b/>
        </w:rPr>
        <w:t>8</w:t>
      </w:r>
      <w:r w:rsidR="00E00BC7">
        <w:rPr>
          <w:b/>
        </w:rPr>
        <w:t xml:space="preserve"> </w:t>
      </w:r>
      <w:r w:rsidR="00335156">
        <w:rPr>
          <w:b/>
        </w:rPr>
        <w:t>roku</w:t>
      </w:r>
      <w:r w:rsidRPr="004A4C99">
        <w:rPr>
          <w:b/>
        </w:rPr>
        <w:t>.</w:t>
      </w:r>
    </w:p>
    <w:p w:rsidR="00335156" w:rsidRDefault="00335156" w:rsidP="00C37C57">
      <w:pPr>
        <w:jc w:val="center"/>
        <w:rPr>
          <w:b/>
        </w:rPr>
      </w:pPr>
    </w:p>
    <w:p w:rsidR="00335156" w:rsidRDefault="00335156" w:rsidP="007D573F">
      <w:pPr>
        <w:jc w:val="both"/>
        <w:rPr>
          <w:b/>
        </w:rPr>
      </w:pPr>
    </w:p>
    <w:p w:rsidR="00335156" w:rsidRDefault="00335156" w:rsidP="00F24B4D">
      <w:pPr>
        <w:jc w:val="both"/>
      </w:pPr>
      <w:r>
        <w:rPr>
          <w:b/>
        </w:rPr>
        <w:t xml:space="preserve">         </w:t>
      </w:r>
      <w:r w:rsidR="00783142">
        <w:t>Gminny Ośr</w:t>
      </w:r>
      <w:r w:rsidRPr="00335156">
        <w:t>odek</w:t>
      </w:r>
      <w:r w:rsidR="001B2C83">
        <w:t xml:space="preserve"> Pomocy Społecznej w Szypliszkach jest jednostką organizacyjną,  powołaną do realizacji zadań pomocy społecznej należących do właściwości gminy zgodnie z ustawą z dnia 12 marca 2004 roku o  pomocy społecznej</w:t>
      </w:r>
      <w:r w:rsidR="00FB4A7C">
        <w:t xml:space="preserve"> </w:t>
      </w:r>
      <w:r w:rsidR="00FB4A7C" w:rsidRPr="00514063">
        <w:t>(</w:t>
      </w:r>
      <w:r w:rsidR="00DB4B71" w:rsidRPr="00514063">
        <w:t>D</w:t>
      </w:r>
      <w:r w:rsidR="000B22C3">
        <w:t>z. U. z 201</w:t>
      </w:r>
      <w:r w:rsidR="00C23478">
        <w:t>8</w:t>
      </w:r>
      <w:r w:rsidR="00217792" w:rsidRPr="00514063">
        <w:t xml:space="preserve"> </w:t>
      </w:r>
      <w:r w:rsidR="000B22C3">
        <w:t>r. poz. 1</w:t>
      </w:r>
      <w:r w:rsidR="00C23478">
        <w:t>508 ze zm.</w:t>
      </w:r>
      <w:r w:rsidR="008F337A" w:rsidRPr="00514063">
        <w:t>)</w:t>
      </w:r>
      <w:r w:rsidR="007D573F">
        <w:t>.</w:t>
      </w:r>
    </w:p>
    <w:p w:rsidR="007D573F" w:rsidRPr="00514063" w:rsidRDefault="007D573F" w:rsidP="00F24B4D">
      <w:pPr>
        <w:jc w:val="both"/>
      </w:pPr>
    </w:p>
    <w:p w:rsidR="00FF7C20" w:rsidRPr="007D573F" w:rsidRDefault="00E467BD" w:rsidP="00F24B4D">
      <w:pPr>
        <w:spacing w:before="28"/>
        <w:ind w:firstLine="709"/>
        <w:jc w:val="both"/>
      </w:pPr>
      <w:r w:rsidRPr="007D573F">
        <w:t>Działania Ośrodka Pomocy Społecznej w Szypliszkach, realizowane w oparciu o ustawę o pomocy społecznej obejmują działania osłonowe i aktywizujące, w celu umożliwienia osobom i rodzinom przezwyciężenie trudnych sytuacji życiowych, których nie są one w stanie rozwiązać wykorzystując własne uprawnienia, zasoby i możliwości. Podstawowym zadaniem</w:t>
      </w:r>
      <w:r w:rsidRPr="007D573F">
        <w:rPr>
          <w:b/>
          <w:bCs/>
          <w:i/>
          <w:iCs/>
        </w:rPr>
        <w:t xml:space="preserve"> </w:t>
      </w:r>
      <w:r w:rsidRPr="007D573F">
        <w:t>pomocy społecznej jest wspieranie osób i rodzin w wysiłkach zmierzających do zaspokajania podstawowych potrzeb życiowych osób i rodzin oraz umożliwienia im bytowania w warunkach odpowiadających godności ludzkiej. Pomoc społeczna powinna dążyć do usamodzielniania osób i rodzin</w:t>
      </w:r>
      <w:r w:rsidRPr="007D573F">
        <w:rPr>
          <w:b/>
          <w:bCs/>
          <w:i/>
          <w:iCs/>
        </w:rPr>
        <w:t xml:space="preserve"> </w:t>
      </w:r>
      <w:r w:rsidRPr="007D573F">
        <w:t>oraz ich integracji ze środowiskiem. Poszerzanie zakresu wsparcia oraz pojawianie się nowych narzędzi w pracy socjalnej (np. asystent</w:t>
      </w:r>
      <w:r w:rsidR="005B6773">
        <w:t>a</w:t>
      </w:r>
      <w:r w:rsidRPr="007D573F">
        <w:t xml:space="preserve"> rodziny) czyni ten proces bardziej efektywnym.</w:t>
      </w:r>
    </w:p>
    <w:p w:rsidR="0011096B" w:rsidRPr="007D573F" w:rsidRDefault="00FF7C20" w:rsidP="00F24B4D">
      <w:pPr>
        <w:spacing w:before="28"/>
        <w:ind w:firstLine="709"/>
        <w:jc w:val="both"/>
      </w:pPr>
      <w:r w:rsidRPr="007D573F">
        <w:t xml:space="preserve"> </w:t>
      </w:r>
      <w:r w:rsidR="0011096B" w:rsidRPr="007D573F">
        <w:t>Prawo do świadczeń pieniężnych z pomocy społecznej w okresie sprawozdawczym przysługiwało:</w:t>
      </w:r>
    </w:p>
    <w:p w:rsidR="0011096B" w:rsidRPr="007D573F" w:rsidRDefault="0011096B" w:rsidP="00F24B4D">
      <w:pPr>
        <w:jc w:val="both"/>
      </w:pPr>
      <w:r w:rsidRPr="007D573F">
        <w:rPr>
          <w:b/>
        </w:rPr>
        <w:t>-</w:t>
      </w:r>
      <w:r w:rsidRPr="007D573F">
        <w:rPr>
          <w:b/>
          <w:i/>
        </w:rPr>
        <w:t>osobie samotnie gospodarującej</w:t>
      </w:r>
      <w:r w:rsidRPr="007D573F">
        <w:t>, której dochód nie przekracza</w:t>
      </w:r>
      <w:r w:rsidR="00C23478" w:rsidRPr="007D573F">
        <w:t>ł -</w:t>
      </w:r>
      <w:r w:rsidRPr="007D573F">
        <w:t xml:space="preserve"> </w:t>
      </w:r>
      <w:r w:rsidRPr="007D573F">
        <w:rPr>
          <w:b/>
        </w:rPr>
        <w:t>634 zł</w:t>
      </w:r>
      <w:r w:rsidR="00C23478" w:rsidRPr="007D573F">
        <w:rPr>
          <w:b/>
        </w:rPr>
        <w:t xml:space="preserve"> obowiązują</w:t>
      </w:r>
      <w:r w:rsidR="005B6773">
        <w:rPr>
          <w:b/>
        </w:rPr>
        <w:t>cy</w:t>
      </w:r>
      <w:r w:rsidR="00C23478" w:rsidRPr="007D573F">
        <w:rPr>
          <w:b/>
        </w:rPr>
        <w:t xml:space="preserve"> do 30 września 2018r., a od 1 października 701,00zł.</w:t>
      </w:r>
      <w:r w:rsidRPr="007D573F">
        <w:t xml:space="preserve"> (kryterium dochodowe osoby samotnie gospodarującej),</w:t>
      </w:r>
    </w:p>
    <w:p w:rsidR="0011096B" w:rsidRPr="007D573F" w:rsidRDefault="0011096B" w:rsidP="00F24B4D">
      <w:pPr>
        <w:jc w:val="both"/>
      </w:pPr>
      <w:r w:rsidRPr="007D573F">
        <w:t>-</w:t>
      </w:r>
      <w:r w:rsidRPr="007D573F">
        <w:rPr>
          <w:b/>
          <w:i/>
        </w:rPr>
        <w:t>osobie w rodzinie</w:t>
      </w:r>
      <w:r w:rsidRPr="007D573F">
        <w:t xml:space="preserve">, której dochód na osobę nie przekracza </w:t>
      </w:r>
      <w:r w:rsidRPr="007D573F">
        <w:rPr>
          <w:b/>
        </w:rPr>
        <w:t>514</w:t>
      </w:r>
      <w:r w:rsidR="00C23478" w:rsidRPr="007D573F">
        <w:rPr>
          <w:b/>
        </w:rPr>
        <w:t>,00</w:t>
      </w:r>
      <w:r w:rsidRPr="007D573F">
        <w:rPr>
          <w:b/>
        </w:rPr>
        <w:t xml:space="preserve"> zł</w:t>
      </w:r>
      <w:r w:rsidR="00C23478" w:rsidRPr="007D573F">
        <w:rPr>
          <w:b/>
        </w:rPr>
        <w:t xml:space="preserve"> do 30 września 2018r., a od 1 października 2018r.- 528,00zł</w:t>
      </w:r>
      <w:r w:rsidRPr="007D573F">
        <w:t>- (kryterium dochodowe na osobę w rodzinie)</w:t>
      </w:r>
    </w:p>
    <w:p w:rsidR="0011096B" w:rsidRPr="007D573F" w:rsidRDefault="0011096B" w:rsidP="00F24B4D">
      <w:pPr>
        <w:jc w:val="both"/>
      </w:pPr>
      <w:r w:rsidRPr="007D573F">
        <w:t>-</w:t>
      </w:r>
      <w:r w:rsidRPr="007D573F">
        <w:rPr>
          <w:b/>
          <w:i/>
        </w:rPr>
        <w:t>rodzinie, której dochód nie przekracza sumy kwot kryterium dochodowego na osobę w rodzinie</w:t>
      </w:r>
      <w:r w:rsidR="00C23478" w:rsidRPr="007D573F">
        <w:rPr>
          <w:b/>
          <w:i/>
        </w:rPr>
        <w:t xml:space="preserve">, </w:t>
      </w:r>
      <w:r w:rsidRPr="007D573F">
        <w:t>przy jednoczesnym wystąpieniu co najmniej jednego z powodów: ubóstwa sieroctwa, bezdomności, bezrobocia, niepełnosprawności, długotrwałej lub ciężkiej choroby, przemocy w rodzinie, potrzeby ochrony macierzyństwa lub wielodzietności, bezradności w sprawach opiekuńczo-wychowawczych  i prowadzenia gospodarstwa domowego, zwłaszcza w rodzinach niepełnych  i wielodzietnych , braku umiejętności w przystosowaniu się do życia młodzieży opuszczającej placówki opiekuńczo-wychowawcze, trudności w integracji osób, które otrzymały status uchodźcy, trudności w przystosowaniu do życia po zwolnieniu z zakładu karnego, alkoholizmu lub narkomanii, zdarzenia losowego i sytuacji kryzysowej, klęski żywiołowej lub ekologicznej.</w:t>
      </w:r>
    </w:p>
    <w:p w:rsidR="0011096B" w:rsidRDefault="0011096B" w:rsidP="00F24B4D">
      <w:pPr>
        <w:ind w:firstLine="708"/>
        <w:jc w:val="both"/>
        <w:rPr>
          <w:b/>
        </w:rPr>
      </w:pPr>
      <w:r w:rsidRPr="007D573F">
        <w:t xml:space="preserve">W rodzinach rolniczych przyjmuje się, że z 1ha przeliczeniowego uzyskuje się dochód miesięczny w wysokości – </w:t>
      </w:r>
      <w:r w:rsidRPr="007D573F">
        <w:rPr>
          <w:b/>
        </w:rPr>
        <w:t>288</w:t>
      </w:r>
      <w:r w:rsidR="00C23478" w:rsidRPr="007D573F">
        <w:rPr>
          <w:b/>
        </w:rPr>
        <w:t>,00</w:t>
      </w:r>
      <w:r w:rsidRPr="007D573F">
        <w:rPr>
          <w:b/>
        </w:rPr>
        <w:t xml:space="preserve"> zł</w:t>
      </w:r>
      <w:r w:rsidR="00C23478" w:rsidRPr="007D573F">
        <w:rPr>
          <w:b/>
        </w:rPr>
        <w:t xml:space="preserve"> obowiązuj</w:t>
      </w:r>
      <w:r w:rsidR="00787899" w:rsidRPr="007D573F">
        <w:rPr>
          <w:b/>
        </w:rPr>
        <w:t>ąc</w:t>
      </w:r>
      <w:r w:rsidR="00C23478" w:rsidRPr="007D573F">
        <w:rPr>
          <w:b/>
        </w:rPr>
        <w:t>y do 30 wrze</w:t>
      </w:r>
      <w:r w:rsidR="00787899" w:rsidRPr="007D573F">
        <w:rPr>
          <w:b/>
        </w:rPr>
        <w:t>ś</w:t>
      </w:r>
      <w:r w:rsidR="00C23478" w:rsidRPr="007D573F">
        <w:rPr>
          <w:b/>
        </w:rPr>
        <w:t>nia 2018r., a od 1 października 308,00zł z 1 ha przeliczeniowego.</w:t>
      </w:r>
    </w:p>
    <w:p w:rsidR="007D573F" w:rsidRPr="007D573F" w:rsidRDefault="007D573F" w:rsidP="00F24B4D">
      <w:pPr>
        <w:ind w:firstLine="708"/>
        <w:jc w:val="both"/>
        <w:rPr>
          <w:b/>
        </w:rPr>
      </w:pPr>
    </w:p>
    <w:p w:rsidR="00787899" w:rsidRDefault="00787899" w:rsidP="00F24B4D">
      <w:pPr>
        <w:jc w:val="both"/>
      </w:pPr>
      <w:r>
        <w:t xml:space="preserve">       </w:t>
      </w:r>
      <w:r w:rsidRPr="00300198">
        <w:t>Świadczenia pomocy społecznej  przyznawane są  w formie decyzji administracyjnych. Przyznanie świadczenia poprzedzone jest przeprowadzeniem rodzinnego wywiadu środowiskowego.</w:t>
      </w:r>
      <w:r>
        <w:t xml:space="preserve"> </w:t>
      </w:r>
      <w:r w:rsidRPr="00300198">
        <w:t xml:space="preserve">Przy ustalaniu dochodu </w:t>
      </w:r>
      <w:r>
        <w:t xml:space="preserve"> </w:t>
      </w:r>
      <w:r w:rsidRPr="00300198">
        <w:t>klienta brany jest pod uwagę dochód netto danej osoby lub rodziny z miesiąca po</w:t>
      </w:r>
      <w:r>
        <w:t xml:space="preserve">przedzającego złożenie wniosku </w:t>
      </w:r>
      <w:r w:rsidRPr="00300198">
        <w:t>o przyznanie świadczenia.</w:t>
      </w:r>
    </w:p>
    <w:p w:rsidR="0049738A" w:rsidRDefault="0011096B" w:rsidP="00F24B4D">
      <w:pPr>
        <w:jc w:val="both"/>
      </w:pPr>
      <w:r w:rsidRPr="0011096B">
        <w:rPr>
          <w:color w:val="C00000"/>
        </w:rPr>
        <w:tab/>
      </w:r>
    </w:p>
    <w:p w:rsidR="0049738A" w:rsidRDefault="00455A65" w:rsidP="00F24B4D">
      <w:pPr>
        <w:jc w:val="both"/>
        <w:rPr>
          <w:b/>
          <w:color w:val="FF0000"/>
        </w:rPr>
      </w:pPr>
      <w:r>
        <w:rPr>
          <w:b/>
        </w:rPr>
        <w:t>W</w:t>
      </w:r>
      <w:r w:rsidR="001B2C83">
        <w:rPr>
          <w:b/>
        </w:rPr>
        <w:t xml:space="preserve"> 201</w:t>
      </w:r>
      <w:r w:rsidR="00045CCF">
        <w:rPr>
          <w:b/>
        </w:rPr>
        <w:t>8</w:t>
      </w:r>
      <w:r w:rsidR="00F763A6">
        <w:rPr>
          <w:b/>
        </w:rPr>
        <w:t xml:space="preserve"> roku</w:t>
      </w:r>
      <w:r w:rsidR="0049738A" w:rsidRPr="00300198">
        <w:rPr>
          <w:b/>
        </w:rPr>
        <w:t xml:space="preserve"> bez względu na rodzaj świadczeń, formę, liczbę oraz źródło finansow</w:t>
      </w:r>
      <w:r w:rsidR="00456D59">
        <w:rPr>
          <w:b/>
        </w:rPr>
        <w:t>ania  z p</w:t>
      </w:r>
      <w:r w:rsidR="00003D55">
        <w:rPr>
          <w:b/>
        </w:rPr>
        <w:t>omocy  skorzystał</w:t>
      </w:r>
      <w:r w:rsidR="009C126F">
        <w:rPr>
          <w:b/>
        </w:rPr>
        <w:t>o</w:t>
      </w:r>
      <w:r w:rsidR="00976A67">
        <w:rPr>
          <w:b/>
        </w:rPr>
        <w:t xml:space="preserve"> </w:t>
      </w:r>
      <w:r w:rsidR="00217792" w:rsidRPr="009C126F">
        <w:rPr>
          <w:b/>
        </w:rPr>
        <w:t>1</w:t>
      </w:r>
      <w:r w:rsidR="009C126F" w:rsidRPr="009C126F">
        <w:rPr>
          <w:b/>
        </w:rPr>
        <w:t>41</w:t>
      </w:r>
      <w:r w:rsidR="00456D59" w:rsidRPr="00456D59">
        <w:rPr>
          <w:b/>
        </w:rPr>
        <w:t xml:space="preserve"> </w:t>
      </w:r>
      <w:r w:rsidR="0049738A" w:rsidRPr="00456D59">
        <w:rPr>
          <w:b/>
        </w:rPr>
        <w:t>rodzin</w:t>
      </w:r>
      <w:r w:rsidR="00003D55">
        <w:rPr>
          <w:b/>
        </w:rPr>
        <w:t xml:space="preserve"> o</w:t>
      </w:r>
      <w:r w:rsidR="0049738A" w:rsidRPr="00456D59">
        <w:rPr>
          <w:b/>
        </w:rPr>
        <w:t xml:space="preserve"> </w:t>
      </w:r>
      <w:r w:rsidR="00456D59" w:rsidRPr="00456D59">
        <w:rPr>
          <w:b/>
        </w:rPr>
        <w:t xml:space="preserve">łącznej </w:t>
      </w:r>
      <w:r w:rsidR="0049738A" w:rsidRPr="00456D59">
        <w:rPr>
          <w:b/>
        </w:rPr>
        <w:t>liczbie</w:t>
      </w:r>
      <w:r w:rsidR="00976A67" w:rsidRPr="00456D59">
        <w:rPr>
          <w:b/>
        </w:rPr>
        <w:t xml:space="preserve"> osób w rodzinie – </w:t>
      </w:r>
      <w:r w:rsidR="00F652E5">
        <w:rPr>
          <w:b/>
        </w:rPr>
        <w:t>502</w:t>
      </w:r>
      <w:r w:rsidR="009C126F" w:rsidRPr="009C126F">
        <w:rPr>
          <w:b/>
        </w:rPr>
        <w:t>.</w:t>
      </w:r>
      <w:r>
        <w:rPr>
          <w:b/>
          <w:color w:val="FF0000"/>
        </w:rPr>
        <w:t xml:space="preserve"> </w:t>
      </w:r>
      <w:r w:rsidR="003321E4">
        <w:rPr>
          <w:b/>
          <w:color w:val="FF0000"/>
        </w:rPr>
        <w:t xml:space="preserve"> </w:t>
      </w:r>
    </w:p>
    <w:p w:rsidR="007D573F" w:rsidRDefault="007D573F" w:rsidP="00F24B4D">
      <w:pPr>
        <w:jc w:val="both"/>
        <w:rPr>
          <w:b/>
          <w:color w:val="FF0000"/>
        </w:rPr>
      </w:pPr>
    </w:p>
    <w:p w:rsidR="007D573F" w:rsidRPr="00524314" w:rsidRDefault="007D573F" w:rsidP="00F24B4D">
      <w:pPr>
        <w:jc w:val="both"/>
        <w:rPr>
          <w:b/>
          <w:color w:val="C00000"/>
        </w:rPr>
      </w:pPr>
    </w:p>
    <w:p w:rsidR="0049738A" w:rsidRDefault="0049738A" w:rsidP="00F24B4D">
      <w:pPr>
        <w:jc w:val="both"/>
      </w:pPr>
    </w:p>
    <w:p w:rsidR="0049738A" w:rsidRPr="00BB7FD0" w:rsidRDefault="00BB7FD0" w:rsidP="00F24B4D">
      <w:pPr>
        <w:jc w:val="both"/>
        <w:rPr>
          <w:b/>
          <w:i/>
        </w:rPr>
      </w:pPr>
      <w:r w:rsidRPr="00BB7FD0">
        <w:rPr>
          <w:b/>
          <w:i/>
        </w:rPr>
        <w:lastRenderedPageBreak/>
        <w:t xml:space="preserve">Świadczenia z pomocy społecznej realizowane przez Gminny Ośrodek Pomocy Społecznej  </w:t>
      </w:r>
      <w:r w:rsidR="00022A74" w:rsidRPr="00BB7FD0">
        <w:rPr>
          <w:b/>
          <w:i/>
        </w:rPr>
        <w:t>:</w:t>
      </w:r>
    </w:p>
    <w:p w:rsidR="0049738A" w:rsidRDefault="0049738A" w:rsidP="00F24B4D">
      <w:pPr>
        <w:jc w:val="both"/>
      </w:pPr>
    </w:p>
    <w:p w:rsidR="006B77A1" w:rsidRPr="00300198" w:rsidRDefault="00976A67" w:rsidP="00F24B4D">
      <w:pPr>
        <w:jc w:val="both"/>
      </w:pPr>
      <w:r w:rsidRPr="00976A67">
        <w:rPr>
          <w:b/>
        </w:rPr>
        <w:t>1.</w:t>
      </w:r>
      <w:r>
        <w:rPr>
          <w:b/>
          <w:i/>
        </w:rPr>
        <w:t xml:space="preserve"> </w:t>
      </w:r>
      <w:r w:rsidR="00702FE5" w:rsidRPr="00702FE5">
        <w:rPr>
          <w:b/>
          <w:i/>
        </w:rPr>
        <w:t>Zasiłki stałe</w:t>
      </w:r>
      <w:r>
        <w:rPr>
          <w:b/>
        </w:rPr>
        <w:t xml:space="preserve"> </w:t>
      </w:r>
      <w:r w:rsidR="0049738A" w:rsidRPr="00300198">
        <w:t xml:space="preserve"> –</w:t>
      </w:r>
      <w:r w:rsidR="001B2C83">
        <w:t xml:space="preserve"> otrzymują osoby niezdolne do pracy z powodu wieku lub niepełnosprawności, które nie posiadają żadnych źródeł dochodu względnie posiadany dochód jest niższy od kryterium dochodowego określonego w ustawie o pomocy społecznej</w:t>
      </w:r>
      <w:r w:rsidR="006B77A1">
        <w:t xml:space="preserve">. </w:t>
      </w:r>
    </w:p>
    <w:p w:rsidR="0049738A" w:rsidRDefault="00702FE5" w:rsidP="00F24B4D">
      <w:pPr>
        <w:jc w:val="both"/>
        <w:rPr>
          <w:b/>
        </w:rPr>
      </w:pPr>
      <w:r>
        <w:rPr>
          <w:b/>
        </w:rPr>
        <w:t>Zasiłki stałe wypłacane były</w:t>
      </w:r>
      <w:r w:rsidR="00976A67" w:rsidRPr="009A5A9E">
        <w:rPr>
          <w:b/>
        </w:rPr>
        <w:t xml:space="preserve"> </w:t>
      </w:r>
      <w:r w:rsidR="00B245BE" w:rsidRPr="009C126F">
        <w:rPr>
          <w:b/>
        </w:rPr>
        <w:t>2</w:t>
      </w:r>
      <w:r w:rsidR="009C126F" w:rsidRPr="009C126F">
        <w:rPr>
          <w:b/>
        </w:rPr>
        <w:t>4</w:t>
      </w:r>
      <w:r w:rsidRPr="009C126F">
        <w:rPr>
          <w:b/>
        </w:rPr>
        <w:t xml:space="preserve"> </w:t>
      </w:r>
      <w:r w:rsidRPr="00FB4A7C">
        <w:rPr>
          <w:b/>
        </w:rPr>
        <w:t>osobom</w:t>
      </w:r>
      <w:r w:rsidR="00976A67" w:rsidRPr="00FB4A7C">
        <w:rPr>
          <w:b/>
        </w:rPr>
        <w:t xml:space="preserve">  na kwotę – </w:t>
      </w:r>
      <w:r w:rsidR="00FB4A7C" w:rsidRPr="00FB4A7C">
        <w:rPr>
          <w:b/>
        </w:rPr>
        <w:t xml:space="preserve"> </w:t>
      </w:r>
      <w:r w:rsidR="00217792" w:rsidRPr="009A5A9E">
        <w:rPr>
          <w:b/>
        </w:rPr>
        <w:t>11</w:t>
      </w:r>
      <w:r w:rsidR="00045CCF">
        <w:rPr>
          <w:b/>
        </w:rPr>
        <w:t>9.974,70</w:t>
      </w:r>
      <w:r w:rsidR="0049738A" w:rsidRPr="009A5A9E">
        <w:rPr>
          <w:b/>
        </w:rPr>
        <w:t>zł</w:t>
      </w:r>
      <w:r w:rsidR="00FB4A7C" w:rsidRPr="009A5A9E">
        <w:rPr>
          <w:b/>
        </w:rPr>
        <w:t>.</w:t>
      </w:r>
    </w:p>
    <w:p w:rsidR="00702FE5" w:rsidRDefault="00702FE5" w:rsidP="00F24B4D">
      <w:pPr>
        <w:jc w:val="both"/>
        <w:rPr>
          <w:b/>
        </w:rPr>
      </w:pPr>
    </w:p>
    <w:p w:rsidR="00976A67" w:rsidRPr="00FB4A7C" w:rsidRDefault="00702FE5" w:rsidP="00F24B4D">
      <w:pPr>
        <w:jc w:val="both"/>
        <w:rPr>
          <w:b/>
        </w:rPr>
      </w:pPr>
      <w:r>
        <w:rPr>
          <w:b/>
        </w:rPr>
        <w:t xml:space="preserve">2. </w:t>
      </w:r>
      <w:r w:rsidRPr="00702FE5">
        <w:rPr>
          <w:b/>
          <w:i/>
        </w:rPr>
        <w:t>Składki na ubezpieczenie zdrowotne</w:t>
      </w:r>
      <w:r w:rsidR="00FB4A7C">
        <w:rPr>
          <w:b/>
        </w:rPr>
        <w:t xml:space="preserve"> - </w:t>
      </w:r>
      <w:r w:rsidR="00FB4A7C">
        <w:t>o</w:t>
      </w:r>
      <w:r w:rsidR="0049738A" w:rsidRPr="00300198">
        <w:t xml:space="preserve">sobom pobierającym zasiłek stały, które nie posiadają z innego tytułu możliwości objęcia ubezpieczeniem zdrowotnym </w:t>
      </w:r>
      <w:r w:rsidR="00B57D99">
        <w:t xml:space="preserve">ośrodek </w:t>
      </w:r>
      <w:r w:rsidR="0049738A" w:rsidRPr="00300198">
        <w:t xml:space="preserve"> opłacał składkę na ubezpieczenie</w:t>
      </w:r>
      <w:r w:rsidR="00B57D99">
        <w:t xml:space="preserve"> zdrowotne</w:t>
      </w:r>
      <w:r w:rsidR="00A57B18">
        <w:t>.</w:t>
      </w:r>
      <w:r w:rsidR="0049738A" w:rsidRPr="00300198">
        <w:t xml:space="preserve"> </w:t>
      </w:r>
      <w:r w:rsidR="0049738A">
        <w:t xml:space="preserve"> </w:t>
      </w:r>
    </w:p>
    <w:p w:rsidR="0049738A" w:rsidRPr="00976A67" w:rsidRDefault="0049738A" w:rsidP="00F24B4D">
      <w:pPr>
        <w:jc w:val="both"/>
      </w:pPr>
      <w:r w:rsidRPr="00976A67">
        <w:rPr>
          <w:b/>
        </w:rPr>
        <w:t xml:space="preserve">Ubezpieczeniem zdrowotnym objęto  </w:t>
      </w:r>
      <w:r w:rsidR="00B57D99">
        <w:rPr>
          <w:b/>
        </w:rPr>
        <w:t xml:space="preserve">-  </w:t>
      </w:r>
      <w:r w:rsidR="00217792" w:rsidRPr="009C126F">
        <w:rPr>
          <w:b/>
        </w:rPr>
        <w:t>1</w:t>
      </w:r>
      <w:r w:rsidR="009C126F" w:rsidRPr="009C126F">
        <w:rPr>
          <w:b/>
        </w:rPr>
        <w:t>9</w:t>
      </w:r>
      <w:r w:rsidR="00FB4A7C" w:rsidRPr="009C126F">
        <w:rPr>
          <w:b/>
        </w:rPr>
        <w:t xml:space="preserve"> </w:t>
      </w:r>
      <w:r w:rsidRPr="00976A67">
        <w:rPr>
          <w:b/>
        </w:rPr>
        <w:t>osób na kwotę –</w:t>
      </w:r>
      <w:r w:rsidRPr="00976A67">
        <w:rPr>
          <w:b/>
          <w:color w:val="FF0000"/>
        </w:rPr>
        <w:t xml:space="preserve"> </w:t>
      </w:r>
      <w:r w:rsidR="009A5A9E" w:rsidRPr="009A5A9E">
        <w:rPr>
          <w:b/>
        </w:rPr>
        <w:t>8.</w:t>
      </w:r>
      <w:r w:rsidR="00045CCF">
        <w:rPr>
          <w:b/>
        </w:rPr>
        <w:t>869,94</w:t>
      </w:r>
      <w:r w:rsidR="00FB4A7C" w:rsidRPr="009A5A9E">
        <w:rPr>
          <w:b/>
        </w:rPr>
        <w:t>zł</w:t>
      </w:r>
      <w:r w:rsidRPr="009A5A9E">
        <w:rPr>
          <w:b/>
        </w:rPr>
        <w:t>.</w:t>
      </w:r>
    </w:p>
    <w:p w:rsidR="0049738A" w:rsidRDefault="0049738A" w:rsidP="00F24B4D">
      <w:pPr>
        <w:jc w:val="both"/>
      </w:pPr>
    </w:p>
    <w:p w:rsidR="0049738A" w:rsidRPr="00300198" w:rsidRDefault="00702FE5" w:rsidP="00F24B4D">
      <w:pPr>
        <w:jc w:val="both"/>
      </w:pPr>
      <w:r>
        <w:rPr>
          <w:b/>
        </w:rPr>
        <w:t>3</w:t>
      </w:r>
      <w:r w:rsidR="00976A67">
        <w:rPr>
          <w:b/>
        </w:rPr>
        <w:t xml:space="preserve">. </w:t>
      </w:r>
      <w:r w:rsidRPr="00702FE5">
        <w:rPr>
          <w:b/>
          <w:i/>
        </w:rPr>
        <w:t>Zasiłek okresowy</w:t>
      </w:r>
      <w:r w:rsidR="0049738A" w:rsidRPr="00300198">
        <w:t xml:space="preserve"> – </w:t>
      </w:r>
      <w:r>
        <w:t xml:space="preserve">  </w:t>
      </w:r>
      <w:r w:rsidR="0049738A" w:rsidRPr="00300198">
        <w:t>przysługuje w szczególności ze względu na długotrwałą chorobę, niepełnosprawność, bezrobocie, możliwość utrzymania lub nabycia uprawnień do świadczeń z innych syst</w:t>
      </w:r>
      <w:r w:rsidR="0049738A">
        <w:t xml:space="preserve">emów zabezpieczenia społecznego jeżeli dochód </w:t>
      </w:r>
      <w:r w:rsidR="0049738A" w:rsidRPr="00300198">
        <w:t>jest niższy od kryterium</w:t>
      </w:r>
      <w:r w:rsidR="0049738A">
        <w:t xml:space="preserve"> określonego w ustawie o pomocy społecznej.</w:t>
      </w:r>
    </w:p>
    <w:p w:rsidR="00045CCF" w:rsidRDefault="0049738A" w:rsidP="00F24B4D">
      <w:pPr>
        <w:jc w:val="both"/>
      </w:pPr>
      <w:r w:rsidRPr="00300198">
        <w:t xml:space="preserve">Okres na jaki jest przyznawany zasiłek okresowy ustala </w:t>
      </w:r>
      <w:r>
        <w:t>się</w:t>
      </w:r>
      <w:r w:rsidRPr="00300198">
        <w:t xml:space="preserve"> </w:t>
      </w:r>
      <w:r>
        <w:t xml:space="preserve"> </w:t>
      </w:r>
      <w:r w:rsidRPr="00300198">
        <w:t>na podstawie okoliczności sprawy.</w:t>
      </w:r>
    </w:p>
    <w:p w:rsidR="008907EB" w:rsidRPr="00045CCF" w:rsidRDefault="00045CCF" w:rsidP="00F24B4D">
      <w:pPr>
        <w:jc w:val="both"/>
      </w:pPr>
      <w:r w:rsidRPr="00045CCF">
        <w:t>M</w:t>
      </w:r>
      <w:r w:rsidR="008907EB" w:rsidRPr="00045CCF">
        <w:rPr>
          <w:shd w:val="clear" w:color="auto" w:fill="FFFFFF"/>
        </w:rPr>
        <w:t>inimalna wysokość zasiłku okresowego  wyniosła:</w:t>
      </w:r>
    </w:p>
    <w:p w:rsidR="008907EB" w:rsidRDefault="008907EB" w:rsidP="00F24B4D">
      <w:p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w przypadku osoby samotnie gospodarującej 50% różnicy między kryterium dochodowym osoby samotnie gospodarującej a dochodem tej osoby. </w:t>
      </w:r>
      <w:r w:rsidR="00F45B8A">
        <w:rPr>
          <w:shd w:val="clear" w:color="auto" w:fill="FFFFFF"/>
        </w:rPr>
        <w:t xml:space="preserve"> </w:t>
      </w:r>
    </w:p>
    <w:p w:rsidR="002C3C0B" w:rsidRDefault="008907EB" w:rsidP="00F24B4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w przypadku rodziny 50 % różnicy między kryterium dochodowym rodziny                          a dochodem rodziny. </w:t>
      </w:r>
      <w:r w:rsidR="003321E4">
        <w:rPr>
          <w:shd w:val="clear" w:color="auto" w:fill="FFFFFF"/>
        </w:rPr>
        <w:t xml:space="preserve"> </w:t>
      </w:r>
    </w:p>
    <w:p w:rsidR="0049738A" w:rsidRPr="002C3C0B" w:rsidRDefault="00B245BE" w:rsidP="00F24B4D">
      <w:pPr>
        <w:jc w:val="both"/>
        <w:rPr>
          <w:shd w:val="clear" w:color="auto" w:fill="FFFFFF"/>
        </w:rPr>
      </w:pPr>
      <w:r>
        <w:rPr>
          <w:b/>
        </w:rPr>
        <w:t>Z tej formy pomocy</w:t>
      </w:r>
      <w:r w:rsidR="00003D55">
        <w:rPr>
          <w:b/>
        </w:rPr>
        <w:t xml:space="preserve"> skorzystały</w:t>
      </w:r>
      <w:r w:rsidR="00B57D99">
        <w:rPr>
          <w:b/>
        </w:rPr>
        <w:t xml:space="preserve"> </w:t>
      </w:r>
      <w:r w:rsidR="009C126F" w:rsidRPr="009C126F">
        <w:rPr>
          <w:b/>
        </w:rPr>
        <w:t>29</w:t>
      </w:r>
      <w:r w:rsidR="00976A67" w:rsidRPr="00B86713">
        <w:rPr>
          <w:b/>
        </w:rPr>
        <w:t xml:space="preserve"> </w:t>
      </w:r>
      <w:r w:rsidR="00976A67">
        <w:rPr>
          <w:b/>
        </w:rPr>
        <w:t>ro</w:t>
      </w:r>
      <w:r w:rsidR="00702FE5">
        <w:rPr>
          <w:b/>
        </w:rPr>
        <w:t>dzin</w:t>
      </w:r>
      <w:r w:rsidR="009C126F">
        <w:rPr>
          <w:b/>
        </w:rPr>
        <w:t>. Łącznie wypłacono 128 świadczeń</w:t>
      </w:r>
      <w:r w:rsidR="00702FE5">
        <w:rPr>
          <w:b/>
        </w:rPr>
        <w:t xml:space="preserve"> na kwotę </w:t>
      </w:r>
      <w:r w:rsidR="00976A67">
        <w:rPr>
          <w:b/>
        </w:rPr>
        <w:t xml:space="preserve">– </w:t>
      </w:r>
      <w:r w:rsidR="00045CCF">
        <w:rPr>
          <w:b/>
        </w:rPr>
        <w:t>57.867,69</w:t>
      </w:r>
      <w:r w:rsidR="00FB4A7C" w:rsidRPr="00FB4A7C">
        <w:rPr>
          <w:b/>
        </w:rPr>
        <w:t>zł</w:t>
      </w:r>
      <w:r w:rsidR="00702FE5" w:rsidRPr="00FB4A7C">
        <w:rPr>
          <w:b/>
        </w:rPr>
        <w:t xml:space="preserve"> (</w:t>
      </w:r>
      <w:r w:rsidR="00702FE5" w:rsidRPr="00702FE5">
        <w:rPr>
          <w:b/>
        </w:rPr>
        <w:t xml:space="preserve"> cała kwota pochodziła z dotacji)</w:t>
      </w:r>
      <w:r w:rsidR="009C126F">
        <w:rPr>
          <w:b/>
        </w:rPr>
        <w:t>.</w:t>
      </w:r>
    </w:p>
    <w:p w:rsidR="0049738A" w:rsidRDefault="0049738A" w:rsidP="00F24B4D">
      <w:pPr>
        <w:jc w:val="both"/>
      </w:pPr>
    </w:p>
    <w:p w:rsidR="00045CCF" w:rsidRDefault="00702FE5" w:rsidP="00F24B4D">
      <w:pPr>
        <w:jc w:val="both"/>
        <w:rPr>
          <w:shd w:val="clear" w:color="auto" w:fill="FFFFFF"/>
        </w:rPr>
      </w:pPr>
      <w:r>
        <w:rPr>
          <w:b/>
        </w:rPr>
        <w:t>4</w:t>
      </w:r>
      <w:r w:rsidR="00976A67">
        <w:rPr>
          <w:b/>
        </w:rPr>
        <w:t xml:space="preserve">. </w:t>
      </w:r>
      <w:r w:rsidRPr="00702FE5">
        <w:rPr>
          <w:b/>
          <w:i/>
        </w:rPr>
        <w:t>Zasiłek celowy</w:t>
      </w:r>
      <w:r w:rsidR="00976A67">
        <w:rPr>
          <w:b/>
        </w:rPr>
        <w:t xml:space="preserve"> </w:t>
      </w:r>
      <w:r w:rsidR="0049738A" w:rsidRPr="00300198">
        <w:t xml:space="preserve">–przyznany </w:t>
      </w:r>
      <w:r w:rsidR="002C3C0B">
        <w:t>jest</w:t>
      </w:r>
      <w:r>
        <w:t xml:space="preserve"> </w:t>
      </w:r>
      <w:r w:rsidR="0049738A" w:rsidRPr="00300198">
        <w:t>w celu zaspokojenia niezbędnej potrzeby bytowej osoby lub rodziny</w:t>
      </w:r>
      <w:r w:rsidR="00045CCF">
        <w:t xml:space="preserve">, </w:t>
      </w:r>
      <w:r w:rsidR="0049738A" w:rsidRPr="00300198">
        <w:t>a w szczególności na pokrycie części lub całości kosztów zakupu żywności, lekó</w:t>
      </w:r>
      <w:r w:rsidR="009C126F">
        <w:t>w</w:t>
      </w:r>
      <w:r w:rsidR="0049738A" w:rsidRPr="00300198">
        <w:t>, opału, odzieży, niezbędnych przedmiotów użytku domowego, drobnych remontów i napraw w mieszkaniu</w:t>
      </w:r>
      <w:r w:rsidR="0049738A">
        <w:t>.</w:t>
      </w:r>
      <w:r w:rsidR="0049738A" w:rsidRPr="00300198">
        <w:t xml:space="preserve"> </w:t>
      </w:r>
      <w:r w:rsidR="0049738A">
        <w:t xml:space="preserve"> </w:t>
      </w:r>
      <w:r w:rsidR="002C3C0B">
        <w:rPr>
          <w:shd w:val="clear" w:color="auto" w:fill="FFFFFF"/>
        </w:rPr>
        <w:t>Zasiłek celowy może być przyznany również osobie albo rodzinie, które poniosły straty w wyniku zdarzenia losowego, klęski ekologicznej ( w takiej sytuacji zasiłek celowy może być przyznany niezależnie od dochodu i nie podlega zwrotowi).</w:t>
      </w:r>
    </w:p>
    <w:p w:rsidR="0049738A" w:rsidRPr="00300198" w:rsidRDefault="00045CCF" w:rsidP="00F24B4D">
      <w:pPr>
        <w:jc w:val="both"/>
      </w:pPr>
      <w:r>
        <w:rPr>
          <w:shd w:val="clear" w:color="auto" w:fill="FFFFFF"/>
        </w:rPr>
        <w:t xml:space="preserve"> </w:t>
      </w:r>
    </w:p>
    <w:p w:rsidR="0049738A" w:rsidRDefault="0049738A" w:rsidP="00F24B4D">
      <w:pPr>
        <w:jc w:val="both"/>
      </w:pPr>
      <w:r w:rsidRPr="00300198">
        <w:t>Wysokość zasiłku celowego uzależniona jest od indywidualnej sytuacji</w:t>
      </w:r>
      <w:r w:rsidR="00045CCF">
        <w:t xml:space="preserve"> rodziny</w:t>
      </w:r>
      <w:r w:rsidRPr="00300198">
        <w:t xml:space="preserve"> </w:t>
      </w:r>
      <w:r w:rsidRPr="00300198">
        <w:br/>
        <w:t>i możliwości finansowych ośrodka.</w:t>
      </w:r>
    </w:p>
    <w:p w:rsidR="0049738A" w:rsidRPr="00300198" w:rsidRDefault="0049738A" w:rsidP="00F24B4D">
      <w:pPr>
        <w:ind w:left="708"/>
        <w:jc w:val="both"/>
      </w:pPr>
    </w:p>
    <w:p w:rsidR="0049738A" w:rsidRPr="00300198" w:rsidRDefault="00217792" w:rsidP="00F24B4D">
      <w:pPr>
        <w:jc w:val="both"/>
        <w:rPr>
          <w:u w:val="single"/>
        </w:rPr>
      </w:pPr>
      <w:r>
        <w:rPr>
          <w:u w:val="single"/>
        </w:rPr>
        <w:t>Z</w:t>
      </w:r>
      <w:r w:rsidR="0049738A" w:rsidRPr="00300198">
        <w:rPr>
          <w:u w:val="single"/>
        </w:rPr>
        <w:t>asiłki</w:t>
      </w:r>
      <w:r w:rsidR="00702FE5">
        <w:rPr>
          <w:u w:val="single"/>
        </w:rPr>
        <w:t xml:space="preserve"> </w:t>
      </w:r>
      <w:r w:rsidR="0049738A" w:rsidRPr="00300198">
        <w:rPr>
          <w:u w:val="single"/>
        </w:rPr>
        <w:t xml:space="preserve"> </w:t>
      </w:r>
      <w:r w:rsidR="002C3C0B">
        <w:rPr>
          <w:u w:val="single"/>
        </w:rPr>
        <w:t>celowe w 201</w:t>
      </w:r>
      <w:r w:rsidR="009D79B7">
        <w:rPr>
          <w:u w:val="single"/>
        </w:rPr>
        <w:t>8</w:t>
      </w:r>
      <w:r w:rsidR="002C3C0B">
        <w:rPr>
          <w:u w:val="single"/>
        </w:rPr>
        <w:t xml:space="preserve"> roku </w:t>
      </w:r>
      <w:r w:rsidR="0049738A" w:rsidRPr="00300198">
        <w:rPr>
          <w:u w:val="single"/>
        </w:rPr>
        <w:t>najczęściej były przyznawane na:</w:t>
      </w:r>
    </w:p>
    <w:p w:rsidR="0049738A" w:rsidRDefault="0049738A" w:rsidP="00F24B4D">
      <w:pPr>
        <w:jc w:val="both"/>
      </w:pPr>
      <w:r w:rsidRPr="00300198">
        <w:t>zaspokojenie bieżących potrzeb byt</w:t>
      </w:r>
      <w:r w:rsidR="00702FE5">
        <w:t>owych, zakup opału, zakup leków</w:t>
      </w:r>
      <w:r w:rsidRPr="00300198">
        <w:t>, zakup odzieży</w:t>
      </w:r>
      <w:r w:rsidR="00976A67">
        <w:t xml:space="preserve"> i obuwia, remont mieszkania</w:t>
      </w:r>
      <w:r w:rsidR="00203576">
        <w:t>, zakup żywności.</w:t>
      </w:r>
    </w:p>
    <w:p w:rsidR="002C3C0B" w:rsidRDefault="002C3C0B" w:rsidP="00F24B4D">
      <w:pPr>
        <w:jc w:val="both"/>
      </w:pPr>
    </w:p>
    <w:p w:rsidR="002C3C0B" w:rsidRDefault="002C3C0B" w:rsidP="00F24B4D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W szczególnie uzasadnionych przypadkach osobie albo rodzinie o dochodach przekraczających kryterium dochodowe może być przyznany specjalny zasiłek celowy w wysokości nieprzekraczającej odpowiednio kryterium dochodowego osoby samotnie gospodarującej lub rodziny, który nie podlega zwrotowi.</w:t>
      </w:r>
    </w:p>
    <w:p w:rsidR="002C3C0B" w:rsidRPr="002C3C0B" w:rsidRDefault="002C3C0B" w:rsidP="00F24B4D">
      <w:pPr>
        <w:pStyle w:val="Default"/>
        <w:jc w:val="both"/>
        <w:rPr>
          <w:shd w:val="clear" w:color="auto" w:fill="FFFF00"/>
        </w:rPr>
      </w:pPr>
    </w:p>
    <w:p w:rsidR="00203576" w:rsidRDefault="00702FE5" w:rsidP="00F24B4D">
      <w:pPr>
        <w:jc w:val="both"/>
        <w:rPr>
          <w:b/>
        </w:rPr>
      </w:pPr>
      <w:r w:rsidRPr="00FB4A7C">
        <w:rPr>
          <w:b/>
        </w:rPr>
        <w:t>Ogółem w 201</w:t>
      </w:r>
      <w:r w:rsidR="009D79B7">
        <w:rPr>
          <w:b/>
        </w:rPr>
        <w:t>8</w:t>
      </w:r>
      <w:r w:rsidR="00B57D99" w:rsidRPr="00FB4A7C">
        <w:rPr>
          <w:b/>
        </w:rPr>
        <w:t xml:space="preserve">r. objęto tą formą pomocy – </w:t>
      </w:r>
      <w:r w:rsidR="003321E4" w:rsidRPr="009C126F">
        <w:rPr>
          <w:b/>
        </w:rPr>
        <w:t>30</w:t>
      </w:r>
      <w:r w:rsidR="00FB4A7C" w:rsidRPr="009C126F">
        <w:rPr>
          <w:b/>
        </w:rPr>
        <w:t xml:space="preserve"> </w:t>
      </w:r>
      <w:r w:rsidR="00217792">
        <w:rPr>
          <w:b/>
        </w:rPr>
        <w:t>rodzin</w:t>
      </w:r>
      <w:r w:rsidR="00976A67" w:rsidRPr="00FB4A7C">
        <w:rPr>
          <w:b/>
        </w:rPr>
        <w:t xml:space="preserve"> </w:t>
      </w:r>
      <w:r w:rsidR="0049738A" w:rsidRPr="00FB4A7C">
        <w:rPr>
          <w:b/>
        </w:rPr>
        <w:t xml:space="preserve"> </w:t>
      </w:r>
      <w:r w:rsidR="00B245BE">
        <w:rPr>
          <w:b/>
        </w:rPr>
        <w:t>przeznaczając na powyższy cel</w:t>
      </w:r>
      <w:r w:rsidR="00B57D99" w:rsidRPr="00FB4A7C">
        <w:rPr>
          <w:b/>
        </w:rPr>
        <w:t xml:space="preserve"> – </w:t>
      </w:r>
      <w:r w:rsidR="003321E4">
        <w:rPr>
          <w:b/>
        </w:rPr>
        <w:t>1</w:t>
      </w:r>
      <w:r w:rsidR="009D79B7">
        <w:rPr>
          <w:b/>
        </w:rPr>
        <w:t>5.742,00</w:t>
      </w:r>
      <w:r w:rsidR="0049738A" w:rsidRPr="00FB4A7C">
        <w:rPr>
          <w:b/>
        </w:rPr>
        <w:t>zł</w:t>
      </w:r>
      <w:r w:rsidR="002C3C0B">
        <w:rPr>
          <w:b/>
        </w:rPr>
        <w:t>, w tym</w:t>
      </w:r>
      <w:r w:rsidR="002C3C0B" w:rsidRPr="007E0846">
        <w:rPr>
          <w:b/>
        </w:rPr>
        <w:t xml:space="preserve"> </w:t>
      </w:r>
      <w:r w:rsidR="009C126F" w:rsidRPr="007E0846">
        <w:rPr>
          <w:b/>
        </w:rPr>
        <w:t>4</w:t>
      </w:r>
      <w:r w:rsidR="002C3C0B">
        <w:rPr>
          <w:b/>
        </w:rPr>
        <w:t xml:space="preserve"> </w:t>
      </w:r>
      <w:r w:rsidR="009C126F">
        <w:rPr>
          <w:b/>
        </w:rPr>
        <w:t>rodziny</w:t>
      </w:r>
      <w:r w:rsidR="002C3C0B">
        <w:rPr>
          <w:b/>
        </w:rPr>
        <w:t xml:space="preserve"> </w:t>
      </w:r>
      <w:r w:rsidR="009C126F">
        <w:rPr>
          <w:b/>
        </w:rPr>
        <w:t>objęto pomocą</w:t>
      </w:r>
      <w:r w:rsidR="002C3C0B">
        <w:rPr>
          <w:b/>
        </w:rPr>
        <w:t xml:space="preserve"> w formie specjalnego zasiłku celowego </w:t>
      </w:r>
      <w:r w:rsidR="009C126F">
        <w:rPr>
          <w:b/>
        </w:rPr>
        <w:t>.</w:t>
      </w:r>
    </w:p>
    <w:p w:rsidR="007D573F" w:rsidRDefault="007D573F" w:rsidP="00F24B4D">
      <w:pPr>
        <w:jc w:val="both"/>
        <w:rPr>
          <w:b/>
        </w:rPr>
      </w:pPr>
    </w:p>
    <w:p w:rsidR="007D573F" w:rsidRPr="00FB4A7C" w:rsidRDefault="007D573F" w:rsidP="00F24B4D">
      <w:pPr>
        <w:jc w:val="both"/>
        <w:rPr>
          <w:b/>
        </w:rPr>
      </w:pPr>
    </w:p>
    <w:p w:rsidR="0049738A" w:rsidRDefault="0049738A" w:rsidP="00F24B4D">
      <w:pPr>
        <w:jc w:val="both"/>
      </w:pPr>
    </w:p>
    <w:p w:rsidR="00702FE5" w:rsidRDefault="00702FE5" w:rsidP="00F24B4D">
      <w:pPr>
        <w:jc w:val="both"/>
        <w:rPr>
          <w:b/>
        </w:rPr>
      </w:pPr>
      <w:r>
        <w:rPr>
          <w:b/>
        </w:rPr>
        <w:lastRenderedPageBreak/>
        <w:t>5</w:t>
      </w:r>
      <w:r w:rsidR="00480A45">
        <w:rPr>
          <w:b/>
        </w:rPr>
        <w:t xml:space="preserve">. </w:t>
      </w:r>
      <w:r w:rsidRPr="00702FE5">
        <w:rPr>
          <w:b/>
          <w:i/>
        </w:rPr>
        <w:t>Program Rządowy „Pomoc państwa w zakresie dożywiania</w:t>
      </w:r>
      <w:r>
        <w:rPr>
          <w:b/>
        </w:rPr>
        <w:t xml:space="preserve">” </w:t>
      </w:r>
    </w:p>
    <w:p w:rsidR="007D573F" w:rsidRDefault="007D573F" w:rsidP="00F24B4D">
      <w:pPr>
        <w:jc w:val="both"/>
        <w:rPr>
          <w:b/>
        </w:rPr>
      </w:pPr>
    </w:p>
    <w:p w:rsidR="00702FE5" w:rsidRPr="00702FE5" w:rsidRDefault="00702FE5" w:rsidP="00F24B4D">
      <w:pPr>
        <w:jc w:val="both"/>
      </w:pPr>
      <w:r w:rsidRPr="00702FE5">
        <w:t xml:space="preserve">Pomoc w ramach programu „ Pomoc państwa w zakresie dożywiania” </w:t>
      </w:r>
      <w:r w:rsidR="00E76ECA">
        <w:t>realizowana była w formie posiłku</w:t>
      </w:r>
      <w:r w:rsidR="001024A1">
        <w:t xml:space="preserve"> w szkole</w:t>
      </w:r>
      <w:r w:rsidR="00E76ECA">
        <w:t xml:space="preserve"> i świadczenia pieniężnego na zakup żywności</w:t>
      </w:r>
      <w:r w:rsidR="00A0538A">
        <w:t>. Z tej formy pomocy skorzystał</w:t>
      </w:r>
      <w:r w:rsidR="001024A1">
        <w:t>o ogółem</w:t>
      </w:r>
      <w:r w:rsidR="001024A1" w:rsidRPr="007E0846">
        <w:t xml:space="preserve"> </w:t>
      </w:r>
      <w:r w:rsidR="00E76ECA" w:rsidRPr="007E0846">
        <w:t xml:space="preserve"> </w:t>
      </w:r>
      <w:r w:rsidR="00F04054" w:rsidRPr="007E0846">
        <w:rPr>
          <w:b/>
        </w:rPr>
        <w:t>19</w:t>
      </w:r>
      <w:r w:rsidR="007E0846" w:rsidRPr="007E0846">
        <w:rPr>
          <w:b/>
        </w:rPr>
        <w:t>5</w:t>
      </w:r>
      <w:r w:rsidR="00A0538A" w:rsidRPr="009D79B7">
        <w:rPr>
          <w:b/>
          <w:color w:val="FF0000"/>
        </w:rPr>
        <w:t xml:space="preserve"> </w:t>
      </w:r>
      <w:r w:rsidR="00B245BE">
        <w:t>osób</w:t>
      </w:r>
      <w:r w:rsidR="00217792">
        <w:t xml:space="preserve">, </w:t>
      </w:r>
      <w:r w:rsidR="007E0846">
        <w:t>w tym w formie posiłku – 172 osoby, a w formie świadczenia pien</w:t>
      </w:r>
      <w:r w:rsidR="003F6509">
        <w:t>iężnego  – 23 osoby. N</w:t>
      </w:r>
      <w:r w:rsidR="00DD5901">
        <w:t xml:space="preserve">a realizację w/w programu przeznaczono </w:t>
      </w:r>
      <w:r w:rsidR="00217792">
        <w:rPr>
          <w:b/>
        </w:rPr>
        <w:t>1</w:t>
      </w:r>
      <w:r w:rsidR="009A5A9E">
        <w:rPr>
          <w:b/>
        </w:rPr>
        <w:t>0</w:t>
      </w:r>
      <w:r w:rsidR="009D79B7">
        <w:rPr>
          <w:b/>
        </w:rPr>
        <w:t>9.050,58</w:t>
      </w:r>
      <w:r w:rsidR="00DD5901" w:rsidRPr="00B86713">
        <w:rPr>
          <w:b/>
        </w:rPr>
        <w:t>zł</w:t>
      </w:r>
      <w:r w:rsidR="00DD5901">
        <w:t xml:space="preserve"> , w tym : n</w:t>
      </w:r>
      <w:r w:rsidR="00E76ECA">
        <w:t xml:space="preserve">a posiłki wydatkowano kwotę </w:t>
      </w:r>
      <w:r w:rsidR="009A5A9E">
        <w:rPr>
          <w:b/>
        </w:rPr>
        <w:t>9</w:t>
      </w:r>
      <w:r w:rsidR="009D79B7">
        <w:rPr>
          <w:b/>
        </w:rPr>
        <w:t>8.636,58</w:t>
      </w:r>
      <w:r w:rsidR="00B245BE" w:rsidRPr="000616D8">
        <w:rPr>
          <w:b/>
        </w:rPr>
        <w:t>zł</w:t>
      </w:r>
      <w:r w:rsidR="00DD5901">
        <w:t xml:space="preserve"> ,</w:t>
      </w:r>
      <w:r w:rsidR="009A5A9E">
        <w:t xml:space="preserve"> a </w:t>
      </w:r>
      <w:r w:rsidR="00E76ECA">
        <w:t>na pomoc w formie świadczenia pieniężnego</w:t>
      </w:r>
      <w:r w:rsidR="009A5A9E">
        <w:t xml:space="preserve"> na zakup posiłku lub żywności </w:t>
      </w:r>
      <w:r w:rsidR="00E76ECA">
        <w:t xml:space="preserve"> kwotę </w:t>
      </w:r>
      <w:r w:rsidR="009D79B7">
        <w:rPr>
          <w:b/>
        </w:rPr>
        <w:t xml:space="preserve"> 10.414</w:t>
      </w:r>
      <w:r w:rsidR="009A5A9E">
        <w:rPr>
          <w:b/>
        </w:rPr>
        <w:t>,00</w:t>
      </w:r>
      <w:r w:rsidR="00E76ECA" w:rsidRPr="00A0538A">
        <w:rPr>
          <w:b/>
        </w:rPr>
        <w:t>zł</w:t>
      </w:r>
      <w:r w:rsidR="009A5A9E">
        <w:rPr>
          <w:b/>
        </w:rPr>
        <w:t>.</w:t>
      </w:r>
    </w:p>
    <w:p w:rsidR="0049738A" w:rsidRPr="00300198" w:rsidRDefault="0049738A" w:rsidP="00F24B4D">
      <w:pPr>
        <w:jc w:val="both"/>
      </w:pPr>
      <w:r w:rsidRPr="00300198">
        <w:t xml:space="preserve"> </w:t>
      </w:r>
      <w:r w:rsidR="00480A45">
        <w:t xml:space="preserve"> </w:t>
      </w:r>
    </w:p>
    <w:p w:rsidR="0049738A" w:rsidRDefault="009D79B7" w:rsidP="00F24B4D">
      <w:pPr>
        <w:jc w:val="both"/>
      </w:pPr>
      <w:r>
        <w:t>Program „Pomoc państwa w zakresie dożywiania”</w:t>
      </w:r>
      <w:r w:rsidR="00E76ECA">
        <w:t xml:space="preserve"> finansowan</w:t>
      </w:r>
      <w:r>
        <w:t>y</w:t>
      </w:r>
      <w:r w:rsidR="00E76ECA">
        <w:t xml:space="preserve"> był w ramach dotacji celowej z budżetu państwa w wysokości </w:t>
      </w:r>
      <w:r w:rsidR="007A1FE1">
        <w:rPr>
          <w:b/>
        </w:rPr>
        <w:t>7</w:t>
      </w:r>
      <w:r>
        <w:rPr>
          <w:b/>
        </w:rPr>
        <w:t xml:space="preserve">9.050,58zł, </w:t>
      </w:r>
      <w:r w:rsidR="00E76ECA">
        <w:t xml:space="preserve">a kwota </w:t>
      </w:r>
      <w:r w:rsidR="00E76ECA" w:rsidRPr="00E76ECA">
        <w:rPr>
          <w:b/>
        </w:rPr>
        <w:t>30.000zł</w:t>
      </w:r>
      <w:r w:rsidR="00E76ECA">
        <w:t xml:space="preserve"> to środk</w:t>
      </w:r>
      <w:r>
        <w:t>i</w:t>
      </w:r>
      <w:r w:rsidR="00E76ECA">
        <w:t xml:space="preserve"> własne gminy.</w:t>
      </w:r>
      <w:r w:rsidR="00DD5901">
        <w:t xml:space="preserve"> </w:t>
      </w:r>
    </w:p>
    <w:p w:rsidR="0049738A" w:rsidRPr="00300198" w:rsidRDefault="0049738A" w:rsidP="00F24B4D">
      <w:pPr>
        <w:ind w:left="720"/>
        <w:jc w:val="both"/>
        <w:rPr>
          <w:color w:val="FF0000"/>
        </w:rPr>
      </w:pPr>
    </w:p>
    <w:p w:rsidR="002C3C0B" w:rsidRPr="008739A8" w:rsidRDefault="00E76ECA" w:rsidP="00F24B4D">
      <w:pPr>
        <w:jc w:val="both"/>
      </w:pPr>
      <w:r>
        <w:rPr>
          <w:b/>
        </w:rPr>
        <w:t>6</w:t>
      </w:r>
      <w:r w:rsidR="00480A45" w:rsidRPr="008739A8">
        <w:rPr>
          <w:b/>
        </w:rPr>
        <w:t xml:space="preserve">. </w:t>
      </w:r>
      <w:r w:rsidRPr="008739A8">
        <w:rPr>
          <w:b/>
          <w:i/>
        </w:rPr>
        <w:t>Pomoc instytucjonalna</w:t>
      </w:r>
      <w:r w:rsidRPr="008739A8">
        <w:rPr>
          <w:b/>
        </w:rPr>
        <w:t xml:space="preserve"> </w:t>
      </w:r>
      <w:r w:rsidR="00480A45" w:rsidRPr="008739A8">
        <w:rPr>
          <w:b/>
        </w:rPr>
        <w:t xml:space="preserve"> </w:t>
      </w:r>
      <w:r w:rsidR="0049738A" w:rsidRPr="008739A8">
        <w:t>–</w:t>
      </w:r>
      <w:r w:rsidR="00480A45" w:rsidRPr="008739A8">
        <w:t xml:space="preserve"> to przede wszystkim </w:t>
      </w:r>
      <w:r w:rsidR="0049738A" w:rsidRPr="008739A8">
        <w:t xml:space="preserve"> kierowanie do domów pomocy społecznej. </w:t>
      </w:r>
    </w:p>
    <w:p w:rsidR="0049738A" w:rsidRPr="008739A8" w:rsidRDefault="00B57D99" w:rsidP="00F24B4D">
      <w:pPr>
        <w:jc w:val="both"/>
      </w:pPr>
      <w:r w:rsidRPr="008739A8">
        <w:t>W 20</w:t>
      </w:r>
      <w:r w:rsidR="00E76ECA" w:rsidRPr="008739A8">
        <w:t>1</w:t>
      </w:r>
      <w:r w:rsidR="009D79B7">
        <w:t>8</w:t>
      </w:r>
      <w:r w:rsidR="00702C12" w:rsidRPr="008739A8">
        <w:t>r.</w:t>
      </w:r>
      <w:r w:rsidR="009D79B7">
        <w:t xml:space="preserve"> w domach pomocy społecznej przebywało</w:t>
      </w:r>
      <w:r w:rsidR="003F6509">
        <w:t xml:space="preserve"> ogółem</w:t>
      </w:r>
      <w:r w:rsidR="009D79B7">
        <w:t xml:space="preserve"> 5 osób. </w:t>
      </w:r>
      <w:r w:rsidR="00E76ECA" w:rsidRPr="008739A8">
        <w:t xml:space="preserve"> </w:t>
      </w:r>
      <w:r w:rsidR="009D79B7">
        <w:t>W</w:t>
      </w:r>
      <w:r w:rsidR="00661686" w:rsidRPr="008739A8">
        <w:t xml:space="preserve"> </w:t>
      </w:r>
      <w:r w:rsidR="00E76ECA" w:rsidRPr="008739A8">
        <w:t xml:space="preserve"> Dom</w:t>
      </w:r>
      <w:r w:rsidR="00661686" w:rsidRPr="008739A8">
        <w:t>u</w:t>
      </w:r>
      <w:r w:rsidR="00E76ECA" w:rsidRPr="008739A8">
        <w:t xml:space="preserve"> Pomocy Społecznej</w:t>
      </w:r>
      <w:r w:rsidR="00661686" w:rsidRPr="008739A8">
        <w:t xml:space="preserve"> w Nowej Wsi Ełckiej przebywały 3 osoby, w DPS w Suwałkach „Kalina”  - 1 osoba</w:t>
      </w:r>
      <w:r w:rsidR="009D79B7">
        <w:t xml:space="preserve"> i w D</w:t>
      </w:r>
      <w:r w:rsidR="00CC125D">
        <w:t xml:space="preserve">omu </w:t>
      </w:r>
      <w:r w:rsidR="009D79B7">
        <w:t>P</w:t>
      </w:r>
      <w:r w:rsidR="00CC125D">
        <w:t xml:space="preserve">omocy </w:t>
      </w:r>
      <w:r w:rsidR="009D79B7">
        <w:t>S</w:t>
      </w:r>
      <w:r w:rsidR="00CC125D">
        <w:t>połecznej</w:t>
      </w:r>
      <w:r w:rsidR="009D79B7">
        <w:t xml:space="preserve"> dla </w:t>
      </w:r>
      <w:r w:rsidR="00CC125D">
        <w:t>O</w:t>
      </w:r>
      <w:r w:rsidR="009D79B7">
        <w:t>sób</w:t>
      </w:r>
      <w:r w:rsidR="00CC125D">
        <w:t xml:space="preserve"> Dorosłych</w:t>
      </w:r>
      <w:r w:rsidR="009D79B7">
        <w:t xml:space="preserve"> Niepełnosprawnych Intelektualnie w Przasnyszu</w:t>
      </w:r>
      <w:r w:rsidR="00CC125D">
        <w:t xml:space="preserve"> - </w:t>
      </w:r>
      <w:r w:rsidR="009D79B7">
        <w:t xml:space="preserve"> 1 osoba.</w:t>
      </w:r>
      <w:r w:rsidR="00DF4E67" w:rsidRPr="008739A8">
        <w:t xml:space="preserve"> </w:t>
      </w:r>
    </w:p>
    <w:p w:rsidR="00661686" w:rsidRDefault="00661686" w:rsidP="00F24B4D">
      <w:pPr>
        <w:rPr>
          <w:b/>
        </w:rPr>
      </w:pPr>
      <w:r>
        <w:rPr>
          <w:b/>
        </w:rPr>
        <w:t>Obowiązani  do wnoszenia opłaty za pobyt w DPS są w kolejności:</w:t>
      </w:r>
    </w:p>
    <w:p w:rsidR="00661686" w:rsidRDefault="008739A8" w:rsidP="00F24B4D">
      <w:pPr>
        <w:suppressAutoHyphens/>
        <w:jc w:val="both"/>
      </w:pPr>
      <w:r>
        <w:t xml:space="preserve">- </w:t>
      </w:r>
      <w:r w:rsidR="00661686">
        <w:t>mieszkaniec domu, a w przypadku osób małoletnich przedstawiciel ustawowy</w:t>
      </w:r>
      <w:r>
        <w:t xml:space="preserve"> z dochodów dziecka,</w:t>
      </w:r>
      <w:r w:rsidR="00661686">
        <w:t xml:space="preserve">                   </w:t>
      </w:r>
    </w:p>
    <w:p w:rsidR="00661686" w:rsidRDefault="008739A8" w:rsidP="00F24B4D">
      <w:pPr>
        <w:suppressAutoHyphens/>
        <w:jc w:val="both"/>
      </w:pPr>
      <w:r>
        <w:t xml:space="preserve">- </w:t>
      </w:r>
      <w:r w:rsidR="00661686">
        <w:t>małżonek, zstępni przed wstępnymi</w:t>
      </w:r>
    </w:p>
    <w:p w:rsidR="00661686" w:rsidRDefault="008739A8" w:rsidP="00F24B4D">
      <w:pPr>
        <w:suppressAutoHyphens/>
        <w:jc w:val="both"/>
      </w:pPr>
      <w:r>
        <w:t xml:space="preserve">- </w:t>
      </w:r>
      <w:r w:rsidR="00661686">
        <w:t>gmina ,z której osoba została skierowana do DPS</w:t>
      </w:r>
    </w:p>
    <w:p w:rsidR="00661686" w:rsidRDefault="00661686" w:rsidP="00F24B4D">
      <w:pPr>
        <w:jc w:val="both"/>
      </w:pPr>
      <w:r>
        <w:t>Jeżeli mieszkaniec domu ponosi pełną odpłatność to ani rodzina ,ani gmina nie mają obowiązku wnoszenia opłat.</w:t>
      </w:r>
      <w:r w:rsidR="008739A8">
        <w:t xml:space="preserve"> </w:t>
      </w:r>
      <w:r>
        <w:t>Gmina z której osoba została skierowana do DPS ponosi opłatę w wysokości różnicy między średnim kosztem utrzymania w DPS, a opłatami wnoszonymi przez osoby tzn. mieszkańca domu i rodzinę.</w:t>
      </w:r>
    </w:p>
    <w:p w:rsidR="00CC125D" w:rsidRDefault="00CC125D" w:rsidP="00F24B4D">
      <w:pPr>
        <w:jc w:val="both"/>
      </w:pPr>
    </w:p>
    <w:p w:rsidR="00CC125D" w:rsidRDefault="00CC125D" w:rsidP="00F24B4D">
      <w:pPr>
        <w:jc w:val="both"/>
      </w:pPr>
      <w:r>
        <w:t xml:space="preserve">W 2018 roku za wszystkie osoby przebywające w </w:t>
      </w:r>
      <w:proofErr w:type="spellStart"/>
      <w:r>
        <w:t>dps</w:t>
      </w:r>
      <w:proofErr w:type="spellEnd"/>
      <w:r>
        <w:t xml:space="preserve"> były ponoszone opłaty, które wynosiły od 2089,62zł do 3000,78zł miesięcznie za osobę.</w:t>
      </w:r>
    </w:p>
    <w:p w:rsidR="009D79B7" w:rsidRDefault="009D79B7" w:rsidP="00F24B4D">
      <w:pPr>
        <w:jc w:val="both"/>
      </w:pPr>
    </w:p>
    <w:p w:rsidR="00480A45" w:rsidRPr="00661686" w:rsidRDefault="00E76ECA" w:rsidP="00F24B4D">
      <w:pPr>
        <w:jc w:val="both"/>
        <w:rPr>
          <w:b/>
        </w:rPr>
      </w:pPr>
      <w:r w:rsidRPr="00661686">
        <w:rPr>
          <w:b/>
        </w:rPr>
        <w:t xml:space="preserve">Łącznie </w:t>
      </w:r>
      <w:r w:rsidR="0049738A" w:rsidRPr="00661686">
        <w:rPr>
          <w:b/>
        </w:rPr>
        <w:t xml:space="preserve"> na pokrycie kosztów utr</w:t>
      </w:r>
      <w:r w:rsidR="00480A45" w:rsidRPr="00661686">
        <w:rPr>
          <w:b/>
        </w:rPr>
        <w:t xml:space="preserve">zymania w </w:t>
      </w:r>
      <w:proofErr w:type="spellStart"/>
      <w:r w:rsidR="003F6509">
        <w:rPr>
          <w:b/>
        </w:rPr>
        <w:t>dps</w:t>
      </w:r>
      <w:proofErr w:type="spellEnd"/>
      <w:r w:rsidR="00480A45" w:rsidRPr="00661686">
        <w:rPr>
          <w:b/>
        </w:rPr>
        <w:t xml:space="preserve"> wydatkowano</w:t>
      </w:r>
      <w:r w:rsidR="00A57B18" w:rsidRPr="00661686">
        <w:rPr>
          <w:b/>
        </w:rPr>
        <w:t xml:space="preserve"> -</w:t>
      </w:r>
      <w:r w:rsidR="00B57D99" w:rsidRPr="00661686">
        <w:rPr>
          <w:b/>
        </w:rPr>
        <w:t xml:space="preserve">  </w:t>
      </w:r>
      <w:r w:rsidR="00DF4E67" w:rsidRPr="00661686">
        <w:rPr>
          <w:b/>
        </w:rPr>
        <w:t>1</w:t>
      </w:r>
      <w:r w:rsidR="00CC125D">
        <w:rPr>
          <w:b/>
        </w:rPr>
        <w:t>63.744,59</w:t>
      </w:r>
      <w:r w:rsidR="0049738A" w:rsidRPr="00661686">
        <w:rPr>
          <w:b/>
        </w:rPr>
        <w:t>z</w:t>
      </w:r>
      <w:r w:rsidR="00480A45" w:rsidRPr="00661686">
        <w:rPr>
          <w:b/>
        </w:rPr>
        <w:t>ł.</w:t>
      </w:r>
    </w:p>
    <w:p w:rsidR="00480A45" w:rsidRDefault="00480A45" w:rsidP="00F24B4D">
      <w:pPr>
        <w:jc w:val="both"/>
        <w:rPr>
          <w:b/>
        </w:rPr>
      </w:pPr>
    </w:p>
    <w:p w:rsidR="0049738A" w:rsidRPr="00480A45" w:rsidRDefault="00E76ECA" w:rsidP="00F24B4D">
      <w:pPr>
        <w:jc w:val="both"/>
        <w:rPr>
          <w:b/>
        </w:rPr>
      </w:pPr>
      <w:r w:rsidRPr="00E76ECA">
        <w:rPr>
          <w:b/>
          <w:i/>
        </w:rPr>
        <w:t>7</w:t>
      </w:r>
      <w:r w:rsidR="00480A45" w:rsidRPr="00E76ECA">
        <w:rPr>
          <w:b/>
          <w:i/>
        </w:rPr>
        <w:t xml:space="preserve">. </w:t>
      </w:r>
      <w:r w:rsidRPr="00E76ECA">
        <w:rPr>
          <w:b/>
          <w:i/>
        </w:rPr>
        <w:t>Usługi opiekuńcze</w:t>
      </w:r>
      <w:r w:rsidR="0049738A" w:rsidRPr="00300198">
        <w:rPr>
          <w:b/>
          <w:i/>
        </w:rPr>
        <w:t xml:space="preserve"> – </w:t>
      </w:r>
      <w:r w:rsidR="0049738A" w:rsidRPr="00300198">
        <w:t xml:space="preserve"> ośrodek</w:t>
      </w:r>
      <w:r w:rsidR="0049738A" w:rsidRPr="00300198">
        <w:rPr>
          <w:color w:val="FF0000"/>
        </w:rPr>
        <w:t xml:space="preserve"> </w:t>
      </w:r>
      <w:r w:rsidR="0049738A" w:rsidRPr="00300198">
        <w:t xml:space="preserve">pomocy społecznej przyznaje osobom, które z powodu wieku, choroby lub innych przyczyn wymagają pomocy innych osób w formie usług opiekuńczych. </w:t>
      </w:r>
      <w:r>
        <w:t xml:space="preserve"> W ramach wykonywanych usług pomoc udzielana była w zakresie obsługi </w:t>
      </w:r>
      <w:proofErr w:type="spellStart"/>
      <w:r>
        <w:t>higieniczno</w:t>
      </w:r>
      <w:proofErr w:type="spellEnd"/>
      <w:r>
        <w:t xml:space="preserve"> osobistej</w:t>
      </w:r>
      <w:r w:rsidR="008907EB">
        <w:t xml:space="preserve">, utrzymanie czystości w </w:t>
      </w:r>
      <w:r>
        <w:t xml:space="preserve"> mieszkani</w:t>
      </w:r>
      <w:r w:rsidR="008907EB">
        <w:t>u</w:t>
      </w:r>
      <w:r>
        <w:t xml:space="preserve">, przynoszenie opału i </w:t>
      </w:r>
      <w:r w:rsidR="009B183A">
        <w:t>ogrzewanie pomieszczeń, załatwianie wizyt lekarskich, realizacja recept, podawanie leków, dokonywanie zakupów artykułów spożywczych, przygotowywanie i podawanie  posiłków.</w:t>
      </w:r>
      <w:r w:rsidR="0049738A" w:rsidRPr="00300198">
        <w:t xml:space="preserve"> </w:t>
      </w:r>
    </w:p>
    <w:p w:rsidR="0049738A" w:rsidRPr="00CC125D" w:rsidRDefault="009B183A" w:rsidP="00F24B4D">
      <w:pPr>
        <w:jc w:val="both"/>
      </w:pPr>
      <w:r>
        <w:rPr>
          <w:b/>
        </w:rPr>
        <w:t>Tą</w:t>
      </w:r>
      <w:r w:rsidR="00480A45">
        <w:rPr>
          <w:b/>
        </w:rPr>
        <w:t xml:space="preserve"> formą pomocy objęt</w:t>
      </w:r>
      <w:r>
        <w:rPr>
          <w:b/>
        </w:rPr>
        <w:t>ych było</w:t>
      </w:r>
      <w:r w:rsidR="00480A45" w:rsidRPr="003F6509">
        <w:rPr>
          <w:b/>
        </w:rPr>
        <w:t xml:space="preserve"> </w:t>
      </w:r>
      <w:r w:rsidR="003F6509" w:rsidRPr="003F6509">
        <w:rPr>
          <w:b/>
        </w:rPr>
        <w:t>19</w:t>
      </w:r>
      <w:r w:rsidR="0049738A" w:rsidRPr="003F6509">
        <w:rPr>
          <w:b/>
        </w:rPr>
        <w:t xml:space="preserve"> </w:t>
      </w:r>
      <w:r w:rsidR="0049738A" w:rsidRPr="00300198">
        <w:rPr>
          <w:b/>
        </w:rPr>
        <w:t>osób</w:t>
      </w:r>
      <w:r w:rsidR="003F6509">
        <w:rPr>
          <w:b/>
        </w:rPr>
        <w:t xml:space="preserve"> w 17 środowiskach.</w:t>
      </w:r>
      <w:r w:rsidR="00CC125D">
        <w:rPr>
          <w:b/>
        </w:rPr>
        <w:t xml:space="preserve"> </w:t>
      </w:r>
      <w:r w:rsidR="00CC125D" w:rsidRPr="00CC125D">
        <w:t xml:space="preserve">Usługi opiekuńcze świadczone </w:t>
      </w:r>
      <w:r w:rsidR="00F45B8A">
        <w:t>były</w:t>
      </w:r>
      <w:r w:rsidR="00CC125D" w:rsidRPr="00CC125D">
        <w:t xml:space="preserve"> przez 3 pracowników zatrudnionych w GOPS na stanowisku  opiekunki.</w:t>
      </w:r>
    </w:p>
    <w:p w:rsidR="009B183A" w:rsidRPr="00CC125D" w:rsidRDefault="009B183A" w:rsidP="00F24B4D">
      <w:pPr>
        <w:jc w:val="both"/>
      </w:pPr>
    </w:p>
    <w:p w:rsidR="008F6B63" w:rsidRDefault="00A0538A" w:rsidP="00F24B4D">
      <w:pPr>
        <w:jc w:val="both"/>
      </w:pPr>
      <w:r>
        <w:rPr>
          <w:b/>
          <w:i/>
        </w:rPr>
        <w:t>8</w:t>
      </w:r>
      <w:r w:rsidR="00480A45" w:rsidRPr="00A0538A">
        <w:rPr>
          <w:b/>
          <w:i/>
        </w:rPr>
        <w:t xml:space="preserve">. </w:t>
      </w:r>
      <w:r w:rsidRPr="008F6B63">
        <w:rPr>
          <w:b/>
          <w:i/>
        </w:rPr>
        <w:t>Praca socjalna</w:t>
      </w:r>
      <w:r w:rsidR="008739A8" w:rsidRPr="008F6B63">
        <w:rPr>
          <w:b/>
        </w:rPr>
        <w:t>.</w:t>
      </w:r>
      <w:r w:rsidR="008739A8">
        <w:t xml:space="preserve"> </w:t>
      </w:r>
    </w:p>
    <w:p w:rsidR="00A57B18" w:rsidRDefault="008739A8" w:rsidP="00F24B4D">
      <w:pPr>
        <w:jc w:val="both"/>
        <w:rPr>
          <w:color w:val="000000"/>
        </w:rPr>
      </w:pPr>
      <w:r>
        <w:rPr>
          <w:color w:val="000000"/>
        </w:rPr>
        <w:t xml:space="preserve">Jednym z głównych świadczeń niepieniężnych, realizowanych przez Ośrodek jest </w:t>
      </w:r>
      <w:r>
        <w:rPr>
          <w:b/>
          <w:bCs/>
          <w:i/>
          <w:iCs/>
          <w:color w:val="000000"/>
        </w:rPr>
        <w:t>praca socjalna</w:t>
      </w:r>
      <w:r>
        <w:rPr>
          <w:color w:val="000000"/>
        </w:rPr>
        <w:t>. Praca socjalna, świadczona na rzecz osób i rodzin, ma na celu wzmocnienie ich kompetencji społecznych oraz poprawę funkcjonowania w środowisku lokalnym. Prowadzona jest w celu wzmocnienia aktywności i samodzielności klientów ośrodka pomocy społecznej. Krąg odbiorców jest bardzo szeroki, gdyż praca socjalna świadczona jest niezależnie od sytuacji dochodowej rodziny, a pomoc taką otrzymuje każda rodzina, która zgłasza takie oczekiwanie.</w:t>
      </w:r>
    </w:p>
    <w:p w:rsidR="003D4905" w:rsidRPr="008739A8" w:rsidRDefault="003D4905" w:rsidP="00F24B4D">
      <w:pPr>
        <w:jc w:val="both"/>
      </w:pPr>
    </w:p>
    <w:p w:rsidR="00C37C57" w:rsidRPr="009F74BE" w:rsidRDefault="009B183A" w:rsidP="00F24B4D">
      <w:pPr>
        <w:jc w:val="both"/>
        <w:rPr>
          <w:b/>
        </w:rPr>
      </w:pPr>
      <w:r w:rsidRPr="009F74BE">
        <w:rPr>
          <w:b/>
        </w:rPr>
        <w:lastRenderedPageBreak/>
        <w:t>Gminny Ośrodek Pomocy Społecznej realizuje również zadania wynikające z:</w:t>
      </w:r>
    </w:p>
    <w:p w:rsidR="00A0538A" w:rsidRDefault="00A0538A" w:rsidP="00F24B4D">
      <w:pPr>
        <w:jc w:val="both"/>
      </w:pPr>
    </w:p>
    <w:p w:rsidR="009B183A" w:rsidRDefault="001024A1" w:rsidP="00F24B4D">
      <w:pPr>
        <w:jc w:val="both"/>
      </w:pPr>
      <w:r>
        <w:t>- u</w:t>
      </w:r>
      <w:r w:rsidR="009B183A">
        <w:t xml:space="preserve">stawy </w:t>
      </w:r>
      <w:r w:rsidR="00F93545">
        <w:t xml:space="preserve"> z 28 listopada </w:t>
      </w:r>
      <w:r w:rsidR="009B183A">
        <w:t>2003r.</w:t>
      </w:r>
      <w:r w:rsidR="0052046A">
        <w:t xml:space="preserve"> o świadczeniach rodzinnych</w:t>
      </w:r>
      <w:r w:rsidR="009B183A">
        <w:t xml:space="preserve"> </w:t>
      </w:r>
      <w:r w:rsidR="009B183A" w:rsidRPr="00F93545">
        <w:t>(</w:t>
      </w:r>
      <w:r w:rsidR="00F93545">
        <w:t xml:space="preserve"> </w:t>
      </w:r>
      <w:r w:rsidR="009B183A" w:rsidRPr="00F93545">
        <w:t>Dz.</w:t>
      </w:r>
      <w:r w:rsidR="00E42BB6">
        <w:t xml:space="preserve"> U. z 201</w:t>
      </w:r>
      <w:r w:rsidR="0059216D">
        <w:t>8</w:t>
      </w:r>
      <w:r w:rsidR="00E42BB6">
        <w:t xml:space="preserve">r., poz. </w:t>
      </w:r>
      <w:r w:rsidR="0059216D">
        <w:t>2220 ze zm.</w:t>
      </w:r>
      <w:r w:rsidRPr="00F93545">
        <w:t>)</w:t>
      </w:r>
      <w:r>
        <w:t xml:space="preserve"> </w:t>
      </w:r>
      <w:r w:rsidR="000616D8">
        <w:t xml:space="preserve"> i ustawy</w:t>
      </w:r>
      <w:r w:rsidR="00A2572C">
        <w:t xml:space="preserve"> z dnia 4 kwietnia 2014r</w:t>
      </w:r>
      <w:r w:rsidR="000616D8">
        <w:t xml:space="preserve"> o</w:t>
      </w:r>
      <w:r>
        <w:rPr>
          <w:color w:val="C00000"/>
        </w:rPr>
        <w:t xml:space="preserve"> </w:t>
      </w:r>
      <w:r w:rsidRPr="001024A1">
        <w:t xml:space="preserve">ustaleniu i wypłacie zasiłków dla opiekunów </w:t>
      </w:r>
      <w:r w:rsidR="008F337A" w:rsidRPr="008F337A">
        <w:t>( Dz. U. z 201</w:t>
      </w:r>
      <w:r w:rsidR="0059216D">
        <w:t>7</w:t>
      </w:r>
      <w:r w:rsidRPr="008F337A">
        <w:t>r., po</w:t>
      </w:r>
      <w:r w:rsidR="008F337A" w:rsidRPr="008F337A">
        <w:t xml:space="preserve">z. </w:t>
      </w:r>
      <w:r w:rsidR="0059216D">
        <w:t>2092 ze zm.</w:t>
      </w:r>
      <w:r w:rsidRPr="008F337A">
        <w:t>),</w:t>
      </w:r>
    </w:p>
    <w:p w:rsidR="00781734" w:rsidRDefault="001024A1" w:rsidP="00F24B4D">
      <w:pPr>
        <w:jc w:val="both"/>
      </w:pPr>
      <w:r>
        <w:t>- u</w:t>
      </w:r>
      <w:r w:rsidR="009B183A">
        <w:t>stawy o pomocy osobom uprawnionym do alimentów z 07</w:t>
      </w:r>
      <w:r w:rsidR="00F93545">
        <w:t xml:space="preserve"> września </w:t>
      </w:r>
      <w:r w:rsidR="009B183A">
        <w:t xml:space="preserve">2007r. </w:t>
      </w:r>
      <w:r w:rsidR="009B183A" w:rsidRPr="00F93545">
        <w:t>(</w:t>
      </w:r>
      <w:r w:rsidR="00F93545" w:rsidRPr="00F93545">
        <w:t xml:space="preserve"> </w:t>
      </w:r>
      <w:r w:rsidR="009B183A" w:rsidRPr="00F93545">
        <w:t>Dz. U.</w:t>
      </w:r>
      <w:r w:rsidR="00E42BB6">
        <w:t xml:space="preserve"> z 201</w:t>
      </w:r>
      <w:r w:rsidR="0059216D">
        <w:t>8</w:t>
      </w:r>
      <w:r w:rsidR="00E42BB6">
        <w:t xml:space="preserve">r., poz. </w:t>
      </w:r>
      <w:r w:rsidR="0059216D">
        <w:t>554 ze zm.</w:t>
      </w:r>
      <w:r w:rsidR="00865FB1" w:rsidRPr="00F93545">
        <w:t>),</w:t>
      </w:r>
    </w:p>
    <w:p w:rsidR="0052046A" w:rsidRPr="00523761" w:rsidRDefault="001024A1" w:rsidP="00F24B4D">
      <w:pPr>
        <w:jc w:val="both"/>
      </w:pPr>
      <w:r>
        <w:t xml:space="preserve">- </w:t>
      </w:r>
      <w:r w:rsidR="00524314">
        <w:t>u</w:t>
      </w:r>
      <w:r w:rsidR="009B183A">
        <w:t>stawy o przeciwdziałaniu przemocy w rodzinie z 29</w:t>
      </w:r>
      <w:r w:rsidR="00F93545">
        <w:t xml:space="preserve"> lipca </w:t>
      </w:r>
      <w:r w:rsidR="009B183A">
        <w:t>2005r.</w:t>
      </w:r>
      <w:r w:rsidR="009B183A" w:rsidRPr="00524314">
        <w:t xml:space="preserve"> ( Dz. U. z </w:t>
      </w:r>
      <w:r w:rsidR="00524314" w:rsidRPr="00524314">
        <w:t>2015r., poz. 1390</w:t>
      </w:r>
      <w:r w:rsidRPr="00524314">
        <w:t>),</w:t>
      </w:r>
    </w:p>
    <w:p w:rsidR="009B183A" w:rsidRPr="00B86713" w:rsidRDefault="001024A1" w:rsidP="00F24B4D">
      <w:pPr>
        <w:jc w:val="both"/>
        <w:rPr>
          <w:color w:val="FF0000"/>
        </w:rPr>
      </w:pPr>
      <w:r>
        <w:t>- u</w:t>
      </w:r>
      <w:r w:rsidR="009B183A">
        <w:t>stawy o wspieraniu rodziny i systemie pieczy zastępczej z 09</w:t>
      </w:r>
      <w:r w:rsidR="00F93545">
        <w:t xml:space="preserve"> czerwca </w:t>
      </w:r>
      <w:r w:rsidR="009B183A">
        <w:t xml:space="preserve">2011r. </w:t>
      </w:r>
      <w:r w:rsidR="009B183A" w:rsidRPr="00524314">
        <w:t>(</w:t>
      </w:r>
      <w:r w:rsidR="00C37C57" w:rsidRPr="00524314">
        <w:t xml:space="preserve"> </w:t>
      </w:r>
      <w:r w:rsidR="009B183A" w:rsidRPr="00524314">
        <w:t xml:space="preserve">Dz. U. </w:t>
      </w:r>
      <w:r w:rsidR="00E42BB6">
        <w:t>z 201</w:t>
      </w:r>
      <w:r w:rsidR="0059216D">
        <w:t>8</w:t>
      </w:r>
      <w:r w:rsidR="00E42BB6">
        <w:t xml:space="preserve">r., poz. </w:t>
      </w:r>
      <w:r w:rsidR="0059216D">
        <w:t>998 ze zm.</w:t>
      </w:r>
      <w:r w:rsidR="00C37C57" w:rsidRPr="00524314">
        <w:t>).</w:t>
      </w:r>
    </w:p>
    <w:p w:rsidR="00DD5901" w:rsidRDefault="00DD5901" w:rsidP="00F24B4D">
      <w:pPr>
        <w:jc w:val="both"/>
      </w:pPr>
      <w:r w:rsidRPr="00F93545">
        <w:t xml:space="preserve">- ustawy </w:t>
      </w:r>
      <w:r w:rsidR="00F93545" w:rsidRPr="00F93545">
        <w:t xml:space="preserve">z dnia 5 grudnia 2014r. </w:t>
      </w:r>
      <w:r w:rsidRPr="00F93545">
        <w:t>o Karcie Dużej</w:t>
      </w:r>
      <w:r w:rsidRPr="00DD5901">
        <w:rPr>
          <w:color w:val="FF0000"/>
        </w:rPr>
        <w:t xml:space="preserve"> </w:t>
      </w:r>
      <w:r w:rsidRPr="00F93545">
        <w:t>Rodziny</w:t>
      </w:r>
      <w:r w:rsidRPr="00DD5901">
        <w:rPr>
          <w:color w:val="FF0000"/>
        </w:rPr>
        <w:t xml:space="preserve"> </w:t>
      </w:r>
      <w:r w:rsidR="00F93545" w:rsidRPr="007C7568">
        <w:t>( Dz. U.</w:t>
      </w:r>
      <w:r w:rsidR="008F337A" w:rsidRPr="007C7568">
        <w:t xml:space="preserve"> </w:t>
      </w:r>
      <w:r w:rsidR="007C7568" w:rsidRPr="007C7568">
        <w:t>z 201</w:t>
      </w:r>
      <w:r w:rsidR="0059216D">
        <w:t>8</w:t>
      </w:r>
      <w:r w:rsidR="00F93545" w:rsidRPr="007C7568">
        <w:t xml:space="preserve">r., poz. </w:t>
      </w:r>
      <w:r w:rsidR="0059216D">
        <w:t>1832</w:t>
      </w:r>
      <w:r w:rsidR="007C7568" w:rsidRPr="007C7568">
        <w:t xml:space="preserve"> z</w:t>
      </w:r>
      <w:r w:rsidR="0059216D">
        <w:t>e</w:t>
      </w:r>
      <w:r w:rsidR="007C7568" w:rsidRPr="007C7568">
        <w:t xml:space="preserve"> zm.).</w:t>
      </w:r>
    </w:p>
    <w:p w:rsidR="00DF4E67" w:rsidRDefault="00DF4E67" w:rsidP="00F24B4D">
      <w:pPr>
        <w:jc w:val="both"/>
      </w:pPr>
      <w:r>
        <w:t xml:space="preserve">- ustawy </w:t>
      </w:r>
      <w:r w:rsidR="00781734">
        <w:t xml:space="preserve">z dnia 11 lutego 2016r. </w:t>
      </w:r>
      <w:r>
        <w:t xml:space="preserve">o </w:t>
      </w:r>
      <w:r w:rsidR="00781734">
        <w:t>pomocy państwa w wychowywaniu d</w:t>
      </w:r>
      <w:r w:rsidR="00E42BB6">
        <w:t>zieci (Dz. U. z 201</w:t>
      </w:r>
      <w:r w:rsidR="0059216D">
        <w:t>8</w:t>
      </w:r>
      <w:r w:rsidR="00E42BB6">
        <w:t xml:space="preserve">r., poz. </w:t>
      </w:r>
      <w:r w:rsidR="0059216D">
        <w:t>2134 ze zm.</w:t>
      </w:r>
      <w:r w:rsidR="00781734">
        <w:t xml:space="preserve">). </w:t>
      </w:r>
    </w:p>
    <w:p w:rsidR="00057A61" w:rsidRPr="0059216D" w:rsidRDefault="00057A61" w:rsidP="00F24B4D">
      <w:pPr>
        <w:jc w:val="both"/>
      </w:pPr>
      <w:r w:rsidRPr="0059216D">
        <w:t>- ustawy z dnia 26 października 1982 r., o wychowaniu w trzeźwości i przeciwdziałaniu alkoholizmowi (Dz. U. z 201</w:t>
      </w:r>
      <w:r w:rsidR="0059216D" w:rsidRPr="0059216D">
        <w:t>8</w:t>
      </w:r>
      <w:r w:rsidRPr="0059216D">
        <w:t xml:space="preserve">r., poz. </w:t>
      </w:r>
      <w:r w:rsidR="0059216D" w:rsidRPr="0059216D">
        <w:t>2137</w:t>
      </w:r>
      <w:r w:rsidRPr="0059216D">
        <w:t xml:space="preserve"> ze zm.)</w:t>
      </w:r>
      <w:r w:rsidR="0059216D" w:rsidRPr="0059216D">
        <w:t>,</w:t>
      </w:r>
    </w:p>
    <w:p w:rsidR="00C55C06" w:rsidRPr="00911F83" w:rsidRDefault="00057A61" w:rsidP="00F24B4D">
      <w:pPr>
        <w:tabs>
          <w:tab w:val="left" w:pos="408"/>
        </w:tabs>
        <w:autoSpaceDE w:val="0"/>
        <w:ind w:left="408" w:hanging="408"/>
        <w:jc w:val="both"/>
      </w:pPr>
      <w:r w:rsidRPr="00057A61">
        <w:rPr>
          <w:color w:val="C00000"/>
        </w:rPr>
        <w:t xml:space="preserve">- </w:t>
      </w:r>
      <w:bookmarkStart w:id="0" w:name="_Hlk2599514"/>
      <w:r w:rsidRPr="00911F83">
        <w:t>ustawy z dnia 27 sierpnia 2004 r. o świadczeniach opieki zdrowotnej finansowanych ze</w:t>
      </w:r>
    </w:p>
    <w:p w:rsidR="00057A61" w:rsidRPr="00911F83" w:rsidRDefault="00C55C06" w:rsidP="00F24B4D">
      <w:pPr>
        <w:tabs>
          <w:tab w:val="left" w:pos="408"/>
        </w:tabs>
        <w:autoSpaceDE w:val="0"/>
        <w:ind w:left="408" w:hanging="408"/>
        <w:jc w:val="both"/>
      </w:pPr>
      <w:r w:rsidRPr="00911F83">
        <w:t xml:space="preserve"> </w:t>
      </w:r>
      <w:r w:rsidR="00057A61" w:rsidRPr="00911F83">
        <w:t xml:space="preserve">środków publicznych </w:t>
      </w:r>
      <w:bookmarkEnd w:id="0"/>
      <w:r w:rsidR="00057A61" w:rsidRPr="00911F83">
        <w:t>(Dz. U. z 201</w:t>
      </w:r>
      <w:r w:rsidR="00911F83" w:rsidRPr="00911F83">
        <w:t>8</w:t>
      </w:r>
      <w:r w:rsidR="00057A61" w:rsidRPr="00911F83">
        <w:t xml:space="preserve"> r. poz. 1</w:t>
      </w:r>
      <w:r w:rsidR="00911F83" w:rsidRPr="00911F83">
        <w:t>510</w:t>
      </w:r>
      <w:r w:rsidR="00057A61" w:rsidRPr="00911F83">
        <w:t xml:space="preserve"> ze zm.),</w:t>
      </w:r>
    </w:p>
    <w:p w:rsidR="00C55C06" w:rsidRPr="0059216D" w:rsidRDefault="00057A61" w:rsidP="00F24B4D">
      <w:pPr>
        <w:tabs>
          <w:tab w:val="left" w:pos="408"/>
        </w:tabs>
        <w:autoSpaceDE w:val="0"/>
        <w:ind w:left="408" w:hanging="408"/>
        <w:jc w:val="both"/>
      </w:pPr>
      <w:r w:rsidRPr="0059216D">
        <w:t>- ustawy z dnia 13 października 1998 r. o systemie ubezpieczeń społecznych (Dz. U. z 201</w:t>
      </w:r>
      <w:r w:rsidR="0059216D" w:rsidRPr="0059216D">
        <w:t>9</w:t>
      </w:r>
      <w:r w:rsidRPr="0059216D">
        <w:t>r.</w:t>
      </w:r>
      <w:r w:rsidR="0059216D" w:rsidRPr="0059216D">
        <w:t>,</w:t>
      </w:r>
    </w:p>
    <w:p w:rsidR="00057A61" w:rsidRPr="0059216D" w:rsidRDefault="00057A61" w:rsidP="00F24B4D">
      <w:pPr>
        <w:tabs>
          <w:tab w:val="left" w:pos="408"/>
        </w:tabs>
        <w:autoSpaceDE w:val="0"/>
        <w:ind w:left="408" w:hanging="408"/>
        <w:jc w:val="both"/>
      </w:pPr>
      <w:r w:rsidRPr="0059216D">
        <w:t xml:space="preserve"> poz. </w:t>
      </w:r>
      <w:r w:rsidR="0059216D" w:rsidRPr="0059216D">
        <w:t>300</w:t>
      </w:r>
      <w:r w:rsidRPr="0059216D">
        <w:t xml:space="preserve"> ze. zm.),</w:t>
      </w:r>
    </w:p>
    <w:p w:rsidR="00057A61" w:rsidRPr="00057A61" w:rsidRDefault="00F27909" w:rsidP="00F24B4D">
      <w:pPr>
        <w:jc w:val="both"/>
        <w:rPr>
          <w:color w:val="C00000"/>
        </w:rPr>
      </w:pPr>
      <w:r>
        <w:rPr>
          <w:color w:val="000000"/>
        </w:rPr>
        <w:t xml:space="preserve">- </w:t>
      </w:r>
      <w:r w:rsidRPr="00B22EC6">
        <w:rPr>
          <w:color w:val="000000"/>
        </w:rPr>
        <w:t>z ustawą</w:t>
      </w:r>
      <w:r w:rsidRPr="00B22EC6">
        <w:rPr>
          <w:rStyle w:val="apple-converted-space"/>
          <w:color w:val="000000"/>
        </w:rPr>
        <w:t> </w:t>
      </w:r>
      <w:r w:rsidRPr="00B22EC6">
        <w:rPr>
          <w:color w:val="000000"/>
        </w:rPr>
        <w:t>z dnia 4 listopada 2016 roku, o wsparciu kobiet w ciąży i rodzin „Za życiem” (Dz. U.</w:t>
      </w:r>
      <w:r w:rsidR="0059216D">
        <w:rPr>
          <w:color w:val="000000"/>
        </w:rPr>
        <w:t xml:space="preserve"> z</w:t>
      </w:r>
      <w:r w:rsidRPr="00B22EC6">
        <w:rPr>
          <w:color w:val="000000"/>
        </w:rPr>
        <w:t xml:space="preserve"> 2016r., poz. 1860</w:t>
      </w:r>
      <w:r w:rsidR="0059216D">
        <w:rPr>
          <w:color w:val="000000"/>
        </w:rPr>
        <w:t xml:space="preserve"> ze zm.</w:t>
      </w:r>
      <w:r w:rsidRPr="00B22EC6">
        <w:rPr>
          <w:color w:val="000000"/>
        </w:rPr>
        <w:t>)</w:t>
      </w:r>
    </w:p>
    <w:p w:rsidR="009B183A" w:rsidRDefault="009B183A" w:rsidP="00F24B4D">
      <w:pPr>
        <w:jc w:val="both"/>
        <w:rPr>
          <w:b/>
          <w:i/>
        </w:rPr>
      </w:pPr>
    </w:p>
    <w:p w:rsidR="009B183A" w:rsidRDefault="00D90FEF" w:rsidP="00F24B4D">
      <w:pPr>
        <w:jc w:val="both"/>
        <w:rPr>
          <w:b/>
          <w:i/>
        </w:rPr>
      </w:pPr>
      <w:r>
        <w:rPr>
          <w:b/>
          <w:i/>
        </w:rPr>
        <w:t>Realizacja u</w:t>
      </w:r>
      <w:r w:rsidR="009B183A" w:rsidRPr="009B183A">
        <w:rPr>
          <w:b/>
          <w:i/>
        </w:rPr>
        <w:t>stawy o</w:t>
      </w:r>
      <w:r w:rsidR="009B183A">
        <w:rPr>
          <w:b/>
          <w:i/>
        </w:rPr>
        <w:t xml:space="preserve"> </w:t>
      </w:r>
      <w:r w:rsidR="009B183A" w:rsidRPr="009B183A">
        <w:rPr>
          <w:b/>
          <w:i/>
        </w:rPr>
        <w:t>świadczeniach rodzinnych</w:t>
      </w:r>
      <w:r w:rsidR="00A2572C">
        <w:rPr>
          <w:b/>
          <w:i/>
        </w:rPr>
        <w:t xml:space="preserve"> i </w:t>
      </w:r>
      <w:r w:rsidR="00A2572C" w:rsidRPr="00A2572C">
        <w:rPr>
          <w:b/>
          <w:i/>
        </w:rPr>
        <w:t>ustawy o ustaleniu i wypłacie zasiłków dla opiekunów</w:t>
      </w:r>
      <w:r w:rsidR="00A2572C">
        <w:rPr>
          <w:b/>
          <w:i/>
        </w:rPr>
        <w:t>.</w:t>
      </w:r>
    </w:p>
    <w:p w:rsidR="009B183A" w:rsidRPr="009B183A" w:rsidRDefault="009B183A" w:rsidP="00F24B4D">
      <w:pPr>
        <w:jc w:val="both"/>
      </w:pPr>
    </w:p>
    <w:p w:rsidR="009B183A" w:rsidRDefault="00A226F3" w:rsidP="00F24B4D">
      <w:pPr>
        <w:jc w:val="both"/>
      </w:pPr>
      <w:r>
        <w:t xml:space="preserve">      </w:t>
      </w:r>
      <w:r w:rsidR="009B183A">
        <w:t>Ustawa z dnia 28 listopada 2003r. o</w:t>
      </w:r>
      <w:r w:rsidR="00A0538A">
        <w:t xml:space="preserve"> </w:t>
      </w:r>
      <w:r w:rsidR="009B183A">
        <w:t xml:space="preserve">świadczeniach rodzinnych </w:t>
      </w:r>
      <w:r>
        <w:t>określa warunki nabywania prawa do świadczeń rodzinnych oraz zasady ustalania, przyznawania i wypłacania tych świadczeń.</w:t>
      </w:r>
    </w:p>
    <w:p w:rsidR="001C25C1" w:rsidRDefault="001C25C1" w:rsidP="00F24B4D">
      <w:pPr>
        <w:jc w:val="both"/>
      </w:pPr>
      <w:r>
        <w:t>Świadczenia rodzinne przysługują rodzicom, jednemu z rodziców albo opiekunowi prawnemu dziecka, opiekunowi faktycznemu dziecka, osobie uczącej się jeżeli dochód rodziny w przeliczeniu na osobę albo dochód osoby uczącej się nie przekracza kryterium dochodowego. Obecnie obowiązujące kryterium dochodowe w przeliczeniu na osobę w rodzinie uprawniające do ubiegania się o zasiłek rodzinny wraz z dodatkami wynosi 674 zł a w przypadku, gdy członkiem rodziny jest dziecko legitymujące się orzeczeniem o niepełnosprawności, orzeczeniem o umiarkowanym lub znacznym stopni</w:t>
      </w:r>
      <w:r w:rsidR="005B6773">
        <w:t>u</w:t>
      </w:r>
      <w:bookmarkStart w:id="1" w:name="_GoBack"/>
      <w:bookmarkEnd w:id="1"/>
      <w:r>
        <w:t xml:space="preserve"> niepełnosprawności 764 zł. </w:t>
      </w:r>
    </w:p>
    <w:p w:rsidR="001C25C1" w:rsidRDefault="001C25C1" w:rsidP="00F24B4D">
      <w:pPr>
        <w:jc w:val="both"/>
      </w:pPr>
      <w:r>
        <w:t xml:space="preserve">Do specjalnego zasiłku dla opiekuna kryterium dochodowe w przeliczeniu na osobę w rodzinie wynosi 764 zł a do jednorazowej zapomogi z tytułu urodzenia się dziecka wynosi </w:t>
      </w:r>
    </w:p>
    <w:p w:rsidR="001C25C1" w:rsidRPr="00C52EF5" w:rsidRDefault="001C25C1" w:rsidP="00F24B4D">
      <w:pPr>
        <w:jc w:val="both"/>
      </w:pPr>
      <w:r>
        <w:t>1 922,00 zł.</w:t>
      </w:r>
    </w:p>
    <w:p w:rsidR="00D15270" w:rsidRDefault="00D15270" w:rsidP="007D573F">
      <w:pPr>
        <w:jc w:val="both"/>
      </w:pPr>
    </w:p>
    <w:p w:rsidR="00AA4D21" w:rsidRPr="00F91326" w:rsidRDefault="001C25C1" w:rsidP="007D573F">
      <w:pPr>
        <w:jc w:val="both"/>
        <w:rPr>
          <w:b/>
          <w:i/>
        </w:rPr>
      </w:pPr>
      <w:r>
        <w:t xml:space="preserve"> </w:t>
      </w:r>
      <w:r w:rsidR="00F91326" w:rsidRPr="00F91326">
        <w:rPr>
          <w:b/>
          <w:i/>
        </w:rPr>
        <w:t>Świadczenia wypłacon</w:t>
      </w:r>
      <w:r w:rsidR="005B6773">
        <w:rPr>
          <w:b/>
          <w:i/>
        </w:rPr>
        <w:t>e</w:t>
      </w:r>
      <w:r w:rsidR="00F91326" w:rsidRPr="00F91326">
        <w:rPr>
          <w:b/>
          <w:i/>
        </w:rPr>
        <w:t xml:space="preserve"> w 2018r.</w:t>
      </w:r>
    </w:p>
    <w:tbl>
      <w:tblPr>
        <w:tblStyle w:val="Tabela-Siatka"/>
        <w:tblW w:w="8103" w:type="dxa"/>
        <w:tblInd w:w="510" w:type="dxa"/>
        <w:tblLook w:val="04A0" w:firstRow="1" w:lastRow="0" w:firstColumn="1" w:lastColumn="0" w:noHBand="0" w:noVBand="1"/>
      </w:tblPr>
      <w:tblGrid>
        <w:gridCol w:w="491"/>
        <w:gridCol w:w="2400"/>
        <w:gridCol w:w="2112"/>
        <w:gridCol w:w="1413"/>
        <w:gridCol w:w="1687"/>
      </w:tblGrid>
      <w:tr w:rsidR="00AA4D21" w:rsidTr="00F67D89">
        <w:tc>
          <w:tcPr>
            <w:tcW w:w="449" w:type="dxa"/>
          </w:tcPr>
          <w:p w:rsidR="00AA4D21" w:rsidRDefault="00AA4D21" w:rsidP="007D573F">
            <w:pPr>
              <w:jc w:val="both"/>
            </w:pPr>
          </w:p>
        </w:tc>
        <w:tc>
          <w:tcPr>
            <w:tcW w:w="2410" w:type="dxa"/>
          </w:tcPr>
          <w:p w:rsidR="00787899" w:rsidRDefault="00787899" w:rsidP="007D573F">
            <w:pPr>
              <w:jc w:val="both"/>
              <w:rPr>
                <w:b/>
              </w:rPr>
            </w:pPr>
          </w:p>
          <w:p w:rsidR="00AA4D21" w:rsidRDefault="00F67D89" w:rsidP="007D573F">
            <w:pPr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2126" w:type="dxa"/>
          </w:tcPr>
          <w:p w:rsidR="00AA4D21" w:rsidRDefault="00F67D89" w:rsidP="007D573F">
            <w:pPr>
              <w:jc w:val="center"/>
            </w:pPr>
            <w:r w:rsidRPr="00ED6C52">
              <w:rPr>
                <w:b/>
              </w:rPr>
              <w:t>Liczba osób, którym decyzją przyznano świadczenie</w:t>
            </w:r>
          </w:p>
        </w:tc>
        <w:tc>
          <w:tcPr>
            <w:tcW w:w="1417" w:type="dxa"/>
          </w:tcPr>
          <w:p w:rsidR="00787899" w:rsidRDefault="00787899" w:rsidP="007D573F">
            <w:pPr>
              <w:jc w:val="center"/>
              <w:rPr>
                <w:b/>
              </w:rPr>
            </w:pPr>
          </w:p>
          <w:p w:rsidR="00AA4D21" w:rsidRDefault="00F67D89" w:rsidP="007D573F">
            <w:pPr>
              <w:jc w:val="center"/>
            </w:pPr>
            <w:r w:rsidRPr="00ED6C52">
              <w:rPr>
                <w:b/>
              </w:rPr>
              <w:t>Liczba świadczeń</w:t>
            </w:r>
          </w:p>
        </w:tc>
        <w:tc>
          <w:tcPr>
            <w:tcW w:w="1701" w:type="dxa"/>
          </w:tcPr>
          <w:p w:rsidR="00787899" w:rsidRDefault="00787899" w:rsidP="007D573F">
            <w:pPr>
              <w:jc w:val="center"/>
              <w:rPr>
                <w:b/>
              </w:rPr>
            </w:pPr>
          </w:p>
          <w:p w:rsidR="00AA4D21" w:rsidRDefault="00F67D89" w:rsidP="007D573F">
            <w:pPr>
              <w:jc w:val="center"/>
            </w:pPr>
            <w:r w:rsidRPr="00ED6C52">
              <w:rPr>
                <w:b/>
              </w:rPr>
              <w:t>Kwota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1.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Zasiłek rodzinny</w:t>
            </w:r>
          </w:p>
        </w:tc>
        <w:tc>
          <w:tcPr>
            <w:tcW w:w="2126" w:type="dxa"/>
          </w:tcPr>
          <w:p w:rsidR="00AA4D21" w:rsidRDefault="00787899" w:rsidP="007D573F">
            <w:pPr>
              <w:jc w:val="center"/>
            </w:pPr>
            <w:r>
              <w:t>475</w:t>
            </w:r>
          </w:p>
        </w:tc>
        <w:tc>
          <w:tcPr>
            <w:tcW w:w="1417" w:type="dxa"/>
          </w:tcPr>
          <w:p w:rsidR="00AA4D21" w:rsidRDefault="00787899" w:rsidP="007D573F">
            <w:pPr>
              <w:jc w:val="center"/>
            </w:pPr>
            <w:r>
              <w:t>5700</w:t>
            </w:r>
          </w:p>
        </w:tc>
        <w:tc>
          <w:tcPr>
            <w:tcW w:w="1701" w:type="dxa"/>
          </w:tcPr>
          <w:p w:rsidR="00AA4D21" w:rsidRDefault="00787899" w:rsidP="007D573F">
            <w:pPr>
              <w:jc w:val="center"/>
            </w:pPr>
            <w:r>
              <w:t>659.410</w:t>
            </w:r>
          </w:p>
        </w:tc>
      </w:tr>
      <w:tr w:rsidR="00AA4D21" w:rsidTr="00F67D89">
        <w:tc>
          <w:tcPr>
            <w:tcW w:w="449" w:type="dxa"/>
          </w:tcPr>
          <w:p w:rsidR="00AA4D21" w:rsidRDefault="00AA4D21" w:rsidP="007D573F">
            <w:pPr>
              <w:jc w:val="both"/>
            </w:pPr>
          </w:p>
          <w:p w:rsidR="00F67D89" w:rsidRDefault="00F67D89" w:rsidP="007D573F">
            <w:pPr>
              <w:jc w:val="both"/>
            </w:pPr>
            <w:r>
              <w:t>2.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Dodatki do zasiłków rodzinnych, w tym:</w:t>
            </w:r>
          </w:p>
          <w:p w:rsidR="00F67D89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- urodzenia dziecka</w:t>
            </w:r>
          </w:p>
        </w:tc>
        <w:tc>
          <w:tcPr>
            <w:tcW w:w="2126" w:type="dxa"/>
          </w:tcPr>
          <w:p w:rsidR="00AA4D21" w:rsidRDefault="00787899" w:rsidP="007D573F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AA4D21" w:rsidRDefault="00787899" w:rsidP="007D573F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AA4D21" w:rsidRDefault="00787899" w:rsidP="007D573F">
            <w:pPr>
              <w:jc w:val="center"/>
            </w:pPr>
            <w:r>
              <w:t>17.000</w:t>
            </w:r>
          </w:p>
        </w:tc>
      </w:tr>
      <w:tr w:rsidR="00AA4D21" w:rsidTr="00F67D89">
        <w:tc>
          <w:tcPr>
            <w:tcW w:w="449" w:type="dxa"/>
          </w:tcPr>
          <w:p w:rsidR="00AA4D21" w:rsidRDefault="00AA4D21" w:rsidP="007D573F">
            <w:pPr>
              <w:jc w:val="both"/>
            </w:pPr>
          </w:p>
          <w:p w:rsidR="00F67D89" w:rsidRDefault="00F67D89" w:rsidP="007D573F">
            <w:pPr>
              <w:jc w:val="both"/>
            </w:pPr>
            <w:r>
              <w:lastRenderedPageBreak/>
              <w:t>2.1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lastRenderedPageBreak/>
              <w:t xml:space="preserve">- opieki na dzieckiem w </w:t>
            </w:r>
            <w:r w:rsidRPr="00F67D89">
              <w:rPr>
                <w:sz w:val="20"/>
                <w:szCs w:val="20"/>
              </w:rPr>
              <w:lastRenderedPageBreak/>
              <w:t>okresie korzystania z urlopu wychowawczego</w:t>
            </w:r>
          </w:p>
        </w:tc>
        <w:tc>
          <w:tcPr>
            <w:tcW w:w="2126" w:type="dxa"/>
          </w:tcPr>
          <w:p w:rsidR="00AA4D21" w:rsidRDefault="00787899" w:rsidP="007D573F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7" w:type="dxa"/>
          </w:tcPr>
          <w:p w:rsidR="00AA4D21" w:rsidRDefault="00787899" w:rsidP="007D573F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AA4D21" w:rsidRDefault="00787899" w:rsidP="007D573F">
            <w:pPr>
              <w:jc w:val="center"/>
            </w:pPr>
            <w:r>
              <w:t>15.893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2.2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- samotnego wychowywania dziecka</w:t>
            </w:r>
          </w:p>
        </w:tc>
        <w:tc>
          <w:tcPr>
            <w:tcW w:w="2126" w:type="dxa"/>
          </w:tcPr>
          <w:p w:rsidR="00AA4D21" w:rsidRDefault="00787899" w:rsidP="007D573F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A4D21" w:rsidRDefault="00787899" w:rsidP="007D573F">
            <w:pPr>
              <w:jc w:val="center"/>
            </w:pPr>
            <w:r>
              <w:t>139</w:t>
            </w:r>
          </w:p>
        </w:tc>
        <w:tc>
          <w:tcPr>
            <w:tcW w:w="1701" w:type="dxa"/>
          </w:tcPr>
          <w:p w:rsidR="00AA4D21" w:rsidRDefault="00787899" w:rsidP="007D573F">
            <w:pPr>
              <w:jc w:val="center"/>
            </w:pPr>
            <w:r>
              <w:t>27.037</w:t>
            </w:r>
          </w:p>
        </w:tc>
      </w:tr>
      <w:tr w:rsidR="00AA4D21" w:rsidTr="00F67D89">
        <w:tc>
          <w:tcPr>
            <w:tcW w:w="449" w:type="dxa"/>
          </w:tcPr>
          <w:p w:rsidR="00AA4D21" w:rsidRDefault="00AA4D21" w:rsidP="007D573F">
            <w:pPr>
              <w:jc w:val="both"/>
            </w:pPr>
          </w:p>
          <w:p w:rsidR="00F67D89" w:rsidRDefault="00F67D89" w:rsidP="007D573F">
            <w:pPr>
              <w:jc w:val="both"/>
            </w:pPr>
            <w:r>
              <w:t>2.3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- kształcenia i rehabilitacji dziecka niepełnosprawnego</w:t>
            </w:r>
          </w:p>
        </w:tc>
        <w:tc>
          <w:tcPr>
            <w:tcW w:w="2126" w:type="dxa"/>
          </w:tcPr>
          <w:p w:rsidR="00AA4D21" w:rsidRDefault="00787899" w:rsidP="007D573F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AA4D21" w:rsidRDefault="00787899" w:rsidP="007D573F">
            <w:pPr>
              <w:jc w:val="center"/>
            </w:pPr>
            <w:r>
              <w:t>166</w:t>
            </w:r>
          </w:p>
        </w:tc>
        <w:tc>
          <w:tcPr>
            <w:tcW w:w="1701" w:type="dxa"/>
          </w:tcPr>
          <w:p w:rsidR="00AA4D21" w:rsidRDefault="00787899" w:rsidP="007D573F">
            <w:pPr>
              <w:jc w:val="center"/>
            </w:pPr>
            <w:r>
              <w:t>17.164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2.4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- rozpoczęcia roku szkolnego</w:t>
            </w:r>
          </w:p>
        </w:tc>
        <w:tc>
          <w:tcPr>
            <w:tcW w:w="2126" w:type="dxa"/>
          </w:tcPr>
          <w:p w:rsidR="00AA4D21" w:rsidRDefault="00787899" w:rsidP="007D573F">
            <w:pPr>
              <w:jc w:val="center"/>
            </w:pPr>
            <w:r>
              <w:t>348</w:t>
            </w:r>
          </w:p>
        </w:tc>
        <w:tc>
          <w:tcPr>
            <w:tcW w:w="1417" w:type="dxa"/>
          </w:tcPr>
          <w:p w:rsidR="00AA4D21" w:rsidRDefault="00787899" w:rsidP="007D573F">
            <w:pPr>
              <w:jc w:val="center"/>
            </w:pPr>
            <w:r>
              <w:t>348</w:t>
            </w:r>
          </w:p>
        </w:tc>
        <w:tc>
          <w:tcPr>
            <w:tcW w:w="1701" w:type="dxa"/>
          </w:tcPr>
          <w:p w:rsidR="00AA4D21" w:rsidRDefault="00787899" w:rsidP="007D573F">
            <w:pPr>
              <w:jc w:val="center"/>
            </w:pPr>
            <w:r>
              <w:t>33.462</w:t>
            </w:r>
          </w:p>
        </w:tc>
      </w:tr>
      <w:tr w:rsidR="00AA4D21" w:rsidTr="00F67D89">
        <w:tc>
          <w:tcPr>
            <w:tcW w:w="449" w:type="dxa"/>
          </w:tcPr>
          <w:p w:rsidR="00F67D89" w:rsidRDefault="00F67D89" w:rsidP="007D573F">
            <w:pPr>
              <w:jc w:val="both"/>
            </w:pPr>
            <w:r>
              <w:t>2.5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- podjęcia nauki poza miejscem zamieszkania</w:t>
            </w:r>
          </w:p>
        </w:tc>
        <w:tc>
          <w:tcPr>
            <w:tcW w:w="2126" w:type="dxa"/>
          </w:tcPr>
          <w:p w:rsidR="00AA4D21" w:rsidRDefault="00787899" w:rsidP="007D573F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AA4D21" w:rsidRDefault="00787899" w:rsidP="007D573F">
            <w:pPr>
              <w:jc w:val="center"/>
            </w:pPr>
            <w:r>
              <w:t>974</w:t>
            </w:r>
          </w:p>
        </w:tc>
        <w:tc>
          <w:tcPr>
            <w:tcW w:w="1701" w:type="dxa"/>
          </w:tcPr>
          <w:p w:rsidR="00AA4D21" w:rsidRDefault="00787899" w:rsidP="007D573F">
            <w:pPr>
              <w:jc w:val="center"/>
            </w:pPr>
            <w:r>
              <w:t>67.997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2.6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- wychowywania dziecka w rodzinie wielodzietnej</w:t>
            </w:r>
          </w:p>
        </w:tc>
        <w:tc>
          <w:tcPr>
            <w:tcW w:w="2126" w:type="dxa"/>
          </w:tcPr>
          <w:p w:rsidR="00AA4D21" w:rsidRDefault="00787899" w:rsidP="007D573F">
            <w:pPr>
              <w:jc w:val="center"/>
            </w:pPr>
            <w:r>
              <w:t>96</w:t>
            </w:r>
          </w:p>
        </w:tc>
        <w:tc>
          <w:tcPr>
            <w:tcW w:w="1417" w:type="dxa"/>
          </w:tcPr>
          <w:p w:rsidR="00AA4D21" w:rsidRDefault="00787899" w:rsidP="007D573F">
            <w:pPr>
              <w:jc w:val="center"/>
            </w:pPr>
            <w:r>
              <w:t>1149</w:t>
            </w:r>
          </w:p>
        </w:tc>
        <w:tc>
          <w:tcPr>
            <w:tcW w:w="1701" w:type="dxa"/>
          </w:tcPr>
          <w:p w:rsidR="00AA4D21" w:rsidRDefault="00787899" w:rsidP="007D573F">
            <w:pPr>
              <w:jc w:val="center"/>
            </w:pPr>
            <w:r>
              <w:t>107.706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3.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Zasiłek pielęgnacyjny</w:t>
            </w:r>
          </w:p>
        </w:tc>
        <w:tc>
          <w:tcPr>
            <w:tcW w:w="2126" w:type="dxa"/>
          </w:tcPr>
          <w:p w:rsidR="00AA4D21" w:rsidRDefault="00F13D34" w:rsidP="007D573F">
            <w:pPr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AA4D21" w:rsidRDefault="00F13D34" w:rsidP="007D573F">
            <w:pPr>
              <w:jc w:val="center"/>
            </w:pPr>
            <w:r>
              <w:t>967</w:t>
            </w:r>
          </w:p>
        </w:tc>
        <w:tc>
          <w:tcPr>
            <w:tcW w:w="1701" w:type="dxa"/>
          </w:tcPr>
          <w:p w:rsidR="00AA4D21" w:rsidRDefault="00F13D34" w:rsidP="007D573F">
            <w:pPr>
              <w:jc w:val="center"/>
            </w:pPr>
            <w:r>
              <w:t>153.010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4.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Świadczenie pielęgnacyjne</w:t>
            </w:r>
          </w:p>
        </w:tc>
        <w:tc>
          <w:tcPr>
            <w:tcW w:w="2126" w:type="dxa"/>
          </w:tcPr>
          <w:p w:rsidR="00AA4D21" w:rsidRDefault="00F13D34" w:rsidP="007D573F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AA4D21" w:rsidRDefault="00F13D34" w:rsidP="007D573F">
            <w:pPr>
              <w:jc w:val="center"/>
            </w:pPr>
            <w:r>
              <w:t>123</w:t>
            </w:r>
          </w:p>
        </w:tc>
        <w:tc>
          <w:tcPr>
            <w:tcW w:w="1701" w:type="dxa"/>
          </w:tcPr>
          <w:p w:rsidR="00AA4D21" w:rsidRDefault="00F13D34" w:rsidP="007D573F">
            <w:pPr>
              <w:jc w:val="center"/>
            </w:pPr>
            <w:r>
              <w:t>181.671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5.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Specjalny zasiłek opiekuńczy</w:t>
            </w:r>
          </w:p>
        </w:tc>
        <w:tc>
          <w:tcPr>
            <w:tcW w:w="2126" w:type="dxa"/>
          </w:tcPr>
          <w:p w:rsidR="00AA4D21" w:rsidRDefault="00F13D34" w:rsidP="007D573F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A4D21" w:rsidRDefault="00F13D34" w:rsidP="007D573F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:rsidR="00AA4D21" w:rsidRDefault="00F13D34" w:rsidP="007D573F">
            <w:pPr>
              <w:jc w:val="center"/>
            </w:pPr>
            <w:r>
              <w:t>60.160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6.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Świadczenie rodzicielskie</w:t>
            </w:r>
          </w:p>
        </w:tc>
        <w:tc>
          <w:tcPr>
            <w:tcW w:w="2126" w:type="dxa"/>
          </w:tcPr>
          <w:p w:rsidR="00AA4D21" w:rsidRDefault="00F13D34" w:rsidP="007D573F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A4D21" w:rsidRDefault="00F13D34" w:rsidP="007D573F">
            <w:pPr>
              <w:jc w:val="center"/>
            </w:pPr>
            <w:r>
              <w:t>94</w:t>
            </w:r>
          </w:p>
        </w:tc>
        <w:tc>
          <w:tcPr>
            <w:tcW w:w="1701" w:type="dxa"/>
          </w:tcPr>
          <w:p w:rsidR="00AA4D21" w:rsidRDefault="00F13D34" w:rsidP="007D573F">
            <w:pPr>
              <w:jc w:val="center"/>
            </w:pPr>
            <w:r>
              <w:t>89.002</w:t>
            </w:r>
          </w:p>
        </w:tc>
      </w:tr>
      <w:tr w:rsidR="00AA4D21" w:rsidTr="00F67D89">
        <w:tc>
          <w:tcPr>
            <w:tcW w:w="449" w:type="dxa"/>
          </w:tcPr>
          <w:p w:rsidR="00AA4D21" w:rsidRDefault="00AA4D21" w:rsidP="007D573F">
            <w:pPr>
              <w:jc w:val="both"/>
            </w:pPr>
          </w:p>
          <w:p w:rsidR="00F67D89" w:rsidRDefault="00F67D89" w:rsidP="007D573F">
            <w:pPr>
              <w:jc w:val="both"/>
            </w:pPr>
            <w:r>
              <w:t>7.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Jednorazowa zapomoga z tytułu urodzenia się dziecka</w:t>
            </w:r>
          </w:p>
        </w:tc>
        <w:tc>
          <w:tcPr>
            <w:tcW w:w="2126" w:type="dxa"/>
          </w:tcPr>
          <w:p w:rsidR="00AA4D21" w:rsidRDefault="00F13D34" w:rsidP="007D573F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AA4D21" w:rsidRDefault="00F13D34" w:rsidP="007D573F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AA4D21" w:rsidRDefault="00F13D34" w:rsidP="007D573F">
            <w:pPr>
              <w:jc w:val="center"/>
            </w:pPr>
            <w:r>
              <w:t>32.000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8.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Zasiłek dla opiekuna</w:t>
            </w:r>
          </w:p>
        </w:tc>
        <w:tc>
          <w:tcPr>
            <w:tcW w:w="2126" w:type="dxa"/>
          </w:tcPr>
          <w:p w:rsidR="00AA4D21" w:rsidRDefault="00F13D34" w:rsidP="007D573F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A4D21" w:rsidRDefault="00F13D34" w:rsidP="007D573F">
            <w:pPr>
              <w:jc w:val="center"/>
            </w:pPr>
            <w:r>
              <w:t>110</w:t>
            </w:r>
          </w:p>
        </w:tc>
        <w:tc>
          <w:tcPr>
            <w:tcW w:w="1701" w:type="dxa"/>
          </w:tcPr>
          <w:p w:rsidR="00AA4D21" w:rsidRDefault="00F13D34" w:rsidP="007D573F">
            <w:pPr>
              <w:jc w:val="center"/>
            </w:pPr>
            <w:r>
              <w:t>58.414</w:t>
            </w:r>
          </w:p>
        </w:tc>
      </w:tr>
    </w:tbl>
    <w:p w:rsidR="00A226F3" w:rsidRPr="009B183A" w:rsidRDefault="00A226F3" w:rsidP="007D573F">
      <w:pPr>
        <w:jc w:val="both"/>
      </w:pPr>
    </w:p>
    <w:p w:rsidR="00F24B4D" w:rsidRDefault="00F24B4D" w:rsidP="00F24B4D">
      <w:pPr>
        <w:jc w:val="both"/>
      </w:pPr>
    </w:p>
    <w:p w:rsidR="00D96A60" w:rsidRPr="002438CC" w:rsidRDefault="00D96A60" w:rsidP="00F24B4D">
      <w:pPr>
        <w:jc w:val="both"/>
      </w:pPr>
      <w:r w:rsidRPr="00ED6C52">
        <w:t xml:space="preserve">Za </w:t>
      </w:r>
      <w:r>
        <w:t>10 osób pobierających świadczenie pielęgnacyjne , 5</w:t>
      </w:r>
      <w:r w:rsidRPr="00ED6C52">
        <w:t xml:space="preserve"> os</w:t>
      </w:r>
      <w:r>
        <w:t>ób</w:t>
      </w:r>
      <w:r w:rsidRPr="00ED6C52">
        <w:t xml:space="preserve"> </w:t>
      </w:r>
      <w:r>
        <w:t>zasiłek dla opiekuna i 10 osób  pobierających  specjalny zasiłek opiekuńczy opłaca</w:t>
      </w:r>
      <w:r w:rsidRPr="00ED6C52">
        <w:t xml:space="preserve">no składkę emerytalno-rentową </w:t>
      </w:r>
      <w:r>
        <w:t>do ZUS lub KRUS</w:t>
      </w:r>
      <w:r w:rsidR="00806808">
        <w:t>.</w:t>
      </w:r>
      <w:r>
        <w:t xml:space="preserve"> </w:t>
      </w:r>
      <w:r w:rsidR="00806808">
        <w:t xml:space="preserve"> Ogółem na ten cel wydatkowano </w:t>
      </w:r>
      <w:r w:rsidRPr="002438CC">
        <w:t xml:space="preserve"> </w:t>
      </w:r>
      <w:r w:rsidR="00806808">
        <w:t xml:space="preserve">- </w:t>
      </w:r>
      <w:r w:rsidR="00806808" w:rsidRPr="00806808">
        <w:rPr>
          <w:rFonts w:eastAsia="Calibri"/>
          <w:b/>
          <w:lang w:eastAsia="en-US"/>
        </w:rPr>
        <w:t>50.212,09zł.</w:t>
      </w:r>
      <w:r w:rsidR="00806808">
        <w:rPr>
          <w:rFonts w:eastAsia="Calibri"/>
          <w:lang w:eastAsia="en-US"/>
        </w:rPr>
        <w:t xml:space="preserve"> Natomiast ubezpieczeniem zdrowotnym objęt</w:t>
      </w:r>
      <w:r w:rsidR="00F91326">
        <w:rPr>
          <w:rFonts w:eastAsia="Calibri"/>
          <w:lang w:eastAsia="en-US"/>
        </w:rPr>
        <w:t>ych było</w:t>
      </w:r>
      <w:r w:rsidR="00806808">
        <w:rPr>
          <w:rFonts w:eastAsia="Calibri"/>
          <w:lang w:eastAsia="en-US"/>
        </w:rPr>
        <w:t xml:space="preserve"> 7 osób pobierających świadczenie pielęgnacyjne, i po 5 osób pobierających zasiłek dla opiekuna i specjalny zasiłek opiekuńczy. Ogółem koszt składki zdrowotnej wyniósł -  </w:t>
      </w:r>
      <w:r w:rsidR="00806808" w:rsidRPr="00806808">
        <w:rPr>
          <w:rFonts w:eastAsia="Calibri"/>
          <w:b/>
          <w:lang w:eastAsia="en-US"/>
        </w:rPr>
        <w:t>12.820,29zł.</w:t>
      </w:r>
    </w:p>
    <w:p w:rsidR="002F71A6" w:rsidRPr="00B16DEC" w:rsidRDefault="00806808" w:rsidP="007D573F">
      <w:pPr>
        <w:jc w:val="both"/>
        <w:rPr>
          <w:color w:val="FF0000"/>
        </w:rPr>
      </w:pPr>
      <w:r w:rsidRPr="00ED6C52">
        <w:t xml:space="preserve">Odzyskano nienależnie pobrane świadczenia </w:t>
      </w:r>
      <w:r>
        <w:t xml:space="preserve">rodzinne </w:t>
      </w:r>
      <w:r w:rsidRPr="00ED6C52">
        <w:t xml:space="preserve">w </w:t>
      </w:r>
      <w:r>
        <w:t>wysokości</w:t>
      </w:r>
      <w:r w:rsidRPr="00ED6C52">
        <w:t xml:space="preserve"> </w:t>
      </w:r>
      <w:r>
        <w:t xml:space="preserve">  - </w:t>
      </w:r>
      <w:r w:rsidRPr="00F91326">
        <w:rPr>
          <w:b/>
        </w:rPr>
        <w:t>3.762,00zł.</w:t>
      </w:r>
    </w:p>
    <w:p w:rsidR="00F31555" w:rsidRDefault="00806808" w:rsidP="007D573F">
      <w:pPr>
        <w:jc w:val="both"/>
        <w:rPr>
          <w:b/>
        </w:rPr>
      </w:pPr>
      <w:r>
        <w:t xml:space="preserve"> </w:t>
      </w:r>
    </w:p>
    <w:p w:rsidR="00F27909" w:rsidRDefault="00F27909" w:rsidP="007D573F">
      <w:pPr>
        <w:jc w:val="both"/>
        <w:rPr>
          <w:b/>
        </w:rPr>
      </w:pPr>
    </w:p>
    <w:p w:rsidR="00F27909" w:rsidRDefault="00F27909" w:rsidP="007D573F">
      <w:pPr>
        <w:jc w:val="both"/>
        <w:rPr>
          <w:b/>
          <w:i/>
          <w:color w:val="000000"/>
        </w:rPr>
      </w:pPr>
      <w:r w:rsidRPr="00F27909">
        <w:rPr>
          <w:b/>
          <w:i/>
        </w:rPr>
        <w:t xml:space="preserve">Ustawa </w:t>
      </w:r>
      <w:r w:rsidRPr="00F27909">
        <w:rPr>
          <w:b/>
          <w:i/>
          <w:color w:val="000000"/>
        </w:rPr>
        <w:t xml:space="preserve">o wsparciu kobiet w ciąży i rodzin „Za życiem” </w:t>
      </w:r>
      <w:r>
        <w:rPr>
          <w:b/>
          <w:i/>
          <w:color w:val="000000"/>
        </w:rPr>
        <w:t>.</w:t>
      </w:r>
    </w:p>
    <w:p w:rsidR="00F27909" w:rsidRPr="00806808" w:rsidRDefault="00F27909" w:rsidP="007D573F">
      <w:pPr>
        <w:jc w:val="both"/>
        <w:rPr>
          <w:b/>
          <w:i/>
        </w:rPr>
      </w:pPr>
    </w:p>
    <w:p w:rsidR="00F31555" w:rsidRPr="00F91326" w:rsidRDefault="004B6036" w:rsidP="007D573F">
      <w:pPr>
        <w:jc w:val="both"/>
        <w:rPr>
          <w:shd w:val="clear" w:color="auto" w:fill="FFFFFF"/>
        </w:rPr>
      </w:pPr>
      <w:hyperlink r:id="rId8" w:tgtFrame="_blank" w:history="1">
        <w:r w:rsidR="00A008AC" w:rsidRPr="00F91326">
          <w:rPr>
            <w:rStyle w:val="Hipercze"/>
            <w:color w:val="auto"/>
            <w:u w:val="none"/>
            <w:shd w:val="clear" w:color="auto" w:fill="FFFFFF"/>
          </w:rPr>
          <w:t>Ustawa "Za życiem"</w:t>
        </w:r>
      </w:hyperlink>
      <w:r w:rsidR="00A008AC" w:rsidRPr="00F91326">
        <w:rPr>
          <w:rStyle w:val="apple-converted-space"/>
          <w:shd w:val="clear" w:color="auto" w:fill="FFFFFF"/>
        </w:rPr>
        <w:t> </w:t>
      </w:r>
      <w:r w:rsidR="00A008AC" w:rsidRPr="00F91326">
        <w:rPr>
          <w:shd w:val="clear" w:color="auto" w:fill="FFFFFF"/>
        </w:rPr>
        <w:t>gwarantuje rodzinom, w których urodziło się dziecko z nieuleczalną chorobą zagrażającą życiu lub z ciężkim i nieodwracalnym upośledzeniem, wypłacenie jednorazowego świadczenia w wysokości 4 tys. złotych. Świadczenie nie jest uzależnione od dochodów w rodzinie i nie wpływa na otrzymywanie innych świadczeń.</w:t>
      </w:r>
    </w:p>
    <w:p w:rsidR="005A0BF8" w:rsidRPr="00F91326" w:rsidRDefault="005A0BF8" w:rsidP="007D573F">
      <w:pPr>
        <w:jc w:val="both"/>
        <w:rPr>
          <w:rStyle w:val="apple-converted-space"/>
          <w:shd w:val="clear" w:color="auto" w:fill="FFFFFF"/>
        </w:rPr>
      </w:pPr>
      <w:r w:rsidRPr="00F91326">
        <w:rPr>
          <w:shd w:val="clear" w:color="auto" w:fill="FFFFFF"/>
        </w:rPr>
        <w:t>Dokumentem uprawniającym do otrzymania świadczenia jest zaświadczenie lekarskie potwierdzające upośledzenie lub chorobę dziecka, które powstały w okresie prenatalnym lub podczas porodu. Dodatkowym warunkiem jest przedstawienie dodatkowego zaświadczenia, że matka dziecka pozostawała pod opieką medyczną co najmniej od</w:t>
      </w:r>
      <w:r w:rsidRPr="00F91326">
        <w:rPr>
          <w:rStyle w:val="apple-converted-space"/>
          <w:shd w:val="clear" w:color="auto" w:fill="FFFFFF"/>
        </w:rPr>
        <w:t> </w:t>
      </w:r>
      <w:hyperlink r:id="rId9" w:tgtFrame="_blank" w:history="1">
        <w:r w:rsidRPr="00F91326">
          <w:rPr>
            <w:rStyle w:val="Hipercze"/>
            <w:color w:val="auto"/>
            <w:u w:val="none"/>
            <w:shd w:val="clear" w:color="auto" w:fill="FFFFFF"/>
          </w:rPr>
          <w:t>10. tygodnia ciąży</w:t>
        </w:r>
      </w:hyperlink>
      <w:r w:rsidRPr="00F91326">
        <w:rPr>
          <w:rStyle w:val="apple-converted-space"/>
          <w:shd w:val="clear" w:color="auto" w:fill="FFFFFF"/>
        </w:rPr>
        <w:t> </w:t>
      </w:r>
      <w:r w:rsidRPr="00F91326">
        <w:rPr>
          <w:shd w:val="clear" w:color="auto" w:fill="FFFFFF"/>
        </w:rPr>
        <w:t>aż do porodu.</w:t>
      </w:r>
      <w:r w:rsidRPr="00F91326">
        <w:rPr>
          <w:rStyle w:val="apple-converted-space"/>
          <w:shd w:val="clear" w:color="auto" w:fill="FFFFFF"/>
        </w:rPr>
        <w:t> </w:t>
      </w:r>
    </w:p>
    <w:p w:rsidR="00806808" w:rsidRPr="00F91326" w:rsidRDefault="00806808" w:rsidP="007D573F">
      <w:pPr>
        <w:jc w:val="both"/>
        <w:rPr>
          <w:rStyle w:val="apple-converted-space"/>
          <w:shd w:val="clear" w:color="auto" w:fill="FFFFFF"/>
        </w:rPr>
      </w:pPr>
    </w:p>
    <w:p w:rsidR="00806808" w:rsidRPr="00F91326" w:rsidRDefault="00E05A41" w:rsidP="007D573F">
      <w:pPr>
        <w:jc w:val="both"/>
        <w:rPr>
          <w:rStyle w:val="apple-converted-space"/>
          <w:shd w:val="clear" w:color="auto" w:fill="FFFFFF"/>
        </w:rPr>
      </w:pPr>
      <w:r w:rsidRPr="00F91326">
        <w:rPr>
          <w:rStyle w:val="apple-converted-space"/>
          <w:shd w:val="clear" w:color="auto" w:fill="FFFFFF"/>
        </w:rPr>
        <w:t xml:space="preserve">W roku sprawozdawczym zostały wypłacone dwa świadczenia w łącznej wysokości </w:t>
      </w:r>
      <w:r w:rsidRPr="00F91326">
        <w:rPr>
          <w:rStyle w:val="apple-converted-space"/>
          <w:b/>
          <w:shd w:val="clear" w:color="auto" w:fill="FFFFFF"/>
        </w:rPr>
        <w:t>8.000,00zl.</w:t>
      </w:r>
    </w:p>
    <w:p w:rsidR="005A0BF8" w:rsidRDefault="005A0BF8" w:rsidP="007D573F">
      <w:pPr>
        <w:jc w:val="both"/>
      </w:pPr>
    </w:p>
    <w:p w:rsidR="0049738A" w:rsidRDefault="00D840F7" w:rsidP="007D573F">
      <w:pPr>
        <w:rPr>
          <w:b/>
          <w:i/>
        </w:rPr>
      </w:pPr>
      <w:r>
        <w:rPr>
          <w:b/>
          <w:i/>
        </w:rPr>
        <w:t>U</w:t>
      </w:r>
      <w:r w:rsidR="006B77A1" w:rsidRPr="006B77A1">
        <w:rPr>
          <w:b/>
          <w:i/>
        </w:rPr>
        <w:t>sta</w:t>
      </w:r>
      <w:r w:rsidR="008739A8">
        <w:rPr>
          <w:b/>
          <w:i/>
        </w:rPr>
        <w:t>wa</w:t>
      </w:r>
      <w:r w:rsidR="006B77A1" w:rsidRPr="006B77A1">
        <w:rPr>
          <w:b/>
          <w:i/>
        </w:rPr>
        <w:t xml:space="preserve"> o pomocy osobom uprawnionym do alimentów</w:t>
      </w:r>
      <w:r w:rsidR="006B77A1">
        <w:rPr>
          <w:b/>
          <w:i/>
        </w:rPr>
        <w:t>.</w:t>
      </w:r>
    </w:p>
    <w:p w:rsidR="006B77A1" w:rsidRDefault="006B77A1" w:rsidP="007D573F"/>
    <w:p w:rsidR="00FC7867" w:rsidRPr="00EA5AF5" w:rsidRDefault="00FC7867" w:rsidP="007D573F">
      <w:pPr>
        <w:jc w:val="both"/>
      </w:pPr>
      <w:r w:rsidRPr="000C0B61">
        <w:rPr>
          <w:color w:val="FF0000"/>
        </w:rPr>
        <w:t xml:space="preserve">           </w:t>
      </w:r>
      <w:r w:rsidRPr="00EA5AF5">
        <w:t xml:space="preserve">Ustawa określa zasady </w:t>
      </w:r>
      <w:r w:rsidR="00EA5AF5" w:rsidRPr="00EA5AF5">
        <w:t xml:space="preserve">pomocy państwa osobom uprawnionym do alimentów na podstawie tytułu wykonawczego, w przypadku bezskuteczności egzekucji oraz określa działania podejmowane wobec dłużników alimentacyjnych </w:t>
      </w:r>
    </w:p>
    <w:p w:rsidR="00FC7867" w:rsidRDefault="00FC7867" w:rsidP="007D573F">
      <w:pPr>
        <w:jc w:val="both"/>
      </w:pPr>
      <w:r>
        <w:lastRenderedPageBreak/>
        <w:t xml:space="preserve">       </w:t>
      </w:r>
      <w:r w:rsidR="00EA5AF5">
        <w:t xml:space="preserve"> </w:t>
      </w:r>
      <w:r>
        <w:t>Świadczenia</w:t>
      </w:r>
      <w:r w:rsidR="00EA5AF5">
        <w:t xml:space="preserve"> z </w:t>
      </w:r>
      <w:r>
        <w:t xml:space="preserve"> funduszu ali</w:t>
      </w:r>
      <w:r w:rsidR="008F5B02">
        <w:t>m</w:t>
      </w:r>
      <w:r>
        <w:t xml:space="preserve">entacyjnego </w:t>
      </w:r>
      <w:r w:rsidR="00EA5AF5">
        <w:t>przysługują</w:t>
      </w:r>
      <w:r>
        <w:t xml:space="preserve"> osobie uprawnionej do ukończenia 18 roku życia , a jeżeli uczy się w szkole lub szkole wyższej do ukończenia 25 roku życia albo w przypadku posiadania orzeczenia o znacznym stopniu niepełnosprawności – bezterminowo, jeżeli dochód rodziny </w:t>
      </w:r>
      <w:r w:rsidR="008F5B02">
        <w:t xml:space="preserve">w przeliczeniu na osobę nie przekracza 725,00zł w wysokości bieżąco zsądzonych alimentów, </w:t>
      </w:r>
      <w:r w:rsidR="00735FCF">
        <w:t>jednakże nie więcej niż 500,00zł miesięcznie</w:t>
      </w:r>
      <w:r w:rsidR="008F5B02">
        <w:t>.</w:t>
      </w:r>
    </w:p>
    <w:p w:rsidR="00A27105" w:rsidRDefault="00A27105" w:rsidP="007D573F">
      <w:pPr>
        <w:jc w:val="both"/>
      </w:pPr>
    </w:p>
    <w:p w:rsidR="00A27105" w:rsidRDefault="000616D8" w:rsidP="007D573F">
      <w:pPr>
        <w:jc w:val="both"/>
      </w:pPr>
      <w:r>
        <w:t>W okresie sprawozdawczym</w:t>
      </w:r>
      <w:r w:rsidR="00A2572C">
        <w:t xml:space="preserve"> wypłacono</w:t>
      </w:r>
      <w:r w:rsidR="00A27105" w:rsidRPr="000616D8">
        <w:rPr>
          <w:color w:val="C00000"/>
        </w:rPr>
        <w:t xml:space="preserve"> </w:t>
      </w:r>
      <w:r w:rsidR="00A27105">
        <w:t>świadczenia</w:t>
      </w:r>
      <w:r w:rsidR="008F5B02">
        <w:t xml:space="preserve"> z funduszu alimentacyjnego  dla </w:t>
      </w:r>
      <w:r w:rsidR="00EE6BBB" w:rsidRPr="00F91326">
        <w:rPr>
          <w:b/>
        </w:rPr>
        <w:t>20</w:t>
      </w:r>
      <w:r w:rsidR="00A27105" w:rsidRPr="00F91326">
        <w:t xml:space="preserve"> </w:t>
      </w:r>
      <w:r w:rsidR="008F5B02">
        <w:t xml:space="preserve">osób uprawnionych na kwotę </w:t>
      </w:r>
      <w:r w:rsidR="00AD6C97" w:rsidRPr="0006235A">
        <w:t>–</w:t>
      </w:r>
      <w:r w:rsidR="00A2572C" w:rsidRPr="0006235A">
        <w:t xml:space="preserve"> </w:t>
      </w:r>
      <w:r w:rsidR="00354904" w:rsidRPr="00F91326">
        <w:rPr>
          <w:b/>
        </w:rPr>
        <w:t>62.51</w:t>
      </w:r>
      <w:r w:rsidR="0006235A" w:rsidRPr="00F91326">
        <w:rPr>
          <w:b/>
        </w:rPr>
        <w:t>0</w:t>
      </w:r>
      <w:r w:rsidR="00EE6BBB" w:rsidRPr="00F91326">
        <w:rPr>
          <w:b/>
        </w:rPr>
        <w:t>,</w:t>
      </w:r>
      <w:r w:rsidR="00A27105" w:rsidRPr="00F91326">
        <w:rPr>
          <w:b/>
        </w:rPr>
        <w:t>00</w:t>
      </w:r>
      <w:r w:rsidR="008F5B02" w:rsidRPr="00F91326">
        <w:rPr>
          <w:b/>
        </w:rPr>
        <w:t>zł</w:t>
      </w:r>
      <w:r w:rsidR="00A2572C" w:rsidRPr="00F91326">
        <w:rPr>
          <w:b/>
        </w:rPr>
        <w:t>.</w:t>
      </w:r>
      <w:r w:rsidR="008F5B02">
        <w:t xml:space="preserve"> </w:t>
      </w:r>
      <w:r>
        <w:t xml:space="preserve"> </w:t>
      </w:r>
    </w:p>
    <w:p w:rsidR="003D4905" w:rsidRDefault="003D4905" w:rsidP="007D573F">
      <w:pPr>
        <w:jc w:val="both"/>
      </w:pPr>
    </w:p>
    <w:p w:rsidR="00E05A41" w:rsidRPr="00806808" w:rsidRDefault="00E05A41" w:rsidP="007D573F">
      <w:pPr>
        <w:jc w:val="both"/>
      </w:pPr>
      <w:r>
        <w:t>Łącznie koszt realizacji powyższych zadań wyniósł -</w:t>
      </w:r>
      <w:r w:rsidRPr="00806808">
        <w:rPr>
          <w:b/>
        </w:rPr>
        <w:t>1.687.889,02zł</w:t>
      </w:r>
      <w:r>
        <w:t xml:space="preserve"> , w tym: </w:t>
      </w:r>
      <w:r w:rsidRPr="00354904">
        <w:rPr>
          <w:rFonts w:eastAsia="Calibri"/>
          <w:lang w:eastAsia="en-US"/>
        </w:rPr>
        <w:t xml:space="preserve">koszty obsługi w/w świadczeń ( wynagrodzenie, wydatki związane z korespondencją, zakup materiałów biurowych itp.) – </w:t>
      </w:r>
      <w:r w:rsidRPr="00806808">
        <w:rPr>
          <w:rFonts w:eastAsia="Calibri"/>
          <w:b/>
          <w:lang w:eastAsia="en-US"/>
        </w:rPr>
        <w:t>49.477,39zł.</w:t>
      </w:r>
    </w:p>
    <w:p w:rsidR="003D4905" w:rsidRDefault="003D4905" w:rsidP="007D573F">
      <w:pPr>
        <w:jc w:val="both"/>
        <w:rPr>
          <w:b/>
        </w:rPr>
      </w:pPr>
    </w:p>
    <w:p w:rsidR="008F5B02" w:rsidRPr="008F6B63" w:rsidRDefault="00A27105" w:rsidP="007D573F">
      <w:pPr>
        <w:jc w:val="both"/>
        <w:rPr>
          <w:b/>
        </w:rPr>
      </w:pPr>
      <w:r w:rsidRPr="00A27105">
        <w:t xml:space="preserve">Kwoty zwrócone przez dłużników alimentacyjnych </w:t>
      </w:r>
      <w:r w:rsidR="00A2572C">
        <w:t xml:space="preserve">z tytułu wypłaconych świadczeń z funduszu </w:t>
      </w:r>
      <w:r w:rsidR="00A2572C" w:rsidRPr="00EA5AF5">
        <w:t xml:space="preserve">alimentacyjnego </w:t>
      </w:r>
      <w:r w:rsidR="00097CB4" w:rsidRPr="00EA5AF5">
        <w:t>w 201</w:t>
      </w:r>
      <w:r w:rsidR="00354904">
        <w:t>8</w:t>
      </w:r>
      <w:r w:rsidR="00097CB4" w:rsidRPr="00EA5AF5">
        <w:t xml:space="preserve"> roku wyniosły – </w:t>
      </w:r>
      <w:r w:rsidR="00E05A41">
        <w:rPr>
          <w:b/>
        </w:rPr>
        <w:t>22.357,74</w:t>
      </w:r>
      <w:r w:rsidR="00097CB4" w:rsidRPr="008F6B63">
        <w:rPr>
          <w:b/>
        </w:rPr>
        <w:t>zł</w:t>
      </w:r>
      <w:r w:rsidR="00BF299B" w:rsidRPr="008F6B63">
        <w:rPr>
          <w:b/>
        </w:rPr>
        <w:t xml:space="preserve"> </w:t>
      </w:r>
      <w:r w:rsidR="003C13F1" w:rsidRPr="008F6B63">
        <w:rPr>
          <w:b/>
        </w:rPr>
        <w:t xml:space="preserve"> ( tj. </w:t>
      </w:r>
      <w:r w:rsidR="00E05A41">
        <w:rPr>
          <w:b/>
        </w:rPr>
        <w:t>35,77</w:t>
      </w:r>
      <w:r w:rsidR="003C13F1" w:rsidRPr="008F6B63">
        <w:rPr>
          <w:b/>
        </w:rPr>
        <w:t>% wypłaconych świadczeń z funduszu alimentacyjnego w 201</w:t>
      </w:r>
      <w:r w:rsidR="00354904">
        <w:rPr>
          <w:b/>
        </w:rPr>
        <w:t>8</w:t>
      </w:r>
      <w:r w:rsidR="003C13F1" w:rsidRPr="008F6B63">
        <w:rPr>
          <w:b/>
        </w:rPr>
        <w:t>r.)</w:t>
      </w:r>
      <w:r w:rsidR="00354904">
        <w:rPr>
          <w:b/>
        </w:rPr>
        <w:t>,</w:t>
      </w:r>
      <w:r w:rsidR="003C13F1" w:rsidRPr="008F6B63">
        <w:rPr>
          <w:b/>
        </w:rPr>
        <w:t xml:space="preserve"> </w:t>
      </w:r>
      <w:r w:rsidR="00097CB4" w:rsidRPr="008F6B63">
        <w:t xml:space="preserve"> w tym: należność główna </w:t>
      </w:r>
      <w:r w:rsidR="003C13F1" w:rsidRPr="008F6B63">
        <w:t xml:space="preserve">stanowiła </w:t>
      </w:r>
      <w:r w:rsidR="00903A51">
        <w:rPr>
          <w:b/>
        </w:rPr>
        <w:t>6.887,89</w:t>
      </w:r>
      <w:r w:rsidR="00EA5AF5" w:rsidRPr="008F6B63">
        <w:rPr>
          <w:b/>
        </w:rPr>
        <w:t>zł</w:t>
      </w:r>
      <w:r w:rsidR="00EA5AF5" w:rsidRPr="008F6B63">
        <w:t xml:space="preserve"> </w:t>
      </w:r>
      <w:r w:rsidR="003C13F1" w:rsidRPr="008F6B63">
        <w:t xml:space="preserve">, a </w:t>
      </w:r>
      <w:r w:rsidR="00097CB4" w:rsidRPr="008F6B63">
        <w:t>odsetki</w:t>
      </w:r>
      <w:r w:rsidR="00E05A41">
        <w:t xml:space="preserve"> ustawowe za opóźnienie</w:t>
      </w:r>
      <w:r w:rsidR="00097CB4" w:rsidRPr="008F6B63">
        <w:t xml:space="preserve"> </w:t>
      </w:r>
      <w:r w:rsidR="00EA5AF5" w:rsidRPr="008F6B63">
        <w:t>–</w:t>
      </w:r>
      <w:r w:rsidR="00097CB4" w:rsidRPr="008F6B63">
        <w:t xml:space="preserve"> </w:t>
      </w:r>
      <w:r w:rsidR="00E05A41">
        <w:rPr>
          <w:b/>
        </w:rPr>
        <w:t>15.469,85</w:t>
      </w:r>
      <w:r w:rsidR="00097CB4" w:rsidRPr="008F6B63">
        <w:rPr>
          <w:b/>
        </w:rPr>
        <w:t>z</w:t>
      </w:r>
      <w:r w:rsidR="00EE6BBB" w:rsidRPr="008F6B63">
        <w:rPr>
          <w:b/>
        </w:rPr>
        <w:t>ł.</w:t>
      </w:r>
    </w:p>
    <w:p w:rsidR="0006235A" w:rsidRPr="008F6B63" w:rsidRDefault="0006235A" w:rsidP="007D573F">
      <w:pPr>
        <w:jc w:val="both"/>
        <w:rPr>
          <w:b/>
        </w:rPr>
      </w:pPr>
    </w:p>
    <w:p w:rsidR="00EE6BBB" w:rsidRPr="0059216D" w:rsidRDefault="0006235A" w:rsidP="007D573F">
      <w:pPr>
        <w:jc w:val="both"/>
        <w:rPr>
          <w:b/>
          <w:i/>
        </w:rPr>
      </w:pPr>
      <w:r w:rsidRPr="0059216D">
        <w:rPr>
          <w:b/>
          <w:i/>
        </w:rPr>
        <w:t>Po</w:t>
      </w:r>
      <w:r w:rsidR="008F6B63" w:rsidRPr="0059216D">
        <w:rPr>
          <w:b/>
          <w:i/>
        </w:rPr>
        <w:t>stępowanie wobec dłużników alime</w:t>
      </w:r>
      <w:r w:rsidRPr="0059216D">
        <w:rPr>
          <w:b/>
          <w:i/>
        </w:rPr>
        <w:t>ntacyjnych.</w:t>
      </w:r>
    </w:p>
    <w:p w:rsidR="00BD74D0" w:rsidRDefault="00BD74D0" w:rsidP="007D573F">
      <w:pPr>
        <w:jc w:val="both"/>
        <w:rPr>
          <w:b/>
          <w:color w:val="C00000"/>
        </w:rPr>
      </w:pPr>
    </w:p>
    <w:p w:rsidR="00BD74D0" w:rsidRDefault="00BD74D0" w:rsidP="007D573F">
      <w:pPr>
        <w:jc w:val="both"/>
      </w:pPr>
      <w:r w:rsidRPr="00BD74D0">
        <w:t xml:space="preserve">Zgodnie z ustawą </w:t>
      </w:r>
      <w:r>
        <w:t xml:space="preserve">o pomocy osobom uprawnionym do alimentów ośrodek podejmuje działania </w:t>
      </w:r>
      <w:r w:rsidR="00BC4BDA">
        <w:t>wobec dłużników alimentacyjnych. Są to</w:t>
      </w:r>
      <w:r w:rsidR="003C13F1">
        <w:t xml:space="preserve"> przede wszystkim</w:t>
      </w:r>
      <w:r w:rsidR="00BC4BDA">
        <w:t>:</w:t>
      </w:r>
    </w:p>
    <w:p w:rsidR="00BC4BDA" w:rsidRDefault="00BC4BDA" w:rsidP="007D573F">
      <w:pPr>
        <w:jc w:val="both"/>
      </w:pPr>
      <w:r>
        <w:t>- przeprowadzenie wywiadu alimentacyjnego i odebranie oświadczenia</w:t>
      </w:r>
      <w:r w:rsidR="00A468FA">
        <w:t xml:space="preserve"> majątkowego</w:t>
      </w:r>
      <w:r w:rsidR="003C13F1">
        <w:t xml:space="preserve"> od dłużnika alimentacyjnego</w:t>
      </w:r>
      <w:r w:rsidR="00A468FA">
        <w:t>,</w:t>
      </w:r>
    </w:p>
    <w:p w:rsidR="00A468FA" w:rsidRDefault="00A468FA" w:rsidP="007D573F">
      <w:pPr>
        <w:jc w:val="both"/>
      </w:pPr>
      <w:r>
        <w:t>- przekazanie komornikowi sądowemu informacji pochodzących z wywiadu oraz oświadczenia majątkowego mających wpływ na egzekucję zasądzonych alimentów,</w:t>
      </w:r>
    </w:p>
    <w:p w:rsidR="00A468FA" w:rsidRDefault="00A468FA" w:rsidP="007D573F">
      <w:pPr>
        <w:jc w:val="both"/>
      </w:pPr>
      <w:r>
        <w:t>- zobowiązanie dłużnika alimentacyjnego do zarejestrowania się w PUP,</w:t>
      </w:r>
    </w:p>
    <w:p w:rsidR="00A468FA" w:rsidRDefault="00A468FA" w:rsidP="007D573F">
      <w:pPr>
        <w:jc w:val="both"/>
      </w:pPr>
      <w:r>
        <w:t>- poinformowanie PUP o potrzebie aktywizacji zawodowej dłużnika</w:t>
      </w:r>
      <w:r w:rsidR="003C13F1">
        <w:t>,</w:t>
      </w:r>
    </w:p>
    <w:p w:rsidR="00A468FA" w:rsidRDefault="00A468FA" w:rsidP="007D573F">
      <w:pPr>
        <w:jc w:val="both"/>
      </w:pPr>
      <w:r>
        <w:t>- wszczęcie postępowania i wydanie decyzji  o uznaniu dłużnika alimentacyjnego za uchylającego się od zobowiązań alimentacyjnych ,</w:t>
      </w:r>
    </w:p>
    <w:p w:rsidR="00A468FA" w:rsidRDefault="00A468FA" w:rsidP="007D573F">
      <w:pPr>
        <w:jc w:val="both"/>
      </w:pPr>
      <w:r>
        <w:t>- złożenie wniosku</w:t>
      </w:r>
      <w:r w:rsidR="003C13F1">
        <w:t xml:space="preserve"> do prokuratury</w:t>
      </w:r>
      <w:r>
        <w:t xml:space="preserve"> o ściganie za przestępstwa określone w art.</w:t>
      </w:r>
      <w:r w:rsidR="00945A41">
        <w:t xml:space="preserve"> </w:t>
      </w:r>
      <w:r>
        <w:t xml:space="preserve"> 209 Kodeksu karnego,</w:t>
      </w:r>
    </w:p>
    <w:p w:rsidR="00945A41" w:rsidRDefault="00A468FA" w:rsidP="007D573F">
      <w:pPr>
        <w:jc w:val="both"/>
      </w:pPr>
      <w:r>
        <w:t xml:space="preserve">- skierowanie wniosku do starosty </w:t>
      </w:r>
      <w:r w:rsidR="00945A41">
        <w:t>o zatrzymanie prawa jazdy,</w:t>
      </w:r>
    </w:p>
    <w:p w:rsidR="005A59D3" w:rsidRPr="00945A41" w:rsidRDefault="00945A41" w:rsidP="007D573F">
      <w:pPr>
        <w:jc w:val="both"/>
      </w:pPr>
      <w:r>
        <w:t>- przekazanie informacji</w:t>
      </w:r>
      <w:r w:rsidR="003C13F1">
        <w:t xml:space="preserve"> gospodarczej </w:t>
      </w:r>
      <w:r>
        <w:t xml:space="preserve"> do biura informacji gospodarczej o zobowiązaniu dłużnika alimentacyjnego , w przypadku powstania zaległości za okre</w:t>
      </w:r>
      <w:r w:rsidR="003C13F1">
        <w:t xml:space="preserve">s </w:t>
      </w:r>
      <w:r>
        <w:t>dłuższy niż 6 miesięcy</w:t>
      </w:r>
      <w:r w:rsidR="00903A51">
        <w:t>:</w:t>
      </w:r>
    </w:p>
    <w:p w:rsidR="0006235A" w:rsidRPr="00945A41" w:rsidRDefault="0006235A" w:rsidP="007D573F">
      <w:r w:rsidRPr="00945A41">
        <w:t xml:space="preserve">- Biuro Informacji Gospodarczej </w:t>
      </w:r>
      <w:proofErr w:type="spellStart"/>
      <w:r w:rsidRPr="00945A41">
        <w:rPr>
          <w:u w:val="single"/>
        </w:rPr>
        <w:t>InfoMonitor</w:t>
      </w:r>
      <w:proofErr w:type="spellEnd"/>
    </w:p>
    <w:p w:rsidR="0006235A" w:rsidRPr="00945A41" w:rsidRDefault="0006235A" w:rsidP="007D573F">
      <w:r w:rsidRPr="00945A41">
        <w:t xml:space="preserve">- </w:t>
      </w:r>
      <w:r w:rsidRPr="003C13F1">
        <w:t>KBIG</w:t>
      </w:r>
      <w:r w:rsidR="003C13F1" w:rsidRPr="003C13F1">
        <w:t xml:space="preserve"> ( Krajowe Biuro Informacji Gospodarczej</w:t>
      </w:r>
      <w:r w:rsidR="003C13F1">
        <w:t xml:space="preserve"> S.A.)</w:t>
      </w:r>
    </w:p>
    <w:p w:rsidR="0006235A" w:rsidRPr="003C13F1" w:rsidRDefault="0006235A" w:rsidP="007D573F">
      <w:r w:rsidRPr="003C13F1">
        <w:t>- KRD</w:t>
      </w:r>
      <w:r w:rsidR="003C13F1">
        <w:t xml:space="preserve"> ( Krajowy Rejestr Długów)</w:t>
      </w:r>
    </w:p>
    <w:p w:rsidR="0006235A" w:rsidRDefault="0006235A" w:rsidP="007D573F">
      <w:r w:rsidRPr="00945A41">
        <w:t>- ERIF</w:t>
      </w:r>
      <w:r w:rsidR="003C13F1">
        <w:t xml:space="preserve"> </w:t>
      </w:r>
      <w:r w:rsidR="00F60CC6">
        <w:t>Biuro Informacji Gospodarczej,</w:t>
      </w:r>
    </w:p>
    <w:p w:rsidR="00F60CC6" w:rsidRDefault="00F60CC6" w:rsidP="007D573F">
      <w:r>
        <w:t>- Krajowa Informacja Długów Telekomunikacyjnych Bi</w:t>
      </w:r>
      <w:r w:rsidR="00354904">
        <w:t>u</w:t>
      </w:r>
      <w:r>
        <w:t>ro Informacji Gospodarczej S.A.</w:t>
      </w:r>
    </w:p>
    <w:p w:rsidR="00437194" w:rsidRPr="00903A51" w:rsidRDefault="00903A51" w:rsidP="007D573F">
      <w:pPr>
        <w:jc w:val="both"/>
        <w:rPr>
          <w:b/>
          <w:color w:val="C00000"/>
          <w:u w:val="single"/>
        </w:rPr>
      </w:pPr>
      <w:r>
        <w:rPr>
          <w:b/>
          <w:bCs/>
          <w:color w:val="C00000"/>
        </w:rPr>
        <w:t xml:space="preserve"> </w:t>
      </w:r>
    </w:p>
    <w:p w:rsidR="00EE6BBB" w:rsidRDefault="00EE6BBB" w:rsidP="007D573F">
      <w:pPr>
        <w:jc w:val="both"/>
        <w:rPr>
          <w:b/>
          <w:i/>
        </w:rPr>
      </w:pPr>
      <w:r>
        <w:rPr>
          <w:b/>
          <w:i/>
        </w:rPr>
        <w:t>Ustawa o pomocy państwa w wychowywaniu dzieci ( Program Rodzina 500+)</w:t>
      </w:r>
    </w:p>
    <w:p w:rsidR="00557C4D" w:rsidRDefault="00557C4D" w:rsidP="007D573F">
      <w:pPr>
        <w:jc w:val="both"/>
        <w:rPr>
          <w:b/>
          <w:i/>
        </w:rPr>
      </w:pPr>
    </w:p>
    <w:p w:rsidR="00EE6BBB" w:rsidRDefault="00557C4D" w:rsidP="007D573F">
      <w:pPr>
        <w:jc w:val="both"/>
      </w:pPr>
      <w:r>
        <w:t>O</w:t>
      </w:r>
      <w:r w:rsidR="00EE6BBB">
        <w:t>środek realizuje zadania wynikające z ustawy o pomocy państwa w wychowywaniu dzieci</w:t>
      </w:r>
      <w:r w:rsidR="00523761">
        <w:t xml:space="preserve"> (program Rodzina 500+).</w:t>
      </w:r>
    </w:p>
    <w:p w:rsidR="001B023B" w:rsidRDefault="001B023B" w:rsidP="007D573F">
      <w:pPr>
        <w:jc w:val="both"/>
      </w:pPr>
    </w:p>
    <w:p w:rsidR="001B023B" w:rsidRDefault="001B023B" w:rsidP="007D573F">
      <w:pPr>
        <w:pStyle w:val="Tekstpodstawowy"/>
        <w:ind w:firstLine="708"/>
        <w:rPr>
          <w:color w:val="000000"/>
        </w:rPr>
      </w:pPr>
      <w:r>
        <w:rPr>
          <w:color w:val="000000"/>
        </w:rPr>
        <w:t>Świadczenie wychowawcze przysługuje matce, ojcu, opiekunowi faktycznemu dziecka albo opiekunowi prawnemu dziecka. Przysługuje ono do dnia ukończenia przez dziecko 18. roku życia, w wysokości </w:t>
      </w:r>
      <w:r>
        <w:rPr>
          <w:rStyle w:val="Pogrubienie"/>
          <w:b w:val="0"/>
          <w:color w:val="000000"/>
        </w:rPr>
        <w:t>500,00 zł miesięcznie</w:t>
      </w:r>
      <w:r>
        <w:rPr>
          <w:color w:val="000000"/>
        </w:rPr>
        <w:t> na dziecko w rodzinie.</w:t>
      </w:r>
    </w:p>
    <w:p w:rsidR="001B023B" w:rsidRDefault="001B023B" w:rsidP="007D573F">
      <w:pPr>
        <w:pStyle w:val="Tekstpodstawowy"/>
        <w:rPr>
          <w:rStyle w:val="Pogrubienie"/>
          <w:b w:val="0"/>
          <w:color w:val="000000"/>
        </w:rPr>
      </w:pPr>
      <w:r>
        <w:rPr>
          <w:color w:val="000000"/>
        </w:rPr>
        <w:lastRenderedPageBreak/>
        <w:t>Osobom, które nie ubiegają się o świadczenie wychowawcze na pierwsze dziecko świadczenie przysługuje niezależnie od dochodów w rodzinie. Świadczenie wychowawcze przysługuje na pierwsze dziecko</w:t>
      </w:r>
      <w:r w:rsidR="00354904">
        <w:rPr>
          <w:color w:val="000000"/>
        </w:rPr>
        <w:t xml:space="preserve"> uprawnione,</w:t>
      </w:r>
      <w:r>
        <w:rPr>
          <w:color w:val="000000"/>
        </w:rPr>
        <w:t xml:space="preserve"> jeżeli dochód rodziny w przeliczeniu na osobę nie przekracza kwoty </w:t>
      </w:r>
      <w:r>
        <w:rPr>
          <w:rStyle w:val="Pogrubienie"/>
          <w:b w:val="0"/>
          <w:color w:val="000000"/>
        </w:rPr>
        <w:t>800,00 zł</w:t>
      </w:r>
      <w:r>
        <w:rPr>
          <w:color w:val="000000"/>
        </w:rPr>
        <w:t>. Jeżeli członkiem rodziny jest dziecko niepełnosprawne, świadczenie wychowawcze przysługuje na pierwsze dziecko osobom, jeżeli dochód rodziny w przeliczeniu na osobę nie przekracza kwoty </w:t>
      </w:r>
      <w:r>
        <w:rPr>
          <w:rStyle w:val="Pogrubienie"/>
          <w:b w:val="0"/>
          <w:color w:val="000000"/>
        </w:rPr>
        <w:t>1 200,00 zł.</w:t>
      </w:r>
    </w:p>
    <w:p w:rsidR="007D573F" w:rsidRDefault="007D573F" w:rsidP="007D573F">
      <w:pPr>
        <w:pStyle w:val="Tekstpodstawowy"/>
        <w:rPr>
          <w:rStyle w:val="Pogrubienie"/>
          <w:b w:val="0"/>
          <w:color w:val="000000"/>
        </w:rPr>
      </w:pPr>
    </w:p>
    <w:p w:rsidR="007D573F" w:rsidRDefault="007D573F" w:rsidP="007D573F">
      <w:pPr>
        <w:pStyle w:val="Tekstpodstawowy"/>
        <w:rPr>
          <w:rStyle w:val="Pogrubienie"/>
          <w:b w:val="0"/>
          <w:color w:val="000000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701"/>
      </w:tblGrid>
      <w:tr w:rsidR="00EB3B35" w:rsidRPr="00A7171F" w:rsidTr="00EB3B35">
        <w:tc>
          <w:tcPr>
            <w:tcW w:w="2093" w:type="dxa"/>
          </w:tcPr>
          <w:p w:rsidR="00EB3B35" w:rsidRPr="00A7171F" w:rsidRDefault="00EB3B35" w:rsidP="007D573F">
            <w:pPr>
              <w:jc w:val="center"/>
              <w:rPr>
                <w:b/>
              </w:rPr>
            </w:pPr>
            <w:r w:rsidRPr="00A7171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</w:tcPr>
          <w:p w:rsidR="00EB3B35" w:rsidRPr="00A7171F" w:rsidRDefault="00EB3B35" w:rsidP="007D573F">
            <w:pPr>
              <w:jc w:val="center"/>
              <w:rPr>
                <w:b/>
              </w:rPr>
            </w:pPr>
            <w:r w:rsidRPr="00A7171F">
              <w:rPr>
                <w:b/>
                <w:sz w:val="22"/>
                <w:szCs w:val="22"/>
              </w:rPr>
              <w:t xml:space="preserve">Liczba </w:t>
            </w:r>
            <w:r>
              <w:rPr>
                <w:b/>
                <w:sz w:val="22"/>
                <w:szCs w:val="22"/>
              </w:rPr>
              <w:t>rodzin</w:t>
            </w:r>
            <w:r w:rsidRPr="00A7171F">
              <w:rPr>
                <w:b/>
                <w:sz w:val="22"/>
                <w:szCs w:val="22"/>
              </w:rPr>
              <w:t>, którym decyzją przyznano świadczenie</w:t>
            </w:r>
          </w:p>
        </w:tc>
        <w:tc>
          <w:tcPr>
            <w:tcW w:w="1417" w:type="dxa"/>
          </w:tcPr>
          <w:p w:rsidR="00EB3B35" w:rsidRPr="00A7171F" w:rsidRDefault="00EB3B35" w:rsidP="007D573F">
            <w:pPr>
              <w:jc w:val="center"/>
              <w:rPr>
                <w:b/>
              </w:rPr>
            </w:pPr>
            <w:r w:rsidRPr="00A7171F">
              <w:rPr>
                <w:b/>
                <w:sz w:val="22"/>
                <w:szCs w:val="22"/>
              </w:rPr>
              <w:t>Liczba świadczeń</w:t>
            </w:r>
          </w:p>
        </w:tc>
        <w:tc>
          <w:tcPr>
            <w:tcW w:w="1701" w:type="dxa"/>
          </w:tcPr>
          <w:p w:rsidR="00EB3B35" w:rsidRPr="00A7171F" w:rsidRDefault="00EB3B35" w:rsidP="007D573F">
            <w:pPr>
              <w:jc w:val="center"/>
              <w:rPr>
                <w:b/>
              </w:rPr>
            </w:pPr>
            <w:r w:rsidRPr="00A7171F">
              <w:rPr>
                <w:b/>
                <w:sz w:val="22"/>
                <w:szCs w:val="22"/>
              </w:rPr>
              <w:t>Kwota</w:t>
            </w:r>
          </w:p>
        </w:tc>
      </w:tr>
      <w:tr w:rsidR="00EB3B35" w:rsidRPr="00ED6C52" w:rsidTr="00EB3B35">
        <w:tc>
          <w:tcPr>
            <w:tcW w:w="2093" w:type="dxa"/>
          </w:tcPr>
          <w:p w:rsidR="00EB3B35" w:rsidRPr="00ED6C52" w:rsidRDefault="00EB3B35" w:rsidP="007D573F">
            <w:pPr>
              <w:jc w:val="both"/>
            </w:pPr>
          </w:p>
          <w:p w:rsidR="00EB3B35" w:rsidRDefault="00EB3B35" w:rsidP="007D573F">
            <w:pPr>
              <w:jc w:val="both"/>
            </w:pPr>
            <w:r>
              <w:t>Świadczenie wychowawcze</w:t>
            </w:r>
          </w:p>
          <w:p w:rsidR="00EB3B35" w:rsidRPr="00ED6C52" w:rsidRDefault="00EB3B35" w:rsidP="007D573F">
            <w:pPr>
              <w:jc w:val="both"/>
            </w:pPr>
          </w:p>
        </w:tc>
        <w:tc>
          <w:tcPr>
            <w:tcW w:w="1701" w:type="dxa"/>
          </w:tcPr>
          <w:p w:rsidR="00EB3B35" w:rsidRPr="00ED6C52" w:rsidRDefault="00EB3B35" w:rsidP="007D573F">
            <w:pPr>
              <w:jc w:val="center"/>
            </w:pPr>
          </w:p>
          <w:p w:rsidR="00EB3B35" w:rsidRPr="00DB77CD" w:rsidRDefault="00EB3B35" w:rsidP="007D573F">
            <w:pPr>
              <w:jc w:val="center"/>
            </w:pPr>
            <w:r>
              <w:t xml:space="preserve">322 </w:t>
            </w:r>
          </w:p>
        </w:tc>
        <w:tc>
          <w:tcPr>
            <w:tcW w:w="1417" w:type="dxa"/>
          </w:tcPr>
          <w:p w:rsidR="00EB3B35" w:rsidRPr="00ED6C52" w:rsidRDefault="00EB3B35" w:rsidP="007D573F">
            <w:pPr>
              <w:jc w:val="center"/>
            </w:pPr>
          </w:p>
          <w:p w:rsidR="00EB3B35" w:rsidRPr="00ED6C52" w:rsidRDefault="00EB3B35" w:rsidP="007D573F">
            <w:pPr>
              <w:jc w:val="center"/>
            </w:pPr>
            <w:r>
              <w:t xml:space="preserve">7.191 </w:t>
            </w:r>
          </w:p>
        </w:tc>
        <w:tc>
          <w:tcPr>
            <w:tcW w:w="1701" w:type="dxa"/>
          </w:tcPr>
          <w:p w:rsidR="00EB3B35" w:rsidRDefault="00EB3B35" w:rsidP="007D573F">
            <w:pPr>
              <w:jc w:val="center"/>
            </w:pPr>
          </w:p>
          <w:p w:rsidR="00EB3B35" w:rsidRPr="00ED6C52" w:rsidRDefault="00EB3B35" w:rsidP="007D573F">
            <w:pPr>
              <w:jc w:val="center"/>
            </w:pPr>
            <w:r>
              <w:t>3.310.466,20</w:t>
            </w:r>
          </w:p>
        </w:tc>
      </w:tr>
    </w:tbl>
    <w:p w:rsidR="00A7171F" w:rsidRDefault="00A7171F" w:rsidP="007D573F">
      <w:pPr>
        <w:pStyle w:val="Tekstpodstawowy"/>
        <w:rPr>
          <w:color w:val="000000"/>
        </w:rPr>
      </w:pPr>
    </w:p>
    <w:p w:rsidR="00A7171F" w:rsidRPr="001B023B" w:rsidRDefault="00A7171F" w:rsidP="007D573F">
      <w:pPr>
        <w:pStyle w:val="Tekstpodstawowy"/>
        <w:rPr>
          <w:color w:val="000000"/>
        </w:rPr>
      </w:pPr>
      <w:r w:rsidRPr="00ED6C52">
        <w:t>Odzyskano nienależnie pobrane świadczenia</w:t>
      </w:r>
      <w:r>
        <w:t xml:space="preserve"> wychowawcze na kwotę -</w:t>
      </w:r>
      <w:r w:rsidRPr="00A7171F">
        <w:rPr>
          <w:b/>
        </w:rPr>
        <w:t>1.500zł</w:t>
      </w:r>
    </w:p>
    <w:p w:rsidR="00781734" w:rsidRPr="007D573F" w:rsidRDefault="00EE6BBB" w:rsidP="007D573F">
      <w:pPr>
        <w:jc w:val="both"/>
      </w:pPr>
      <w:r>
        <w:t xml:space="preserve">Ogółem w okresie sprawozdawczym </w:t>
      </w:r>
      <w:r w:rsidR="00781734">
        <w:t xml:space="preserve"> </w:t>
      </w:r>
      <w:r w:rsidR="001B023B">
        <w:t>ogółem na realizację w/w zadania przeznaczono –</w:t>
      </w:r>
      <w:r w:rsidR="001B023B">
        <w:rPr>
          <w:b/>
        </w:rPr>
        <w:t xml:space="preserve"> 3.</w:t>
      </w:r>
      <w:r w:rsidR="00A7171F">
        <w:rPr>
          <w:b/>
        </w:rPr>
        <w:t>361.754,89</w:t>
      </w:r>
      <w:r w:rsidR="001B023B">
        <w:rPr>
          <w:b/>
        </w:rPr>
        <w:t>zł, w tym:</w:t>
      </w:r>
      <w:r w:rsidR="00A7171F">
        <w:t xml:space="preserve"> </w:t>
      </w:r>
      <w:r w:rsidR="001B023B">
        <w:t>- k</w:t>
      </w:r>
      <w:r w:rsidR="00781734" w:rsidRPr="00781734">
        <w:t>o</w:t>
      </w:r>
      <w:r w:rsidR="00DA2783">
        <w:t xml:space="preserve">szty obsługi programu </w:t>
      </w:r>
      <w:r w:rsidR="001B023B">
        <w:t xml:space="preserve"> </w:t>
      </w:r>
      <w:r w:rsidR="00781734">
        <w:t xml:space="preserve">– </w:t>
      </w:r>
      <w:r w:rsidR="00DA2783">
        <w:rPr>
          <w:b/>
        </w:rPr>
        <w:t>5</w:t>
      </w:r>
      <w:r w:rsidR="00A7171F">
        <w:rPr>
          <w:b/>
        </w:rPr>
        <w:t>1.228,69</w:t>
      </w:r>
      <w:r w:rsidR="001B023B">
        <w:rPr>
          <w:b/>
        </w:rPr>
        <w:t>zł</w:t>
      </w:r>
      <w:r w:rsidR="007D573F">
        <w:rPr>
          <w:b/>
        </w:rPr>
        <w:t xml:space="preserve"> </w:t>
      </w:r>
      <w:r w:rsidR="007D573F" w:rsidRPr="007D573F">
        <w:t>( 1,5% otrzymanej dotacji).</w:t>
      </w:r>
    </w:p>
    <w:p w:rsidR="00A7171F" w:rsidRDefault="00A7171F" w:rsidP="00F24B4D">
      <w:pPr>
        <w:jc w:val="both"/>
        <w:rPr>
          <w:b/>
        </w:rPr>
      </w:pPr>
    </w:p>
    <w:p w:rsidR="00A7171F" w:rsidRDefault="00A7171F" w:rsidP="00F24B4D">
      <w:pPr>
        <w:jc w:val="both"/>
        <w:rPr>
          <w:b/>
          <w:i/>
        </w:rPr>
      </w:pPr>
      <w:r w:rsidRPr="0026450A">
        <w:rPr>
          <w:b/>
          <w:i/>
        </w:rPr>
        <w:t>Realizacja ustawy o wspieraniu rodziny i systemie pieczy zastępczej</w:t>
      </w:r>
      <w:r>
        <w:rPr>
          <w:b/>
          <w:i/>
        </w:rPr>
        <w:t>.</w:t>
      </w:r>
    </w:p>
    <w:p w:rsidR="00EB3B35" w:rsidRDefault="00EB3B35" w:rsidP="00F24B4D">
      <w:pPr>
        <w:jc w:val="both"/>
        <w:rPr>
          <w:b/>
          <w:i/>
        </w:rPr>
      </w:pPr>
    </w:p>
    <w:p w:rsidR="00EB3B35" w:rsidRDefault="00EB3B35" w:rsidP="00F24B4D">
      <w:pPr>
        <w:jc w:val="both"/>
        <w:rPr>
          <w:sz w:val="23"/>
          <w:szCs w:val="23"/>
        </w:rPr>
      </w:pPr>
      <w:r>
        <w:rPr>
          <w:sz w:val="23"/>
          <w:szCs w:val="23"/>
        </w:rPr>
        <w:t>Obowiązek wspierania rodziny przeżywającej trudności w wypełnianiu funkcji opiekuńczo-wychowawczych oraz organizacji pieczy zastępczej, w zakresie ustalonym ustawą, spoczywa na jednostkach samorządu terytorialnego oraz na organach administracji rządowej.</w:t>
      </w:r>
    </w:p>
    <w:p w:rsidR="00EB3B35" w:rsidRPr="00EB3B35" w:rsidRDefault="00EB3B35" w:rsidP="00F24B4D">
      <w:pPr>
        <w:jc w:val="both"/>
      </w:pPr>
      <w:r>
        <w:t xml:space="preserve">W przypadku powzięcia informacji o rodzinie przeżywającej trudności w wypełnianiu funkcji opiekuńczo-wychowawczych, kierownik Ośrodka Pomocy Społecznej zleca przeprowadzenie w tej rodzinie rodzinnego wywiadu środowiskowego. Jeżeli rodzinny wywiad środowiskowy potwierdzi występowanie trudności w wypełnianiu funkcji opiekuńczo-wychowawczych przez rodzinę, kierownik Ośrodka Pomocy Społecznej </w:t>
      </w:r>
      <w:r>
        <w:rPr>
          <w:color w:val="FF0000"/>
        </w:rPr>
        <w:t xml:space="preserve"> </w:t>
      </w:r>
      <w:r>
        <w:t xml:space="preserve">przydziela </w:t>
      </w:r>
      <w:r w:rsidRPr="005349D0">
        <w:t xml:space="preserve"> </w:t>
      </w:r>
      <w:r>
        <w:t>asystenta rodziny. Powierzając asystentowi rodziny pracę z daną rodziną, uwzględnia się przede wszystkim zakres pomocy, jaka powinna być udzielona rodzinie. Asystent rodziny prowadzi pracę z rodziną za jej zgodą i z jej aktywnym udziałem, motywując rodzinę do aktywnego współdziałania w realizacji planu pracy z rodziną. Praca z rodziną jest prowadzona także w przypadku czasowego umieszczenia dziecka poza rodziną. O wprowadzeniu do rodziny asystenta rodziny może zadecydować również Sąd Rodzinny i Opiekuńczy wydając stosowne postanowienie.</w:t>
      </w:r>
    </w:p>
    <w:p w:rsidR="00A7171F" w:rsidRDefault="00A7171F" w:rsidP="00F24B4D">
      <w:pPr>
        <w:jc w:val="both"/>
        <w:rPr>
          <w:b/>
          <w:i/>
        </w:rPr>
      </w:pPr>
    </w:p>
    <w:p w:rsidR="00A7171F" w:rsidRPr="0026450A" w:rsidRDefault="00A7171F" w:rsidP="00F24B4D">
      <w:pPr>
        <w:jc w:val="both"/>
        <w:rPr>
          <w:b/>
          <w:i/>
        </w:rPr>
      </w:pPr>
      <w:r>
        <w:rPr>
          <w:b/>
          <w:i/>
        </w:rPr>
        <w:t xml:space="preserve">    </w:t>
      </w:r>
      <w:r>
        <w:t xml:space="preserve">  W ramach realizacji </w:t>
      </w:r>
      <w:r w:rsidRPr="006A5B66">
        <w:t>ustawy o wspieraniu rodziny i systemie pieczy zastępczej</w:t>
      </w:r>
      <w:r>
        <w:t xml:space="preserve"> ośrodek w 201</w:t>
      </w:r>
      <w:r w:rsidR="00EB3B35">
        <w:t>8</w:t>
      </w:r>
      <w:r>
        <w:t xml:space="preserve">r. zatrudniał 1 asystenta rodziny w wymiarze ½ etatu, który świadczył pomoc dla </w:t>
      </w:r>
      <w:r w:rsidR="000C5678">
        <w:t>3</w:t>
      </w:r>
      <w:r>
        <w:t xml:space="preserve"> rodzin z trudnościami w pełnieniu funkcji opiekuńczo – wychowawczych </w:t>
      </w:r>
      <w:r w:rsidR="00EB3B35">
        <w:t>, w tym w dwóch rodzinach zgodnie z postanowieniem Sądu.</w:t>
      </w:r>
    </w:p>
    <w:p w:rsidR="00A7171F" w:rsidRDefault="00A7171F" w:rsidP="00F24B4D">
      <w:pPr>
        <w:jc w:val="both"/>
      </w:pPr>
    </w:p>
    <w:p w:rsidR="00A7171F" w:rsidRDefault="00A7171F" w:rsidP="00F24B4D">
      <w:pPr>
        <w:jc w:val="both"/>
      </w:pPr>
      <w:r>
        <w:t xml:space="preserve">       Ponadto , zgodnie z art. 176 ust. 5 ustawy o wspieraniu rodziny i pieczy zastępczej do zadań własnych gminy należy m. in. współfinansowanie pobytu dziecka w rodzinie zastępczej i pieczy instytucjonalnej – np. w  placówce opiekuńczo - wychowawczej.</w:t>
      </w:r>
    </w:p>
    <w:p w:rsidR="00FB3070" w:rsidRDefault="00FB3070" w:rsidP="00F24B4D">
      <w:pPr>
        <w:jc w:val="both"/>
      </w:pPr>
      <w:r>
        <w:rPr>
          <w:color w:val="000000"/>
        </w:rPr>
        <w:t xml:space="preserve">Na podstawie art.191 ust. 9 ustawy  o wspieraniu rodziny i systemie pieczy zastępczej  w przypadku umieszczenia dziecka </w:t>
      </w:r>
      <w:r>
        <w:t xml:space="preserve"> w rodzinie zastępczej  gmina właściwa ze względu na miejsce zamieszkania dziecka przed umieszczeniem go po raz pierwszy w pieczy zastępczej ponosi odpowiednio wydatki:</w:t>
      </w:r>
    </w:p>
    <w:p w:rsidR="00FB3070" w:rsidRDefault="00FB3070" w:rsidP="00F24B4D">
      <w:pPr>
        <w:jc w:val="both"/>
      </w:pPr>
      <w:r>
        <w:rPr>
          <w:rStyle w:val="alb"/>
        </w:rPr>
        <w:lastRenderedPageBreak/>
        <w:t xml:space="preserve">1) </w:t>
      </w:r>
      <w:r>
        <w:t>10% wydatków na opiekę i wychowanie dziecka - w pierwszym roku pobytu dziecka w pieczy zastępczej;</w:t>
      </w:r>
    </w:p>
    <w:p w:rsidR="00FB3070" w:rsidRDefault="00FB3070" w:rsidP="00F24B4D">
      <w:pPr>
        <w:jc w:val="both"/>
      </w:pPr>
      <w:r>
        <w:rPr>
          <w:rStyle w:val="alb"/>
        </w:rPr>
        <w:t xml:space="preserve">2) </w:t>
      </w:r>
      <w:r>
        <w:t>30% wydatków na opiekę i wychowanie dziecka - w drugim roku pobytu dziecka w pieczy zastępczej;</w:t>
      </w:r>
    </w:p>
    <w:p w:rsidR="00FB3070" w:rsidRDefault="00FB3070" w:rsidP="00F24B4D">
      <w:pPr>
        <w:jc w:val="both"/>
      </w:pPr>
      <w:r>
        <w:rPr>
          <w:rStyle w:val="alb"/>
        </w:rPr>
        <w:t xml:space="preserve">3) </w:t>
      </w:r>
      <w:r>
        <w:t>50% wydatków na opiekę i wychowanie dziecka - w trzecim roku i następnych latach pobytu dziecka w pieczy zastępczej.</w:t>
      </w:r>
    </w:p>
    <w:p w:rsidR="00FB3070" w:rsidRDefault="00FB3070" w:rsidP="00F24B4D">
      <w:pPr>
        <w:jc w:val="both"/>
      </w:pPr>
    </w:p>
    <w:p w:rsidR="00A7171F" w:rsidRDefault="00A7171F" w:rsidP="00F24B4D">
      <w:pPr>
        <w:jc w:val="both"/>
      </w:pPr>
      <w:r>
        <w:t>Gminny Ośrodek Pomocy Społecznej w Szypliszkach w 201</w:t>
      </w:r>
      <w:r w:rsidR="00EB3B35">
        <w:t>8</w:t>
      </w:r>
      <w:r>
        <w:t>r. dofinansował</w:t>
      </w:r>
      <w:r>
        <w:rPr>
          <w:color w:val="C00000"/>
        </w:rPr>
        <w:t xml:space="preserve">  </w:t>
      </w:r>
      <w:r w:rsidRPr="009F74BE">
        <w:t xml:space="preserve">koszty  związane z pobytem </w:t>
      </w:r>
      <w:r w:rsidR="00EB3B35">
        <w:t xml:space="preserve">trojga </w:t>
      </w:r>
      <w:r>
        <w:t xml:space="preserve">dzieci w spokrewnionej </w:t>
      </w:r>
      <w:r w:rsidR="00FB3070">
        <w:t xml:space="preserve"> </w:t>
      </w:r>
      <w:r w:rsidRPr="009F74BE">
        <w:t xml:space="preserve">rodzinie zastępczej – na kwotę </w:t>
      </w:r>
      <w:r w:rsidR="00FB3070">
        <w:rPr>
          <w:b/>
        </w:rPr>
        <w:t>8.294,48</w:t>
      </w:r>
      <w:r w:rsidRPr="00416638">
        <w:rPr>
          <w:b/>
        </w:rPr>
        <w:t>zł</w:t>
      </w:r>
      <w:r w:rsidR="00FB3070">
        <w:rPr>
          <w:b/>
        </w:rPr>
        <w:t xml:space="preserve">. </w:t>
      </w:r>
      <w:r>
        <w:t xml:space="preserve"> i</w:t>
      </w:r>
      <w:r w:rsidR="00FB3070">
        <w:t xml:space="preserve"> </w:t>
      </w:r>
      <w:r>
        <w:t>pobyt</w:t>
      </w:r>
      <w:r w:rsidRPr="009F74BE">
        <w:t xml:space="preserve"> </w:t>
      </w:r>
      <w:r w:rsidR="00FB3070">
        <w:t xml:space="preserve">dwojga </w:t>
      </w:r>
      <w:r w:rsidRPr="009F74BE">
        <w:t>dzieci w placó</w:t>
      </w:r>
      <w:r>
        <w:t xml:space="preserve">wce opiekuńczo –wychowawczej </w:t>
      </w:r>
      <w:r w:rsidRPr="009F74BE">
        <w:t xml:space="preserve">- w wysokości </w:t>
      </w:r>
      <w:r w:rsidR="00FB3070">
        <w:rPr>
          <w:b/>
        </w:rPr>
        <w:t>– 70.995,36</w:t>
      </w:r>
      <w:r w:rsidRPr="00416638">
        <w:rPr>
          <w:b/>
        </w:rPr>
        <w:t>zł</w:t>
      </w:r>
      <w:r w:rsidRPr="009F74BE">
        <w:t xml:space="preserve">.  </w:t>
      </w:r>
    </w:p>
    <w:p w:rsidR="00A7171F" w:rsidRDefault="00A7171F" w:rsidP="00F24B4D">
      <w:pPr>
        <w:jc w:val="both"/>
      </w:pPr>
    </w:p>
    <w:p w:rsidR="00F652E5" w:rsidRDefault="00F652E5" w:rsidP="00F24B4D">
      <w:pPr>
        <w:ind w:firstLine="708"/>
        <w:jc w:val="both"/>
      </w:pPr>
      <w:r>
        <w:t xml:space="preserve">W myśl art. 176 ust 1 ustawy o wspieraniu rodziny i systemie pieczy zastępczej do zadań własnych gminy zależy opracowanie i realizacja 3-letnich programów wspierania rodziny.  </w:t>
      </w:r>
    </w:p>
    <w:p w:rsidR="00F652E5" w:rsidRPr="009D424F" w:rsidRDefault="00F652E5" w:rsidP="00F24B4D">
      <w:pPr>
        <w:jc w:val="both"/>
        <w:rPr>
          <w:b/>
          <w:i/>
        </w:rPr>
      </w:pPr>
      <w:r>
        <w:tab/>
        <w:t xml:space="preserve"> </w:t>
      </w:r>
      <w:r w:rsidRPr="009D424F">
        <w:rPr>
          <w:b/>
          <w:i/>
        </w:rPr>
        <w:t xml:space="preserve">Gminny Program Wspierania Rodziny na lata 2016-2018 stanowiący załącznik do  Uchwały Rady Gminy Szypliszki </w:t>
      </w:r>
      <w:r w:rsidR="00733EAA" w:rsidRPr="009D424F">
        <w:rPr>
          <w:b/>
          <w:i/>
        </w:rPr>
        <w:t>z dnia 15 marca 2016</w:t>
      </w:r>
      <w:r w:rsidRPr="009D424F">
        <w:rPr>
          <w:b/>
          <w:i/>
        </w:rPr>
        <w:t xml:space="preserve"> roku realizowany był poprzez:</w:t>
      </w:r>
    </w:p>
    <w:p w:rsidR="00407F13" w:rsidRDefault="00407F13" w:rsidP="00F24B4D">
      <w:pPr>
        <w:jc w:val="both"/>
      </w:pPr>
    </w:p>
    <w:p w:rsidR="00F652E5" w:rsidRDefault="00F652E5" w:rsidP="00F24B4D">
      <w:pPr>
        <w:jc w:val="both"/>
        <w:rPr>
          <w:b/>
        </w:rPr>
      </w:pPr>
      <w:r>
        <w:rPr>
          <w:b/>
        </w:rPr>
        <w:t xml:space="preserve">1. </w:t>
      </w:r>
      <w:r w:rsidRPr="00AE34EA">
        <w:rPr>
          <w:b/>
        </w:rPr>
        <w:t>Diagnoz</w:t>
      </w:r>
      <w:r w:rsidR="009D424F">
        <w:rPr>
          <w:b/>
        </w:rPr>
        <w:t>a</w:t>
      </w:r>
      <w:r w:rsidRPr="00AE34EA">
        <w:rPr>
          <w:b/>
        </w:rPr>
        <w:t xml:space="preserve"> i monitoring skali potrzeb i problemów rodziny.</w:t>
      </w:r>
    </w:p>
    <w:p w:rsidR="00733EAA" w:rsidRDefault="00733EAA" w:rsidP="00F24B4D">
      <w:pPr>
        <w:keepLines/>
        <w:jc w:val="both"/>
      </w:pPr>
      <w:r w:rsidRPr="00407F13">
        <w:rPr>
          <w:b/>
        </w:rPr>
        <w:t>a)</w:t>
      </w:r>
      <w:r>
        <w:t xml:space="preserve"> d</w:t>
      </w:r>
      <w:r w:rsidRPr="00AE34EA">
        <w:t>iagnoza przyczyn ubiegania</w:t>
      </w:r>
      <w:r>
        <w:t xml:space="preserve"> się rodzin o udzielenie pomocy - najczęściej występujące przyczyny ubiegania się o świadczenia z pomocy społecznej: ubóstwo - 96 rodzin,</w:t>
      </w:r>
      <w:r w:rsidRPr="00517917">
        <w:t xml:space="preserve"> </w:t>
      </w:r>
      <w:r>
        <w:t>długotrwała lub ciężka choroba - 43 rodziny, niepełnosprawność – 38 rodzin, potrzeba ochrony macierzyństwa - 19 rodzin, bezrobocie - 25 rodzin, bezradność w sprawach opiekuńczo-wychowawczych i prowadzenia gospodarstwa domowego  - 41 rodzin, w tym: rodziny niepełne – 14 i rodziny wielodzietne -  20, alkoholizm - 9 rodzin.</w:t>
      </w:r>
    </w:p>
    <w:p w:rsidR="00733EAA" w:rsidRDefault="00733EAA" w:rsidP="00F24B4D">
      <w:pPr>
        <w:keepLines/>
        <w:jc w:val="both"/>
      </w:pPr>
      <w:r w:rsidRPr="00407F13">
        <w:rPr>
          <w:b/>
        </w:rPr>
        <w:t>b)</w:t>
      </w:r>
      <w:r w:rsidRPr="00AE34EA">
        <w:t xml:space="preserve"> </w:t>
      </w:r>
      <w:r>
        <w:t>d</w:t>
      </w:r>
      <w:r w:rsidRPr="00AE34EA">
        <w:t>iagnoza skali najczęściej wys</w:t>
      </w:r>
      <w:r>
        <w:t>tępujących problemów w rodzinie - w ostatnim okresie coraz częściej spotykamy się z problemem</w:t>
      </w:r>
      <w:r w:rsidR="00407F13">
        <w:t xml:space="preserve"> długotrwałej choroby, niepełnosprawności </w:t>
      </w:r>
      <w:r>
        <w:t xml:space="preserve">oraz bezradności w sprawach opiekuńczo-wychowawczych. </w:t>
      </w:r>
    </w:p>
    <w:p w:rsidR="00733EAA" w:rsidRDefault="00733EAA" w:rsidP="00F24B4D">
      <w:pPr>
        <w:keepLines/>
        <w:jc w:val="both"/>
      </w:pPr>
      <w:r w:rsidRPr="00407F13">
        <w:rPr>
          <w:b/>
        </w:rPr>
        <w:t>c)</w:t>
      </w:r>
      <w:r>
        <w:t xml:space="preserve">  m</w:t>
      </w:r>
      <w:r w:rsidRPr="00AE34EA">
        <w:t xml:space="preserve">onitoring rodzin, w których występuje </w:t>
      </w:r>
      <w:r>
        <w:t xml:space="preserve">problem przemocy  i alkoholizmu - monitoring rodzin z problemem przemocy w rodzinie jest prowadzony przez pracownika socjalnego oraz instytucje współpracujące w ramach Zespołu Interdyscyplinarnego, </w:t>
      </w:r>
      <w:r w:rsidR="00407F13">
        <w:t>g</w:t>
      </w:r>
      <w:r>
        <w:t xml:space="preserve">rup </w:t>
      </w:r>
      <w:r w:rsidR="00407F13">
        <w:t>r</w:t>
      </w:r>
      <w:r>
        <w:t>oboczych oraz Gminnej Komisji Rozwiązywania Problemów Alkoholowych. Z monitoringu rodzin sporządzane są notatki urzędowe , które dołącza si</w:t>
      </w:r>
      <w:r w:rsidR="00407F13">
        <w:t>ę</w:t>
      </w:r>
      <w:r>
        <w:t xml:space="preserve"> do dokumentacji danej rodziny. </w:t>
      </w:r>
    </w:p>
    <w:p w:rsidR="00407F13" w:rsidRDefault="00733EAA" w:rsidP="00F24B4D">
      <w:pPr>
        <w:keepLines/>
        <w:jc w:val="both"/>
        <w:rPr>
          <w:color w:val="000000"/>
        </w:rPr>
      </w:pPr>
      <w:r w:rsidRPr="00407F13">
        <w:rPr>
          <w:b/>
        </w:rPr>
        <w:t>d)</w:t>
      </w:r>
      <w:r>
        <w:t xml:space="preserve"> m</w:t>
      </w:r>
      <w:r w:rsidRPr="00AE34EA">
        <w:rPr>
          <w:color w:val="000000"/>
        </w:rPr>
        <w:t>onitoring rodzin  pod kątem pełnienia funkcji opiekuńczo-</w:t>
      </w:r>
      <w:r>
        <w:rPr>
          <w:color w:val="000000"/>
        </w:rPr>
        <w:t>wychowawczej - prowadzony jest przez pracowników Ośrodka.</w:t>
      </w:r>
    </w:p>
    <w:p w:rsidR="00733EAA" w:rsidRDefault="00407F13" w:rsidP="00F24B4D">
      <w:pPr>
        <w:keepLines/>
        <w:jc w:val="both"/>
        <w:rPr>
          <w:color w:val="000000"/>
        </w:rPr>
      </w:pPr>
      <w:r w:rsidRPr="00407F13">
        <w:rPr>
          <w:b/>
          <w:color w:val="000000"/>
        </w:rPr>
        <w:t>e)</w:t>
      </w:r>
      <w:r>
        <w:rPr>
          <w:color w:val="000000"/>
        </w:rPr>
        <w:t xml:space="preserve"> </w:t>
      </w:r>
      <w:r w:rsidR="00733EAA">
        <w:rPr>
          <w:color w:val="000000"/>
        </w:rPr>
        <w:t>d</w:t>
      </w:r>
      <w:r w:rsidR="00733EAA" w:rsidRPr="00AE34EA">
        <w:rPr>
          <w:color w:val="000000"/>
        </w:rPr>
        <w:t>iagnoza deficytów w zakresie pełnienia ról rodzicielskich, wydolności opiekuńczo – wychowawczej, zaniedbań względem dzieci oraz ocena sytuacji dziecka w rodzinie, śro</w:t>
      </w:r>
      <w:r w:rsidR="00733EAA">
        <w:rPr>
          <w:color w:val="000000"/>
        </w:rPr>
        <w:t>dowisku szkolnym i rówieśniczym - diagnoza powyższa prowadzona jest na bieżąco przez przedstawicieli poszczególnych instytucji. W przypadku zauważenia nieprawidłowości pracownicy tych instytucji w ramach wzajemnej współpracy ustalają plan pomocy danej rodzinie.</w:t>
      </w:r>
    </w:p>
    <w:p w:rsidR="00733EAA" w:rsidRDefault="00733EAA" w:rsidP="00F24B4D">
      <w:pPr>
        <w:jc w:val="both"/>
        <w:rPr>
          <w:b/>
        </w:rPr>
      </w:pPr>
    </w:p>
    <w:p w:rsidR="00407F13" w:rsidRPr="00AE34EA" w:rsidRDefault="00407F13" w:rsidP="00F24B4D">
      <w:pPr>
        <w:keepLines/>
        <w:jc w:val="both"/>
        <w:rPr>
          <w:b/>
        </w:rPr>
      </w:pPr>
      <w:r>
        <w:rPr>
          <w:b/>
        </w:rPr>
        <w:t xml:space="preserve">2. </w:t>
      </w:r>
      <w:r w:rsidRPr="00AE34EA">
        <w:rPr>
          <w:b/>
        </w:rPr>
        <w:t>Wspieranie  rodzin</w:t>
      </w:r>
      <w:r>
        <w:rPr>
          <w:b/>
        </w:rPr>
        <w:t>y</w:t>
      </w:r>
      <w:r w:rsidRPr="00AE34EA">
        <w:rPr>
          <w:b/>
        </w:rPr>
        <w:t xml:space="preserve"> </w:t>
      </w:r>
      <w:r w:rsidR="009D424F">
        <w:rPr>
          <w:b/>
        </w:rPr>
        <w:t>w wychowywaniu dziecka oraz w wypełnianiu funkcji opiekuńczo – wychowawczej.</w:t>
      </w:r>
    </w:p>
    <w:p w:rsidR="00407F13" w:rsidRDefault="00407F13" w:rsidP="00F24B4D">
      <w:pPr>
        <w:autoSpaceDE w:val="0"/>
        <w:autoSpaceDN w:val="0"/>
        <w:adjustRightInd w:val="0"/>
        <w:jc w:val="both"/>
        <w:rPr>
          <w:color w:val="000000"/>
        </w:rPr>
      </w:pPr>
      <w:r w:rsidRPr="009D424F">
        <w:rPr>
          <w:b/>
          <w:color w:val="000000"/>
        </w:rPr>
        <w:t>a)</w:t>
      </w:r>
      <w:r>
        <w:rPr>
          <w:color w:val="000000"/>
        </w:rPr>
        <w:t xml:space="preserve"> </w:t>
      </w:r>
      <w:r w:rsidRPr="00AE34EA">
        <w:rPr>
          <w:color w:val="000000"/>
        </w:rPr>
        <w:t xml:space="preserve"> praca z rodzinami z problemem opiekuńczo – wychowawczym</w:t>
      </w:r>
      <w:r w:rsidR="009D424F">
        <w:rPr>
          <w:color w:val="000000"/>
        </w:rPr>
        <w:t xml:space="preserve"> poprzez przydzielenie asystenta rodziny,</w:t>
      </w:r>
    </w:p>
    <w:p w:rsidR="00407F13" w:rsidRDefault="00407F13" w:rsidP="00F24B4D">
      <w:pPr>
        <w:autoSpaceDE w:val="0"/>
        <w:autoSpaceDN w:val="0"/>
        <w:adjustRightInd w:val="0"/>
        <w:jc w:val="both"/>
        <w:rPr>
          <w:color w:val="000000"/>
        </w:rPr>
      </w:pPr>
      <w:r w:rsidRPr="009D424F">
        <w:rPr>
          <w:b/>
          <w:color w:val="000000"/>
        </w:rPr>
        <w:t>b)</w:t>
      </w:r>
      <w:r>
        <w:rPr>
          <w:color w:val="000000"/>
        </w:rPr>
        <w:t xml:space="preserve"> p</w:t>
      </w:r>
      <w:r w:rsidRPr="00AE34EA">
        <w:rPr>
          <w:color w:val="000000"/>
        </w:rPr>
        <w:t>rowadzenie profilaktycznej</w:t>
      </w:r>
      <w:r>
        <w:rPr>
          <w:color w:val="000000"/>
        </w:rPr>
        <w:t xml:space="preserve"> </w:t>
      </w:r>
      <w:r w:rsidRPr="00AE34EA">
        <w:rPr>
          <w:color w:val="000000"/>
        </w:rPr>
        <w:t>działalności informacyjnej i edukacyjnej w zakresie rozwiązywania problemów uzależnień od alkoholu i od innych</w:t>
      </w:r>
      <w:r>
        <w:rPr>
          <w:color w:val="000000"/>
        </w:rPr>
        <w:t xml:space="preserve"> </w:t>
      </w:r>
      <w:r w:rsidRPr="00AE34EA">
        <w:rPr>
          <w:color w:val="000000"/>
        </w:rPr>
        <w:t xml:space="preserve">środków </w:t>
      </w:r>
      <w:r>
        <w:rPr>
          <w:color w:val="000000"/>
        </w:rPr>
        <w:t>psychoaktywnych prowadzono programy profilaktyczne w szkołach i instytucjach kultury.</w:t>
      </w:r>
    </w:p>
    <w:p w:rsidR="00407F13" w:rsidRDefault="00407F13" w:rsidP="00F24B4D">
      <w:pPr>
        <w:autoSpaceDE w:val="0"/>
        <w:autoSpaceDN w:val="0"/>
        <w:adjustRightInd w:val="0"/>
        <w:jc w:val="both"/>
        <w:rPr>
          <w:color w:val="000000"/>
        </w:rPr>
      </w:pPr>
      <w:r w:rsidRPr="009D424F">
        <w:rPr>
          <w:b/>
          <w:color w:val="000000"/>
        </w:rPr>
        <w:lastRenderedPageBreak/>
        <w:t>c)</w:t>
      </w:r>
      <w:r>
        <w:rPr>
          <w:color w:val="000000"/>
        </w:rPr>
        <w:t xml:space="preserve"> p</w:t>
      </w:r>
      <w:r w:rsidRPr="00AE34EA">
        <w:rPr>
          <w:color w:val="000000"/>
        </w:rPr>
        <w:t>romocja i realizacja programów</w:t>
      </w:r>
      <w:r>
        <w:rPr>
          <w:color w:val="000000"/>
        </w:rPr>
        <w:t xml:space="preserve"> </w:t>
      </w:r>
      <w:r w:rsidRPr="00AE34EA">
        <w:rPr>
          <w:color w:val="000000"/>
        </w:rPr>
        <w:t>profilaktycznych, edukacyjnych</w:t>
      </w:r>
      <w:r>
        <w:rPr>
          <w:color w:val="000000"/>
        </w:rPr>
        <w:t xml:space="preserve">, </w:t>
      </w:r>
      <w:r w:rsidRPr="00AE34EA">
        <w:rPr>
          <w:color w:val="000000"/>
        </w:rPr>
        <w:t xml:space="preserve">i prozdrowotnych w </w:t>
      </w:r>
      <w:r>
        <w:rPr>
          <w:color w:val="000000"/>
        </w:rPr>
        <w:t>s</w:t>
      </w:r>
      <w:r w:rsidRPr="00AE34EA">
        <w:rPr>
          <w:color w:val="000000"/>
        </w:rPr>
        <w:t>zkołach</w:t>
      </w:r>
      <w:r>
        <w:rPr>
          <w:color w:val="000000"/>
        </w:rPr>
        <w:t xml:space="preserve"> </w:t>
      </w:r>
      <w:r w:rsidRPr="00AE34EA">
        <w:rPr>
          <w:color w:val="000000"/>
        </w:rPr>
        <w:t>wspierających wychowanie dzieci</w:t>
      </w:r>
      <w:r>
        <w:rPr>
          <w:color w:val="000000"/>
        </w:rPr>
        <w:t xml:space="preserve"> </w:t>
      </w:r>
      <w:r w:rsidRPr="00AE34EA">
        <w:rPr>
          <w:color w:val="000000"/>
        </w:rPr>
        <w:t>i młodzieży – z zakresu uzależnień,</w:t>
      </w:r>
      <w:r>
        <w:rPr>
          <w:color w:val="000000"/>
        </w:rPr>
        <w:t xml:space="preserve"> </w:t>
      </w:r>
      <w:r w:rsidRPr="00AE34EA">
        <w:rPr>
          <w:color w:val="000000"/>
        </w:rPr>
        <w:t>zdrowego żywienia, wad wymowy,</w:t>
      </w:r>
      <w:r>
        <w:rPr>
          <w:color w:val="000000"/>
        </w:rPr>
        <w:t xml:space="preserve"> </w:t>
      </w:r>
      <w:r w:rsidRPr="00AE34EA">
        <w:rPr>
          <w:color w:val="000000"/>
        </w:rPr>
        <w:t>wad postawy skierowanych do</w:t>
      </w:r>
      <w:r>
        <w:rPr>
          <w:color w:val="000000"/>
        </w:rPr>
        <w:t xml:space="preserve"> rodziców i dzieci,</w:t>
      </w:r>
    </w:p>
    <w:p w:rsidR="00407F13" w:rsidRDefault="009D424F" w:rsidP="00F24B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d</w:t>
      </w:r>
      <w:r w:rsidR="00407F13" w:rsidRPr="009D424F">
        <w:rPr>
          <w:b/>
          <w:color w:val="000000"/>
        </w:rPr>
        <w:t>)</w:t>
      </w:r>
      <w:r w:rsidR="00407F13">
        <w:rPr>
          <w:color w:val="000000"/>
        </w:rPr>
        <w:t xml:space="preserve"> z</w:t>
      </w:r>
      <w:r w:rsidR="00407F13" w:rsidRPr="00AE34EA">
        <w:rPr>
          <w:color w:val="000000"/>
        </w:rPr>
        <w:t>agospodarowanie czasu wolnego</w:t>
      </w:r>
      <w:r w:rsidR="00407F13">
        <w:rPr>
          <w:color w:val="000000"/>
        </w:rPr>
        <w:t xml:space="preserve"> </w:t>
      </w:r>
      <w:r w:rsidR="00407F13" w:rsidRPr="00AE34EA">
        <w:rPr>
          <w:color w:val="000000"/>
        </w:rPr>
        <w:t>dzieci i młodzieży w zakresie</w:t>
      </w:r>
      <w:r w:rsidR="00407F13">
        <w:rPr>
          <w:color w:val="000000"/>
        </w:rPr>
        <w:t xml:space="preserve"> </w:t>
      </w:r>
      <w:r w:rsidR="00407F13" w:rsidRPr="00AE34EA">
        <w:rPr>
          <w:color w:val="000000"/>
        </w:rPr>
        <w:t>promocji zdrowego stylu życia</w:t>
      </w:r>
      <w:r w:rsidR="00407F13">
        <w:rPr>
          <w:color w:val="000000"/>
        </w:rPr>
        <w:t xml:space="preserve"> </w:t>
      </w:r>
      <w:r w:rsidR="00407F13" w:rsidRPr="00AE34EA">
        <w:rPr>
          <w:color w:val="000000"/>
        </w:rPr>
        <w:t>poprzez sport, rekreację i kulturę</w:t>
      </w:r>
      <w:r w:rsidR="00407F13">
        <w:rPr>
          <w:color w:val="000000"/>
        </w:rPr>
        <w:t>: organizacja różnego rodzaju imprez i uroczystości, konkursów itp.</w:t>
      </w:r>
    </w:p>
    <w:p w:rsidR="00407F13" w:rsidRDefault="009D424F" w:rsidP="00F24B4D">
      <w:pPr>
        <w:autoSpaceDE w:val="0"/>
        <w:autoSpaceDN w:val="0"/>
        <w:adjustRightInd w:val="0"/>
        <w:jc w:val="both"/>
        <w:rPr>
          <w:color w:val="000000"/>
        </w:rPr>
      </w:pPr>
      <w:r w:rsidRPr="009D424F">
        <w:rPr>
          <w:b/>
          <w:color w:val="000000"/>
        </w:rPr>
        <w:t>e</w:t>
      </w:r>
      <w:r w:rsidR="00407F13" w:rsidRPr="009D424F">
        <w:rPr>
          <w:b/>
          <w:color w:val="000000"/>
        </w:rPr>
        <w:t>)</w:t>
      </w:r>
      <w:r w:rsidR="00407F13">
        <w:rPr>
          <w:color w:val="000000"/>
        </w:rPr>
        <w:t xml:space="preserve"> </w:t>
      </w:r>
      <w:r w:rsidR="00407F13">
        <w:t xml:space="preserve"> p</w:t>
      </w:r>
      <w:r w:rsidR="00407F13" w:rsidRPr="00AE34EA">
        <w:rPr>
          <w:color w:val="000000"/>
        </w:rPr>
        <w:t>rzeciwdziałanie wykluczeniu</w:t>
      </w:r>
      <w:r w:rsidR="00407F13">
        <w:rPr>
          <w:color w:val="000000"/>
        </w:rPr>
        <w:t xml:space="preserve"> </w:t>
      </w:r>
      <w:r w:rsidR="00407F13" w:rsidRPr="00AE34EA">
        <w:rPr>
          <w:color w:val="000000"/>
        </w:rPr>
        <w:t>społecznemu, przestępczości</w:t>
      </w:r>
      <w:r w:rsidR="00407F13">
        <w:rPr>
          <w:color w:val="000000"/>
        </w:rPr>
        <w:t xml:space="preserve"> </w:t>
      </w:r>
      <w:r w:rsidR="00407F13" w:rsidRPr="00AE34EA">
        <w:rPr>
          <w:color w:val="000000"/>
        </w:rPr>
        <w:t>i uzależnieniom wśród dzieci</w:t>
      </w:r>
      <w:r w:rsidR="00F24B4D">
        <w:rPr>
          <w:color w:val="000000"/>
        </w:rPr>
        <w:t xml:space="preserve"> </w:t>
      </w:r>
      <w:r w:rsidR="00407F13" w:rsidRPr="00AE34EA">
        <w:rPr>
          <w:color w:val="000000"/>
        </w:rPr>
        <w:t>i młodzieży</w:t>
      </w:r>
      <w:r w:rsidR="00407F13">
        <w:rPr>
          <w:color w:val="000000"/>
        </w:rPr>
        <w:t>: realizacja programów profilaktycznych w szkołach i instytucjach kultury, promocja literatury profilaktycznej.</w:t>
      </w:r>
    </w:p>
    <w:p w:rsidR="00407F13" w:rsidRDefault="009D424F" w:rsidP="00F24B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f</w:t>
      </w:r>
      <w:r w:rsidR="00407F13" w:rsidRPr="009D424F">
        <w:rPr>
          <w:b/>
          <w:color w:val="000000"/>
        </w:rPr>
        <w:t>)</w:t>
      </w:r>
      <w:r w:rsidR="00407F13">
        <w:rPr>
          <w:color w:val="000000"/>
        </w:rPr>
        <w:t xml:space="preserve">  p</w:t>
      </w:r>
      <w:r w:rsidR="00407F13" w:rsidRPr="00AE34EA">
        <w:rPr>
          <w:color w:val="000000"/>
        </w:rPr>
        <w:t>odejmowanie działań na rzecz</w:t>
      </w:r>
      <w:r w:rsidR="00407F13">
        <w:rPr>
          <w:color w:val="000000"/>
        </w:rPr>
        <w:t xml:space="preserve"> </w:t>
      </w:r>
      <w:r w:rsidR="00407F13" w:rsidRPr="00AE34EA">
        <w:rPr>
          <w:color w:val="000000"/>
        </w:rPr>
        <w:t>powrotu dziecka do rodziny</w:t>
      </w:r>
      <w:r w:rsidR="00407F13">
        <w:rPr>
          <w:color w:val="000000"/>
        </w:rPr>
        <w:t xml:space="preserve"> naturalnej: praca z rodzinami biologicznymi,</w:t>
      </w:r>
    </w:p>
    <w:p w:rsidR="009D424F" w:rsidRDefault="009D424F" w:rsidP="00F24B4D">
      <w:pPr>
        <w:autoSpaceDE w:val="0"/>
        <w:autoSpaceDN w:val="0"/>
        <w:adjustRightInd w:val="0"/>
        <w:jc w:val="both"/>
        <w:rPr>
          <w:color w:val="000000"/>
        </w:rPr>
      </w:pPr>
    </w:p>
    <w:p w:rsidR="009D424F" w:rsidRDefault="009D424F" w:rsidP="00F24B4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D424F">
        <w:rPr>
          <w:b/>
          <w:color w:val="000000"/>
        </w:rPr>
        <w:t>3. Zapewnienie bezpieczeństwa dziecku i rodzinie.</w:t>
      </w:r>
    </w:p>
    <w:p w:rsidR="009D424F" w:rsidRDefault="009D424F" w:rsidP="00F24B4D">
      <w:pPr>
        <w:keepLines/>
        <w:jc w:val="both"/>
      </w:pPr>
      <w:r w:rsidRPr="009D424F">
        <w:rPr>
          <w:b/>
        </w:rPr>
        <w:t>a</w:t>
      </w:r>
      <w:r>
        <w:t>)  ś</w:t>
      </w:r>
      <w:r w:rsidRPr="00AE34EA">
        <w:t xml:space="preserve">wiadczenie pomocy społecznej rodzinom znajdującym się w </w:t>
      </w:r>
      <w:r>
        <w:t>trudnych warunkach materialnych - pomoc udzielana jest zgodnie z występującymi potrzebami danych rodzin,</w:t>
      </w:r>
    </w:p>
    <w:p w:rsidR="009D424F" w:rsidRDefault="009D424F" w:rsidP="00F24B4D">
      <w:pPr>
        <w:keepLines/>
        <w:jc w:val="both"/>
      </w:pPr>
      <w:r w:rsidRPr="00F24B4D">
        <w:rPr>
          <w:b/>
        </w:rPr>
        <w:t>b</w:t>
      </w:r>
      <w:r>
        <w:t>)  z</w:t>
      </w:r>
      <w:r w:rsidRPr="00AE34EA">
        <w:t>apewnienie dzieciom i młodzieży posiłków w szkole</w:t>
      </w:r>
      <w:r>
        <w:t>,</w:t>
      </w:r>
    </w:p>
    <w:p w:rsidR="009D424F" w:rsidRDefault="009D424F" w:rsidP="00F24B4D">
      <w:pPr>
        <w:keepLines/>
        <w:jc w:val="both"/>
      </w:pPr>
      <w:r w:rsidRPr="00F24B4D">
        <w:rPr>
          <w:b/>
        </w:rPr>
        <w:t>c</w:t>
      </w:r>
      <w:r>
        <w:t>)  u</w:t>
      </w:r>
      <w:r w:rsidRPr="00AE34EA">
        <w:t>dzielanie dzieciom i młodzieży stypendiów i innej pomocy materialnej</w:t>
      </w:r>
      <w:r>
        <w:t>,</w:t>
      </w:r>
    </w:p>
    <w:p w:rsidR="009D424F" w:rsidRDefault="009D424F" w:rsidP="00F24B4D">
      <w:pPr>
        <w:autoSpaceDE w:val="0"/>
        <w:autoSpaceDN w:val="0"/>
        <w:adjustRightInd w:val="0"/>
        <w:jc w:val="both"/>
        <w:rPr>
          <w:color w:val="000000"/>
        </w:rPr>
      </w:pPr>
      <w:r w:rsidRPr="00F24B4D">
        <w:rPr>
          <w:b/>
        </w:rPr>
        <w:t>d</w:t>
      </w:r>
      <w:r>
        <w:t>)  p</w:t>
      </w:r>
      <w:r w:rsidRPr="00AE34EA">
        <w:rPr>
          <w:color w:val="000000"/>
        </w:rPr>
        <w:t>omoc w zaopatrzeniu dzieci</w:t>
      </w:r>
      <w:r>
        <w:rPr>
          <w:color w:val="000000"/>
        </w:rPr>
        <w:t xml:space="preserve"> </w:t>
      </w:r>
      <w:r w:rsidRPr="00AE34EA">
        <w:rPr>
          <w:color w:val="000000"/>
        </w:rPr>
        <w:t>i młodzieży w artykuły szkolne</w:t>
      </w:r>
      <w:r>
        <w:rPr>
          <w:color w:val="000000"/>
        </w:rPr>
        <w:t xml:space="preserve"> </w:t>
      </w:r>
      <w:r w:rsidRPr="00AE34EA">
        <w:rPr>
          <w:color w:val="000000"/>
        </w:rPr>
        <w:t>i podręczniki</w:t>
      </w:r>
      <w:r>
        <w:rPr>
          <w:color w:val="000000"/>
        </w:rPr>
        <w:t>,</w:t>
      </w:r>
    </w:p>
    <w:p w:rsidR="009D424F" w:rsidRDefault="009D424F" w:rsidP="00F24B4D">
      <w:pPr>
        <w:autoSpaceDE w:val="0"/>
        <w:autoSpaceDN w:val="0"/>
        <w:adjustRightInd w:val="0"/>
        <w:jc w:val="both"/>
        <w:rPr>
          <w:color w:val="000000"/>
        </w:rPr>
      </w:pPr>
      <w:r w:rsidRPr="00F24B4D">
        <w:rPr>
          <w:b/>
          <w:color w:val="000000"/>
        </w:rPr>
        <w:t>e</w:t>
      </w:r>
      <w:r>
        <w:rPr>
          <w:color w:val="000000"/>
        </w:rPr>
        <w:t>) p</w:t>
      </w:r>
      <w:r w:rsidRPr="00AE34EA">
        <w:rPr>
          <w:color w:val="000000"/>
        </w:rPr>
        <w:t>omoc w zaopatrzeniu osób</w:t>
      </w:r>
      <w:r>
        <w:rPr>
          <w:color w:val="000000"/>
        </w:rPr>
        <w:t xml:space="preserve"> </w:t>
      </w:r>
      <w:r w:rsidRPr="00AE34EA">
        <w:rPr>
          <w:color w:val="000000"/>
        </w:rPr>
        <w:t>niepełnosprawnych w niezbędny</w:t>
      </w:r>
      <w:r>
        <w:rPr>
          <w:color w:val="000000"/>
        </w:rPr>
        <w:t xml:space="preserve"> </w:t>
      </w:r>
      <w:r w:rsidRPr="00AE34EA">
        <w:rPr>
          <w:color w:val="000000"/>
        </w:rPr>
        <w:t>sprzęt ortopedyczny i środki pomocnicze</w:t>
      </w:r>
      <w:r>
        <w:rPr>
          <w:color w:val="000000"/>
        </w:rPr>
        <w:t>,</w:t>
      </w:r>
    </w:p>
    <w:p w:rsidR="009D424F" w:rsidRDefault="009D424F" w:rsidP="00F24B4D">
      <w:pPr>
        <w:autoSpaceDE w:val="0"/>
        <w:autoSpaceDN w:val="0"/>
        <w:adjustRightInd w:val="0"/>
        <w:jc w:val="both"/>
        <w:rPr>
          <w:color w:val="000000"/>
        </w:rPr>
      </w:pPr>
      <w:r w:rsidRPr="00F24B4D">
        <w:rPr>
          <w:b/>
          <w:color w:val="000000"/>
        </w:rPr>
        <w:t>f</w:t>
      </w:r>
      <w:r>
        <w:rPr>
          <w:color w:val="000000"/>
        </w:rPr>
        <w:t>) p</w:t>
      </w:r>
      <w:r w:rsidRPr="00AE34EA">
        <w:rPr>
          <w:color w:val="000000"/>
        </w:rPr>
        <w:t>odejmowanie działań na rzecz</w:t>
      </w:r>
      <w:r>
        <w:rPr>
          <w:color w:val="000000"/>
        </w:rPr>
        <w:t xml:space="preserve"> </w:t>
      </w:r>
      <w:r w:rsidRPr="00AE34EA">
        <w:rPr>
          <w:color w:val="000000"/>
        </w:rPr>
        <w:t>powrotu dziecka do rodziny</w:t>
      </w:r>
      <w:r>
        <w:rPr>
          <w:color w:val="000000"/>
        </w:rPr>
        <w:t xml:space="preserve"> naturalnej: praca z rodzinami biologicznymi,</w:t>
      </w:r>
    </w:p>
    <w:p w:rsidR="009D424F" w:rsidRDefault="009D424F" w:rsidP="00F24B4D">
      <w:pPr>
        <w:autoSpaceDE w:val="0"/>
        <w:autoSpaceDN w:val="0"/>
        <w:adjustRightInd w:val="0"/>
        <w:jc w:val="both"/>
        <w:rPr>
          <w:color w:val="000000"/>
        </w:rPr>
      </w:pPr>
      <w:r w:rsidRPr="00F24B4D">
        <w:rPr>
          <w:b/>
          <w:color w:val="000000"/>
        </w:rPr>
        <w:t>g)</w:t>
      </w:r>
      <w:r>
        <w:rPr>
          <w:color w:val="000000"/>
        </w:rPr>
        <w:t xml:space="preserve"> z</w:t>
      </w:r>
      <w:r w:rsidRPr="00AE34EA">
        <w:rPr>
          <w:color w:val="000000"/>
        </w:rPr>
        <w:t>abezpieczenie środków na pobyt</w:t>
      </w:r>
      <w:r>
        <w:rPr>
          <w:color w:val="000000"/>
        </w:rPr>
        <w:t xml:space="preserve"> </w:t>
      </w:r>
      <w:r w:rsidRPr="00AE34EA">
        <w:rPr>
          <w:color w:val="000000"/>
        </w:rPr>
        <w:t>dziec</w:t>
      </w:r>
      <w:r>
        <w:rPr>
          <w:color w:val="000000"/>
        </w:rPr>
        <w:t>i</w:t>
      </w:r>
      <w:r w:rsidRPr="00AE34EA">
        <w:rPr>
          <w:color w:val="000000"/>
        </w:rPr>
        <w:t xml:space="preserve"> w rodzinie zastępczej,</w:t>
      </w:r>
      <w:r>
        <w:rPr>
          <w:color w:val="000000"/>
        </w:rPr>
        <w:t xml:space="preserve"> </w:t>
      </w:r>
      <w:r w:rsidRPr="00AE34EA">
        <w:rPr>
          <w:color w:val="000000"/>
        </w:rPr>
        <w:t>rodzinnym domu dziecka, placówce</w:t>
      </w:r>
      <w:r>
        <w:rPr>
          <w:color w:val="000000"/>
        </w:rPr>
        <w:t xml:space="preserve"> </w:t>
      </w:r>
      <w:r w:rsidRPr="00AE34EA">
        <w:rPr>
          <w:color w:val="000000"/>
        </w:rPr>
        <w:t>op</w:t>
      </w:r>
      <w:r>
        <w:rPr>
          <w:color w:val="000000"/>
        </w:rPr>
        <w:t>iekuńczo – wychowawczej,</w:t>
      </w:r>
    </w:p>
    <w:p w:rsidR="009D424F" w:rsidRPr="00DE1E1B" w:rsidRDefault="009D424F" w:rsidP="00F24B4D">
      <w:pPr>
        <w:autoSpaceDE w:val="0"/>
        <w:autoSpaceDN w:val="0"/>
        <w:adjustRightInd w:val="0"/>
        <w:jc w:val="both"/>
        <w:rPr>
          <w:color w:val="000000"/>
        </w:rPr>
      </w:pPr>
      <w:r w:rsidRPr="00F24B4D">
        <w:rPr>
          <w:b/>
          <w:color w:val="000000"/>
        </w:rPr>
        <w:t>h)</w:t>
      </w:r>
      <w:r>
        <w:rPr>
          <w:color w:val="000000"/>
        </w:rPr>
        <w:t xml:space="preserve">  w</w:t>
      </w:r>
      <w:r w:rsidRPr="00AE34EA">
        <w:rPr>
          <w:color w:val="000000"/>
        </w:rPr>
        <w:t>spółpraca z instytucjami i organizacjami z poza terenu gminy zajmującymi się pomocą rodzinie.</w:t>
      </w:r>
    </w:p>
    <w:p w:rsidR="009D424F" w:rsidRDefault="00F24B4D" w:rsidP="00F24B4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i</w:t>
      </w:r>
      <w:r w:rsidR="009D424F" w:rsidRPr="009D424F">
        <w:rPr>
          <w:b/>
          <w:color w:val="000000"/>
        </w:rPr>
        <w:t>)</w:t>
      </w:r>
      <w:r w:rsidR="009D424F">
        <w:rPr>
          <w:color w:val="000000"/>
        </w:rPr>
        <w:t xml:space="preserve"> p</w:t>
      </w:r>
      <w:r w:rsidR="009D424F" w:rsidRPr="00AE34EA">
        <w:rPr>
          <w:color w:val="000000"/>
        </w:rPr>
        <w:t>odejmowanie działań w środowisku zagrożonym problemem przemocy w rodzinie,</w:t>
      </w:r>
      <w:r w:rsidR="009D424F">
        <w:rPr>
          <w:color w:val="000000"/>
        </w:rPr>
        <w:t xml:space="preserve"> </w:t>
      </w:r>
      <w:r w:rsidR="009D424F" w:rsidRPr="00AE34EA">
        <w:rPr>
          <w:color w:val="000000"/>
        </w:rPr>
        <w:t xml:space="preserve"> mających na celu zapobieganie zjawisku, </w:t>
      </w:r>
      <w:r w:rsidR="009D424F">
        <w:rPr>
          <w:color w:val="000000"/>
        </w:rPr>
        <w:t>motywowanie i kierowanie</w:t>
      </w:r>
      <w:r w:rsidR="009D424F" w:rsidRPr="00AE34EA">
        <w:rPr>
          <w:color w:val="000000"/>
        </w:rPr>
        <w:t xml:space="preserve"> potencjalnych sprawców przemocy na działania korekcyjno-edukacyjne</w:t>
      </w:r>
    </w:p>
    <w:p w:rsidR="00F652E5" w:rsidRDefault="00F652E5" w:rsidP="00F24B4D">
      <w:pPr>
        <w:jc w:val="both"/>
      </w:pPr>
    </w:p>
    <w:p w:rsidR="00A7171F" w:rsidRPr="00F652E5" w:rsidRDefault="00A7171F" w:rsidP="00F24B4D">
      <w:pPr>
        <w:jc w:val="both"/>
      </w:pPr>
      <w:r>
        <w:t>Potrzeby w 201</w:t>
      </w:r>
      <w:r w:rsidR="00F652E5">
        <w:t>9</w:t>
      </w:r>
      <w:r>
        <w:t xml:space="preserve"> roku na realizację zadań określonych w ustawie o wspieraniu rodziny i systemie pieczy zastępczej </w:t>
      </w:r>
      <w:r w:rsidR="007D573F">
        <w:t xml:space="preserve">szacuje się na kwotę </w:t>
      </w:r>
      <w:r>
        <w:t xml:space="preserve"> </w:t>
      </w:r>
      <w:r w:rsidRPr="00F652E5">
        <w:t>1</w:t>
      </w:r>
      <w:r w:rsidR="00F652E5" w:rsidRPr="00F652E5">
        <w:t>51</w:t>
      </w:r>
      <w:r w:rsidRPr="00F652E5">
        <w:t>.000,00zł.</w:t>
      </w:r>
    </w:p>
    <w:p w:rsidR="00780510" w:rsidRDefault="00780510" w:rsidP="00F24B4D">
      <w:pPr>
        <w:jc w:val="both"/>
        <w:rPr>
          <w:color w:val="FF0000"/>
        </w:rPr>
      </w:pPr>
    </w:p>
    <w:p w:rsidR="00780510" w:rsidRPr="00780510" w:rsidRDefault="00780510" w:rsidP="00F24B4D">
      <w:pPr>
        <w:jc w:val="both"/>
        <w:rPr>
          <w:b/>
          <w:i/>
        </w:rPr>
      </w:pPr>
      <w:r w:rsidRPr="00780510">
        <w:rPr>
          <w:b/>
          <w:i/>
        </w:rPr>
        <w:t xml:space="preserve">Program rządowy „Dobry </w:t>
      </w:r>
      <w:r>
        <w:rPr>
          <w:b/>
          <w:i/>
        </w:rPr>
        <w:t>S</w:t>
      </w:r>
      <w:r w:rsidRPr="00780510">
        <w:rPr>
          <w:b/>
          <w:i/>
        </w:rPr>
        <w:t>tart”</w:t>
      </w:r>
      <w:r w:rsidR="007D573F">
        <w:rPr>
          <w:b/>
          <w:i/>
        </w:rPr>
        <w:t>( program 300+)</w:t>
      </w:r>
    </w:p>
    <w:p w:rsidR="0020076A" w:rsidRDefault="00780510" w:rsidP="00F24B4D">
      <w:pPr>
        <w:pStyle w:val="NormalnyWeb"/>
        <w:spacing w:after="0"/>
        <w:jc w:val="both"/>
        <w:rPr>
          <w:lang w:eastAsia="pl-PL"/>
        </w:rPr>
      </w:pPr>
      <w:r>
        <w:t xml:space="preserve">W 2018 r. realizowany był program rządowy „Dobry start”. </w:t>
      </w:r>
      <w:r w:rsidRPr="00780510">
        <w:rPr>
          <w:rFonts w:ascii="robotoRegular" w:hAnsi="robotoRegular"/>
          <w:color w:val="68655F"/>
          <w:lang w:eastAsia="pl-PL"/>
        </w:rPr>
        <w:t> </w:t>
      </w:r>
      <w:r w:rsidRPr="00780510">
        <w:rPr>
          <w:lang w:eastAsia="pl-PL"/>
        </w:rPr>
        <w:t>Świadczeni</w:t>
      </w:r>
      <w:r>
        <w:rPr>
          <w:lang w:eastAsia="pl-PL"/>
        </w:rPr>
        <w:t>a</w:t>
      </w:r>
      <w:r w:rsidRPr="00780510">
        <w:rPr>
          <w:lang w:eastAsia="pl-PL"/>
        </w:rPr>
        <w:t xml:space="preserve"> w ramach nowego programu „Dobry Start” przysługiwa</w:t>
      </w:r>
      <w:r>
        <w:rPr>
          <w:lang w:eastAsia="pl-PL"/>
        </w:rPr>
        <w:t>ło</w:t>
      </w:r>
      <w:r w:rsidRPr="00780510">
        <w:rPr>
          <w:lang w:eastAsia="pl-PL"/>
        </w:rPr>
        <w:t xml:space="preserve"> na rok szkolny 2018/2019. W ramach tego programu rodzic każdego ucznia do ukończenia 20 roku życia (do 24 roku życia w przypadku gdy dziecko legitymuje się orzeczeniem o stopniu niepełnosprawności)</w:t>
      </w:r>
      <w:r>
        <w:rPr>
          <w:lang w:eastAsia="pl-PL"/>
        </w:rPr>
        <w:t xml:space="preserve"> </w:t>
      </w:r>
      <w:r w:rsidRPr="00780510">
        <w:rPr>
          <w:lang w:eastAsia="pl-PL"/>
        </w:rPr>
        <w:t>otrzyma</w:t>
      </w:r>
      <w:r>
        <w:rPr>
          <w:lang w:eastAsia="pl-PL"/>
        </w:rPr>
        <w:t>ł</w:t>
      </w:r>
      <w:r w:rsidRPr="00780510">
        <w:rPr>
          <w:lang w:eastAsia="pl-PL"/>
        </w:rPr>
        <w:t xml:space="preserve"> świadczenie w wysokości 300 zł na wydatki związane z rozpoczęciem roku szkolnego. Świadczenie to przysługiwa</w:t>
      </w:r>
      <w:r>
        <w:rPr>
          <w:lang w:eastAsia="pl-PL"/>
        </w:rPr>
        <w:t>ło</w:t>
      </w:r>
      <w:r w:rsidRPr="00780510">
        <w:rPr>
          <w:lang w:eastAsia="pl-PL"/>
        </w:rPr>
        <w:t xml:space="preserve"> niezależnie od posiadanego dochodu rodziny.</w:t>
      </w:r>
    </w:p>
    <w:p w:rsidR="00780510" w:rsidRDefault="00780510" w:rsidP="00F24B4D">
      <w:pPr>
        <w:pStyle w:val="NormalnyWeb"/>
        <w:spacing w:after="0"/>
        <w:jc w:val="both"/>
        <w:rPr>
          <w:b/>
          <w:lang w:eastAsia="pl-PL"/>
        </w:rPr>
      </w:pPr>
      <w:r>
        <w:rPr>
          <w:lang w:eastAsia="pl-PL"/>
        </w:rPr>
        <w:t>Ogółem przyznano</w:t>
      </w:r>
      <w:r w:rsidRPr="00780510">
        <w:rPr>
          <w:b/>
          <w:lang w:eastAsia="pl-PL"/>
        </w:rPr>
        <w:t xml:space="preserve"> 489</w:t>
      </w:r>
      <w:r>
        <w:rPr>
          <w:lang w:eastAsia="pl-PL"/>
        </w:rPr>
        <w:t xml:space="preserve"> świadczeń na kwotę </w:t>
      </w:r>
      <w:r w:rsidRPr="00780510">
        <w:rPr>
          <w:b/>
          <w:lang w:eastAsia="pl-PL"/>
        </w:rPr>
        <w:t>146.700 zł.</w:t>
      </w:r>
    </w:p>
    <w:p w:rsidR="009E7916" w:rsidRDefault="009E7916" w:rsidP="00F24B4D">
      <w:pPr>
        <w:pStyle w:val="NormalnyWeb"/>
        <w:spacing w:after="0"/>
        <w:jc w:val="both"/>
        <w:rPr>
          <w:b/>
          <w:lang w:eastAsia="pl-PL"/>
        </w:rPr>
      </w:pPr>
    </w:p>
    <w:p w:rsidR="00C55C06" w:rsidRDefault="00C55C06" w:rsidP="00F24B4D">
      <w:pPr>
        <w:tabs>
          <w:tab w:val="left" w:pos="408"/>
        </w:tabs>
        <w:autoSpaceDE w:val="0"/>
        <w:ind w:left="408" w:hanging="408"/>
        <w:jc w:val="both"/>
        <w:rPr>
          <w:b/>
          <w:i/>
        </w:rPr>
      </w:pPr>
      <w:r>
        <w:rPr>
          <w:b/>
          <w:i/>
        </w:rPr>
        <w:t>U</w:t>
      </w:r>
      <w:r w:rsidRPr="00C55C06">
        <w:rPr>
          <w:b/>
          <w:i/>
        </w:rPr>
        <w:t>staw</w:t>
      </w:r>
      <w:r>
        <w:rPr>
          <w:b/>
          <w:i/>
        </w:rPr>
        <w:t>a</w:t>
      </w:r>
      <w:r w:rsidRPr="00C55C06">
        <w:rPr>
          <w:b/>
          <w:i/>
        </w:rPr>
        <w:t xml:space="preserve"> o świadczeniach opieki zdrowotnej finansowanych ze</w:t>
      </w:r>
      <w:r>
        <w:rPr>
          <w:b/>
          <w:i/>
        </w:rPr>
        <w:t xml:space="preserve"> </w:t>
      </w:r>
      <w:r w:rsidRPr="00C55C06">
        <w:rPr>
          <w:b/>
          <w:i/>
        </w:rPr>
        <w:t>środków publicznych</w:t>
      </w:r>
    </w:p>
    <w:p w:rsidR="00C55C06" w:rsidRDefault="00C55C06" w:rsidP="00F24B4D">
      <w:pPr>
        <w:tabs>
          <w:tab w:val="left" w:pos="408"/>
        </w:tabs>
        <w:autoSpaceDE w:val="0"/>
        <w:ind w:left="408" w:hanging="408"/>
        <w:jc w:val="both"/>
        <w:rPr>
          <w:b/>
          <w:i/>
        </w:rPr>
      </w:pPr>
    </w:p>
    <w:p w:rsidR="00911F83" w:rsidRDefault="00911F83" w:rsidP="00F24B4D">
      <w:pPr>
        <w:jc w:val="both"/>
      </w:pPr>
      <w:r>
        <w:t>Zgodnie z ustawą o świadczeniach opieki zdrowotnej finansowanych za środków publicznych prawo do korzystania z w/w świadczenia mają:</w:t>
      </w:r>
    </w:p>
    <w:p w:rsidR="00911F83" w:rsidRDefault="00911F83" w:rsidP="00F24B4D">
      <w:pPr>
        <w:jc w:val="both"/>
      </w:pPr>
      <w:r>
        <w:lastRenderedPageBreak/>
        <w:t>- osoby objęte powszechnym obowiązkiem ubezpieczenia zdrowotnego, zwane „ubezpieczonymi”,</w:t>
      </w:r>
    </w:p>
    <w:p w:rsidR="00911F83" w:rsidRDefault="00911F83" w:rsidP="00F24B4D">
      <w:pPr>
        <w:jc w:val="both"/>
      </w:pPr>
      <w:r>
        <w:t>- inne niż ubezpieczeni, osoby posiadające obywatelstwo polskie i posiadające miejsce zamieszkania na terytorium Rzeczypospolitej Polskiej, które spełniają kryteria dochodowe, o których mowa w art. 8 ustawy o pomocy społecznej.</w:t>
      </w:r>
    </w:p>
    <w:p w:rsidR="00911F83" w:rsidRDefault="00911F83" w:rsidP="00F24B4D">
      <w:pPr>
        <w:jc w:val="both"/>
      </w:pPr>
      <w:r>
        <w:t>Dokumentem potwierdzającym prawo do świadczeń opieki zdrowotnej dla osób innych niż ubezpieczeni jest decyzja wójta gminy właściwej ze względu na miejsce zamieszkania świadczeniobiorcy, potwierdzająca to prawo. Decyzję w w/w sprawie wydaje się po przeprowadzeniu rodzinnego wywiadu środowiskowego. Prawo do świadczeń opieki zdrowotnej na podstawie decyzji, o której mowa wyżej przysługuje przez okres 90 dni od dnia określonego w decyzji.</w:t>
      </w:r>
    </w:p>
    <w:p w:rsidR="00911F83" w:rsidRPr="00975536" w:rsidRDefault="00911F83" w:rsidP="00F24B4D">
      <w:pPr>
        <w:jc w:val="both"/>
      </w:pPr>
      <w:r w:rsidRPr="003957B5">
        <w:t>W 201</w:t>
      </w:r>
      <w:r>
        <w:t>7</w:t>
      </w:r>
      <w:r w:rsidRPr="003957B5">
        <w:t xml:space="preserve"> roku wydano </w:t>
      </w:r>
      <w:r>
        <w:t>7 decyzji potwierdzających</w:t>
      </w:r>
      <w:r w:rsidRPr="003957B5">
        <w:t xml:space="preserve"> prawo do świadczeń opieki zdrowotnej osobie nie ubezpieczonej.</w:t>
      </w:r>
    </w:p>
    <w:p w:rsidR="00C55C06" w:rsidRPr="00C55C06" w:rsidRDefault="00C55C06" w:rsidP="00F24B4D">
      <w:pPr>
        <w:tabs>
          <w:tab w:val="left" w:pos="408"/>
        </w:tabs>
        <w:autoSpaceDE w:val="0"/>
        <w:ind w:left="408" w:hanging="408"/>
        <w:jc w:val="both"/>
      </w:pPr>
    </w:p>
    <w:p w:rsidR="00EE6BBB" w:rsidRDefault="00EE6BBB" w:rsidP="00F24B4D">
      <w:pPr>
        <w:jc w:val="both"/>
      </w:pPr>
    </w:p>
    <w:p w:rsidR="008F5B02" w:rsidRDefault="00D840F7" w:rsidP="00F24B4D">
      <w:pPr>
        <w:jc w:val="both"/>
        <w:rPr>
          <w:b/>
          <w:i/>
        </w:rPr>
      </w:pPr>
      <w:r w:rsidRPr="00D840F7">
        <w:rPr>
          <w:b/>
          <w:i/>
        </w:rPr>
        <w:t>U</w:t>
      </w:r>
      <w:r>
        <w:rPr>
          <w:b/>
          <w:i/>
        </w:rPr>
        <w:t>stawa</w:t>
      </w:r>
      <w:r w:rsidR="008F5B02" w:rsidRPr="008F5B02">
        <w:rPr>
          <w:b/>
          <w:i/>
        </w:rPr>
        <w:t xml:space="preserve"> o przeciwdziałaniu przemocy w rodzinie</w:t>
      </w:r>
    </w:p>
    <w:p w:rsidR="009A0D8C" w:rsidRDefault="009A0D8C" w:rsidP="00F24B4D">
      <w:pPr>
        <w:jc w:val="both"/>
        <w:rPr>
          <w:b/>
          <w:i/>
        </w:rPr>
      </w:pPr>
    </w:p>
    <w:p w:rsidR="0049738A" w:rsidRDefault="009A0D8C" w:rsidP="00F24B4D">
      <w:pPr>
        <w:jc w:val="both"/>
      </w:pPr>
      <w:r>
        <w:t xml:space="preserve">     Ustawa o przeciwdziałaniu przemocy w rodzinie określa zadania gminy w zakresie wsparcia rodzin z dotkniętych przemocą.</w:t>
      </w:r>
    </w:p>
    <w:p w:rsidR="00164F22" w:rsidRDefault="00523761" w:rsidP="00F24B4D">
      <w:pPr>
        <w:jc w:val="both"/>
      </w:pPr>
      <w:r>
        <w:t xml:space="preserve">    </w:t>
      </w:r>
      <w:r w:rsidR="00164F22">
        <w:t xml:space="preserve">Zarządzeniem Wójta Gminy Szypliszki </w:t>
      </w:r>
      <w:r w:rsidR="008F5B02">
        <w:t>został powołany Gminny Z</w:t>
      </w:r>
      <w:r w:rsidR="0026450A">
        <w:t>espół Interdyscyplinarny</w:t>
      </w:r>
      <w:r w:rsidR="00164F22">
        <w:t xml:space="preserve"> na rzecz przeciwdziałania przemocy w rodzinie</w:t>
      </w:r>
      <w:r w:rsidR="0026450A">
        <w:t>, w skła</w:t>
      </w:r>
      <w:r w:rsidR="008F5B02">
        <w:t xml:space="preserve">d którego </w:t>
      </w:r>
      <w:r w:rsidR="00164F22">
        <w:t>wchodzą  przedstawiciele</w:t>
      </w:r>
      <w:r w:rsidR="008F5B02">
        <w:t xml:space="preserve">: </w:t>
      </w:r>
    </w:p>
    <w:p w:rsidR="00B5098C" w:rsidRDefault="00B5098C" w:rsidP="00F24B4D">
      <w:pPr>
        <w:jc w:val="both"/>
      </w:pPr>
    </w:p>
    <w:p w:rsidR="00164F22" w:rsidRDefault="00164F22" w:rsidP="00F24B4D">
      <w:pPr>
        <w:jc w:val="both"/>
      </w:pPr>
      <w:r>
        <w:t xml:space="preserve">- </w:t>
      </w:r>
      <w:r w:rsidR="008F5B02">
        <w:t>G</w:t>
      </w:r>
      <w:r>
        <w:t xml:space="preserve">minnego </w:t>
      </w:r>
      <w:r w:rsidR="008F5B02">
        <w:t>O</w:t>
      </w:r>
      <w:r>
        <w:t xml:space="preserve">środka </w:t>
      </w:r>
      <w:r w:rsidR="008F5B02">
        <w:t>P</w:t>
      </w:r>
      <w:r>
        <w:t xml:space="preserve">omocy </w:t>
      </w:r>
      <w:r w:rsidR="008F5B02">
        <w:t>S</w:t>
      </w:r>
      <w:r>
        <w:t>połecznej</w:t>
      </w:r>
      <w:r w:rsidR="008F5B02">
        <w:t xml:space="preserve">, </w:t>
      </w:r>
    </w:p>
    <w:p w:rsidR="00164F22" w:rsidRDefault="00164F22" w:rsidP="00F24B4D">
      <w:pPr>
        <w:jc w:val="both"/>
      </w:pPr>
      <w:r>
        <w:t xml:space="preserve">- </w:t>
      </w:r>
      <w:r w:rsidR="008F5B02">
        <w:t xml:space="preserve">GKRPA, </w:t>
      </w:r>
    </w:p>
    <w:p w:rsidR="00164F22" w:rsidRDefault="00164F22" w:rsidP="00F24B4D">
      <w:pPr>
        <w:jc w:val="both"/>
      </w:pPr>
      <w:r>
        <w:t xml:space="preserve">- </w:t>
      </w:r>
      <w:r w:rsidR="008F5B02">
        <w:t xml:space="preserve">Policji, </w:t>
      </w:r>
    </w:p>
    <w:p w:rsidR="00164F22" w:rsidRDefault="00164F22" w:rsidP="00F24B4D">
      <w:pPr>
        <w:jc w:val="both"/>
      </w:pPr>
      <w:r>
        <w:t xml:space="preserve">- </w:t>
      </w:r>
      <w:r w:rsidR="008F5B02">
        <w:t xml:space="preserve">PCPR w Suwałkach, </w:t>
      </w:r>
    </w:p>
    <w:p w:rsidR="00164F22" w:rsidRDefault="00164F22" w:rsidP="00F24B4D">
      <w:pPr>
        <w:jc w:val="both"/>
      </w:pPr>
      <w:r>
        <w:t xml:space="preserve">- </w:t>
      </w:r>
      <w:r w:rsidR="008F5B02">
        <w:t xml:space="preserve">przedstawiciele szkół z terenu gminy, </w:t>
      </w:r>
    </w:p>
    <w:p w:rsidR="00164F22" w:rsidRDefault="00164F22" w:rsidP="00F24B4D">
      <w:pPr>
        <w:jc w:val="both"/>
      </w:pPr>
      <w:r>
        <w:t xml:space="preserve">- Ośrodka Zdrowia w Szypliszkach </w:t>
      </w:r>
    </w:p>
    <w:p w:rsidR="0026450A" w:rsidRDefault="00164F22" w:rsidP="00F24B4D">
      <w:pPr>
        <w:jc w:val="both"/>
      </w:pPr>
      <w:r>
        <w:t xml:space="preserve">- Sądu Rejonowego w Suwałkach - </w:t>
      </w:r>
      <w:r w:rsidR="00097CB4">
        <w:t xml:space="preserve"> kurator społeczny. </w:t>
      </w:r>
    </w:p>
    <w:p w:rsidR="0080793E" w:rsidRDefault="009A0D8C" w:rsidP="00F24B4D">
      <w:pPr>
        <w:jc w:val="both"/>
      </w:pPr>
      <w:r>
        <w:t xml:space="preserve">  W 201</w:t>
      </w:r>
      <w:r w:rsidR="00780510">
        <w:t>8</w:t>
      </w:r>
      <w:r w:rsidR="007C3014">
        <w:t xml:space="preserve"> </w:t>
      </w:r>
      <w:r w:rsidR="0080793E">
        <w:t xml:space="preserve">roku  </w:t>
      </w:r>
      <w:r w:rsidR="007C3014">
        <w:t xml:space="preserve">ogółem zostało założonych </w:t>
      </w:r>
      <w:r w:rsidR="007C3014" w:rsidRPr="007C3014">
        <w:rPr>
          <w:b/>
        </w:rPr>
        <w:t>1</w:t>
      </w:r>
      <w:r w:rsidR="00780510">
        <w:rPr>
          <w:b/>
        </w:rPr>
        <w:t>4</w:t>
      </w:r>
      <w:r>
        <w:t xml:space="preserve"> Niebieskich Kart </w:t>
      </w:r>
      <w:r w:rsidR="007C3014">
        <w:t xml:space="preserve"> </w:t>
      </w:r>
      <w:r>
        <w:t xml:space="preserve">oraz </w:t>
      </w:r>
      <w:r w:rsidR="007C3014">
        <w:t xml:space="preserve"> kontynuowano </w:t>
      </w:r>
      <w:r w:rsidR="00780510">
        <w:rPr>
          <w:b/>
        </w:rPr>
        <w:t>12</w:t>
      </w:r>
      <w:r w:rsidR="003321E4">
        <w:rPr>
          <w:b/>
          <w:color w:val="FF0000"/>
        </w:rPr>
        <w:t xml:space="preserve"> </w:t>
      </w:r>
      <w:r w:rsidR="007C3014">
        <w:t>N</w:t>
      </w:r>
      <w:r w:rsidR="00780510">
        <w:t xml:space="preserve">iebieskich </w:t>
      </w:r>
      <w:r w:rsidR="007C3014">
        <w:t>K</w:t>
      </w:r>
      <w:r w:rsidR="00780510">
        <w:t>art</w:t>
      </w:r>
      <w:r w:rsidR="007C3014">
        <w:t xml:space="preserve"> z roku poprzedniego.</w:t>
      </w:r>
    </w:p>
    <w:p w:rsidR="009A0D8C" w:rsidRDefault="009A0D8C" w:rsidP="00F24B4D">
      <w:pPr>
        <w:jc w:val="both"/>
      </w:pPr>
    </w:p>
    <w:p w:rsidR="007C3014" w:rsidRDefault="009A0D8C" w:rsidP="00F24B4D">
      <w:pPr>
        <w:jc w:val="both"/>
      </w:pPr>
      <w:r>
        <w:t xml:space="preserve">     W ramach istniejących procedur Zespół Interdyscyplinarny powołał do każdej wdrożonej N</w:t>
      </w:r>
      <w:r w:rsidR="003A1940">
        <w:t xml:space="preserve">iebieskiej Karty Grupę Roboczą. </w:t>
      </w:r>
      <w:r w:rsidR="007C3014">
        <w:t>Ogółem</w:t>
      </w:r>
      <w:r>
        <w:t xml:space="preserve"> w sprawach indy</w:t>
      </w:r>
      <w:r w:rsidR="003A1940">
        <w:t>widualnych  odbyło</w:t>
      </w:r>
      <w:r>
        <w:t xml:space="preserve"> się</w:t>
      </w:r>
      <w:r w:rsidRPr="003321E4">
        <w:rPr>
          <w:color w:val="FF0000"/>
        </w:rPr>
        <w:t xml:space="preserve"> </w:t>
      </w:r>
      <w:r w:rsidR="00CD57FE">
        <w:t>39</w:t>
      </w:r>
      <w:r w:rsidR="007C3014" w:rsidRPr="00CD5E65">
        <w:t xml:space="preserve"> </w:t>
      </w:r>
      <w:r>
        <w:t>posiedzeń</w:t>
      </w:r>
      <w:r w:rsidR="007C3014">
        <w:t xml:space="preserve"> grup roboczych</w:t>
      </w:r>
      <w:r>
        <w:t>.</w:t>
      </w:r>
      <w:r w:rsidR="003A1940">
        <w:t xml:space="preserve"> </w:t>
      </w:r>
    </w:p>
    <w:p w:rsidR="00B5098C" w:rsidRDefault="00B5098C" w:rsidP="00F24B4D">
      <w:pPr>
        <w:jc w:val="both"/>
      </w:pPr>
    </w:p>
    <w:p w:rsidR="00B5098C" w:rsidRDefault="00B5098C" w:rsidP="00F24B4D">
      <w:pPr>
        <w:jc w:val="both"/>
      </w:pPr>
      <w:r>
        <w:t>W ramach prowadzonej procedury NK podejmowane były następujące działania:</w:t>
      </w:r>
    </w:p>
    <w:p w:rsidR="00B5098C" w:rsidRDefault="00B5098C" w:rsidP="00F24B4D">
      <w:pPr>
        <w:jc w:val="both"/>
      </w:pPr>
      <w:r>
        <w:t>- monitoring rodziny, wgląd w sytuację rodziny,</w:t>
      </w:r>
    </w:p>
    <w:p w:rsidR="00B5098C" w:rsidRDefault="00B5098C" w:rsidP="00F24B4D">
      <w:pPr>
        <w:jc w:val="both"/>
      </w:pPr>
      <w:r>
        <w:t>- praca socjalna,</w:t>
      </w:r>
    </w:p>
    <w:p w:rsidR="00B5098C" w:rsidRDefault="00B5098C" w:rsidP="00F24B4D">
      <w:pPr>
        <w:jc w:val="both"/>
      </w:pPr>
      <w:r>
        <w:t>- motywowanie do korzystania ze wsparcia psychologicznego, rodzinnego oferowanego przez PCPR w Suwałkach,</w:t>
      </w:r>
    </w:p>
    <w:p w:rsidR="00B5098C" w:rsidRDefault="00B5098C" w:rsidP="00F24B4D">
      <w:pPr>
        <w:jc w:val="both"/>
      </w:pPr>
      <w:r>
        <w:t>- motywowanie do udziału w warsztatach i zajęciach organizowanych przez PCPR w Suwałkach dla osób doznających przemocy,</w:t>
      </w:r>
    </w:p>
    <w:p w:rsidR="00B5098C" w:rsidRDefault="00B5098C" w:rsidP="00F24B4D">
      <w:pPr>
        <w:jc w:val="both"/>
      </w:pPr>
      <w:r>
        <w:t xml:space="preserve">- motywowanie sprawców przemocy do udziału w zajęciach </w:t>
      </w:r>
      <w:proofErr w:type="spellStart"/>
      <w:r>
        <w:t>korekcyjno</w:t>
      </w:r>
      <w:proofErr w:type="spellEnd"/>
      <w:r>
        <w:t xml:space="preserve"> – edukacyjnych prowadzonych przez PCPR w Suwałkach,</w:t>
      </w:r>
    </w:p>
    <w:p w:rsidR="00B5098C" w:rsidRDefault="00B5098C" w:rsidP="00F24B4D">
      <w:pPr>
        <w:jc w:val="both"/>
      </w:pPr>
      <w:r>
        <w:t xml:space="preserve">- wsparcie </w:t>
      </w:r>
      <w:proofErr w:type="spellStart"/>
      <w:r>
        <w:t>psychologiczno</w:t>
      </w:r>
      <w:proofErr w:type="spellEnd"/>
      <w:r>
        <w:t xml:space="preserve"> – pedagogiczna dla dzieci z rodzin z problemem przemocy w szkołach</w:t>
      </w:r>
      <w:r w:rsidR="00CD57FE">
        <w:t>,</w:t>
      </w:r>
    </w:p>
    <w:p w:rsidR="00B5098C" w:rsidRDefault="00B5098C" w:rsidP="00F24B4D">
      <w:pPr>
        <w:jc w:val="both"/>
      </w:pPr>
      <w:r>
        <w:t>- wystąpienie do Sądu rodzinnego  o wgląd w sytuację w rodzinie,</w:t>
      </w:r>
    </w:p>
    <w:p w:rsidR="00CD57FE" w:rsidRDefault="00CD57FE" w:rsidP="00F24B4D">
      <w:pPr>
        <w:jc w:val="both"/>
      </w:pPr>
      <w:r>
        <w:lastRenderedPageBreak/>
        <w:t>- wystąpienie z wnioskiem do GKRPA o wszczęcie postępowania w sprawie leczenia odwykowego,</w:t>
      </w:r>
    </w:p>
    <w:p w:rsidR="00B5098C" w:rsidRDefault="00B5098C" w:rsidP="00F24B4D">
      <w:pPr>
        <w:jc w:val="both"/>
      </w:pPr>
      <w:r>
        <w:t>- motywowanie do korzystania ze wsparcia w punkcie konsultacyjnym w Szypliszkach</w:t>
      </w:r>
    </w:p>
    <w:p w:rsidR="00437194" w:rsidRPr="00CD57FE" w:rsidRDefault="00B5098C" w:rsidP="00F24B4D">
      <w:pPr>
        <w:jc w:val="both"/>
      </w:pPr>
      <w:r>
        <w:t xml:space="preserve"> </w:t>
      </w:r>
    </w:p>
    <w:p w:rsidR="00DD3E0C" w:rsidRDefault="005A59D3" w:rsidP="00F24B4D">
      <w:pPr>
        <w:jc w:val="both"/>
        <w:rPr>
          <w:b/>
          <w:i/>
        </w:rPr>
      </w:pPr>
      <w:r>
        <w:rPr>
          <w:b/>
          <w:i/>
        </w:rPr>
        <w:t>U</w:t>
      </w:r>
      <w:r w:rsidR="00F93545" w:rsidRPr="00F93545">
        <w:rPr>
          <w:b/>
          <w:i/>
        </w:rPr>
        <w:t>staw</w:t>
      </w:r>
      <w:r>
        <w:rPr>
          <w:b/>
          <w:i/>
        </w:rPr>
        <w:t>a</w:t>
      </w:r>
      <w:r w:rsidR="00F93545" w:rsidRPr="00F93545">
        <w:rPr>
          <w:b/>
          <w:i/>
        </w:rPr>
        <w:t xml:space="preserve"> o Karcie Dużej Rodziny:</w:t>
      </w:r>
    </w:p>
    <w:p w:rsidR="00437194" w:rsidRDefault="00437194" w:rsidP="00F24B4D">
      <w:pPr>
        <w:jc w:val="both"/>
        <w:rPr>
          <w:b/>
          <w:i/>
        </w:rPr>
      </w:pPr>
    </w:p>
    <w:p w:rsidR="00CD57FE" w:rsidRDefault="00F93545" w:rsidP="00F24B4D">
      <w:pPr>
        <w:jc w:val="both"/>
      </w:pPr>
      <w:r>
        <w:t xml:space="preserve">  Prawo do posiadania Karty przysługuje członkowi rodziny wielodzietnej, przez którą rozumie się rodzinę , w której rodzice lub małżonek rodzica mają na utrzymaniu co najmniej troje dzieci.</w:t>
      </w:r>
    </w:p>
    <w:p w:rsidR="00CD57FE" w:rsidRDefault="00CD57FE" w:rsidP="00F24B4D">
      <w:pPr>
        <w:ind w:left="357"/>
        <w:jc w:val="both"/>
      </w:pPr>
      <w:r>
        <w:t>- w wieku do ukończenia 18 roku życia,</w:t>
      </w:r>
    </w:p>
    <w:p w:rsidR="00CD57FE" w:rsidRDefault="00CD57FE" w:rsidP="00F24B4D">
      <w:pPr>
        <w:ind w:left="357"/>
        <w:jc w:val="both"/>
      </w:pPr>
      <w:r>
        <w:t>- w wieku do ukończenia 25 roku życia – w przypadku, gdy dziecko uczy się w szkole lub szkole wyższej,</w:t>
      </w:r>
    </w:p>
    <w:p w:rsidR="00CD57FE" w:rsidRDefault="00CD57FE" w:rsidP="00F24B4D">
      <w:pPr>
        <w:ind w:left="357"/>
        <w:jc w:val="both"/>
      </w:pPr>
      <w:r>
        <w:t>- bez ograniczeń wiekowych – w przypadku dzieci legitymujących się orzeczeniem o umiarkowanym albo znacznym stopniu niepełnosprawności.</w:t>
      </w:r>
    </w:p>
    <w:p w:rsidR="00CD57FE" w:rsidRDefault="00CD57FE" w:rsidP="00F24B4D">
      <w:pPr>
        <w:jc w:val="both"/>
      </w:pPr>
      <w:r>
        <w:t xml:space="preserve">Wykaz uprawnień przysługujących rodzinom wielodzietnym oraz instytucji je realizujących znajduje się na stronie internetowej: </w:t>
      </w:r>
      <w:hyperlink r:id="rId10" w:history="1">
        <w:r w:rsidRPr="001B3FDE">
          <w:rPr>
            <w:rStyle w:val="Hipercze"/>
          </w:rPr>
          <w:t>www.rodzina.gov.pl</w:t>
        </w:r>
      </w:hyperlink>
      <w:r>
        <w:t xml:space="preserve"> .</w:t>
      </w:r>
    </w:p>
    <w:p w:rsidR="00F93545" w:rsidRDefault="00F93545" w:rsidP="00F24B4D">
      <w:pPr>
        <w:jc w:val="both"/>
      </w:pPr>
      <w:r>
        <w:t xml:space="preserve"> </w:t>
      </w:r>
    </w:p>
    <w:p w:rsidR="00F93545" w:rsidRDefault="00437194" w:rsidP="00F24B4D">
      <w:pPr>
        <w:jc w:val="both"/>
      </w:pPr>
      <w:r>
        <w:t>Ogółem w 201</w:t>
      </w:r>
      <w:r w:rsidR="00CD57FE">
        <w:t>8</w:t>
      </w:r>
      <w:r w:rsidR="0032334E">
        <w:t xml:space="preserve"> r</w:t>
      </w:r>
      <w:r w:rsidR="00F93545">
        <w:t xml:space="preserve">oku </w:t>
      </w:r>
      <w:r w:rsidR="00CD57FE">
        <w:t xml:space="preserve">zostało wydanych </w:t>
      </w:r>
      <w:r w:rsidR="00CD57FE" w:rsidRPr="00CD57FE">
        <w:rPr>
          <w:b/>
        </w:rPr>
        <w:t>55</w:t>
      </w:r>
      <w:r w:rsidR="00F93545" w:rsidRPr="00CD57FE">
        <w:rPr>
          <w:b/>
        </w:rPr>
        <w:t xml:space="preserve"> </w:t>
      </w:r>
      <w:r w:rsidR="00F93545">
        <w:t>Karty Dużej Rodziny.</w:t>
      </w:r>
      <w:r w:rsidR="0032334E">
        <w:t xml:space="preserve"> Decyzji odmownych nie wydano.</w:t>
      </w:r>
    </w:p>
    <w:p w:rsidR="0057092A" w:rsidRDefault="0057092A" w:rsidP="00F24B4D">
      <w:pPr>
        <w:jc w:val="both"/>
      </w:pPr>
    </w:p>
    <w:p w:rsidR="008F6B63" w:rsidRPr="008D1902" w:rsidRDefault="008D1902" w:rsidP="00F24B4D">
      <w:pPr>
        <w:jc w:val="both"/>
        <w:rPr>
          <w:b/>
          <w:i/>
        </w:rPr>
      </w:pPr>
      <w:r>
        <w:rPr>
          <w:b/>
          <w:i/>
        </w:rPr>
        <w:t>Gminna Komisja Rozwiązywania P</w:t>
      </w:r>
      <w:r w:rsidRPr="008D1902">
        <w:rPr>
          <w:b/>
          <w:i/>
        </w:rPr>
        <w:t>roblemów Alkoholowych</w:t>
      </w:r>
    </w:p>
    <w:p w:rsidR="00437194" w:rsidRDefault="00437194" w:rsidP="00F24B4D">
      <w:pPr>
        <w:jc w:val="both"/>
      </w:pPr>
    </w:p>
    <w:p w:rsidR="00320269" w:rsidRDefault="00320269" w:rsidP="00F24B4D">
      <w:pPr>
        <w:jc w:val="both"/>
      </w:pPr>
      <w:r>
        <w:t>Gminny Ośrodek Pomocy Społecznej był realizatorem Gminnego Programu Profilaktyki i Rozwiązywania Probl</w:t>
      </w:r>
      <w:r w:rsidR="001B023B">
        <w:t>emów Alkoholowych na 201</w:t>
      </w:r>
      <w:r w:rsidR="00F24B4D">
        <w:t>8</w:t>
      </w:r>
      <w:r>
        <w:t>r. W ramach programu były realizowane programy profilaktyczne w szkołach:</w:t>
      </w:r>
    </w:p>
    <w:p w:rsidR="00320269" w:rsidRDefault="00320269" w:rsidP="00F24B4D">
      <w:pPr>
        <w:jc w:val="both"/>
      </w:pPr>
      <w:r>
        <w:t xml:space="preserve">-„ Zdrowa rodzinka” w </w:t>
      </w:r>
      <w:r w:rsidR="000C5678">
        <w:t>SP</w:t>
      </w:r>
      <w:r>
        <w:t xml:space="preserve"> w Słobódce,</w:t>
      </w:r>
    </w:p>
    <w:p w:rsidR="00320269" w:rsidRDefault="00320269" w:rsidP="00F24B4D">
      <w:pPr>
        <w:jc w:val="both"/>
      </w:pPr>
      <w:r>
        <w:t>- Kampania Zachowaj Trzeźwy Umysł we wszystkich szkołach z terenu gminy,</w:t>
      </w:r>
    </w:p>
    <w:p w:rsidR="00BA13DA" w:rsidRDefault="000C5678" w:rsidP="00F24B4D">
      <w:pPr>
        <w:jc w:val="both"/>
      </w:pPr>
      <w:r>
        <w:t>- „Nie damy się nabić w butelkę- wybieramy sport” – sportowe zajęcia pozalekcyjne prowadzone są w terminie od września 2018r. do sierpień 2019r. skierowany do uczniów , rodziców i osób zamieszkałych na terenie gminy Szypliszki. Program realizowany jest przez Szkołę Podstawową w Słobódce i Kaletniku. Cały program podporządkowany jest rozwijaniu uczniów i dorosłych pod kątem dbałości o zdrowy styl życia oraz wyrobieniu umiejętności dokonywania prawidłowego wyboru.</w:t>
      </w:r>
    </w:p>
    <w:p w:rsidR="00320269" w:rsidRDefault="00320269" w:rsidP="00F24B4D">
      <w:pPr>
        <w:jc w:val="both"/>
      </w:pPr>
      <w:r>
        <w:t>Pracownicy GOPS w ramach członkostwa w GKRPA przeprowadzali rozmowy profilaktyczne z osobami nadużywającymi alkohol. W 201</w:t>
      </w:r>
      <w:r w:rsidR="000C5678">
        <w:t>8</w:t>
      </w:r>
      <w:r w:rsidR="00AC55CE">
        <w:t xml:space="preserve"> roku wszczęto </w:t>
      </w:r>
      <w:r w:rsidR="000C5678">
        <w:t>9</w:t>
      </w:r>
      <w:r w:rsidR="00AC55CE">
        <w:t xml:space="preserve"> postępowa</w:t>
      </w:r>
      <w:r w:rsidR="000C5678">
        <w:t xml:space="preserve">ń </w:t>
      </w:r>
      <w:r>
        <w:t xml:space="preserve"> w sprawie leczenia odwykowego.</w:t>
      </w:r>
      <w:r w:rsidR="000C5678">
        <w:t xml:space="preserve">  Pię</w:t>
      </w:r>
      <w:r w:rsidR="009E7916">
        <w:t>ć</w:t>
      </w:r>
      <w:r w:rsidR="000C5678">
        <w:t xml:space="preserve"> wniosków skierowano do Sądu o zastosowanie obowiązku poddania się leczeniu odwykowemu, dwie osoby odbyły leczenie dobrowolnie. </w:t>
      </w:r>
    </w:p>
    <w:p w:rsidR="00BA13DA" w:rsidRPr="009E7916" w:rsidRDefault="00BA13DA" w:rsidP="00F24B4D">
      <w:pPr>
        <w:jc w:val="both"/>
      </w:pPr>
      <w:r w:rsidRPr="009E7916">
        <w:t xml:space="preserve">W ramach Gminnego Programu Profilaktyki Rozwiązywania Problemów Alkoholowych prowadzony jest punkt konsultacyjny dla rodzin z problemem alkoholowym i </w:t>
      </w:r>
      <w:proofErr w:type="spellStart"/>
      <w:r w:rsidRPr="009E7916">
        <w:t>przemocow</w:t>
      </w:r>
      <w:r w:rsidR="009E7916">
        <w:t>ym</w:t>
      </w:r>
      <w:proofErr w:type="spellEnd"/>
      <w:r w:rsidR="009E7916">
        <w:t xml:space="preserve"> .</w:t>
      </w:r>
    </w:p>
    <w:p w:rsidR="008D1902" w:rsidRPr="000C5678" w:rsidRDefault="008D1902" w:rsidP="00F24B4D">
      <w:pPr>
        <w:jc w:val="both"/>
        <w:rPr>
          <w:color w:val="FF0000"/>
        </w:rPr>
      </w:pPr>
    </w:p>
    <w:p w:rsidR="008D1902" w:rsidRPr="000C5678" w:rsidRDefault="008D1902" w:rsidP="007D573F">
      <w:pPr>
        <w:jc w:val="both"/>
        <w:rPr>
          <w:color w:val="FF0000"/>
        </w:rPr>
      </w:pPr>
    </w:p>
    <w:p w:rsidR="008D1902" w:rsidRPr="008D1902" w:rsidRDefault="008D1902" w:rsidP="007D573F">
      <w:pPr>
        <w:jc w:val="both"/>
        <w:rPr>
          <w:b/>
          <w:i/>
        </w:rPr>
      </w:pPr>
      <w:r w:rsidRPr="008D1902">
        <w:rPr>
          <w:b/>
          <w:i/>
        </w:rPr>
        <w:t>Potrzeby w zakresie pomocy społecznej.</w:t>
      </w:r>
    </w:p>
    <w:p w:rsidR="00557C4D" w:rsidRDefault="00557C4D" w:rsidP="007D573F">
      <w:pPr>
        <w:jc w:val="both"/>
        <w:rPr>
          <w:b/>
          <w:shd w:val="clear" w:color="auto" w:fill="FFFF00"/>
        </w:rPr>
      </w:pPr>
    </w:p>
    <w:p w:rsidR="00557C4D" w:rsidRDefault="00557C4D" w:rsidP="007D573F">
      <w:pPr>
        <w:pStyle w:val="Default"/>
        <w:jc w:val="both"/>
      </w:pPr>
      <w:r>
        <w:t xml:space="preserve">(Podstawa prawna art. 110 ust. 9, 10 ustawy z dnia 12 marca 2004 roku o pomocy społecznej </w:t>
      </w:r>
      <w:r>
        <w:rPr>
          <w:color w:val="auto"/>
        </w:rPr>
        <w:t>(</w:t>
      </w:r>
      <w:r w:rsidR="000B22C3">
        <w:t>Dz. U. z 2017 r., poz. 1769</w:t>
      </w:r>
      <w:r>
        <w:t>)</w:t>
      </w:r>
    </w:p>
    <w:p w:rsidR="00C55C06" w:rsidRDefault="00C55C06" w:rsidP="007D573F">
      <w:pPr>
        <w:pStyle w:val="Default"/>
        <w:jc w:val="both"/>
      </w:pPr>
    </w:p>
    <w:p w:rsidR="00C55C06" w:rsidRDefault="00C55C06" w:rsidP="007D573F">
      <w:pPr>
        <w:jc w:val="both"/>
      </w:pPr>
      <w:r>
        <w:rPr>
          <w:iCs/>
        </w:rPr>
        <w:t xml:space="preserve">              </w:t>
      </w:r>
      <w:r w:rsidRPr="00ED6C52">
        <w:rPr>
          <w:iCs/>
        </w:rPr>
        <w:t xml:space="preserve">Podstawą do określenia potrzeb w zakresie pomocy społecznej jest </w:t>
      </w:r>
      <w:r w:rsidRPr="00ED6C52">
        <w:t>diagnoza problemów społecznych prowadzona na bieżąco przez Ośrodek, który gromadzi dane dotyczące sytuacji rodzinnej, zawodowej, zdrowotnej mieszkańców gminy</w:t>
      </w:r>
      <w:r>
        <w:t>,</w:t>
      </w:r>
      <w:r w:rsidRPr="00ED6C52">
        <w:t xml:space="preserve"> korzystających z </w:t>
      </w:r>
      <w:r w:rsidRPr="00ED6C52">
        <w:lastRenderedPageBreak/>
        <w:t>pomocy oraz dane przekazywane przez inne podmioty, działające w systemie pomocy społecznej, a także analiza zasobów</w:t>
      </w:r>
      <w:r>
        <w:t xml:space="preserve"> gminy</w:t>
      </w:r>
      <w:r w:rsidRPr="00ED6C52">
        <w:t xml:space="preserve"> w sferze socjalnej. </w:t>
      </w:r>
    </w:p>
    <w:p w:rsidR="00C55C06" w:rsidRDefault="00C55C06" w:rsidP="007D573F">
      <w:pPr>
        <w:jc w:val="both"/>
        <w:rPr>
          <w:rFonts w:cs="Arial"/>
        </w:rPr>
      </w:pPr>
      <w:r>
        <w:rPr>
          <w:rFonts w:cs="Arial"/>
        </w:rPr>
        <w:t>W związku z powyższym Gminny Ośrodek Pomocy Społecznej  w Szypliszkach określa następujące, najważniejsze potrzeby w zakresie pomocy społecznej:</w:t>
      </w:r>
    </w:p>
    <w:p w:rsidR="00C55C06" w:rsidRPr="00ED6C52" w:rsidRDefault="00C55C06" w:rsidP="007D573F">
      <w:pPr>
        <w:numPr>
          <w:ilvl w:val="0"/>
          <w:numId w:val="10"/>
        </w:numPr>
        <w:jc w:val="both"/>
      </w:pPr>
      <w:r w:rsidRPr="00ED6C52">
        <w:t xml:space="preserve">Zatrudnienie pracownika socjalnego: zgodnie z art. 110 ust. 11 ustawy z dnia 12 marca 2004 r. o pomocy społecznej, który mówi: Ośrodek pomocy społecznej zatrudnia pracowników socjalnych proporcjonalnie do liczby ludności gminy w stosunku jeden pracownik socjalny na 2 tys. mieszkańców, nie mniej jednak niż trzech pracowników. </w:t>
      </w:r>
    </w:p>
    <w:p w:rsidR="00C55C06" w:rsidRDefault="00C55C06" w:rsidP="007D573F">
      <w:pPr>
        <w:numPr>
          <w:ilvl w:val="0"/>
          <w:numId w:val="10"/>
        </w:numPr>
        <w:suppressAutoHyphens/>
        <w:jc w:val="both"/>
      </w:pPr>
      <w:r>
        <w:t>Kontynuacja zatrudnienia asystenta rodziny zgodnie z ustawą z dnia 9 czerwca 2011 roku o wspieraniu rodziny i systemie pieczy zastępczej w celu wsparcia rodzin bezradnych w sprawach opiekuńczo- wychowawczych oraz z problemem alkoholizmu i przemocy w rodzinie.</w:t>
      </w:r>
    </w:p>
    <w:p w:rsidR="00C55C06" w:rsidRDefault="00C55C06" w:rsidP="007D573F">
      <w:pPr>
        <w:numPr>
          <w:ilvl w:val="0"/>
          <w:numId w:val="10"/>
        </w:numPr>
        <w:suppressAutoHyphens/>
        <w:jc w:val="both"/>
      </w:pPr>
      <w:r>
        <w:t>Kontynuacja współpracy ze Starostwem Suwalskim, Powiatowym Centrum Pomocy rodzinie, Punktem Interwencji Kryzysowej w celu umożliwienia mieszkańcom gminy bezpłatnego wsparcia specjalistów: psycholog, psycholog dziecięcy, pedagog, radca prawny, logopeda, terapeuta uzależnień.</w:t>
      </w:r>
    </w:p>
    <w:p w:rsidR="00C55C06" w:rsidRDefault="00C55C06" w:rsidP="007D573F">
      <w:pPr>
        <w:numPr>
          <w:ilvl w:val="0"/>
          <w:numId w:val="10"/>
        </w:numPr>
        <w:suppressAutoHyphens/>
        <w:jc w:val="both"/>
      </w:pPr>
      <w:r w:rsidRPr="00ED6C52">
        <w:t>Podnoszenie poziomu i doskonalenie sprawności funkcjonowania pomocy społecznej poprzez stałe podnoszenie kwalifikacji i kompetencji kadry pomocy społecznej.</w:t>
      </w:r>
    </w:p>
    <w:p w:rsidR="00C55C06" w:rsidRDefault="00C55C06" w:rsidP="007D573F">
      <w:pPr>
        <w:numPr>
          <w:ilvl w:val="0"/>
          <w:numId w:val="10"/>
        </w:numPr>
        <w:suppressAutoHyphens/>
        <w:jc w:val="both"/>
      </w:pPr>
      <w:r>
        <w:t xml:space="preserve">Zapewnienie środków finansowych na opłatę za pobyt w domach pomocy społecznej w przypadku skierowania nowych osób do takich domów. </w:t>
      </w:r>
    </w:p>
    <w:p w:rsidR="00C55C06" w:rsidRDefault="00C55C06" w:rsidP="007D573F">
      <w:pPr>
        <w:numPr>
          <w:ilvl w:val="0"/>
          <w:numId w:val="10"/>
        </w:numPr>
        <w:suppressAutoHyphens/>
        <w:jc w:val="both"/>
      </w:pPr>
      <w:r>
        <w:t xml:space="preserve">Zapewnienie środków finansowych na pokrycie kosztów utrzymania dzieci w pieczy zastępczej.  </w:t>
      </w:r>
    </w:p>
    <w:p w:rsidR="00C55C06" w:rsidRDefault="00C55C06" w:rsidP="007D573F">
      <w:pPr>
        <w:jc w:val="both"/>
        <w:rPr>
          <w:rFonts w:cs="Calibri"/>
        </w:rPr>
      </w:pPr>
      <w:r>
        <w:tab/>
        <w:t>Potrzeby Gminnego Ośrodka Pomocy Społecznej oprócz zabezpieczenia w zakresie realizacji świadczeń, wymagają również zabezpieczenia środków na płace dla pracowników ośrodka i bieżące utrzymanie, zarówno w ramach zadań zleconych jak i własnych w tym: również niezbędne okresowe naprawy, konserwacje i modernizację posiadanego już sprzętu, zakup materiałów, administrację i rozwój systemu informatycznego.</w:t>
      </w:r>
    </w:p>
    <w:p w:rsidR="008D1902" w:rsidRDefault="00BF299B" w:rsidP="007D573F">
      <w:pPr>
        <w:jc w:val="both"/>
      </w:pPr>
      <w:r>
        <w:t xml:space="preserve">                                                   </w:t>
      </w:r>
      <w:r w:rsidR="00AC55CE">
        <w:t xml:space="preserve"> </w:t>
      </w:r>
      <w:r w:rsidR="00F31563">
        <w:t xml:space="preserve">                  </w:t>
      </w:r>
      <w:r w:rsidR="00AC55CE">
        <w:t xml:space="preserve">  </w:t>
      </w:r>
    </w:p>
    <w:p w:rsidR="008D1902" w:rsidRDefault="008D1902" w:rsidP="007D573F">
      <w:pPr>
        <w:jc w:val="both"/>
      </w:pPr>
    </w:p>
    <w:p w:rsidR="00813DC1" w:rsidRDefault="008D1902" w:rsidP="007D573F">
      <w:pPr>
        <w:jc w:val="both"/>
      </w:pPr>
      <w:r>
        <w:t xml:space="preserve">                                        </w:t>
      </w:r>
      <w:r w:rsidR="00354904">
        <w:t xml:space="preserve">                         </w:t>
      </w:r>
      <w:r>
        <w:t xml:space="preserve"> </w:t>
      </w:r>
      <w:r w:rsidR="00F652E5">
        <w:t xml:space="preserve">     </w:t>
      </w:r>
      <w:r w:rsidR="00AC55CE">
        <w:t xml:space="preserve"> </w:t>
      </w:r>
      <w:r w:rsidR="00557C4D">
        <w:t xml:space="preserve">  </w:t>
      </w:r>
      <w:r w:rsidR="00557C4D">
        <w:rPr>
          <w:b/>
        </w:rPr>
        <w:t>Sprawozdanie sporządził</w:t>
      </w:r>
      <w:r w:rsidR="00BF299B">
        <w:rPr>
          <w:b/>
        </w:rPr>
        <w:t xml:space="preserve"> : </w:t>
      </w:r>
    </w:p>
    <w:sectPr w:rsidR="00813DC1" w:rsidSect="0081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036" w:rsidRDefault="004B6036" w:rsidP="00C37C57">
      <w:r>
        <w:separator/>
      </w:r>
    </w:p>
  </w:endnote>
  <w:endnote w:type="continuationSeparator" w:id="0">
    <w:p w:rsidR="004B6036" w:rsidRDefault="004B6036" w:rsidP="00C3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036" w:rsidRDefault="004B6036" w:rsidP="00C37C57">
      <w:r>
        <w:separator/>
      </w:r>
    </w:p>
  </w:footnote>
  <w:footnote w:type="continuationSeparator" w:id="0">
    <w:p w:rsidR="004B6036" w:rsidRDefault="004B6036" w:rsidP="00C3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eastAsia="pl-PL"/>
      </w:rPr>
    </w:lvl>
  </w:abstractNum>
  <w:abstractNum w:abstractNumId="3" w15:restartNumberingAfterBreak="0">
    <w:nsid w:val="08C657DA"/>
    <w:multiLevelType w:val="hybridMultilevel"/>
    <w:tmpl w:val="7E900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80F19"/>
    <w:multiLevelType w:val="hybridMultilevel"/>
    <w:tmpl w:val="ED2EB2CA"/>
    <w:lvl w:ilvl="0" w:tplc="5CC67F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10A77"/>
    <w:multiLevelType w:val="hybridMultilevel"/>
    <w:tmpl w:val="DF8ED176"/>
    <w:lvl w:ilvl="0" w:tplc="37D2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0D71589"/>
    <w:multiLevelType w:val="hybridMultilevel"/>
    <w:tmpl w:val="16201294"/>
    <w:lvl w:ilvl="0" w:tplc="096CA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E5359"/>
    <w:multiLevelType w:val="hybridMultilevel"/>
    <w:tmpl w:val="256C26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579AA"/>
    <w:multiLevelType w:val="hybridMultilevel"/>
    <w:tmpl w:val="5FD4D3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75D4C"/>
    <w:multiLevelType w:val="hybridMultilevel"/>
    <w:tmpl w:val="15AA6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8DA"/>
    <w:rsid w:val="000015CC"/>
    <w:rsid w:val="00003D55"/>
    <w:rsid w:val="00006ACF"/>
    <w:rsid w:val="00022A74"/>
    <w:rsid w:val="00045CCF"/>
    <w:rsid w:val="00057A61"/>
    <w:rsid w:val="000616D8"/>
    <w:rsid w:val="0006235A"/>
    <w:rsid w:val="000800A2"/>
    <w:rsid w:val="00097CB4"/>
    <w:rsid w:val="000B22C3"/>
    <w:rsid w:val="000C0B61"/>
    <w:rsid w:val="000C5678"/>
    <w:rsid w:val="000F1F2A"/>
    <w:rsid w:val="001024A1"/>
    <w:rsid w:val="0011096B"/>
    <w:rsid w:val="00110980"/>
    <w:rsid w:val="00133746"/>
    <w:rsid w:val="00156EEC"/>
    <w:rsid w:val="00164F22"/>
    <w:rsid w:val="00187143"/>
    <w:rsid w:val="00196E00"/>
    <w:rsid w:val="001B023B"/>
    <w:rsid w:val="001B2C83"/>
    <w:rsid w:val="001C25C1"/>
    <w:rsid w:val="001F0961"/>
    <w:rsid w:val="0020076A"/>
    <w:rsid w:val="00203576"/>
    <w:rsid w:val="00207A4E"/>
    <w:rsid w:val="00217792"/>
    <w:rsid w:val="00224208"/>
    <w:rsid w:val="0023307F"/>
    <w:rsid w:val="00246D16"/>
    <w:rsid w:val="0026450A"/>
    <w:rsid w:val="002731A2"/>
    <w:rsid w:val="00287AF5"/>
    <w:rsid w:val="00294622"/>
    <w:rsid w:val="002A6A93"/>
    <w:rsid w:val="002C3C0B"/>
    <w:rsid w:val="002C58E1"/>
    <w:rsid w:val="002C63CC"/>
    <w:rsid w:val="002E2E59"/>
    <w:rsid w:val="002F645C"/>
    <w:rsid w:val="002F71A6"/>
    <w:rsid w:val="00303B17"/>
    <w:rsid w:val="00306698"/>
    <w:rsid w:val="00320269"/>
    <w:rsid w:val="0032334E"/>
    <w:rsid w:val="00330F0F"/>
    <w:rsid w:val="003321E4"/>
    <w:rsid w:val="00335156"/>
    <w:rsid w:val="00335E2A"/>
    <w:rsid w:val="003400AA"/>
    <w:rsid w:val="00354904"/>
    <w:rsid w:val="003573DA"/>
    <w:rsid w:val="003A1940"/>
    <w:rsid w:val="003B0EB0"/>
    <w:rsid w:val="003B4BBB"/>
    <w:rsid w:val="003B7E83"/>
    <w:rsid w:val="003C13F1"/>
    <w:rsid w:val="003D4905"/>
    <w:rsid w:val="003F0EEF"/>
    <w:rsid w:val="003F6509"/>
    <w:rsid w:val="00401A6B"/>
    <w:rsid w:val="00407F13"/>
    <w:rsid w:val="00416638"/>
    <w:rsid w:val="00416EEF"/>
    <w:rsid w:val="00422357"/>
    <w:rsid w:val="00424A5B"/>
    <w:rsid w:val="00435C21"/>
    <w:rsid w:val="00437194"/>
    <w:rsid w:val="00454C3C"/>
    <w:rsid w:val="004551F6"/>
    <w:rsid w:val="00455A65"/>
    <w:rsid w:val="00456D59"/>
    <w:rsid w:val="00461D97"/>
    <w:rsid w:val="004637B8"/>
    <w:rsid w:val="004750D1"/>
    <w:rsid w:val="00475DBA"/>
    <w:rsid w:val="00476FCD"/>
    <w:rsid w:val="00480A45"/>
    <w:rsid w:val="00486058"/>
    <w:rsid w:val="00492F8A"/>
    <w:rsid w:val="0049738A"/>
    <w:rsid w:val="004B6036"/>
    <w:rsid w:val="004E7C4A"/>
    <w:rsid w:val="0050031F"/>
    <w:rsid w:val="00505DAA"/>
    <w:rsid w:val="00511A52"/>
    <w:rsid w:val="00514063"/>
    <w:rsid w:val="0051613D"/>
    <w:rsid w:val="0052046A"/>
    <w:rsid w:val="00523761"/>
    <w:rsid w:val="00524314"/>
    <w:rsid w:val="00557C4D"/>
    <w:rsid w:val="0057092A"/>
    <w:rsid w:val="0059216D"/>
    <w:rsid w:val="005958B3"/>
    <w:rsid w:val="005A0BF8"/>
    <w:rsid w:val="005A59D3"/>
    <w:rsid w:val="005B6773"/>
    <w:rsid w:val="005D757A"/>
    <w:rsid w:val="00607EA0"/>
    <w:rsid w:val="00621893"/>
    <w:rsid w:val="0062676A"/>
    <w:rsid w:val="00640243"/>
    <w:rsid w:val="00650FDF"/>
    <w:rsid w:val="006555CC"/>
    <w:rsid w:val="00661686"/>
    <w:rsid w:val="006633FB"/>
    <w:rsid w:val="00666A81"/>
    <w:rsid w:val="00691959"/>
    <w:rsid w:val="00697E22"/>
    <w:rsid w:val="006A5B66"/>
    <w:rsid w:val="006B77A1"/>
    <w:rsid w:val="006C2756"/>
    <w:rsid w:val="006D65FF"/>
    <w:rsid w:val="006F0132"/>
    <w:rsid w:val="006F1EF7"/>
    <w:rsid w:val="006F5F2D"/>
    <w:rsid w:val="00702C12"/>
    <w:rsid w:val="00702FE5"/>
    <w:rsid w:val="007043CB"/>
    <w:rsid w:val="007140CA"/>
    <w:rsid w:val="00724AC9"/>
    <w:rsid w:val="00733EAA"/>
    <w:rsid w:val="00735FCF"/>
    <w:rsid w:val="00742F69"/>
    <w:rsid w:val="0075188C"/>
    <w:rsid w:val="00752960"/>
    <w:rsid w:val="00754BDD"/>
    <w:rsid w:val="00780510"/>
    <w:rsid w:val="00781734"/>
    <w:rsid w:val="00783142"/>
    <w:rsid w:val="00787899"/>
    <w:rsid w:val="007A1FE1"/>
    <w:rsid w:val="007B2B58"/>
    <w:rsid w:val="007C3014"/>
    <w:rsid w:val="007C7568"/>
    <w:rsid w:val="007D4761"/>
    <w:rsid w:val="007D573F"/>
    <w:rsid w:val="007E0846"/>
    <w:rsid w:val="007E116C"/>
    <w:rsid w:val="00806808"/>
    <w:rsid w:val="0080793E"/>
    <w:rsid w:val="00813DC1"/>
    <w:rsid w:val="0082195C"/>
    <w:rsid w:val="008267A4"/>
    <w:rsid w:val="008565CF"/>
    <w:rsid w:val="00865FB1"/>
    <w:rsid w:val="008739A8"/>
    <w:rsid w:val="008907EB"/>
    <w:rsid w:val="008D1902"/>
    <w:rsid w:val="008E3E93"/>
    <w:rsid w:val="008F337A"/>
    <w:rsid w:val="008F5B02"/>
    <w:rsid w:val="008F6B63"/>
    <w:rsid w:val="00903A51"/>
    <w:rsid w:val="00911F83"/>
    <w:rsid w:val="00926D4E"/>
    <w:rsid w:val="00937118"/>
    <w:rsid w:val="00945A41"/>
    <w:rsid w:val="009547B6"/>
    <w:rsid w:val="0095556E"/>
    <w:rsid w:val="00976A67"/>
    <w:rsid w:val="00980EE9"/>
    <w:rsid w:val="009A0D8C"/>
    <w:rsid w:val="009A3234"/>
    <w:rsid w:val="009A5A9E"/>
    <w:rsid w:val="009B183A"/>
    <w:rsid w:val="009C126F"/>
    <w:rsid w:val="009D424F"/>
    <w:rsid w:val="009D79B7"/>
    <w:rsid w:val="009E7916"/>
    <w:rsid w:val="009F2958"/>
    <w:rsid w:val="009F74BE"/>
    <w:rsid w:val="00A008AC"/>
    <w:rsid w:val="00A00E9F"/>
    <w:rsid w:val="00A0538A"/>
    <w:rsid w:val="00A226F3"/>
    <w:rsid w:val="00A2572C"/>
    <w:rsid w:val="00A27105"/>
    <w:rsid w:val="00A32B34"/>
    <w:rsid w:val="00A36BD2"/>
    <w:rsid w:val="00A37C8E"/>
    <w:rsid w:val="00A468FA"/>
    <w:rsid w:val="00A57B18"/>
    <w:rsid w:val="00A7171F"/>
    <w:rsid w:val="00A93D79"/>
    <w:rsid w:val="00AA4D21"/>
    <w:rsid w:val="00AB3C2A"/>
    <w:rsid w:val="00AC31DF"/>
    <w:rsid w:val="00AC55CE"/>
    <w:rsid w:val="00AD6C97"/>
    <w:rsid w:val="00AE0EC7"/>
    <w:rsid w:val="00B02CB3"/>
    <w:rsid w:val="00B16DEC"/>
    <w:rsid w:val="00B245BE"/>
    <w:rsid w:val="00B3391E"/>
    <w:rsid w:val="00B5098C"/>
    <w:rsid w:val="00B523F9"/>
    <w:rsid w:val="00B57D99"/>
    <w:rsid w:val="00B86713"/>
    <w:rsid w:val="00BA13DA"/>
    <w:rsid w:val="00BB678A"/>
    <w:rsid w:val="00BB7FD0"/>
    <w:rsid w:val="00BC4BDA"/>
    <w:rsid w:val="00BC4F6E"/>
    <w:rsid w:val="00BD74D0"/>
    <w:rsid w:val="00BE3DFD"/>
    <w:rsid w:val="00BF0FCC"/>
    <w:rsid w:val="00BF299B"/>
    <w:rsid w:val="00C01FBE"/>
    <w:rsid w:val="00C05DB3"/>
    <w:rsid w:val="00C23478"/>
    <w:rsid w:val="00C37C57"/>
    <w:rsid w:val="00C55C06"/>
    <w:rsid w:val="00C713AD"/>
    <w:rsid w:val="00CA3582"/>
    <w:rsid w:val="00CC125D"/>
    <w:rsid w:val="00CC7BA1"/>
    <w:rsid w:val="00CD57FE"/>
    <w:rsid w:val="00CD5E65"/>
    <w:rsid w:val="00CF530D"/>
    <w:rsid w:val="00D148DA"/>
    <w:rsid w:val="00D15270"/>
    <w:rsid w:val="00D41A17"/>
    <w:rsid w:val="00D5046D"/>
    <w:rsid w:val="00D679D0"/>
    <w:rsid w:val="00D840F7"/>
    <w:rsid w:val="00D90FEF"/>
    <w:rsid w:val="00D96A60"/>
    <w:rsid w:val="00DA2783"/>
    <w:rsid w:val="00DB4B71"/>
    <w:rsid w:val="00DB5985"/>
    <w:rsid w:val="00DC6C3D"/>
    <w:rsid w:val="00DD3E0C"/>
    <w:rsid w:val="00DD5901"/>
    <w:rsid w:val="00DE1E1B"/>
    <w:rsid w:val="00DF4E67"/>
    <w:rsid w:val="00E00BC7"/>
    <w:rsid w:val="00E05A41"/>
    <w:rsid w:val="00E269EF"/>
    <w:rsid w:val="00E42BB6"/>
    <w:rsid w:val="00E467BD"/>
    <w:rsid w:val="00E51829"/>
    <w:rsid w:val="00E76ECA"/>
    <w:rsid w:val="00EA5AF5"/>
    <w:rsid w:val="00EB3B35"/>
    <w:rsid w:val="00EB584A"/>
    <w:rsid w:val="00EE6BBB"/>
    <w:rsid w:val="00F00B92"/>
    <w:rsid w:val="00F04054"/>
    <w:rsid w:val="00F13D34"/>
    <w:rsid w:val="00F223DD"/>
    <w:rsid w:val="00F22ECF"/>
    <w:rsid w:val="00F24B4D"/>
    <w:rsid w:val="00F27909"/>
    <w:rsid w:val="00F31555"/>
    <w:rsid w:val="00F31563"/>
    <w:rsid w:val="00F377A3"/>
    <w:rsid w:val="00F430D0"/>
    <w:rsid w:val="00F45B8A"/>
    <w:rsid w:val="00F60CC6"/>
    <w:rsid w:val="00F6162F"/>
    <w:rsid w:val="00F652E5"/>
    <w:rsid w:val="00F67D89"/>
    <w:rsid w:val="00F763A6"/>
    <w:rsid w:val="00F8411E"/>
    <w:rsid w:val="00F91326"/>
    <w:rsid w:val="00F93545"/>
    <w:rsid w:val="00F97EEF"/>
    <w:rsid w:val="00FB3070"/>
    <w:rsid w:val="00FB4A7C"/>
    <w:rsid w:val="00FC29F0"/>
    <w:rsid w:val="00FC7867"/>
    <w:rsid w:val="00FD27D7"/>
    <w:rsid w:val="00FE174A"/>
    <w:rsid w:val="00FF2FD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7C2E"/>
  <w15:docId w15:val="{91C27487-36BC-4829-9959-464853AC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3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B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B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0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C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C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C57"/>
    <w:rPr>
      <w:vertAlign w:val="superscript"/>
    </w:rPr>
  </w:style>
  <w:style w:type="paragraph" w:customStyle="1" w:styleId="Default">
    <w:name w:val="Default"/>
    <w:rsid w:val="002C3C0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557C4D"/>
    <w:pPr>
      <w:spacing w:before="280" w:after="280"/>
    </w:pPr>
    <w:rPr>
      <w:lang w:eastAsia="zh-CN"/>
    </w:rPr>
  </w:style>
  <w:style w:type="character" w:styleId="Pogrubienie">
    <w:name w:val="Strong"/>
    <w:qFormat/>
    <w:rsid w:val="001B023B"/>
    <w:rPr>
      <w:b/>
      <w:bCs/>
    </w:rPr>
  </w:style>
  <w:style w:type="paragraph" w:styleId="Tekstpodstawowy">
    <w:name w:val="Body Text"/>
    <w:basedOn w:val="Normalny"/>
    <w:link w:val="TekstpodstawowyZnak"/>
    <w:rsid w:val="001B023B"/>
    <w:pPr>
      <w:suppressAutoHyphens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023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A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7909"/>
  </w:style>
  <w:style w:type="character" w:styleId="Hipercze">
    <w:name w:val="Hyperlink"/>
    <w:basedOn w:val="Domylnaczcionkaakapitu"/>
    <w:uiPriority w:val="99"/>
    <w:semiHidden/>
    <w:unhideWhenUsed/>
    <w:rsid w:val="00A008AC"/>
    <w:rPr>
      <w:color w:val="0000FF"/>
      <w:u w:val="single"/>
    </w:rPr>
  </w:style>
  <w:style w:type="character" w:customStyle="1" w:styleId="alb">
    <w:name w:val="a_lb"/>
    <w:basedOn w:val="Domylnaczcionkaakapitu"/>
    <w:rsid w:val="00FB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otoja.pl/rzadowy-projekt-za-zyciem,aktualnosci-artykul,21509,r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dzin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motoja.pl/tydzien-10,ciaza-kalendarz,r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A5D1-1E7A-4D4C-99E9-593EAE9E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1</Pages>
  <Words>4720</Words>
  <Characters>28321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SZYPLISZKI</Company>
  <LinksUpToDate>false</LinksUpToDate>
  <CharactersWithSpaces>32976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Gops</cp:lastModifiedBy>
  <cp:revision>95</cp:revision>
  <cp:lastPrinted>2019-04-12T10:07:00Z</cp:lastPrinted>
  <dcterms:created xsi:type="dcterms:W3CDTF">2010-02-15T09:20:00Z</dcterms:created>
  <dcterms:modified xsi:type="dcterms:W3CDTF">2019-04-12T10:07:00Z</dcterms:modified>
</cp:coreProperties>
</file>