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79" w:rsidRDefault="000F189C" w:rsidP="0031732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F189C">
        <w:rPr>
          <w:b/>
          <w:sz w:val="24"/>
          <w:szCs w:val="24"/>
          <w:u w:val="single"/>
        </w:rPr>
        <w:t>Informacja do BIP.</w:t>
      </w:r>
    </w:p>
    <w:p w:rsidR="000F189C" w:rsidRDefault="000F189C" w:rsidP="0031732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0F189C" w:rsidRDefault="000F189C" w:rsidP="000F189C">
      <w:pPr>
        <w:jc w:val="both"/>
        <w:rPr>
          <w:b/>
          <w:sz w:val="24"/>
          <w:szCs w:val="24"/>
        </w:rPr>
      </w:pPr>
      <w:r w:rsidRPr="000F189C">
        <w:rPr>
          <w:b/>
          <w:sz w:val="24"/>
          <w:szCs w:val="24"/>
        </w:rPr>
        <w:t>Dot. postepowania przetargowego</w:t>
      </w:r>
      <w:r>
        <w:rPr>
          <w:b/>
          <w:sz w:val="24"/>
          <w:szCs w:val="24"/>
        </w:rPr>
        <w:t xml:space="preserve"> na : „Udzielenie Gminie Okonek kredytu długoterminowego w wysokości 2.442.386 złotych”. </w:t>
      </w:r>
    </w:p>
    <w:p w:rsidR="000F189C" w:rsidRDefault="000F189C" w:rsidP="000F189C">
      <w:pPr>
        <w:jc w:val="both"/>
        <w:rPr>
          <w:b/>
          <w:sz w:val="24"/>
          <w:szCs w:val="24"/>
        </w:rPr>
      </w:pPr>
    </w:p>
    <w:p w:rsidR="000F189C" w:rsidRDefault="000F189C" w:rsidP="000F18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 dniu 13.08.2014 r. jeden z Wykonawców zwrócił się do Zamawiającego z prośbą o udzielenie odpowiedzi na zagadnienia wskazane w załączonym formularzu Klienta.</w:t>
      </w:r>
    </w:p>
    <w:p w:rsidR="000F189C" w:rsidRDefault="000F189C" w:rsidP="000F18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 odpowiedzi na w/w zapytania Zamawiający zamieszcza</w:t>
      </w:r>
      <w:r w:rsidR="00242488">
        <w:rPr>
          <w:b/>
          <w:sz w:val="24"/>
          <w:szCs w:val="24"/>
        </w:rPr>
        <w:t xml:space="preserve"> wypełniony</w:t>
      </w:r>
      <w:r>
        <w:rPr>
          <w:b/>
          <w:sz w:val="24"/>
          <w:szCs w:val="24"/>
        </w:rPr>
        <w:t xml:space="preserve"> formularz </w:t>
      </w:r>
      <w:r w:rsidR="00242488">
        <w:rPr>
          <w:b/>
          <w:sz w:val="24"/>
          <w:szCs w:val="24"/>
        </w:rPr>
        <w:t xml:space="preserve">Klienta </w:t>
      </w:r>
      <w:r>
        <w:rPr>
          <w:b/>
          <w:sz w:val="24"/>
          <w:szCs w:val="24"/>
        </w:rPr>
        <w:t xml:space="preserve">do wiadomości w </w:t>
      </w:r>
      <w:r w:rsidR="008627C3">
        <w:rPr>
          <w:b/>
          <w:sz w:val="24"/>
          <w:szCs w:val="24"/>
        </w:rPr>
        <w:t>Biuletynie Zamówień Publicznych oraz dodatkowe załączniki.</w:t>
      </w:r>
      <w:bookmarkStart w:id="0" w:name="_GoBack"/>
      <w:bookmarkEnd w:id="0"/>
    </w:p>
    <w:p w:rsidR="00242488" w:rsidRDefault="00242488" w:rsidP="000F189C">
      <w:pPr>
        <w:jc w:val="both"/>
        <w:rPr>
          <w:b/>
          <w:sz w:val="24"/>
          <w:szCs w:val="24"/>
        </w:rPr>
      </w:pPr>
    </w:p>
    <w:p w:rsidR="00242488" w:rsidRDefault="00242488" w:rsidP="000F18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Sekretarz Komisji Przetargowej</w:t>
      </w:r>
    </w:p>
    <w:p w:rsidR="00242488" w:rsidRPr="000F189C" w:rsidRDefault="00242488" w:rsidP="000F18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Janusz Jesionowski</w:t>
      </w:r>
    </w:p>
    <w:p w:rsidR="00447B79" w:rsidRDefault="00447B79" w:rsidP="0031732F">
      <w:pPr>
        <w:spacing w:line="360" w:lineRule="auto"/>
        <w:jc w:val="both"/>
        <w:rPr>
          <w:sz w:val="24"/>
          <w:szCs w:val="24"/>
        </w:rPr>
      </w:pPr>
    </w:p>
    <w:p w:rsidR="00447B79" w:rsidRDefault="00447B79" w:rsidP="0031732F">
      <w:pPr>
        <w:spacing w:line="360" w:lineRule="auto"/>
        <w:jc w:val="both"/>
        <w:rPr>
          <w:sz w:val="24"/>
          <w:szCs w:val="24"/>
        </w:rPr>
      </w:pPr>
    </w:p>
    <w:p w:rsidR="0031732F" w:rsidRDefault="0031732F" w:rsidP="0031732F">
      <w:pPr>
        <w:spacing w:line="360" w:lineRule="auto"/>
        <w:jc w:val="both"/>
        <w:rPr>
          <w:sz w:val="24"/>
          <w:szCs w:val="24"/>
        </w:rPr>
      </w:pPr>
    </w:p>
    <w:p w:rsidR="000E0A0D" w:rsidRDefault="000E0A0D" w:rsidP="0031732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1732F" w:rsidRPr="0031732F" w:rsidRDefault="0031732F" w:rsidP="0031732F">
      <w:pPr>
        <w:jc w:val="both"/>
        <w:rPr>
          <w:b/>
          <w:sz w:val="24"/>
          <w:szCs w:val="24"/>
        </w:rPr>
      </w:pPr>
    </w:p>
    <w:p w:rsidR="00A327B9" w:rsidRPr="00A327B9" w:rsidRDefault="00A327B9" w:rsidP="003173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327B9" w:rsidRPr="00A3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8C" w:rsidRDefault="0064438C" w:rsidP="00FB4D8B">
      <w:r>
        <w:separator/>
      </w:r>
    </w:p>
  </w:endnote>
  <w:endnote w:type="continuationSeparator" w:id="0">
    <w:p w:rsidR="0064438C" w:rsidRDefault="0064438C" w:rsidP="00FB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8C" w:rsidRDefault="0064438C" w:rsidP="00FB4D8B">
      <w:r>
        <w:separator/>
      </w:r>
    </w:p>
  </w:footnote>
  <w:footnote w:type="continuationSeparator" w:id="0">
    <w:p w:rsidR="0064438C" w:rsidRDefault="0064438C" w:rsidP="00FB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6">
    <w:nsid w:val="00EC0EAE"/>
    <w:multiLevelType w:val="hybridMultilevel"/>
    <w:tmpl w:val="0E12218E"/>
    <w:lvl w:ilvl="0" w:tplc="055AA2DC">
      <w:start w:val="2"/>
      <w:numFmt w:val="decimal"/>
      <w:lvlText w:val="%1."/>
      <w:lvlJc w:val="left"/>
      <w:pPr>
        <w:tabs>
          <w:tab w:val="num" w:pos="502"/>
        </w:tabs>
        <w:ind w:left="122" w:firstLine="2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02371678"/>
    <w:multiLevelType w:val="hybridMultilevel"/>
    <w:tmpl w:val="55D2E48E"/>
    <w:lvl w:ilvl="0" w:tplc="8A70600C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635C9"/>
    <w:multiLevelType w:val="multilevel"/>
    <w:tmpl w:val="134E17E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C2A3C"/>
    <w:multiLevelType w:val="multilevel"/>
    <w:tmpl w:val="5262F7F0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834BF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3F764B5C"/>
    <w:multiLevelType w:val="hybridMultilevel"/>
    <w:tmpl w:val="9784102A"/>
    <w:lvl w:ilvl="0" w:tplc="7478AE12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75162652">
      <w:numFmt w:val="none"/>
      <w:lvlText w:val=""/>
      <w:lvlJc w:val="left"/>
      <w:pPr>
        <w:tabs>
          <w:tab w:val="num" w:pos="360"/>
        </w:tabs>
      </w:pPr>
    </w:lvl>
    <w:lvl w:ilvl="2" w:tplc="78A26C48">
      <w:numFmt w:val="none"/>
      <w:lvlText w:val=""/>
      <w:lvlJc w:val="left"/>
      <w:pPr>
        <w:tabs>
          <w:tab w:val="num" w:pos="360"/>
        </w:tabs>
      </w:pPr>
    </w:lvl>
    <w:lvl w:ilvl="3" w:tplc="A40CD7D8">
      <w:numFmt w:val="none"/>
      <w:lvlText w:val=""/>
      <w:lvlJc w:val="left"/>
      <w:pPr>
        <w:tabs>
          <w:tab w:val="num" w:pos="360"/>
        </w:tabs>
      </w:pPr>
    </w:lvl>
    <w:lvl w:ilvl="4" w:tplc="2FA0602C">
      <w:numFmt w:val="none"/>
      <w:lvlText w:val=""/>
      <w:lvlJc w:val="left"/>
      <w:pPr>
        <w:tabs>
          <w:tab w:val="num" w:pos="360"/>
        </w:tabs>
      </w:pPr>
    </w:lvl>
    <w:lvl w:ilvl="5" w:tplc="11AA07D4">
      <w:numFmt w:val="none"/>
      <w:lvlText w:val=""/>
      <w:lvlJc w:val="left"/>
      <w:pPr>
        <w:tabs>
          <w:tab w:val="num" w:pos="360"/>
        </w:tabs>
      </w:pPr>
    </w:lvl>
    <w:lvl w:ilvl="6" w:tplc="BE7E73D2">
      <w:numFmt w:val="none"/>
      <w:lvlText w:val=""/>
      <w:lvlJc w:val="left"/>
      <w:pPr>
        <w:tabs>
          <w:tab w:val="num" w:pos="360"/>
        </w:tabs>
      </w:pPr>
    </w:lvl>
    <w:lvl w:ilvl="7" w:tplc="D6FC1700">
      <w:numFmt w:val="none"/>
      <w:lvlText w:val=""/>
      <w:lvlJc w:val="left"/>
      <w:pPr>
        <w:tabs>
          <w:tab w:val="num" w:pos="360"/>
        </w:tabs>
      </w:pPr>
    </w:lvl>
    <w:lvl w:ilvl="8" w:tplc="B456E0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F864BF7"/>
    <w:multiLevelType w:val="hybridMultilevel"/>
    <w:tmpl w:val="947022B2"/>
    <w:lvl w:ilvl="0" w:tplc="886E5228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 w:tplc="FCBEC492">
      <w:start w:val="1"/>
      <w:numFmt w:val="lowerLetter"/>
      <w:lvlText w:val="%2)"/>
      <w:lvlJc w:val="left"/>
      <w:pPr>
        <w:tabs>
          <w:tab w:val="num" w:pos="38"/>
        </w:tabs>
        <w:ind w:left="208" w:hanging="170"/>
      </w:pPr>
    </w:lvl>
    <w:lvl w:ilvl="2" w:tplc="0415001B">
      <w:start w:val="1"/>
      <w:numFmt w:val="lowerRoman"/>
      <w:lvlText w:val="%3."/>
      <w:lvlJc w:val="right"/>
      <w:pPr>
        <w:tabs>
          <w:tab w:val="num" w:pos="1118"/>
        </w:tabs>
        <w:ind w:left="11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38"/>
        </w:tabs>
        <w:ind w:left="18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58"/>
        </w:tabs>
        <w:ind w:left="25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78"/>
        </w:tabs>
        <w:ind w:left="32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98"/>
        </w:tabs>
        <w:ind w:left="39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18"/>
        </w:tabs>
        <w:ind w:left="47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38"/>
        </w:tabs>
        <w:ind w:left="5438" w:hanging="180"/>
      </w:pPr>
    </w:lvl>
  </w:abstractNum>
  <w:abstractNum w:abstractNumId="13">
    <w:nsid w:val="46A9108F"/>
    <w:multiLevelType w:val="hybridMultilevel"/>
    <w:tmpl w:val="8F7288B6"/>
    <w:lvl w:ilvl="0" w:tplc="13725AA2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1BD8712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D7D97"/>
    <w:multiLevelType w:val="hybridMultilevel"/>
    <w:tmpl w:val="829C314A"/>
    <w:lvl w:ilvl="0" w:tplc="41966D10">
      <w:start w:val="1"/>
      <w:numFmt w:val="decimal"/>
      <w:lvlText w:val="%1."/>
      <w:lvlJc w:val="left"/>
      <w:pPr>
        <w:tabs>
          <w:tab w:val="num" w:pos="380"/>
        </w:tabs>
        <w:ind w:left="0" w:firstLine="20"/>
      </w:pPr>
    </w:lvl>
    <w:lvl w:ilvl="1" w:tplc="04150019">
      <w:start w:val="1"/>
      <w:numFmt w:val="lowerLetter"/>
      <w:lvlText w:val="%2."/>
      <w:lvlJc w:val="left"/>
      <w:pPr>
        <w:tabs>
          <w:tab w:val="num" w:pos="380"/>
        </w:tabs>
        <w:ind w:left="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00"/>
        </w:tabs>
        <w:ind w:left="1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40"/>
        </w:tabs>
        <w:ind w:left="2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60"/>
        </w:tabs>
        <w:ind w:left="3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80"/>
        </w:tabs>
        <w:ind w:left="3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00"/>
        </w:tabs>
        <w:ind w:left="4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20"/>
        </w:tabs>
        <w:ind w:left="5420" w:hanging="180"/>
      </w:pPr>
    </w:lvl>
  </w:abstractNum>
  <w:abstractNum w:abstractNumId="15">
    <w:nsid w:val="54F33BB0"/>
    <w:multiLevelType w:val="hybridMultilevel"/>
    <w:tmpl w:val="FA0EB3F6"/>
    <w:lvl w:ilvl="0" w:tplc="41966D10">
      <w:start w:val="1"/>
      <w:numFmt w:val="decimal"/>
      <w:lvlText w:val="%1."/>
      <w:lvlJc w:val="left"/>
      <w:pPr>
        <w:tabs>
          <w:tab w:val="num" w:pos="522"/>
        </w:tabs>
        <w:ind w:left="142" w:firstLine="20"/>
      </w:pPr>
    </w:lvl>
    <w:lvl w:ilvl="1" w:tplc="FCBEC492">
      <w:start w:val="1"/>
      <w:numFmt w:val="lowerLetter"/>
      <w:lvlText w:val="%2)"/>
      <w:lvlJc w:val="left"/>
      <w:pPr>
        <w:tabs>
          <w:tab w:val="num" w:pos="162"/>
        </w:tabs>
        <w:ind w:left="332" w:hanging="170"/>
      </w:pPr>
    </w:lvl>
    <w:lvl w:ilvl="2" w:tplc="0415001B">
      <w:start w:val="1"/>
      <w:numFmt w:val="lowerRoman"/>
      <w:lvlText w:val="%3."/>
      <w:lvlJc w:val="right"/>
      <w:pPr>
        <w:tabs>
          <w:tab w:val="num" w:pos="1242"/>
        </w:tabs>
        <w:ind w:left="12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62"/>
        </w:tabs>
        <w:ind w:left="19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82"/>
        </w:tabs>
        <w:ind w:left="26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02"/>
        </w:tabs>
        <w:ind w:left="34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22"/>
        </w:tabs>
        <w:ind w:left="41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42"/>
        </w:tabs>
        <w:ind w:left="48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62"/>
        </w:tabs>
        <w:ind w:left="5562" w:hanging="180"/>
      </w:pPr>
    </w:lvl>
  </w:abstractNum>
  <w:abstractNum w:abstractNumId="16">
    <w:nsid w:val="60404EC0"/>
    <w:multiLevelType w:val="hybridMultilevel"/>
    <w:tmpl w:val="D1E4B3E6"/>
    <w:lvl w:ilvl="0" w:tplc="693CC0D2">
      <w:start w:val="1"/>
      <w:numFmt w:val="decimal"/>
      <w:lvlText w:val="%1."/>
      <w:lvlJc w:val="left"/>
      <w:pPr>
        <w:tabs>
          <w:tab w:val="num" w:pos="814"/>
        </w:tabs>
        <w:ind w:left="567" w:hanging="11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F143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07"/>
    <w:rsid w:val="00005052"/>
    <w:rsid w:val="000068D3"/>
    <w:rsid w:val="000157F4"/>
    <w:rsid w:val="00021B95"/>
    <w:rsid w:val="00043597"/>
    <w:rsid w:val="00050716"/>
    <w:rsid w:val="00050E23"/>
    <w:rsid w:val="00056A17"/>
    <w:rsid w:val="00064CF5"/>
    <w:rsid w:val="00073660"/>
    <w:rsid w:val="0008356E"/>
    <w:rsid w:val="00092BB0"/>
    <w:rsid w:val="000931B7"/>
    <w:rsid w:val="0009443B"/>
    <w:rsid w:val="000A2791"/>
    <w:rsid w:val="000B1FC1"/>
    <w:rsid w:val="000B3477"/>
    <w:rsid w:val="000C2495"/>
    <w:rsid w:val="000D0BAF"/>
    <w:rsid w:val="000D73E7"/>
    <w:rsid w:val="000E0A0D"/>
    <w:rsid w:val="000E0AD4"/>
    <w:rsid w:val="000F189C"/>
    <w:rsid w:val="000F2C88"/>
    <w:rsid w:val="00107293"/>
    <w:rsid w:val="00107585"/>
    <w:rsid w:val="001141D5"/>
    <w:rsid w:val="001370B1"/>
    <w:rsid w:val="0016019B"/>
    <w:rsid w:val="001631CD"/>
    <w:rsid w:val="001639BE"/>
    <w:rsid w:val="00165E69"/>
    <w:rsid w:val="00167E73"/>
    <w:rsid w:val="00170A21"/>
    <w:rsid w:val="001911C1"/>
    <w:rsid w:val="001A284E"/>
    <w:rsid w:val="001A4413"/>
    <w:rsid w:val="001C1CCC"/>
    <w:rsid w:val="001C523C"/>
    <w:rsid w:val="001F36C4"/>
    <w:rsid w:val="00213AD3"/>
    <w:rsid w:val="002147A8"/>
    <w:rsid w:val="00215BBF"/>
    <w:rsid w:val="002172D8"/>
    <w:rsid w:val="002349D4"/>
    <w:rsid w:val="00242488"/>
    <w:rsid w:val="00250B61"/>
    <w:rsid w:val="00252EBD"/>
    <w:rsid w:val="00253C6A"/>
    <w:rsid w:val="002728CB"/>
    <w:rsid w:val="00282C36"/>
    <w:rsid w:val="0028568D"/>
    <w:rsid w:val="002930EE"/>
    <w:rsid w:val="002A333E"/>
    <w:rsid w:val="002A53C3"/>
    <w:rsid w:val="002A69A9"/>
    <w:rsid w:val="002D0E25"/>
    <w:rsid w:val="002D4538"/>
    <w:rsid w:val="002E051B"/>
    <w:rsid w:val="002F41BA"/>
    <w:rsid w:val="0030013E"/>
    <w:rsid w:val="003169C6"/>
    <w:rsid w:val="00316E90"/>
    <w:rsid w:val="0031732F"/>
    <w:rsid w:val="003257F7"/>
    <w:rsid w:val="003275DC"/>
    <w:rsid w:val="00331FE0"/>
    <w:rsid w:val="00345971"/>
    <w:rsid w:val="003531FF"/>
    <w:rsid w:val="003619B1"/>
    <w:rsid w:val="0036761B"/>
    <w:rsid w:val="00372D2D"/>
    <w:rsid w:val="003A5BF4"/>
    <w:rsid w:val="003B600E"/>
    <w:rsid w:val="003C4C0F"/>
    <w:rsid w:val="003E250F"/>
    <w:rsid w:val="003E4228"/>
    <w:rsid w:val="004121BC"/>
    <w:rsid w:val="0042720A"/>
    <w:rsid w:val="0043105B"/>
    <w:rsid w:val="00434F12"/>
    <w:rsid w:val="0044050D"/>
    <w:rsid w:val="00447B79"/>
    <w:rsid w:val="0045446E"/>
    <w:rsid w:val="00455520"/>
    <w:rsid w:val="004A4A78"/>
    <w:rsid w:val="004B42AD"/>
    <w:rsid w:val="004C1998"/>
    <w:rsid w:val="004D737D"/>
    <w:rsid w:val="004E4CE3"/>
    <w:rsid w:val="00505881"/>
    <w:rsid w:val="00524A3F"/>
    <w:rsid w:val="00527330"/>
    <w:rsid w:val="00532EFD"/>
    <w:rsid w:val="00541C0E"/>
    <w:rsid w:val="005540E1"/>
    <w:rsid w:val="00557D7F"/>
    <w:rsid w:val="005669A7"/>
    <w:rsid w:val="0057181C"/>
    <w:rsid w:val="005767AF"/>
    <w:rsid w:val="005779CD"/>
    <w:rsid w:val="0058081C"/>
    <w:rsid w:val="00592C2A"/>
    <w:rsid w:val="005A072A"/>
    <w:rsid w:val="005A1B79"/>
    <w:rsid w:val="005B2819"/>
    <w:rsid w:val="005C0F75"/>
    <w:rsid w:val="005D6B05"/>
    <w:rsid w:val="005E11DF"/>
    <w:rsid w:val="005E3EF9"/>
    <w:rsid w:val="005E58BE"/>
    <w:rsid w:val="005F619C"/>
    <w:rsid w:val="0060653C"/>
    <w:rsid w:val="0061149B"/>
    <w:rsid w:val="00623FAA"/>
    <w:rsid w:val="00632DB9"/>
    <w:rsid w:val="00635351"/>
    <w:rsid w:val="0064438C"/>
    <w:rsid w:val="0065209E"/>
    <w:rsid w:val="00653ABB"/>
    <w:rsid w:val="0065608D"/>
    <w:rsid w:val="00656673"/>
    <w:rsid w:val="006574F5"/>
    <w:rsid w:val="00665D34"/>
    <w:rsid w:val="00682A5F"/>
    <w:rsid w:val="006848A5"/>
    <w:rsid w:val="00694BC8"/>
    <w:rsid w:val="006A08DC"/>
    <w:rsid w:val="006B122B"/>
    <w:rsid w:val="006B4039"/>
    <w:rsid w:val="006B5B7D"/>
    <w:rsid w:val="006D6C02"/>
    <w:rsid w:val="007015C0"/>
    <w:rsid w:val="00706129"/>
    <w:rsid w:val="00707865"/>
    <w:rsid w:val="00712BD7"/>
    <w:rsid w:val="00760408"/>
    <w:rsid w:val="00762486"/>
    <w:rsid w:val="00773A87"/>
    <w:rsid w:val="007759BF"/>
    <w:rsid w:val="007873E2"/>
    <w:rsid w:val="007A2826"/>
    <w:rsid w:val="007A6ADE"/>
    <w:rsid w:val="007B1D38"/>
    <w:rsid w:val="007B69B9"/>
    <w:rsid w:val="007C4941"/>
    <w:rsid w:val="007C4C49"/>
    <w:rsid w:val="007E31A0"/>
    <w:rsid w:val="007F4AF1"/>
    <w:rsid w:val="007F750A"/>
    <w:rsid w:val="008014EB"/>
    <w:rsid w:val="0080486C"/>
    <w:rsid w:val="00816455"/>
    <w:rsid w:val="00816FEA"/>
    <w:rsid w:val="00825E0E"/>
    <w:rsid w:val="008421EF"/>
    <w:rsid w:val="00853B25"/>
    <w:rsid w:val="008576DC"/>
    <w:rsid w:val="00860FC8"/>
    <w:rsid w:val="008627C3"/>
    <w:rsid w:val="0086325C"/>
    <w:rsid w:val="00875EE8"/>
    <w:rsid w:val="0088685E"/>
    <w:rsid w:val="008A23C1"/>
    <w:rsid w:val="008B07F6"/>
    <w:rsid w:val="008B4E2F"/>
    <w:rsid w:val="008C1D3C"/>
    <w:rsid w:val="008E4534"/>
    <w:rsid w:val="008E45A8"/>
    <w:rsid w:val="0090571D"/>
    <w:rsid w:val="00915863"/>
    <w:rsid w:val="00925204"/>
    <w:rsid w:val="00930319"/>
    <w:rsid w:val="00945AA7"/>
    <w:rsid w:val="00970BB8"/>
    <w:rsid w:val="00970F4A"/>
    <w:rsid w:val="009745F6"/>
    <w:rsid w:val="00986D37"/>
    <w:rsid w:val="00994D00"/>
    <w:rsid w:val="00995395"/>
    <w:rsid w:val="009A03F3"/>
    <w:rsid w:val="009A268E"/>
    <w:rsid w:val="009A657B"/>
    <w:rsid w:val="009B65B1"/>
    <w:rsid w:val="009C2B76"/>
    <w:rsid w:val="009D7357"/>
    <w:rsid w:val="009E01A0"/>
    <w:rsid w:val="009E797E"/>
    <w:rsid w:val="009F04BE"/>
    <w:rsid w:val="009F4261"/>
    <w:rsid w:val="009F44BB"/>
    <w:rsid w:val="009F5A98"/>
    <w:rsid w:val="00A0055D"/>
    <w:rsid w:val="00A243B6"/>
    <w:rsid w:val="00A244D7"/>
    <w:rsid w:val="00A327B9"/>
    <w:rsid w:val="00A40CCD"/>
    <w:rsid w:val="00A426FB"/>
    <w:rsid w:val="00A75DED"/>
    <w:rsid w:val="00AB44EF"/>
    <w:rsid w:val="00AB62AC"/>
    <w:rsid w:val="00AD1374"/>
    <w:rsid w:val="00AD49F0"/>
    <w:rsid w:val="00AD7FF5"/>
    <w:rsid w:val="00AE52B8"/>
    <w:rsid w:val="00AF2C83"/>
    <w:rsid w:val="00AF3B38"/>
    <w:rsid w:val="00B20DC9"/>
    <w:rsid w:val="00B2766D"/>
    <w:rsid w:val="00B30C91"/>
    <w:rsid w:val="00B40468"/>
    <w:rsid w:val="00B470B4"/>
    <w:rsid w:val="00B63053"/>
    <w:rsid w:val="00B64E77"/>
    <w:rsid w:val="00B729AC"/>
    <w:rsid w:val="00B80B73"/>
    <w:rsid w:val="00B84EA9"/>
    <w:rsid w:val="00B91D62"/>
    <w:rsid w:val="00BB6034"/>
    <w:rsid w:val="00BC7516"/>
    <w:rsid w:val="00BD0AAF"/>
    <w:rsid w:val="00BD6873"/>
    <w:rsid w:val="00BE1C3C"/>
    <w:rsid w:val="00BE3C77"/>
    <w:rsid w:val="00BF7725"/>
    <w:rsid w:val="00C03912"/>
    <w:rsid w:val="00C20337"/>
    <w:rsid w:val="00C22C15"/>
    <w:rsid w:val="00C24BF1"/>
    <w:rsid w:val="00C256C3"/>
    <w:rsid w:val="00C25789"/>
    <w:rsid w:val="00C26D4C"/>
    <w:rsid w:val="00C3147D"/>
    <w:rsid w:val="00C37545"/>
    <w:rsid w:val="00C41ABA"/>
    <w:rsid w:val="00C46052"/>
    <w:rsid w:val="00C51FF8"/>
    <w:rsid w:val="00C5572D"/>
    <w:rsid w:val="00C70200"/>
    <w:rsid w:val="00C7035A"/>
    <w:rsid w:val="00C73310"/>
    <w:rsid w:val="00C762F3"/>
    <w:rsid w:val="00C8081E"/>
    <w:rsid w:val="00C84E38"/>
    <w:rsid w:val="00C851AB"/>
    <w:rsid w:val="00C969E8"/>
    <w:rsid w:val="00CA197F"/>
    <w:rsid w:val="00CB614E"/>
    <w:rsid w:val="00CC4FDB"/>
    <w:rsid w:val="00CD15FA"/>
    <w:rsid w:val="00CD1A51"/>
    <w:rsid w:val="00CD6C59"/>
    <w:rsid w:val="00CF5907"/>
    <w:rsid w:val="00CF7CA3"/>
    <w:rsid w:val="00D05B46"/>
    <w:rsid w:val="00D12A38"/>
    <w:rsid w:val="00D16022"/>
    <w:rsid w:val="00D235AA"/>
    <w:rsid w:val="00D23A25"/>
    <w:rsid w:val="00D27985"/>
    <w:rsid w:val="00D30AC7"/>
    <w:rsid w:val="00D5331A"/>
    <w:rsid w:val="00D5573F"/>
    <w:rsid w:val="00D56787"/>
    <w:rsid w:val="00D97FB6"/>
    <w:rsid w:val="00DA2A1B"/>
    <w:rsid w:val="00DB0614"/>
    <w:rsid w:val="00DB0D1F"/>
    <w:rsid w:val="00DB2CF1"/>
    <w:rsid w:val="00DC38BA"/>
    <w:rsid w:val="00DC534C"/>
    <w:rsid w:val="00DF3B4A"/>
    <w:rsid w:val="00E144B5"/>
    <w:rsid w:val="00E36977"/>
    <w:rsid w:val="00E50A7E"/>
    <w:rsid w:val="00E60606"/>
    <w:rsid w:val="00E60E1C"/>
    <w:rsid w:val="00E63E22"/>
    <w:rsid w:val="00E7523A"/>
    <w:rsid w:val="00E8129D"/>
    <w:rsid w:val="00E84F86"/>
    <w:rsid w:val="00EA1626"/>
    <w:rsid w:val="00ED2DCB"/>
    <w:rsid w:val="00EE6B10"/>
    <w:rsid w:val="00EF51E8"/>
    <w:rsid w:val="00EF5FF4"/>
    <w:rsid w:val="00F02E4C"/>
    <w:rsid w:val="00F06F19"/>
    <w:rsid w:val="00F13A39"/>
    <w:rsid w:val="00F33849"/>
    <w:rsid w:val="00F371FF"/>
    <w:rsid w:val="00F525CD"/>
    <w:rsid w:val="00F603BA"/>
    <w:rsid w:val="00F75496"/>
    <w:rsid w:val="00F82F91"/>
    <w:rsid w:val="00F905CE"/>
    <w:rsid w:val="00FA0C88"/>
    <w:rsid w:val="00FA6025"/>
    <w:rsid w:val="00FA79B7"/>
    <w:rsid w:val="00FB44E6"/>
    <w:rsid w:val="00FB4D8B"/>
    <w:rsid w:val="00FB5B34"/>
    <w:rsid w:val="00FE1AD5"/>
    <w:rsid w:val="00FE2BEF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F13A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13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D0BAF"/>
    <w:pPr>
      <w:keepNext/>
      <w:jc w:val="center"/>
      <w:outlineLvl w:val="4"/>
    </w:pPr>
    <w:rPr>
      <w:rFonts w:ascii="Arial" w:hAnsi="Arial"/>
      <w:b/>
      <w:bCs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D0BAF"/>
    <w:pPr>
      <w:keepNext/>
      <w:outlineLvl w:val="5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D0BA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A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D0BAF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3A3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F1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3A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13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nhideWhenUsed/>
    <w:rsid w:val="00FB4D8B"/>
  </w:style>
  <w:style w:type="character" w:customStyle="1" w:styleId="TekstprzypisukocowegoZnak">
    <w:name w:val="Tekst przypisu końcowego Znak"/>
    <w:basedOn w:val="Domylnaczcionkaakapitu"/>
    <w:link w:val="Tekstprzypisukocowego"/>
    <w:rsid w:val="00FB4D8B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FB4D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35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23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B6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6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unhideWhenUsed/>
    <w:rsid w:val="000D0BAF"/>
    <w:pPr>
      <w:spacing w:after="120" w:line="480" w:lineRule="auto"/>
    </w:p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D0B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D0BAF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D0BA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D0B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D0B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D0BA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D0BAF"/>
  </w:style>
  <w:style w:type="paragraph" w:styleId="NormalnyWeb">
    <w:name w:val="Normal (Web)"/>
    <w:basedOn w:val="Normalny"/>
    <w:uiPriority w:val="99"/>
    <w:rsid w:val="000D0BA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rsid w:val="000D0BAF"/>
    <w:pPr>
      <w:numPr>
        <w:numId w:val="2"/>
      </w:numPr>
      <w:tabs>
        <w:tab w:val="left" w:pos="540"/>
        <w:tab w:val="left" w:pos="567"/>
        <w:tab w:val="left" w:pos="960"/>
        <w:tab w:val="right" w:leader="dot" w:pos="9180"/>
      </w:tabs>
      <w:ind w:left="567" w:hanging="207"/>
      <w:jc w:val="both"/>
    </w:pPr>
    <w:rPr>
      <w:rFonts w:ascii="Arial" w:hAnsi="Arial" w:cs="Arial"/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0D0BAF"/>
    <w:pPr>
      <w:spacing w:before="100" w:beforeAutospacing="1" w:after="100" w:afterAutospacing="1"/>
      <w:ind w:left="54"/>
      <w:jc w:val="both"/>
    </w:pPr>
    <w:rPr>
      <w:rFonts w:ascii="Tahoma" w:hAnsi="Tahoma" w:cs="Tahoma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0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0D0BAF"/>
  </w:style>
  <w:style w:type="character" w:customStyle="1" w:styleId="TekstkomentarzaZnak">
    <w:name w:val="Tekst komentarza Znak"/>
    <w:basedOn w:val="Domylnaczcionkaakapitu"/>
    <w:link w:val="Tekstkomentarza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D0BA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D0B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D0BA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D0B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1"/>
    <w:rsid w:val="000D0BAF"/>
    <w:pPr>
      <w:numPr>
        <w:ilvl w:val="12"/>
      </w:numPr>
      <w:ind w:left="290" w:hanging="290"/>
      <w:jc w:val="both"/>
    </w:pPr>
    <w:rPr>
      <w:rFonts w:ascii="Arial" w:hAnsi="Arial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D0BAF"/>
    <w:pPr>
      <w:jc w:val="center"/>
    </w:pPr>
    <w:rPr>
      <w:b/>
      <w:sz w:val="28"/>
      <w:lang w:val="fr-BE"/>
    </w:rPr>
  </w:style>
  <w:style w:type="character" w:customStyle="1" w:styleId="PodtytuZnak">
    <w:name w:val="Podtytuł Znak"/>
    <w:basedOn w:val="Domylnaczcionkaakapitu"/>
    <w:link w:val="Podtytu"/>
    <w:rsid w:val="000D0BAF"/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paragraph" w:styleId="Tekstpodstawowy3">
    <w:name w:val="Body Text 3"/>
    <w:basedOn w:val="Normalny"/>
    <w:link w:val="Tekstpodstawowy3Znak"/>
    <w:rsid w:val="000D0BAF"/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D0BA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0BAF"/>
    <w:pPr>
      <w:tabs>
        <w:tab w:val="left" w:pos="36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0BAF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D0BAF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0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0B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D0BA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D0BA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0D0BAF"/>
    <w:pPr>
      <w:overflowPunct w:val="0"/>
      <w:autoSpaceDE w:val="0"/>
      <w:autoSpaceDN w:val="0"/>
      <w:adjustRightInd w:val="0"/>
      <w:ind w:left="1080"/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0D0BAF"/>
    <w:pPr>
      <w:overflowPunct w:val="0"/>
      <w:autoSpaceDE w:val="0"/>
      <w:autoSpaceDN w:val="0"/>
      <w:adjustRightInd w:val="0"/>
      <w:jc w:val="both"/>
    </w:pPr>
    <w:rPr>
      <w:color w:val="000000"/>
      <w:sz w:val="22"/>
    </w:rPr>
  </w:style>
  <w:style w:type="paragraph" w:customStyle="1" w:styleId="Standard">
    <w:name w:val="Standard"/>
    <w:rsid w:val="000D0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hold">
    <w:name w:val="Indhold"/>
    <w:basedOn w:val="Normalny"/>
    <w:rsid w:val="000D0BAF"/>
    <w:pPr>
      <w:widowControl w:val="0"/>
      <w:tabs>
        <w:tab w:val="right" w:pos="9214"/>
      </w:tabs>
    </w:pPr>
    <w:rPr>
      <w:rFonts w:ascii="Arial" w:hAnsi="Arial"/>
      <w:b/>
      <w:caps/>
      <w:sz w:val="22"/>
    </w:rPr>
  </w:style>
  <w:style w:type="paragraph" w:customStyle="1" w:styleId="tyt">
    <w:name w:val="tyt"/>
    <w:basedOn w:val="Normalny"/>
    <w:rsid w:val="000D0BAF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tytu">
    <w:name w:val="tytuł"/>
    <w:basedOn w:val="Normalny"/>
    <w:rsid w:val="000D0BAF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0D0BA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dl-nadpis">
    <w:name w:val="oddíl-nadpis"/>
    <w:basedOn w:val="Normalny"/>
    <w:rsid w:val="000D0BA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normaltableau">
    <w:name w:val="normal_tableau"/>
    <w:basedOn w:val="Normalny"/>
    <w:rsid w:val="000D0BAF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ext1">
    <w:name w:val="Text 1"/>
    <w:basedOn w:val="Normalny"/>
    <w:rsid w:val="000D0BAF"/>
    <w:pPr>
      <w:spacing w:after="240"/>
      <w:ind w:left="482"/>
      <w:jc w:val="both"/>
    </w:pPr>
    <w:rPr>
      <w:sz w:val="24"/>
      <w:lang w:val="en-GB"/>
    </w:rPr>
  </w:style>
  <w:style w:type="paragraph" w:customStyle="1" w:styleId="pkt">
    <w:name w:val="pkt"/>
    <w:basedOn w:val="Normalny"/>
    <w:rsid w:val="000D0BA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R5">
    <w:name w:val="FR5"/>
    <w:rsid w:val="000D0BAF"/>
    <w:pPr>
      <w:widowControl w:val="0"/>
      <w:autoSpaceDE w:val="0"/>
      <w:autoSpaceDN w:val="0"/>
      <w:adjustRightInd w:val="0"/>
      <w:spacing w:after="0" w:line="259" w:lineRule="auto"/>
      <w:ind w:left="4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R4">
    <w:name w:val="FR4"/>
    <w:rsid w:val="000D0BAF"/>
    <w:pPr>
      <w:widowControl w:val="0"/>
      <w:autoSpaceDE w:val="0"/>
      <w:autoSpaceDN w:val="0"/>
      <w:adjustRightInd w:val="0"/>
      <w:spacing w:before="1100" w:after="0" w:line="240" w:lineRule="auto"/>
      <w:ind w:left="3480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paragraph" w:customStyle="1" w:styleId="Aplikacjazwyky">
    <w:name w:val="Aplikacja zwykły"/>
    <w:basedOn w:val="Normalny"/>
    <w:uiPriority w:val="99"/>
    <w:rsid w:val="000D0BAF"/>
    <w:pPr>
      <w:spacing w:before="120" w:after="120"/>
      <w:jc w:val="both"/>
    </w:pPr>
    <w:rPr>
      <w:sz w:val="24"/>
      <w:szCs w:val="24"/>
    </w:rPr>
  </w:style>
  <w:style w:type="paragraph" w:customStyle="1" w:styleId="Standardowy1">
    <w:name w:val="Standardowy1"/>
    <w:rsid w:val="000D0B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">
    <w:name w:val="text"/>
    <w:aliases w:val="-,31,mezera"/>
    <w:basedOn w:val="Normalny"/>
    <w:rsid w:val="000D0BAF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Standardowy2">
    <w:name w:val="Standardowy2"/>
    <w:rsid w:val="000D0B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ection">
    <w:name w:val="Section"/>
    <w:aliases w:val="Indent"/>
    <w:basedOn w:val="Normalny"/>
    <w:rsid w:val="000D0BAF"/>
    <w:pPr>
      <w:widowControl w:val="0"/>
      <w:overflowPunct w:val="0"/>
      <w:autoSpaceDE w:val="0"/>
      <w:autoSpaceDN w:val="0"/>
      <w:adjustRightInd w:val="0"/>
      <w:ind w:left="567"/>
      <w:jc w:val="both"/>
    </w:pPr>
    <w:rPr>
      <w:sz w:val="24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0D0BAF"/>
    <w:pPr>
      <w:keepLines w:val="0"/>
      <w:widowControl w:val="0"/>
      <w:tabs>
        <w:tab w:val="left" w:pos="426"/>
        <w:tab w:val="num" w:pos="454"/>
      </w:tabs>
      <w:adjustRightInd w:val="0"/>
      <w:spacing w:before="360" w:after="240" w:line="360" w:lineRule="atLeast"/>
      <w:ind w:left="454" w:hanging="454"/>
      <w:jc w:val="both"/>
    </w:pPr>
    <w:rPr>
      <w:rFonts w:ascii="Tahoma" w:eastAsia="Times New Roman" w:hAnsi="Tahoma" w:cs="Times New Roman"/>
      <w:color w:val="000000"/>
      <w:spacing w:val="-1"/>
      <w:sz w:val="20"/>
      <w:szCs w:val="20"/>
      <w:lang w:val="x-none" w:eastAsia="x-none"/>
    </w:rPr>
  </w:style>
  <w:style w:type="paragraph" w:customStyle="1" w:styleId="StylNagwek2Zlewej0cmWysunicie1cmPo12pt">
    <w:name w:val="Styl Nagłówek 2 + Z lewej:  0 cm Wysunięcie:  1 cm Po:  12 pt"/>
    <w:basedOn w:val="Nagwek2"/>
    <w:rsid w:val="000D0BAF"/>
    <w:pPr>
      <w:keepLines w:val="0"/>
      <w:widowControl w:val="0"/>
      <w:numPr>
        <w:numId w:val="1"/>
      </w:numPr>
      <w:tabs>
        <w:tab w:val="num" w:pos="360"/>
      </w:tabs>
      <w:spacing w:before="0" w:after="240" w:line="360" w:lineRule="atLeast"/>
      <w:ind w:left="360" w:hanging="360"/>
      <w:jc w:val="both"/>
    </w:pPr>
    <w:rPr>
      <w:rFonts w:ascii="Arial" w:eastAsia="Times New Roman" w:hAnsi="Arial" w:cs="Times New Roman"/>
      <w:i/>
      <w:color w:val="auto"/>
      <w:sz w:val="20"/>
      <w:szCs w:val="20"/>
    </w:rPr>
  </w:style>
  <w:style w:type="character" w:styleId="Odwoanieprzypisudolnego">
    <w:name w:val="footnote reference"/>
    <w:uiPriority w:val="99"/>
    <w:semiHidden/>
    <w:rsid w:val="000D0BAF"/>
    <w:rPr>
      <w:vertAlign w:val="superscript"/>
    </w:rPr>
  </w:style>
  <w:style w:type="paragraph" w:customStyle="1" w:styleId="Style25">
    <w:name w:val="Style25"/>
    <w:basedOn w:val="Normalny"/>
    <w:uiPriority w:val="99"/>
    <w:rsid w:val="000D0BAF"/>
    <w:pPr>
      <w:widowControl w:val="0"/>
      <w:autoSpaceDE w:val="0"/>
      <w:autoSpaceDN w:val="0"/>
      <w:adjustRightInd w:val="0"/>
      <w:spacing w:line="336" w:lineRule="exact"/>
      <w:ind w:hanging="696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0D0BAF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0D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0D0BAF"/>
  </w:style>
  <w:style w:type="paragraph" w:styleId="Lista2">
    <w:name w:val="List 2"/>
    <w:basedOn w:val="Normalny"/>
    <w:rsid w:val="000D0BAF"/>
    <w:pPr>
      <w:ind w:left="566" w:hanging="283"/>
    </w:pPr>
    <w:rPr>
      <w:rFonts w:eastAsia="Batang"/>
      <w:sz w:val="24"/>
      <w:szCs w:val="24"/>
    </w:rPr>
  </w:style>
  <w:style w:type="paragraph" w:styleId="Lista3">
    <w:name w:val="List 3"/>
    <w:basedOn w:val="Normalny"/>
    <w:rsid w:val="000D0BAF"/>
    <w:pPr>
      <w:ind w:left="849" w:hanging="283"/>
    </w:pPr>
    <w:rPr>
      <w:rFonts w:eastAsia="Batang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0D0BAF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D0BAF"/>
    <w:rPr>
      <w:rFonts w:ascii="Arial" w:eastAsia="Batang" w:hAnsi="Arial" w:cs="Times New Roman"/>
      <w:sz w:val="18"/>
      <w:szCs w:val="24"/>
      <w:lang w:val="x-none" w:eastAsia="x-none"/>
    </w:rPr>
  </w:style>
  <w:style w:type="character" w:customStyle="1" w:styleId="TekstpodstawowywcityZnak1">
    <w:name w:val="Tekst podstawowy wcięty Znak1"/>
    <w:link w:val="Tekstpodstawowywcity"/>
    <w:rsid w:val="000D0BAF"/>
    <w:rPr>
      <w:rFonts w:ascii="Arial" w:eastAsia="Times New Roman" w:hAnsi="Arial" w:cs="Times New Roman"/>
      <w:sz w:val="18"/>
      <w:szCs w:val="24"/>
      <w:lang w:val="x-none" w:eastAsia="x-none"/>
    </w:rPr>
  </w:style>
  <w:style w:type="paragraph" w:customStyle="1" w:styleId="Default">
    <w:name w:val="Default"/>
    <w:rsid w:val="000D0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rsid w:val="000D0BAF"/>
    <w:rPr>
      <w:sz w:val="16"/>
      <w:szCs w:val="16"/>
    </w:rPr>
  </w:style>
  <w:style w:type="character" w:styleId="Pogrubienie">
    <w:name w:val="Strong"/>
    <w:uiPriority w:val="22"/>
    <w:qFormat/>
    <w:rsid w:val="000D0BAF"/>
    <w:rPr>
      <w:b/>
      <w:bCs/>
    </w:rPr>
  </w:style>
  <w:style w:type="paragraph" w:styleId="Poprawka">
    <w:name w:val="Revision"/>
    <w:hidden/>
    <w:uiPriority w:val="99"/>
    <w:semiHidden/>
    <w:rsid w:val="000D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ZEMTEKST">
    <w:name w:val="PRZEM_TEKST"/>
    <w:rsid w:val="000D0BAF"/>
    <w:rPr>
      <w:rFonts w:ascii="Arial" w:hAnsi="Arial" w:cs="Tahoma"/>
      <w:sz w:val="22"/>
      <w:szCs w:val="22"/>
      <w:shd w:val="clear" w:color="auto" w:fill="auto"/>
    </w:rPr>
  </w:style>
  <w:style w:type="paragraph" w:customStyle="1" w:styleId="font0">
    <w:name w:val="font0"/>
    <w:basedOn w:val="Normalny"/>
    <w:rsid w:val="000D0BAF"/>
    <w:pP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StandardowyStandardowy1Standardowy11">
    <w:name w:val="Standardowy.Standardowy1.Standardowy11"/>
    <w:rsid w:val="000D0BA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0">
    <w:name w:val="Title"/>
    <w:basedOn w:val="Normalny"/>
    <w:link w:val="TytuZnak"/>
    <w:qFormat/>
    <w:rsid w:val="000D0BAF"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0"/>
    <w:rsid w:val="000D0B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rsid w:val="000D0BAF"/>
    <w:pPr>
      <w:ind w:left="283" w:hanging="283"/>
    </w:pPr>
    <w:rPr>
      <w:sz w:val="24"/>
      <w:szCs w:val="24"/>
    </w:rPr>
  </w:style>
  <w:style w:type="paragraph" w:customStyle="1" w:styleId="Tytu1">
    <w:name w:val="Tytu?"/>
    <w:basedOn w:val="Normalny"/>
    <w:rsid w:val="000D0BA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st">
    <w:name w:val="st"/>
    <w:basedOn w:val="Domylnaczcionkaakapitu"/>
    <w:rsid w:val="000D0BAF"/>
  </w:style>
  <w:style w:type="character" w:styleId="Uwydatnienie">
    <w:name w:val="Emphasis"/>
    <w:uiPriority w:val="20"/>
    <w:qFormat/>
    <w:rsid w:val="000D0B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F13A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13A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D0BAF"/>
    <w:pPr>
      <w:keepNext/>
      <w:jc w:val="center"/>
      <w:outlineLvl w:val="4"/>
    </w:pPr>
    <w:rPr>
      <w:rFonts w:ascii="Arial" w:hAnsi="Arial"/>
      <w:b/>
      <w:bCs/>
      <w:sz w:val="2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D0BAF"/>
    <w:pPr>
      <w:keepNext/>
      <w:outlineLvl w:val="5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D0BA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D0BA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D0BAF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3A3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F1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13A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13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nhideWhenUsed/>
    <w:rsid w:val="00FB4D8B"/>
  </w:style>
  <w:style w:type="character" w:customStyle="1" w:styleId="TekstprzypisukocowegoZnak">
    <w:name w:val="Tekst przypisu końcowego Znak"/>
    <w:basedOn w:val="Domylnaczcionkaakapitu"/>
    <w:link w:val="Tekstprzypisukocowego"/>
    <w:rsid w:val="00FB4D8B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FB4D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35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23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7B6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6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unhideWhenUsed/>
    <w:rsid w:val="000D0BAF"/>
    <w:pPr>
      <w:spacing w:after="120" w:line="480" w:lineRule="auto"/>
    </w:p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D0B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D0BAF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D0BA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D0B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D0BA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D0BA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D0BAF"/>
  </w:style>
  <w:style w:type="paragraph" w:styleId="NormalnyWeb">
    <w:name w:val="Normal (Web)"/>
    <w:basedOn w:val="Normalny"/>
    <w:uiPriority w:val="99"/>
    <w:rsid w:val="000D0BAF"/>
    <w:pPr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rsid w:val="000D0BAF"/>
    <w:pPr>
      <w:numPr>
        <w:numId w:val="2"/>
      </w:numPr>
      <w:tabs>
        <w:tab w:val="left" w:pos="540"/>
        <w:tab w:val="left" w:pos="567"/>
        <w:tab w:val="left" w:pos="960"/>
        <w:tab w:val="right" w:leader="dot" w:pos="9180"/>
      </w:tabs>
      <w:ind w:left="567" w:hanging="207"/>
      <w:jc w:val="both"/>
    </w:pPr>
    <w:rPr>
      <w:rFonts w:ascii="Arial" w:hAnsi="Arial" w:cs="Arial"/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0D0BAF"/>
    <w:pPr>
      <w:spacing w:before="100" w:beforeAutospacing="1" w:after="100" w:afterAutospacing="1"/>
      <w:ind w:left="54"/>
      <w:jc w:val="both"/>
    </w:pPr>
    <w:rPr>
      <w:rFonts w:ascii="Tahoma" w:hAnsi="Tahoma" w:cs="Tahoma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0B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0D0BAF"/>
  </w:style>
  <w:style w:type="character" w:customStyle="1" w:styleId="TekstkomentarzaZnak">
    <w:name w:val="Tekst komentarza Znak"/>
    <w:basedOn w:val="Domylnaczcionkaakapitu"/>
    <w:link w:val="Tekstkomentarza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D0BA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D0B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D0BA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D0B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1"/>
    <w:rsid w:val="000D0BAF"/>
    <w:pPr>
      <w:numPr>
        <w:ilvl w:val="12"/>
      </w:numPr>
      <w:ind w:left="290" w:hanging="290"/>
      <w:jc w:val="both"/>
    </w:pPr>
    <w:rPr>
      <w:rFonts w:ascii="Arial" w:hAnsi="Arial"/>
      <w:sz w:val="1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rsid w:val="000D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D0BAF"/>
    <w:pPr>
      <w:jc w:val="center"/>
    </w:pPr>
    <w:rPr>
      <w:b/>
      <w:sz w:val="28"/>
      <w:lang w:val="fr-BE"/>
    </w:rPr>
  </w:style>
  <w:style w:type="character" w:customStyle="1" w:styleId="PodtytuZnak">
    <w:name w:val="Podtytuł Znak"/>
    <w:basedOn w:val="Domylnaczcionkaakapitu"/>
    <w:link w:val="Podtytu"/>
    <w:rsid w:val="000D0BAF"/>
    <w:rPr>
      <w:rFonts w:ascii="Times New Roman" w:eastAsia="Times New Roman" w:hAnsi="Times New Roman" w:cs="Times New Roman"/>
      <w:b/>
      <w:sz w:val="28"/>
      <w:szCs w:val="20"/>
      <w:lang w:val="fr-BE" w:eastAsia="pl-PL"/>
    </w:rPr>
  </w:style>
  <w:style w:type="paragraph" w:styleId="Tekstpodstawowy3">
    <w:name w:val="Body Text 3"/>
    <w:basedOn w:val="Normalny"/>
    <w:link w:val="Tekstpodstawowy3Znak"/>
    <w:rsid w:val="000D0BAF"/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D0BA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0BAF"/>
    <w:pPr>
      <w:tabs>
        <w:tab w:val="left" w:pos="36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0BAF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0D0BAF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0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0B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D0BA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D0BA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0D0BAF"/>
    <w:pPr>
      <w:overflowPunct w:val="0"/>
      <w:autoSpaceDE w:val="0"/>
      <w:autoSpaceDN w:val="0"/>
      <w:adjustRightInd w:val="0"/>
      <w:ind w:left="1080"/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0D0BAF"/>
    <w:pPr>
      <w:overflowPunct w:val="0"/>
      <w:autoSpaceDE w:val="0"/>
      <w:autoSpaceDN w:val="0"/>
      <w:adjustRightInd w:val="0"/>
      <w:jc w:val="both"/>
    </w:pPr>
    <w:rPr>
      <w:color w:val="000000"/>
      <w:sz w:val="22"/>
    </w:rPr>
  </w:style>
  <w:style w:type="paragraph" w:customStyle="1" w:styleId="Standard">
    <w:name w:val="Standard"/>
    <w:rsid w:val="000D0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hold">
    <w:name w:val="Indhold"/>
    <w:basedOn w:val="Normalny"/>
    <w:rsid w:val="000D0BAF"/>
    <w:pPr>
      <w:widowControl w:val="0"/>
      <w:tabs>
        <w:tab w:val="right" w:pos="9214"/>
      </w:tabs>
    </w:pPr>
    <w:rPr>
      <w:rFonts w:ascii="Arial" w:hAnsi="Arial"/>
      <w:b/>
      <w:caps/>
      <w:sz w:val="22"/>
    </w:rPr>
  </w:style>
  <w:style w:type="paragraph" w:customStyle="1" w:styleId="tyt">
    <w:name w:val="tyt"/>
    <w:basedOn w:val="Normalny"/>
    <w:rsid w:val="000D0BAF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tytu">
    <w:name w:val="tytuł"/>
    <w:basedOn w:val="Normalny"/>
    <w:rsid w:val="000D0BAF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0D0BA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dl-nadpis">
    <w:name w:val="oddíl-nadpis"/>
    <w:basedOn w:val="Normalny"/>
    <w:rsid w:val="000D0BA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normaltableau">
    <w:name w:val="normal_tableau"/>
    <w:basedOn w:val="Normalny"/>
    <w:rsid w:val="000D0BAF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ext1">
    <w:name w:val="Text 1"/>
    <w:basedOn w:val="Normalny"/>
    <w:rsid w:val="000D0BAF"/>
    <w:pPr>
      <w:spacing w:after="240"/>
      <w:ind w:left="482"/>
      <w:jc w:val="both"/>
    </w:pPr>
    <w:rPr>
      <w:sz w:val="24"/>
      <w:lang w:val="en-GB"/>
    </w:rPr>
  </w:style>
  <w:style w:type="paragraph" w:customStyle="1" w:styleId="pkt">
    <w:name w:val="pkt"/>
    <w:basedOn w:val="Normalny"/>
    <w:rsid w:val="000D0BA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R5">
    <w:name w:val="FR5"/>
    <w:rsid w:val="000D0BAF"/>
    <w:pPr>
      <w:widowControl w:val="0"/>
      <w:autoSpaceDE w:val="0"/>
      <w:autoSpaceDN w:val="0"/>
      <w:adjustRightInd w:val="0"/>
      <w:spacing w:after="0" w:line="259" w:lineRule="auto"/>
      <w:ind w:left="4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R4">
    <w:name w:val="FR4"/>
    <w:rsid w:val="000D0BAF"/>
    <w:pPr>
      <w:widowControl w:val="0"/>
      <w:autoSpaceDE w:val="0"/>
      <w:autoSpaceDN w:val="0"/>
      <w:adjustRightInd w:val="0"/>
      <w:spacing w:before="1100" w:after="0" w:line="240" w:lineRule="auto"/>
      <w:ind w:left="3480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paragraph" w:customStyle="1" w:styleId="Aplikacjazwyky">
    <w:name w:val="Aplikacja zwykły"/>
    <w:basedOn w:val="Normalny"/>
    <w:uiPriority w:val="99"/>
    <w:rsid w:val="000D0BAF"/>
    <w:pPr>
      <w:spacing w:before="120" w:after="120"/>
      <w:jc w:val="both"/>
    </w:pPr>
    <w:rPr>
      <w:sz w:val="24"/>
      <w:szCs w:val="24"/>
    </w:rPr>
  </w:style>
  <w:style w:type="paragraph" w:customStyle="1" w:styleId="Standardowy1">
    <w:name w:val="Standardowy1"/>
    <w:rsid w:val="000D0B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">
    <w:name w:val="text"/>
    <w:aliases w:val="-,31,mezera"/>
    <w:basedOn w:val="Normalny"/>
    <w:rsid w:val="000D0BAF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 w:val="24"/>
    </w:rPr>
  </w:style>
  <w:style w:type="paragraph" w:customStyle="1" w:styleId="Standardowy2">
    <w:name w:val="Standardowy2"/>
    <w:rsid w:val="000D0B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ection">
    <w:name w:val="Section"/>
    <w:aliases w:val="Indent"/>
    <w:basedOn w:val="Normalny"/>
    <w:rsid w:val="000D0BAF"/>
    <w:pPr>
      <w:widowControl w:val="0"/>
      <w:overflowPunct w:val="0"/>
      <w:autoSpaceDE w:val="0"/>
      <w:autoSpaceDN w:val="0"/>
      <w:adjustRightInd w:val="0"/>
      <w:ind w:left="567"/>
      <w:jc w:val="both"/>
    </w:pPr>
    <w:rPr>
      <w:sz w:val="24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0D0BAF"/>
    <w:pPr>
      <w:keepLines w:val="0"/>
      <w:widowControl w:val="0"/>
      <w:tabs>
        <w:tab w:val="left" w:pos="426"/>
        <w:tab w:val="num" w:pos="454"/>
      </w:tabs>
      <w:adjustRightInd w:val="0"/>
      <w:spacing w:before="360" w:after="240" w:line="360" w:lineRule="atLeast"/>
      <w:ind w:left="454" w:hanging="454"/>
      <w:jc w:val="both"/>
    </w:pPr>
    <w:rPr>
      <w:rFonts w:ascii="Tahoma" w:eastAsia="Times New Roman" w:hAnsi="Tahoma" w:cs="Times New Roman"/>
      <w:color w:val="000000"/>
      <w:spacing w:val="-1"/>
      <w:sz w:val="20"/>
      <w:szCs w:val="20"/>
      <w:lang w:val="x-none" w:eastAsia="x-none"/>
    </w:rPr>
  </w:style>
  <w:style w:type="paragraph" w:customStyle="1" w:styleId="StylNagwek2Zlewej0cmWysunicie1cmPo12pt">
    <w:name w:val="Styl Nagłówek 2 + Z lewej:  0 cm Wysunięcie:  1 cm Po:  12 pt"/>
    <w:basedOn w:val="Nagwek2"/>
    <w:rsid w:val="000D0BAF"/>
    <w:pPr>
      <w:keepLines w:val="0"/>
      <w:widowControl w:val="0"/>
      <w:numPr>
        <w:numId w:val="1"/>
      </w:numPr>
      <w:tabs>
        <w:tab w:val="num" w:pos="360"/>
      </w:tabs>
      <w:spacing w:before="0" w:after="240" w:line="360" w:lineRule="atLeast"/>
      <w:ind w:left="360" w:hanging="360"/>
      <w:jc w:val="both"/>
    </w:pPr>
    <w:rPr>
      <w:rFonts w:ascii="Arial" w:eastAsia="Times New Roman" w:hAnsi="Arial" w:cs="Times New Roman"/>
      <w:i/>
      <w:color w:val="auto"/>
      <w:sz w:val="20"/>
      <w:szCs w:val="20"/>
    </w:rPr>
  </w:style>
  <w:style w:type="character" w:styleId="Odwoanieprzypisudolnego">
    <w:name w:val="footnote reference"/>
    <w:uiPriority w:val="99"/>
    <w:semiHidden/>
    <w:rsid w:val="000D0BAF"/>
    <w:rPr>
      <w:vertAlign w:val="superscript"/>
    </w:rPr>
  </w:style>
  <w:style w:type="paragraph" w:customStyle="1" w:styleId="Style25">
    <w:name w:val="Style25"/>
    <w:basedOn w:val="Normalny"/>
    <w:uiPriority w:val="99"/>
    <w:rsid w:val="000D0BAF"/>
    <w:pPr>
      <w:widowControl w:val="0"/>
      <w:autoSpaceDE w:val="0"/>
      <w:autoSpaceDN w:val="0"/>
      <w:adjustRightInd w:val="0"/>
      <w:spacing w:line="336" w:lineRule="exact"/>
      <w:ind w:hanging="696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0D0BAF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0D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0D0BAF"/>
  </w:style>
  <w:style w:type="paragraph" w:styleId="Lista2">
    <w:name w:val="List 2"/>
    <w:basedOn w:val="Normalny"/>
    <w:rsid w:val="000D0BAF"/>
    <w:pPr>
      <w:ind w:left="566" w:hanging="283"/>
    </w:pPr>
    <w:rPr>
      <w:rFonts w:eastAsia="Batang"/>
      <w:sz w:val="24"/>
      <w:szCs w:val="24"/>
    </w:rPr>
  </w:style>
  <w:style w:type="paragraph" w:styleId="Lista3">
    <w:name w:val="List 3"/>
    <w:basedOn w:val="Normalny"/>
    <w:rsid w:val="000D0BAF"/>
    <w:pPr>
      <w:ind w:left="849" w:hanging="283"/>
    </w:pPr>
    <w:rPr>
      <w:rFonts w:eastAsia="Batang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0D0BAF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D0BAF"/>
    <w:rPr>
      <w:rFonts w:ascii="Arial" w:eastAsia="Batang" w:hAnsi="Arial" w:cs="Times New Roman"/>
      <w:sz w:val="18"/>
      <w:szCs w:val="24"/>
      <w:lang w:val="x-none" w:eastAsia="x-none"/>
    </w:rPr>
  </w:style>
  <w:style w:type="character" w:customStyle="1" w:styleId="TekstpodstawowywcityZnak1">
    <w:name w:val="Tekst podstawowy wcięty Znak1"/>
    <w:link w:val="Tekstpodstawowywcity"/>
    <w:rsid w:val="000D0BAF"/>
    <w:rPr>
      <w:rFonts w:ascii="Arial" w:eastAsia="Times New Roman" w:hAnsi="Arial" w:cs="Times New Roman"/>
      <w:sz w:val="18"/>
      <w:szCs w:val="24"/>
      <w:lang w:val="x-none" w:eastAsia="x-none"/>
    </w:rPr>
  </w:style>
  <w:style w:type="paragraph" w:customStyle="1" w:styleId="Default">
    <w:name w:val="Default"/>
    <w:rsid w:val="000D0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rsid w:val="000D0BAF"/>
    <w:rPr>
      <w:sz w:val="16"/>
      <w:szCs w:val="16"/>
    </w:rPr>
  </w:style>
  <w:style w:type="character" w:styleId="Pogrubienie">
    <w:name w:val="Strong"/>
    <w:uiPriority w:val="22"/>
    <w:qFormat/>
    <w:rsid w:val="000D0BAF"/>
    <w:rPr>
      <w:b/>
      <w:bCs/>
    </w:rPr>
  </w:style>
  <w:style w:type="paragraph" w:styleId="Poprawka">
    <w:name w:val="Revision"/>
    <w:hidden/>
    <w:uiPriority w:val="99"/>
    <w:semiHidden/>
    <w:rsid w:val="000D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ZEMTEKST">
    <w:name w:val="PRZEM_TEKST"/>
    <w:rsid w:val="000D0BAF"/>
    <w:rPr>
      <w:rFonts w:ascii="Arial" w:hAnsi="Arial" w:cs="Tahoma"/>
      <w:sz w:val="22"/>
      <w:szCs w:val="22"/>
      <w:shd w:val="clear" w:color="auto" w:fill="auto"/>
    </w:rPr>
  </w:style>
  <w:style w:type="paragraph" w:customStyle="1" w:styleId="font0">
    <w:name w:val="font0"/>
    <w:basedOn w:val="Normalny"/>
    <w:rsid w:val="000D0BAF"/>
    <w:pP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StandardowyStandardowy1Standardowy11">
    <w:name w:val="Standardowy.Standardowy1.Standardowy11"/>
    <w:rsid w:val="000D0BA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0">
    <w:name w:val="Title"/>
    <w:basedOn w:val="Normalny"/>
    <w:link w:val="TytuZnak"/>
    <w:qFormat/>
    <w:rsid w:val="000D0BAF"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0"/>
    <w:rsid w:val="000D0B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rsid w:val="000D0BAF"/>
    <w:pPr>
      <w:ind w:left="283" w:hanging="283"/>
    </w:pPr>
    <w:rPr>
      <w:sz w:val="24"/>
      <w:szCs w:val="24"/>
    </w:rPr>
  </w:style>
  <w:style w:type="paragraph" w:customStyle="1" w:styleId="Tytu1">
    <w:name w:val="Tytu?"/>
    <w:basedOn w:val="Normalny"/>
    <w:rsid w:val="000D0BA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st">
    <w:name w:val="st"/>
    <w:basedOn w:val="Domylnaczcionkaakapitu"/>
    <w:rsid w:val="000D0BAF"/>
  </w:style>
  <w:style w:type="character" w:styleId="Uwydatnienie">
    <w:name w:val="Emphasis"/>
    <w:uiPriority w:val="20"/>
    <w:qFormat/>
    <w:rsid w:val="000D0B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9DA0-692C-47AE-B890-65EC9616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202</cp:revision>
  <cp:lastPrinted>2014-08-07T05:05:00Z</cp:lastPrinted>
  <dcterms:created xsi:type="dcterms:W3CDTF">2013-07-30T07:16:00Z</dcterms:created>
  <dcterms:modified xsi:type="dcterms:W3CDTF">2014-08-19T12:38:00Z</dcterms:modified>
</cp:coreProperties>
</file>