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1" w:rsidRDefault="007759BF" w:rsidP="007759BF">
      <w:pPr>
        <w:jc w:val="center"/>
        <w:rPr>
          <w:sz w:val="24"/>
          <w:szCs w:val="24"/>
        </w:rPr>
      </w:pPr>
      <w:r w:rsidRPr="007759BF">
        <w:rPr>
          <w:b/>
          <w:sz w:val="24"/>
          <w:szCs w:val="24"/>
          <w:u w:val="single"/>
        </w:rPr>
        <w:t>Zmiany w SIWZ w postępowaniu przetargowym</w:t>
      </w:r>
      <w:r w:rsidR="00A63A70">
        <w:rPr>
          <w:b/>
          <w:sz w:val="24"/>
          <w:szCs w:val="24"/>
          <w:u w:val="single"/>
        </w:rPr>
        <w:t xml:space="preserve"> na : „</w:t>
      </w:r>
      <w:r w:rsidR="00A63A70" w:rsidRPr="00A63A70">
        <w:rPr>
          <w:b/>
          <w:sz w:val="24"/>
          <w:szCs w:val="24"/>
          <w:u w:val="single"/>
        </w:rPr>
        <w:t>Dowóz i odwóz uczniów ze szkół podstawowych, gimnazjów i przedszkoli na terenie Gminy Okonek w latach szkolnych 2014/2015 i 2015/2016</w:t>
      </w:r>
      <w:r w:rsidR="00A63A70">
        <w:rPr>
          <w:b/>
          <w:sz w:val="24"/>
          <w:szCs w:val="24"/>
          <w:u w:val="single"/>
        </w:rPr>
        <w:t xml:space="preserve"> </w:t>
      </w:r>
      <w:r w:rsidR="00A63A70" w:rsidRPr="00A63A70">
        <w:rPr>
          <w:b/>
          <w:sz w:val="24"/>
          <w:szCs w:val="24"/>
          <w:u w:val="single"/>
        </w:rPr>
        <w:t xml:space="preserve">oraz dowóz i odwóz uczniów niepełnosprawnych do Specjalnego Ośrodka </w:t>
      </w:r>
      <w:proofErr w:type="spellStart"/>
      <w:r w:rsidR="00A63A70" w:rsidRPr="00A63A70">
        <w:rPr>
          <w:b/>
          <w:sz w:val="24"/>
          <w:szCs w:val="24"/>
          <w:u w:val="single"/>
        </w:rPr>
        <w:t>Szkolno</w:t>
      </w:r>
      <w:proofErr w:type="spellEnd"/>
      <w:r w:rsidR="00A63A70" w:rsidRPr="00A63A70">
        <w:rPr>
          <w:b/>
          <w:sz w:val="24"/>
          <w:szCs w:val="24"/>
          <w:u w:val="single"/>
        </w:rPr>
        <w:t xml:space="preserve"> – Wychowawczego w Jastrowiu w latach szkolnych </w:t>
      </w:r>
      <w:r w:rsidR="00A63A70" w:rsidRPr="00A63A70">
        <w:rPr>
          <w:b/>
          <w:sz w:val="24"/>
          <w:szCs w:val="24"/>
          <w:u w:val="single"/>
        </w:rPr>
        <w:br/>
        <w:t>2014/2015 i 2015/2016</w:t>
      </w:r>
      <w:r>
        <w:rPr>
          <w:sz w:val="24"/>
          <w:szCs w:val="24"/>
        </w:rPr>
        <w:t xml:space="preserve"> ” :</w:t>
      </w:r>
    </w:p>
    <w:p w:rsidR="007759BF" w:rsidRDefault="007759BF" w:rsidP="007759BF">
      <w:pPr>
        <w:jc w:val="center"/>
        <w:rPr>
          <w:sz w:val="24"/>
          <w:szCs w:val="24"/>
        </w:rPr>
      </w:pPr>
    </w:p>
    <w:p w:rsidR="007759BF" w:rsidRDefault="007759BF" w:rsidP="007759BF">
      <w:pPr>
        <w:rPr>
          <w:sz w:val="24"/>
          <w:szCs w:val="24"/>
        </w:rPr>
      </w:pPr>
    </w:p>
    <w:p w:rsidR="007759BF" w:rsidRDefault="007759BF" w:rsidP="0059207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ogłoszeniem o zmianie ogłoszenia, </w:t>
      </w:r>
      <w:r w:rsidR="004A3729">
        <w:rPr>
          <w:sz w:val="24"/>
          <w:szCs w:val="24"/>
        </w:rPr>
        <w:t>które</w:t>
      </w:r>
      <w:r w:rsidR="00A63A70">
        <w:rPr>
          <w:sz w:val="24"/>
          <w:szCs w:val="24"/>
        </w:rPr>
        <w:t xml:space="preserve"> umieszczono w BZP pod </w:t>
      </w:r>
      <w:r w:rsidR="0059207B">
        <w:rPr>
          <w:sz w:val="24"/>
          <w:szCs w:val="24"/>
        </w:rPr>
        <w:t xml:space="preserve">                    </w:t>
      </w:r>
      <w:bookmarkStart w:id="0" w:name="_GoBack"/>
      <w:bookmarkEnd w:id="0"/>
      <w:r w:rsidR="00A63A70">
        <w:rPr>
          <w:sz w:val="24"/>
          <w:szCs w:val="24"/>
        </w:rPr>
        <w:t>Nr</w:t>
      </w:r>
      <w:r w:rsidR="0059207B">
        <w:rPr>
          <w:sz w:val="24"/>
          <w:szCs w:val="24"/>
        </w:rPr>
        <w:t xml:space="preserve"> 158449-</w:t>
      </w:r>
      <w:r w:rsidR="00A63A70">
        <w:rPr>
          <w:sz w:val="24"/>
          <w:szCs w:val="24"/>
        </w:rPr>
        <w:t xml:space="preserve"> 2014 w dniu 21</w:t>
      </w:r>
      <w:r>
        <w:rPr>
          <w:sz w:val="24"/>
          <w:szCs w:val="24"/>
        </w:rPr>
        <w:t>.07.2014 r. wprow</w:t>
      </w:r>
      <w:r w:rsidR="00CB614E">
        <w:rPr>
          <w:sz w:val="24"/>
          <w:szCs w:val="24"/>
        </w:rPr>
        <w:t>adza się następujące</w:t>
      </w:r>
      <w:r>
        <w:rPr>
          <w:sz w:val="24"/>
          <w:szCs w:val="24"/>
        </w:rPr>
        <w:t xml:space="preserve"> zmiany w Specyfikacji Istotnych Warunków Zamówienia :</w:t>
      </w:r>
    </w:p>
    <w:p w:rsidR="007759BF" w:rsidRDefault="007759BF" w:rsidP="007759BF">
      <w:pPr>
        <w:jc w:val="both"/>
        <w:rPr>
          <w:sz w:val="24"/>
          <w:szCs w:val="24"/>
        </w:rPr>
      </w:pPr>
    </w:p>
    <w:p w:rsidR="007759BF" w:rsidRDefault="00A63A70" w:rsidP="00A63A70">
      <w:pPr>
        <w:pStyle w:val="Akapitzlist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A63A70">
        <w:rPr>
          <w:b/>
          <w:sz w:val="24"/>
          <w:szCs w:val="24"/>
          <w:u w:val="single"/>
        </w:rPr>
        <w:t xml:space="preserve">W Rozdz. III, pkt 3, </w:t>
      </w:r>
      <w:proofErr w:type="spellStart"/>
      <w:r w:rsidRPr="00A63A70">
        <w:rPr>
          <w:b/>
          <w:sz w:val="24"/>
          <w:szCs w:val="24"/>
          <w:u w:val="single"/>
        </w:rPr>
        <w:t>ppkt</w:t>
      </w:r>
      <w:proofErr w:type="spellEnd"/>
      <w:r w:rsidRPr="00A63A70">
        <w:rPr>
          <w:b/>
          <w:sz w:val="24"/>
          <w:szCs w:val="24"/>
          <w:u w:val="single"/>
        </w:rPr>
        <w:t xml:space="preserve"> 3</w:t>
      </w:r>
      <w:r w:rsidR="007759BF" w:rsidRPr="00A63A70">
        <w:rPr>
          <w:b/>
          <w:sz w:val="24"/>
          <w:szCs w:val="24"/>
          <w:u w:val="single"/>
        </w:rPr>
        <w:t xml:space="preserve"> </w:t>
      </w:r>
      <w:r w:rsidRPr="00A63A70">
        <w:rPr>
          <w:b/>
          <w:sz w:val="24"/>
          <w:szCs w:val="24"/>
          <w:u w:val="single"/>
        </w:rPr>
        <w:t xml:space="preserve">– wykonanie usługi w zakresie dowozu otrzymuje brzmienie : </w:t>
      </w:r>
      <w:r w:rsidRPr="00A63A70">
        <w:rPr>
          <w:b/>
          <w:sz w:val="24"/>
          <w:szCs w:val="24"/>
        </w:rPr>
        <w:t xml:space="preserve">Wykonawca dostosuje się ściśle do rozkładu jazdy ustalonego przez dyrektorów szkół, Rozkład jazdy znajduje się w załączniku Nr 8 do SIWZ, Zamawiający dopuszcza możliwość zmiany godzin rozkładów jazdy oraz tras przewozów. Przedmiotowa zmiana nie wymaga zawarcia aneksu do umowy, a </w:t>
      </w:r>
      <w:r w:rsidR="00A572E8">
        <w:rPr>
          <w:b/>
          <w:sz w:val="24"/>
          <w:szCs w:val="24"/>
        </w:rPr>
        <w:t>jedynie aktualizacji rozkładów.</w:t>
      </w:r>
    </w:p>
    <w:p w:rsidR="00A572E8" w:rsidRDefault="00A572E8" w:rsidP="00A572E8">
      <w:pPr>
        <w:pStyle w:val="Akapitzlist"/>
        <w:ind w:left="360"/>
        <w:jc w:val="both"/>
        <w:rPr>
          <w:b/>
          <w:sz w:val="24"/>
          <w:szCs w:val="24"/>
        </w:rPr>
      </w:pPr>
    </w:p>
    <w:p w:rsidR="00A63A70" w:rsidRDefault="00A63A70" w:rsidP="00A63A70">
      <w:pPr>
        <w:pStyle w:val="Akapitzlist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A63A70">
        <w:rPr>
          <w:b/>
          <w:sz w:val="24"/>
          <w:szCs w:val="24"/>
          <w:u w:val="single"/>
        </w:rPr>
        <w:t xml:space="preserve">W Rozdz. III, pkt 3, dodaje się </w:t>
      </w:r>
      <w:proofErr w:type="spellStart"/>
      <w:r w:rsidRPr="00A63A70">
        <w:rPr>
          <w:b/>
          <w:sz w:val="24"/>
          <w:szCs w:val="24"/>
          <w:u w:val="single"/>
        </w:rPr>
        <w:t>ppkt</w:t>
      </w:r>
      <w:proofErr w:type="spellEnd"/>
      <w:r w:rsidRPr="00A63A70">
        <w:rPr>
          <w:b/>
          <w:sz w:val="24"/>
          <w:szCs w:val="24"/>
          <w:u w:val="single"/>
        </w:rPr>
        <w:t xml:space="preserve"> 6 o treści</w:t>
      </w:r>
      <w:r>
        <w:rPr>
          <w:b/>
          <w:sz w:val="24"/>
          <w:szCs w:val="24"/>
        </w:rPr>
        <w:t xml:space="preserve"> : </w:t>
      </w:r>
      <w:r w:rsidRPr="00A63A70">
        <w:rPr>
          <w:b/>
          <w:sz w:val="24"/>
          <w:szCs w:val="24"/>
        </w:rPr>
        <w:t>W przypadku zmiany trasy Wykonawca zobowiązany jest do zapewnienia przewozu dzieci do i z miejscowości</w:t>
      </w:r>
      <w:r w:rsidR="00B65BA5">
        <w:rPr>
          <w:b/>
          <w:sz w:val="24"/>
          <w:szCs w:val="24"/>
        </w:rPr>
        <w:t xml:space="preserve"> ich zamieszkania</w:t>
      </w:r>
      <w:r w:rsidRPr="00A63A70">
        <w:rPr>
          <w:b/>
          <w:sz w:val="24"/>
          <w:szCs w:val="24"/>
        </w:rPr>
        <w:t xml:space="preserve"> po drogach nie mających również nawierzchni ulepszonej.</w:t>
      </w:r>
    </w:p>
    <w:p w:rsidR="00A572E8" w:rsidRDefault="00A572E8" w:rsidP="00A572E8">
      <w:pPr>
        <w:pStyle w:val="Akapitzlist"/>
        <w:ind w:left="360"/>
        <w:jc w:val="both"/>
        <w:rPr>
          <w:b/>
          <w:sz w:val="24"/>
          <w:szCs w:val="24"/>
        </w:rPr>
      </w:pPr>
    </w:p>
    <w:p w:rsidR="00A63A70" w:rsidRPr="00A63A70" w:rsidRDefault="00A63A70" w:rsidP="00A63A70">
      <w:pPr>
        <w:pStyle w:val="Akapitzlist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A63A70">
        <w:rPr>
          <w:b/>
          <w:sz w:val="24"/>
          <w:szCs w:val="24"/>
          <w:u w:val="single"/>
        </w:rPr>
        <w:t>W załączniku Nr 8 do SIWZ</w:t>
      </w:r>
      <w:r>
        <w:rPr>
          <w:b/>
          <w:sz w:val="24"/>
          <w:szCs w:val="24"/>
        </w:rPr>
        <w:t xml:space="preserve"> </w:t>
      </w:r>
      <w:r w:rsidR="00B65BA5">
        <w:rPr>
          <w:b/>
          <w:sz w:val="24"/>
          <w:szCs w:val="24"/>
        </w:rPr>
        <w:t xml:space="preserve">– </w:t>
      </w:r>
      <w:r w:rsidR="00B65BA5" w:rsidRPr="00B65BA5">
        <w:rPr>
          <w:b/>
          <w:sz w:val="24"/>
          <w:szCs w:val="24"/>
          <w:u w:val="single"/>
        </w:rPr>
        <w:t>Organizacja dowozu dzieci do szkół w roku szkolnym 2014/2015</w:t>
      </w:r>
      <w:r w:rsidR="00B65B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zmienia się godziny wyjazdu rano z przystanku</w:t>
      </w:r>
      <w:r w:rsidR="00A572E8">
        <w:rPr>
          <w:b/>
          <w:sz w:val="24"/>
          <w:szCs w:val="24"/>
        </w:rPr>
        <w:t xml:space="preserve"> w pozycji -  Lp. nr 11 z godz. 7.15 ma godz. 7.30 oraz w pozycji – Lp. nr 12 z godz. 7.30 na godz. 7.15.</w:t>
      </w:r>
    </w:p>
    <w:p w:rsidR="00A63A70" w:rsidRPr="00A63A70" w:rsidRDefault="00A63A70" w:rsidP="00A63A70">
      <w:pPr>
        <w:pStyle w:val="Akapitzlist"/>
        <w:ind w:left="360"/>
        <w:jc w:val="both"/>
        <w:rPr>
          <w:b/>
          <w:sz w:val="24"/>
          <w:szCs w:val="24"/>
        </w:rPr>
      </w:pPr>
    </w:p>
    <w:p w:rsidR="003E4228" w:rsidRDefault="003E4228" w:rsidP="007759BF">
      <w:pPr>
        <w:jc w:val="both"/>
        <w:rPr>
          <w:sz w:val="24"/>
          <w:szCs w:val="24"/>
        </w:rPr>
      </w:pPr>
    </w:p>
    <w:sectPr w:rsidR="003E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06" w:rsidRDefault="00256406" w:rsidP="00FB4D8B">
      <w:r>
        <w:separator/>
      </w:r>
    </w:p>
  </w:endnote>
  <w:endnote w:type="continuationSeparator" w:id="0">
    <w:p w:rsidR="00256406" w:rsidRDefault="00256406" w:rsidP="00FB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06" w:rsidRDefault="00256406" w:rsidP="00FB4D8B">
      <w:r>
        <w:separator/>
      </w:r>
    </w:p>
  </w:footnote>
  <w:footnote w:type="continuationSeparator" w:id="0">
    <w:p w:rsidR="00256406" w:rsidRDefault="00256406" w:rsidP="00FB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6">
    <w:nsid w:val="09A41B63"/>
    <w:multiLevelType w:val="multilevel"/>
    <w:tmpl w:val="B422E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8F7ECD"/>
    <w:multiLevelType w:val="singleLevel"/>
    <w:tmpl w:val="7462693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0DB228F0"/>
    <w:multiLevelType w:val="singleLevel"/>
    <w:tmpl w:val="D294255A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11174570"/>
    <w:multiLevelType w:val="hybridMultilevel"/>
    <w:tmpl w:val="70E69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256F57"/>
    <w:multiLevelType w:val="hybridMultilevel"/>
    <w:tmpl w:val="61264C64"/>
    <w:lvl w:ilvl="0" w:tplc="D188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C26CB"/>
    <w:multiLevelType w:val="multilevel"/>
    <w:tmpl w:val="40DC93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17177231"/>
    <w:multiLevelType w:val="hybridMultilevel"/>
    <w:tmpl w:val="9A088E3E"/>
    <w:lvl w:ilvl="0" w:tplc="0000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3AEA"/>
    <w:multiLevelType w:val="hybridMultilevel"/>
    <w:tmpl w:val="BC84A508"/>
    <w:lvl w:ilvl="0" w:tplc="61AEABF8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4">
    <w:nsid w:val="226F2D69"/>
    <w:multiLevelType w:val="multilevel"/>
    <w:tmpl w:val="9AF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B05405"/>
    <w:multiLevelType w:val="hybridMultilevel"/>
    <w:tmpl w:val="1ACC5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983CC738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A5B93"/>
    <w:multiLevelType w:val="multilevel"/>
    <w:tmpl w:val="DD826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7">
    <w:nsid w:val="2C7B1BD0"/>
    <w:multiLevelType w:val="hybridMultilevel"/>
    <w:tmpl w:val="7DDA7E5A"/>
    <w:lvl w:ilvl="0" w:tplc="8B24734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65FC9"/>
    <w:multiLevelType w:val="hybridMultilevel"/>
    <w:tmpl w:val="BE985300"/>
    <w:lvl w:ilvl="0" w:tplc="42B8E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433838"/>
    <w:multiLevelType w:val="hybridMultilevel"/>
    <w:tmpl w:val="E1980F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0">
    <w:nsid w:val="35A70BA0"/>
    <w:multiLevelType w:val="hybridMultilevel"/>
    <w:tmpl w:val="DB48F0E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A5C27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9BAE768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4E0EE04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462CF"/>
    <w:multiLevelType w:val="hybridMultilevel"/>
    <w:tmpl w:val="E77626D0"/>
    <w:lvl w:ilvl="0" w:tplc="C582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600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168C3"/>
    <w:multiLevelType w:val="singleLevel"/>
    <w:tmpl w:val="D2DE0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8FE1772"/>
    <w:multiLevelType w:val="hybridMultilevel"/>
    <w:tmpl w:val="5E1267AC"/>
    <w:lvl w:ilvl="0" w:tplc="3042AE3A">
      <w:start w:val="4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64B5C"/>
    <w:multiLevelType w:val="hybridMultilevel"/>
    <w:tmpl w:val="9784102A"/>
    <w:lvl w:ilvl="0" w:tplc="7478AE12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75162652">
      <w:numFmt w:val="none"/>
      <w:lvlText w:val=""/>
      <w:lvlJc w:val="left"/>
      <w:pPr>
        <w:tabs>
          <w:tab w:val="num" w:pos="360"/>
        </w:tabs>
      </w:pPr>
    </w:lvl>
    <w:lvl w:ilvl="2" w:tplc="78A26C48">
      <w:numFmt w:val="none"/>
      <w:lvlText w:val=""/>
      <w:lvlJc w:val="left"/>
      <w:pPr>
        <w:tabs>
          <w:tab w:val="num" w:pos="360"/>
        </w:tabs>
      </w:pPr>
    </w:lvl>
    <w:lvl w:ilvl="3" w:tplc="A40CD7D8">
      <w:numFmt w:val="none"/>
      <w:lvlText w:val=""/>
      <w:lvlJc w:val="left"/>
      <w:pPr>
        <w:tabs>
          <w:tab w:val="num" w:pos="360"/>
        </w:tabs>
      </w:pPr>
    </w:lvl>
    <w:lvl w:ilvl="4" w:tplc="2FA0602C">
      <w:numFmt w:val="none"/>
      <w:lvlText w:val=""/>
      <w:lvlJc w:val="left"/>
      <w:pPr>
        <w:tabs>
          <w:tab w:val="num" w:pos="360"/>
        </w:tabs>
      </w:pPr>
    </w:lvl>
    <w:lvl w:ilvl="5" w:tplc="11AA07D4">
      <w:numFmt w:val="none"/>
      <w:lvlText w:val=""/>
      <w:lvlJc w:val="left"/>
      <w:pPr>
        <w:tabs>
          <w:tab w:val="num" w:pos="360"/>
        </w:tabs>
      </w:pPr>
    </w:lvl>
    <w:lvl w:ilvl="6" w:tplc="BE7E73D2">
      <w:numFmt w:val="none"/>
      <w:lvlText w:val=""/>
      <w:lvlJc w:val="left"/>
      <w:pPr>
        <w:tabs>
          <w:tab w:val="num" w:pos="360"/>
        </w:tabs>
      </w:pPr>
    </w:lvl>
    <w:lvl w:ilvl="7" w:tplc="D6FC1700">
      <w:numFmt w:val="none"/>
      <w:lvlText w:val=""/>
      <w:lvlJc w:val="left"/>
      <w:pPr>
        <w:tabs>
          <w:tab w:val="num" w:pos="360"/>
        </w:tabs>
      </w:pPr>
    </w:lvl>
    <w:lvl w:ilvl="8" w:tplc="B456E0E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F881141"/>
    <w:multiLevelType w:val="multilevel"/>
    <w:tmpl w:val="3A92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7A18CD"/>
    <w:multiLevelType w:val="hybridMultilevel"/>
    <w:tmpl w:val="0FE634AA"/>
    <w:lvl w:ilvl="0" w:tplc="9E92E162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05614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9108F"/>
    <w:multiLevelType w:val="hybridMultilevel"/>
    <w:tmpl w:val="8F7288B6"/>
    <w:lvl w:ilvl="0" w:tplc="13725AA2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1BD871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7E0C"/>
    <w:multiLevelType w:val="hybridMultilevel"/>
    <w:tmpl w:val="D4F68362"/>
    <w:lvl w:ilvl="0" w:tplc="17C07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315099"/>
    <w:multiLevelType w:val="hybridMultilevel"/>
    <w:tmpl w:val="06621A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8EFB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44CBDF8">
      <w:start w:val="1"/>
      <w:numFmt w:val="lowerLetter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56844556"/>
    <w:multiLevelType w:val="multilevel"/>
    <w:tmpl w:val="6D4EE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31">
    <w:nsid w:val="5759459F"/>
    <w:multiLevelType w:val="hybridMultilevel"/>
    <w:tmpl w:val="A5204E30"/>
    <w:lvl w:ilvl="0" w:tplc="E4F06DEE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2">
    <w:nsid w:val="5C45160E"/>
    <w:multiLevelType w:val="hybridMultilevel"/>
    <w:tmpl w:val="ABA6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97E43"/>
    <w:multiLevelType w:val="hybridMultilevel"/>
    <w:tmpl w:val="5EA08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15687C"/>
    <w:multiLevelType w:val="hybridMultilevel"/>
    <w:tmpl w:val="00481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882910"/>
    <w:multiLevelType w:val="hybridMultilevel"/>
    <w:tmpl w:val="19C2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B1471"/>
    <w:multiLevelType w:val="hybridMultilevel"/>
    <w:tmpl w:val="BD0296D8"/>
    <w:lvl w:ilvl="0" w:tplc="7494C3E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8532C3"/>
    <w:multiLevelType w:val="multilevel"/>
    <w:tmpl w:val="DAFC75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14"/>
  </w:num>
  <w:num w:numId="7">
    <w:abstractNumId w:val="22"/>
  </w:num>
  <w:num w:numId="8">
    <w:abstractNumId w:val="18"/>
  </w:num>
  <w:num w:numId="9">
    <w:abstractNumId w:val="8"/>
  </w:num>
  <w:num w:numId="10">
    <w:abstractNumId w:val="7"/>
  </w:num>
  <w:num w:numId="11">
    <w:abstractNumId w:val="29"/>
  </w:num>
  <w:num w:numId="12">
    <w:abstractNumId w:val="1"/>
  </w:num>
  <w:num w:numId="13">
    <w:abstractNumId w:val="19"/>
  </w:num>
  <w:num w:numId="14">
    <w:abstractNumId w:val="11"/>
  </w:num>
  <w:num w:numId="15">
    <w:abstractNumId w:val="25"/>
  </w:num>
  <w:num w:numId="16">
    <w:abstractNumId w:val="3"/>
  </w:num>
  <w:num w:numId="17">
    <w:abstractNumId w:val="10"/>
  </w:num>
  <w:num w:numId="18">
    <w:abstractNumId w:val="0"/>
  </w:num>
  <w:num w:numId="19">
    <w:abstractNumId w:val="2"/>
  </w:num>
  <w:num w:numId="20">
    <w:abstractNumId w:val="5"/>
  </w:num>
  <w:num w:numId="21">
    <w:abstractNumId w:val="6"/>
  </w:num>
  <w:num w:numId="22">
    <w:abstractNumId w:val="4"/>
  </w:num>
  <w:num w:numId="23">
    <w:abstractNumId w:val="17"/>
  </w:num>
  <w:num w:numId="24">
    <w:abstractNumId w:val="23"/>
  </w:num>
  <w:num w:numId="25">
    <w:abstractNumId w:val="21"/>
  </w:num>
  <w:num w:numId="26">
    <w:abstractNumId w:val="37"/>
  </w:num>
  <w:num w:numId="27">
    <w:abstractNumId w:val="13"/>
  </w:num>
  <w:num w:numId="28">
    <w:abstractNumId w:val="31"/>
  </w:num>
  <w:num w:numId="29">
    <w:abstractNumId w:val="12"/>
  </w:num>
  <w:num w:numId="30">
    <w:abstractNumId w:val="9"/>
  </w:num>
  <w:num w:numId="31">
    <w:abstractNumId w:val="16"/>
  </w:num>
  <w:num w:numId="32">
    <w:abstractNumId w:val="20"/>
  </w:num>
  <w:num w:numId="33">
    <w:abstractNumId w:val="26"/>
  </w:num>
  <w:num w:numId="34">
    <w:abstractNumId w:val="36"/>
  </w:num>
  <w:num w:numId="35">
    <w:abstractNumId w:val="30"/>
  </w:num>
  <w:num w:numId="36">
    <w:abstractNumId w:val="28"/>
  </w:num>
  <w:num w:numId="37">
    <w:abstractNumId w:val="32"/>
  </w:num>
  <w:num w:numId="38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7"/>
    <w:rsid w:val="00005052"/>
    <w:rsid w:val="000068D3"/>
    <w:rsid w:val="000157F4"/>
    <w:rsid w:val="00043597"/>
    <w:rsid w:val="00050716"/>
    <w:rsid w:val="00050E23"/>
    <w:rsid w:val="00056A17"/>
    <w:rsid w:val="00064CF5"/>
    <w:rsid w:val="00073660"/>
    <w:rsid w:val="0008356E"/>
    <w:rsid w:val="00092BB0"/>
    <w:rsid w:val="000931B7"/>
    <w:rsid w:val="0009443B"/>
    <w:rsid w:val="000A2791"/>
    <w:rsid w:val="000B3477"/>
    <w:rsid w:val="000D0BAF"/>
    <w:rsid w:val="000F2C88"/>
    <w:rsid w:val="00107585"/>
    <w:rsid w:val="001141D5"/>
    <w:rsid w:val="001370B1"/>
    <w:rsid w:val="0016019B"/>
    <w:rsid w:val="001631CD"/>
    <w:rsid w:val="001639BE"/>
    <w:rsid w:val="00167E73"/>
    <w:rsid w:val="001911C1"/>
    <w:rsid w:val="001A284E"/>
    <w:rsid w:val="001A4413"/>
    <w:rsid w:val="001C1CCC"/>
    <w:rsid w:val="001C523C"/>
    <w:rsid w:val="00213AD3"/>
    <w:rsid w:val="002147A8"/>
    <w:rsid w:val="00215BBF"/>
    <w:rsid w:val="002349D4"/>
    <w:rsid w:val="00250B61"/>
    <w:rsid w:val="00252EBD"/>
    <w:rsid w:val="00253C6A"/>
    <w:rsid w:val="00256406"/>
    <w:rsid w:val="002728CB"/>
    <w:rsid w:val="00282C36"/>
    <w:rsid w:val="0028568D"/>
    <w:rsid w:val="002930EE"/>
    <w:rsid w:val="002A333E"/>
    <w:rsid w:val="002A53C3"/>
    <w:rsid w:val="002A69A9"/>
    <w:rsid w:val="002C491A"/>
    <w:rsid w:val="002D0E25"/>
    <w:rsid w:val="002D4538"/>
    <w:rsid w:val="002E051B"/>
    <w:rsid w:val="002F41BA"/>
    <w:rsid w:val="0030013E"/>
    <w:rsid w:val="003169C6"/>
    <w:rsid w:val="00316E90"/>
    <w:rsid w:val="003257F7"/>
    <w:rsid w:val="003275DC"/>
    <w:rsid w:val="00331FE0"/>
    <w:rsid w:val="00345971"/>
    <w:rsid w:val="003531FF"/>
    <w:rsid w:val="003619B1"/>
    <w:rsid w:val="0036761B"/>
    <w:rsid w:val="00372D2D"/>
    <w:rsid w:val="003A5BF4"/>
    <w:rsid w:val="003B600E"/>
    <w:rsid w:val="003C4C0F"/>
    <w:rsid w:val="003E250F"/>
    <w:rsid w:val="003E4228"/>
    <w:rsid w:val="0042720A"/>
    <w:rsid w:val="0043105B"/>
    <w:rsid w:val="00434F12"/>
    <w:rsid w:val="0044050D"/>
    <w:rsid w:val="0045446E"/>
    <w:rsid w:val="00455520"/>
    <w:rsid w:val="004A0564"/>
    <w:rsid w:val="004A3729"/>
    <w:rsid w:val="004B42AD"/>
    <w:rsid w:val="004C1998"/>
    <w:rsid w:val="004D737D"/>
    <w:rsid w:val="00524A3F"/>
    <w:rsid w:val="00527330"/>
    <w:rsid w:val="00532EFD"/>
    <w:rsid w:val="00557D7F"/>
    <w:rsid w:val="005669A7"/>
    <w:rsid w:val="0057181C"/>
    <w:rsid w:val="005767AF"/>
    <w:rsid w:val="005779CD"/>
    <w:rsid w:val="0058081C"/>
    <w:rsid w:val="0059207B"/>
    <w:rsid w:val="00592C2A"/>
    <w:rsid w:val="005A072A"/>
    <w:rsid w:val="005A1B79"/>
    <w:rsid w:val="005B2819"/>
    <w:rsid w:val="005D6B05"/>
    <w:rsid w:val="005E11DF"/>
    <w:rsid w:val="005E3EF9"/>
    <w:rsid w:val="005E58BE"/>
    <w:rsid w:val="005F619C"/>
    <w:rsid w:val="0061149B"/>
    <w:rsid w:val="00617653"/>
    <w:rsid w:val="00623FAA"/>
    <w:rsid w:val="00632DB9"/>
    <w:rsid w:val="0065209E"/>
    <w:rsid w:val="00653ABB"/>
    <w:rsid w:val="0065608D"/>
    <w:rsid w:val="00656673"/>
    <w:rsid w:val="006574F5"/>
    <w:rsid w:val="00665D34"/>
    <w:rsid w:val="00682A5F"/>
    <w:rsid w:val="006848A5"/>
    <w:rsid w:val="00694BC8"/>
    <w:rsid w:val="006A08DC"/>
    <w:rsid w:val="006B122B"/>
    <w:rsid w:val="006B4039"/>
    <w:rsid w:val="006B5B7D"/>
    <w:rsid w:val="006F0476"/>
    <w:rsid w:val="007015C0"/>
    <w:rsid w:val="00707865"/>
    <w:rsid w:val="00760408"/>
    <w:rsid w:val="00762486"/>
    <w:rsid w:val="00773A87"/>
    <w:rsid w:val="007759BF"/>
    <w:rsid w:val="007873E2"/>
    <w:rsid w:val="007A2826"/>
    <w:rsid w:val="007A6ADE"/>
    <w:rsid w:val="007B1D38"/>
    <w:rsid w:val="007B69B9"/>
    <w:rsid w:val="007C4941"/>
    <w:rsid w:val="007E31A0"/>
    <w:rsid w:val="007F4AF1"/>
    <w:rsid w:val="007F750A"/>
    <w:rsid w:val="008014EB"/>
    <w:rsid w:val="0080486C"/>
    <w:rsid w:val="00816455"/>
    <w:rsid w:val="00816FEA"/>
    <w:rsid w:val="00825E0E"/>
    <w:rsid w:val="00853B25"/>
    <w:rsid w:val="008576DC"/>
    <w:rsid w:val="00860FC8"/>
    <w:rsid w:val="00875EE8"/>
    <w:rsid w:val="008A23C1"/>
    <w:rsid w:val="008B07F6"/>
    <w:rsid w:val="008B4E2F"/>
    <w:rsid w:val="008E4534"/>
    <w:rsid w:val="008E45A8"/>
    <w:rsid w:val="0090571D"/>
    <w:rsid w:val="00915863"/>
    <w:rsid w:val="00925204"/>
    <w:rsid w:val="00930319"/>
    <w:rsid w:val="00930E13"/>
    <w:rsid w:val="00970BB8"/>
    <w:rsid w:val="009745F6"/>
    <w:rsid w:val="00986D37"/>
    <w:rsid w:val="00995395"/>
    <w:rsid w:val="009A03F3"/>
    <w:rsid w:val="009A657B"/>
    <w:rsid w:val="009B65B1"/>
    <w:rsid w:val="009C2B76"/>
    <w:rsid w:val="009D7357"/>
    <w:rsid w:val="009E01A0"/>
    <w:rsid w:val="009E797E"/>
    <w:rsid w:val="009F04BE"/>
    <w:rsid w:val="009F4261"/>
    <w:rsid w:val="009F44BB"/>
    <w:rsid w:val="009F5A98"/>
    <w:rsid w:val="00A0055D"/>
    <w:rsid w:val="00A244D7"/>
    <w:rsid w:val="00A40CCD"/>
    <w:rsid w:val="00A426FB"/>
    <w:rsid w:val="00A572E8"/>
    <w:rsid w:val="00A63A70"/>
    <w:rsid w:val="00AB44EF"/>
    <w:rsid w:val="00AB62AC"/>
    <w:rsid w:val="00AD1374"/>
    <w:rsid w:val="00AD49F0"/>
    <w:rsid w:val="00AD7FF5"/>
    <w:rsid w:val="00AE52B8"/>
    <w:rsid w:val="00AF2C83"/>
    <w:rsid w:val="00B20DC9"/>
    <w:rsid w:val="00B30C91"/>
    <w:rsid w:val="00B40468"/>
    <w:rsid w:val="00B63053"/>
    <w:rsid w:val="00B64E77"/>
    <w:rsid w:val="00B65BA5"/>
    <w:rsid w:val="00B729AC"/>
    <w:rsid w:val="00B80B73"/>
    <w:rsid w:val="00B84EA9"/>
    <w:rsid w:val="00B91D62"/>
    <w:rsid w:val="00BB6034"/>
    <w:rsid w:val="00BC7516"/>
    <w:rsid w:val="00BD0AAF"/>
    <w:rsid w:val="00BD6873"/>
    <w:rsid w:val="00BE1C3C"/>
    <w:rsid w:val="00BE3C77"/>
    <w:rsid w:val="00BF7725"/>
    <w:rsid w:val="00C03912"/>
    <w:rsid w:val="00C20337"/>
    <w:rsid w:val="00C22C15"/>
    <w:rsid w:val="00C24BF1"/>
    <w:rsid w:val="00C256C3"/>
    <w:rsid w:val="00C25789"/>
    <w:rsid w:val="00C26D4C"/>
    <w:rsid w:val="00C3147D"/>
    <w:rsid w:val="00C37545"/>
    <w:rsid w:val="00C41ABA"/>
    <w:rsid w:val="00C46052"/>
    <w:rsid w:val="00C51FF8"/>
    <w:rsid w:val="00C5572D"/>
    <w:rsid w:val="00C70200"/>
    <w:rsid w:val="00C73310"/>
    <w:rsid w:val="00C762F3"/>
    <w:rsid w:val="00C8081E"/>
    <w:rsid w:val="00C84E38"/>
    <w:rsid w:val="00C851AB"/>
    <w:rsid w:val="00C969E8"/>
    <w:rsid w:val="00CA197F"/>
    <w:rsid w:val="00CB614E"/>
    <w:rsid w:val="00CC4FDB"/>
    <w:rsid w:val="00CD15FA"/>
    <w:rsid w:val="00CD1A51"/>
    <w:rsid w:val="00CD6C59"/>
    <w:rsid w:val="00CF5907"/>
    <w:rsid w:val="00CF7CA3"/>
    <w:rsid w:val="00D05B46"/>
    <w:rsid w:val="00D12A38"/>
    <w:rsid w:val="00D16022"/>
    <w:rsid w:val="00D235AA"/>
    <w:rsid w:val="00D23A25"/>
    <w:rsid w:val="00D30AC7"/>
    <w:rsid w:val="00D5331A"/>
    <w:rsid w:val="00D5573F"/>
    <w:rsid w:val="00D56787"/>
    <w:rsid w:val="00D97FB6"/>
    <w:rsid w:val="00DA2A1B"/>
    <w:rsid w:val="00DB0614"/>
    <w:rsid w:val="00DB0D1F"/>
    <w:rsid w:val="00DB2CF1"/>
    <w:rsid w:val="00DC38BA"/>
    <w:rsid w:val="00DC534C"/>
    <w:rsid w:val="00DF3B4A"/>
    <w:rsid w:val="00E36977"/>
    <w:rsid w:val="00E50A7E"/>
    <w:rsid w:val="00E60606"/>
    <w:rsid w:val="00E60E1C"/>
    <w:rsid w:val="00E63E22"/>
    <w:rsid w:val="00E7523A"/>
    <w:rsid w:val="00E8129D"/>
    <w:rsid w:val="00E84F86"/>
    <w:rsid w:val="00EA1626"/>
    <w:rsid w:val="00ED2DCB"/>
    <w:rsid w:val="00EE6B10"/>
    <w:rsid w:val="00EF5FF4"/>
    <w:rsid w:val="00F02E4C"/>
    <w:rsid w:val="00F06F19"/>
    <w:rsid w:val="00F13A39"/>
    <w:rsid w:val="00F371FF"/>
    <w:rsid w:val="00F525CD"/>
    <w:rsid w:val="00F603BA"/>
    <w:rsid w:val="00F75496"/>
    <w:rsid w:val="00F82F91"/>
    <w:rsid w:val="00F905CE"/>
    <w:rsid w:val="00FA0C88"/>
    <w:rsid w:val="00FA6025"/>
    <w:rsid w:val="00FB44E6"/>
    <w:rsid w:val="00FB4D8B"/>
    <w:rsid w:val="00FB5B34"/>
    <w:rsid w:val="00FE1AD5"/>
    <w:rsid w:val="00FE2BEF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F13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1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D0BAF"/>
    <w:pPr>
      <w:keepNext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D0BAF"/>
    <w:pPr>
      <w:keepNext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D0BA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A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0BAF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A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FB4D8B"/>
  </w:style>
  <w:style w:type="character" w:customStyle="1" w:styleId="TekstprzypisukocowegoZnak">
    <w:name w:val="Tekst przypisu końcowego Znak"/>
    <w:basedOn w:val="Domylnaczcionkaakapitu"/>
    <w:link w:val="Tekstprzypisukocowego"/>
    <w:rsid w:val="00FB4D8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FB4D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B6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0D0BAF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0B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BA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D0BA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D0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B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BA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0BAF"/>
  </w:style>
  <w:style w:type="paragraph" w:styleId="NormalnyWeb">
    <w:name w:val="Normal (Web)"/>
    <w:basedOn w:val="Normalny"/>
    <w:uiPriority w:val="99"/>
    <w:rsid w:val="000D0BA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rsid w:val="000D0BAF"/>
    <w:pPr>
      <w:numPr>
        <w:numId w:val="4"/>
      </w:numPr>
      <w:tabs>
        <w:tab w:val="left" w:pos="540"/>
        <w:tab w:val="left" w:pos="567"/>
        <w:tab w:val="left" w:pos="960"/>
        <w:tab w:val="right" w:leader="dot" w:pos="9180"/>
      </w:tabs>
      <w:ind w:left="567" w:hanging="207"/>
      <w:jc w:val="both"/>
    </w:pPr>
    <w:rPr>
      <w:rFonts w:ascii="Arial" w:hAnsi="Arial" w:cs="Arial"/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0D0BAF"/>
    <w:pPr>
      <w:spacing w:before="100" w:beforeAutospacing="1" w:after="100" w:afterAutospacing="1"/>
      <w:ind w:left="54"/>
      <w:jc w:val="both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0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D0BAF"/>
  </w:style>
  <w:style w:type="character" w:customStyle="1" w:styleId="TekstkomentarzaZnak">
    <w:name w:val="Tekst komentarza Znak"/>
    <w:basedOn w:val="Domylnaczcionkaakapitu"/>
    <w:link w:val="Tekstkomentarza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0D0BAF"/>
    <w:pPr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D0BAF"/>
    <w:pPr>
      <w:jc w:val="center"/>
    </w:pPr>
    <w:rPr>
      <w:b/>
      <w:sz w:val="28"/>
      <w:lang w:val="fr-BE"/>
    </w:rPr>
  </w:style>
  <w:style w:type="character" w:customStyle="1" w:styleId="PodtytuZnak">
    <w:name w:val="Podtytuł Znak"/>
    <w:basedOn w:val="Domylnaczcionkaakapitu"/>
    <w:link w:val="Podtytu"/>
    <w:rsid w:val="000D0BAF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3">
    <w:name w:val="Body Text 3"/>
    <w:basedOn w:val="Normalny"/>
    <w:link w:val="Tekstpodstawowy3Znak"/>
    <w:rsid w:val="000D0BAF"/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D0B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0BAF"/>
    <w:pPr>
      <w:tabs>
        <w:tab w:val="left" w:pos="36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0BAF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D0BAF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0B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D0B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D0B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0D0BAF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D0BAF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Standard">
    <w:name w:val="Standard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hold">
    <w:name w:val="Indhold"/>
    <w:basedOn w:val="Normalny"/>
    <w:rsid w:val="000D0BAF"/>
    <w:pPr>
      <w:widowControl w:val="0"/>
      <w:tabs>
        <w:tab w:val="right" w:pos="9214"/>
      </w:tabs>
    </w:pPr>
    <w:rPr>
      <w:rFonts w:ascii="Arial" w:hAnsi="Arial"/>
      <w:b/>
      <w:caps/>
      <w:sz w:val="22"/>
    </w:rPr>
  </w:style>
  <w:style w:type="paragraph" w:customStyle="1" w:styleId="tyt">
    <w:name w:val="tyt"/>
    <w:basedOn w:val="Normalny"/>
    <w:rsid w:val="000D0BAF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tytu">
    <w:name w:val="tytuł"/>
    <w:basedOn w:val="Normalny"/>
    <w:rsid w:val="000D0B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0D0BA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0D0BA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normaltableau">
    <w:name w:val="normal_tableau"/>
    <w:basedOn w:val="Normalny"/>
    <w:rsid w:val="000D0BA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1">
    <w:name w:val="Text 1"/>
    <w:basedOn w:val="Normalny"/>
    <w:rsid w:val="000D0BAF"/>
    <w:pPr>
      <w:spacing w:after="240"/>
      <w:ind w:left="482"/>
      <w:jc w:val="both"/>
    </w:pPr>
    <w:rPr>
      <w:sz w:val="24"/>
      <w:lang w:val="en-GB"/>
    </w:rPr>
  </w:style>
  <w:style w:type="paragraph" w:customStyle="1" w:styleId="pkt">
    <w:name w:val="pkt"/>
    <w:basedOn w:val="Normalny"/>
    <w:rsid w:val="000D0BA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R5">
    <w:name w:val="FR5"/>
    <w:rsid w:val="000D0BAF"/>
    <w:pPr>
      <w:widowControl w:val="0"/>
      <w:autoSpaceDE w:val="0"/>
      <w:autoSpaceDN w:val="0"/>
      <w:adjustRightInd w:val="0"/>
      <w:spacing w:after="0" w:line="259" w:lineRule="auto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4">
    <w:name w:val="FR4"/>
    <w:rsid w:val="000D0BAF"/>
    <w:pPr>
      <w:widowControl w:val="0"/>
      <w:autoSpaceDE w:val="0"/>
      <w:autoSpaceDN w:val="0"/>
      <w:adjustRightInd w:val="0"/>
      <w:spacing w:before="1100" w:after="0" w:line="240" w:lineRule="auto"/>
      <w:ind w:left="3480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Aplikacjazwyky">
    <w:name w:val="Aplikacja zwykły"/>
    <w:basedOn w:val="Normalny"/>
    <w:uiPriority w:val="99"/>
    <w:rsid w:val="000D0BAF"/>
    <w:pPr>
      <w:spacing w:before="120" w:after="120"/>
      <w:jc w:val="both"/>
    </w:pPr>
    <w:rPr>
      <w:sz w:val="24"/>
      <w:szCs w:val="24"/>
    </w:rPr>
  </w:style>
  <w:style w:type="paragraph" w:customStyle="1" w:styleId="Standardowy1">
    <w:name w:val="Standardowy1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">
    <w:name w:val="text"/>
    <w:aliases w:val="-,31,mezera"/>
    <w:basedOn w:val="Normalny"/>
    <w:rsid w:val="000D0BAF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Standardowy2">
    <w:name w:val="Standardowy2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ection">
    <w:name w:val="Section"/>
    <w:aliases w:val="Indent"/>
    <w:basedOn w:val="Normalny"/>
    <w:rsid w:val="000D0BAF"/>
    <w:pPr>
      <w:widowControl w:val="0"/>
      <w:overflowPunct w:val="0"/>
      <w:autoSpaceDE w:val="0"/>
      <w:autoSpaceDN w:val="0"/>
      <w:adjustRightInd w:val="0"/>
      <w:ind w:left="567"/>
      <w:jc w:val="both"/>
    </w:pPr>
    <w:rPr>
      <w:sz w:val="24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0D0BAF"/>
    <w:pPr>
      <w:keepLines w:val="0"/>
      <w:widowControl w:val="0"/>
      <w:tabs>
        <w:tab w:val="left" w:pos="426"/>
        <w:tab w:val="num" w:pos="454"/>
      </w:tabs>
      <w:adjustRightInd w:val="0"/>
      <w:spacing w:before="360" w:after="240" w:line="360" w:lineRule="atLeast"/>
      <w:ind w:left="454" w:hanging="454"/>
      <w:jc w:val="both"/>
    </w:pPr>
    <w:rPr>
      <w:rFonts w:ascii="Tahoma" w:eastAsia="Times New Roman" w:hAnsi="Tahoma" w:cs="Times New Roman"/>
      <w:color w:val="000000"/>
      <w:spacing w:val="-1"/>
      <w:sz w:val="20"/>
      <w:szCs w:val="20"/>
      <w:lang w:val="x-none" w:eastAsia="x-none"/>
    </w:rPr>
  </w:style>
  <w:style w:type="paragraph" w:customStyle="1" w:styleId="StylNagwek2Zlewej0cmWysunicie1cmPo12pt">
    <w:name w:val="Styl Nagłówek 2 + Z lewej:  0 cm Wysunięcie:  1 cm Po:  12 pt"/>
    <w:basedOn w:val="Nagwek2"/>
    <w:rsid w:val="000D0BAF"/>
    <w:pPr>
      <w:keepLines w:val="0"/>
      <w:widowControl w:val="0"/>
      <w:numPr>
        <w:numId w:val="3"/>
      </w:numPr>
      <w:tabs>
        <w:tab w:val="num" w:pos="360"/>
      </w:tabs>
      <w:spacing w:before="0" w:after="240" w:line="360" w:lineRule="atLeast"/>
      <w:ind w:left="360" w:hanging="360"/>
      <w:jc w:val="both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styleId="Odwoanieprzypisudolnego">
    <w:name w:val="footnote reference"/>
    <w:uiPriority w:val="99"/>
    <w:semiHidden/>
    <w:rsid w:val="000D0BAF"/>
    <w:rPr>
      <w:vertAlign w:val="superscript"/>
    </w:rPr>
  </w:style>
  <w:style w:type="paragraph" w:customStyle="1" w:styleId="Style25">
    <w:name w:val="Style25"/>
    <w:basedOn w:val="Normalny"/>
    <w:uiPriority w:val="99"/>
    <w:rsid w:val="000D0BAF"/>
    <w:pPr>
      <w:widowControl w:val="0"/>
      <w:autoSpaceDE w:val="0"/>
      <w:autoSpaceDN w:val="0"/>
      <w:adjustRightInd w:val="0"/>
      <w:spacing w:line="336" w:lineRule="exact"/>
      <w:ind w:hanging="696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0D0BAF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D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0D0BAF"/>
  </w:style>
  <w:style w:type="paragraph" w:styleId="Lista2">
    <w:name w:val="List 2"/>
    <w:basedOn w:val="Normalny"/>
    <w:rsid w:val="000D0BAF"/>
    <w:pPr>
      <w:ind w:left="566" w:hanging="283"/>
    </w:pPr>
    <w:rPr>
      <w:rFonts w:eastAsia="Batang"/>
      <w:sz w:val="24"/>
      <w:szCs w:val="24"/>
    </w:rPr>
  </w:style>
  <w:style w:type="paragraph" w:styleId="Lista3">
    <w:name w:val="List 3"/>
    <w:basedOn w:val="Normalny"/>
    <w:rsid w:val="000D0BAF"/>
    <w:pPr>
      <w:ind w:left="849" w:hanging="283"/>
    </w:pPr>
    <w:rPr>
      <w:rFonts w:eastAsia="Batang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0D0BAF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0BAF"/>
    <w:rPr>
      <w:rFonts w:ascii="Arial" w:eastAsia="Batang" w:hAnsi="Arial" w:cs="Times New Roman"/>
      <w:sz w:val="18"/>
      <w:szCs w:val="24"/>
      <w:lang w:val="x-none" w:eastAsia="x-none"/>
    </w:rPr>
  </w:style>
  <w:style w:type="character" w:customStyle="1" w:styleId="TekstpodstawowywcityZnak1">
    <w:name w:val="Tekst podstawowy wcięty Znak1"/>
    <w:link w:val="Tekstpodstawowywcity"/>
    <w:rsid w:val="000D0BAF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Default">
    <w:name w:val="Default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0D0BAF"/>
    <w:rPr>
      <w:sz w:val="16"/>
      <w:szCs w:val="16"/>
    </w:rPr>
  </w:style>
  <w:style w:type="character" w:styleId="Pogrubienie">
    <w:name w:val="Strong"/>
    <w:uiPriority w:val="22"/>
    <w:qFormat/>
    <w:rsid w:val="000D0BAF"/>
    <w:rPr>
      <w:b/>
      <w:bCs/>
    </w:rPr>
  </w:style>
  <w:style w:type="paragraph" w:styleId="Poprawka">
    <w:name w:val="Revision"/>
    <w:hidden/>
    <w:uiPriority w:val="99"/>
    <w:semiHidden/>
    <w:rsid w:val="000D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EMTEKST">
    <w:name w:val="PRZEM_TEKST"/>
    <w:rsid w:val="000D0BAF"/>
    <w:rPr>
      <w:rFonts w:ascii="Arial" w:hAnsi="Arial" w:cs="Tahoma"/>
      <w:sz w:val="22"/>
      <w:szCs w:val="22"/>
      <w:shd w:val="clear" w:color="auto" w:fill="auto"/>
    </w:rPr>
  </w:style>
  <w:style w:type="paragraph" w:customStyle="1" w:styleId="font0">
    <w:name w:val="font0"/>
    <w:basedOn w:val="Normalny"/>
    <w:rsid w:val="000D0BAF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StandardowyStandardowy1Standardowy11">
    <w:name w:val="Standardowy.Standardowy1.Standardowy11"/>
    <w:rsid w:val="000D0B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0D0BAF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rsid w:val="000D0B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0D0BAF"/>
    <w:pPr>
      <w:ind w:left="283" w:hanging="283"/>
    </w:pPr>
    <w:rPr>
      <w:sz w:val="24"/>
      <w:szCs w:val="24"/>
    </w:rPr>
  </w:style>
  <w:style w:type="paragraph" w:customStyle="1" w:styleId="Tytu1">
    <w:name w:val="Tytu?"/>
    <w:basedOn w:val="Normalny"/>
    <w:rsid w:val="000D0BA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t">
    <w:name w:val="st"/>
    <w:basedOn w:val="Domylnaczcionkaakapitu"/>
    <w:rsid w:val="000D0BAF"/>
  </w:style>
  <w:style w:type="character" w:styleId="Uwydatnienie">
    <w:name w:val="Emphasis"/>
    <w:uiPriority w:val="20"/>
    <w:qFormat/>
    <w:rsid w:val="000D0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F13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1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D0BAF"/>
    <w:pPr>
      <w:keepNext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D0BAF"/>
    <w:pPr>
      <w:keepNext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D0BA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A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0BAF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A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FB4D8B"/>
  </w:style>
  <w:style w:type="character" w:customStyle="1" w:styleId="TekstprzypisukocowegoZnak">
    <w:name w:val="Tekst przypisu końcowego Znak"/>
    <w:basedOn w:val="Domylnaczcionkaakapitu"/>
    <w:link w:val="Tekstprzypisukocowego"/>
    <w:rsid w:val="00FB4D8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FB4D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B6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0D0BAF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0B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BA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D0BA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D0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B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BA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0BAF"/>
  </w:style>
  <w:style w:type="paragraph" w:styleId="NormalnyWeb">
    <w:name w:val="Normal (Web)"/>
    <w:basedOn w:val="Normalny"/>
    <w:uiPriority w:val="99"/>
    <w:rsid w:val="000D0BA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rsid w:val="000D0BAF"/>
    <w:pPr>
      <w:numPr>
        <w:numId w:val="4"/>
      </w:numPr>
      <w:tabs>
        <w:tab w:val="left" w:pos="540"/>
        <w:tab w:val="left" w:pos="567"/>
        <w:tab w:val="left" w:pos="960"/>
        <w:tab w:val="right" w:leader="dot" w:pos="9180"/>
      </w:tabs>
      <w:ind w:left="567" w:hanging="207"/>
      <w:jc w:val="both"/>
    </w:pPr>
    <w:rPr>
      <w:rFonts w:ascii="Arial" w:hAnsi="Arial" w:cs="Arial"/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0D0BAF"/>
    <w:pPr>
      <w:spacing w:before="100" w:beforeAutospacing="1" w:after="100" w:afterAutospacing="1"/>
      <w:ind w:left="54"/>
      <w:jc w:val="both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0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D0BAF"/>
  </w:style>
  <w:style w:type="character" w:customStyle="1" w:styleId="TekstkomentarzaZnak">
    <w:name w:val="Tekst komentarza Znak"/>
    <w:basedOn w:val="Domylnaczcionkaakapitu"/>
    <w:link w:val="Tekstkomentarza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0D0BAF"/>
    <w:pPr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D0BAF"/>
    <w:pPr>
      <w:jc w:val="center"/>
    </w:pPr>
    <w:rPr>
      <w:b/>
      <w:sz w:val="28"/>
      <w:lang w:val="fr-BE"/>
    </w:rPr>
  </w:style>
  <w:style w:type="character" w:customStyle="1" w:styleId="PodtytuZnak">
    <w:name w:val="Podtytuł Znak"/>
    <w:basedOn w:val="Domylnaczcionkaakapitu"/>
    <w:link w:val="Podtytu"/>
    <w:rsid w:val="000D0BAF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3">
    <w:name w:val="Body Text 3"/>
    <w:basedOn w:val="Normalny"/>
    <w:link w:val="Tekstpodstawowy3Znak"/>
    <w:rsid w:val="000D0BAF"/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D0B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0BAF"/>
    <w:pPr>
      <w:tabs>
        <w:tab w:val="left" w:pos="36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0BAF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D0BAF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0B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D0B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D0B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0D0BAF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D0BAF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Standard">
    <w:name w:val="Standard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hold">
    <w:name w:val="Indhold"/>
    <w:basedOn w:val="Normalny"/>
    <w:rsid w:val="000D0BAF"/>
    <w:pPr>
      <w:widowControl w:val="0"/>
      <w:tabs>
        <w:tab w:val="right" w:pos="9214"/>
      </w:tabs>
    </w:pPr>
    <w:rPr>
      <w:rFonts w:ascii="Arial" w:hAnsi="Arial"/>
      <w:b/>
      <w:caps/>
      <w:sz w:val="22"/>
    </w:rPr>
  </w:style>
  <w:style w:type="paragraph" w:customStyle="1" w:styleId="tyt">
    <w:name w:val="tyt"/>
    <w:basedOn w:val="Normalny"/>
    <w:rsid w:val="000D0BAF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tytu">
    <w:name w:val="tytuł"/>
    <w:basedOn w:val="Normalny"/>
    <w:rsid w:val="000D0B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0D0BA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0D0BA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normaltableau">
    <w:name w:val="normal_tableau"/>
    <w:basedOn w:val="Normalny"/>
    <w:rsid w:val="000D0BA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1">
    <w:name w:val="Text 1"/>
    <w:basedOn w:val="Normalny"/>
    <w:rsid w:val="000D0BAF"/>
    <w:pPr>
      <w:spacing w:after="240"/>
      <w:ind w:left="482"/>
      <w:jc w:val="both"/>
    </w:pPr>
    <w:rPr>
      <w:sz w:val="24"/>
      <w:lang w:val="en-GB"/>
    </w:rPr>
  </w:style>
  <w:style w:type="paragraph" w:customStyle="1" w:styleId="pkt">
    <w:name w:val="pkt"/>
    <w:basedOn w:val="Normalny"/>
    <w:rsid w:val="000D0BA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R5">
    <w:name w:val="FR5"/>
    <w:rsid w:val="000D0BAF"/>
    <w:pPr>
      <w:widowControl w:val="0"/>
      <w:autoSpaceDE w:val="0"/>
      <w:autoSpaceDN w:val="0"/>
      <w:adjustRightInd w:val="0"/>
      <w:spacing w:after="0" w:line="259" w:lineRule="auto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4">
    <w:name w:val="FR4"/>
    <w:rsid w:val="000D0BAF"/>
    <w:pPr>
      <w:widowControl w:val="0"/>
      <w:autoSpaceDE w:val="0"/>
      <w:autoSpaceDN w:val="0"/>
      <w:adjustRightInd w:val="0"/>
      <w:spacing w:before="1100" w:after="0" w:line="240" w:lineRule="auto"/>
      <w:ind w:left="3480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Aplikacjazwyky">
    <w:name w:val="Aplikacja zwykły"/>
    <w:basedOn w:val="Normalny"/>
    <w:uiPriority w:val="99"/>
    <w:rsid w:val="000D0BAF"/>
    <w:pPr>
      <w:spacing w:before="120" w:after="120"/>
      <w:jc w:val="both"/>
    </w:pPr>
    <w:rPr>
      <w:sz w:val="24"/>
      <w:szCs w:val="24"/>
    </w:rPr>
  </w:style>
  <w:style w:type="paragraph" w:customStyle="1" w:styleId="Standardowy1">
    <w:name w:val="Standardowy1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">
    <w:name w:val="text"/>
    <w:aliases w:val="-,31,mezera"/>
    <w:basedOn w:val="Normalny"/>
    <w:rsid w:val="000D0BAF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Standardowy2">
    <w:name w:val="Standardowy2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ection">
    <w:name w:val="Section"/>
    <w:aliases w:val="Indent"/>
    <w:basedOn w:val="Normalny"/>
    <w:rsid w:val="000D0BAF"/>
    <w:pPr>
      <w:widowControl w:val="0"/>
      <w:overflowPunct w:val="0"/>
      <w:autoSpaceDE w:val="0"/>
      <w:autoSpaceDN w:val="0"/>
      <w:adjustRightInd w:val="0"/>
      <w:ind w:left="567"/>
      <w:jc w:val="both"/>
    </w:pPr>
    <w:rPr>
      <w:sz w:val="24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0D0BAF"/>
    <w:pPr>
      <w:keepLines w:val="0"/>
      <w:widowControl w:val="0"/>
      <w:tabs>
        <w:tab w:val="left" w:pos="426"/>
        <w:tab w:val="num" w:pos="454"/>
      </w:tabs>
      <w:adjustRightInd w:val="0"/>
      <w:spacing w:before="360" w:after="240" w:line="360" w:lineRule="atLeast"/>
      <w:ind w:left="454" w:hanging="454"/>
      <w:jc w:val="both"/>
    </w:pPr>
    <w:rPr>
      <w:rFonts w:ascii="Tahoma" w:eastAsia="Times New Roman" w:hAnsi="Tahoma" w:cs="Times New Roman"/>
      <w:color w:val="000000"/>
      <w:spacing w:val="-1"/>
      <w:sz w:val="20"/>
      <w:szCs w:val="20"/>
      <w:lang w:val="x-none" w:eastAsia="x-none"/>
    </w:rPr>
  </w:style>
  <w:style w:type="paragraph" w:customStyle="1" w:styleId="StylNagwek2Zlewej0cmWysunicie1cmPo12pt">
    <w:name w:val="Styl Nagłówek 2 + Z lewej:  0 cm Wysunięcie:  1 cm Po:  12 pt"/>
    <w:basedOn w:val="Nagwek2"/>
    <w:rsid w:val="000D0BAF"/>
    <w:pPr>
      <w:keepLines w:val="0"/>
      <w:widowControl w:val="0"/>
      <w:numPr>
        <w:numId w:val="3"/>
      </w:numPr>
      <w:tabs>
        <w:tab w:val="num" w:pos="360"/>
      </w:tabs>
      <w:spacing w:before="0" w:after="240" w:line="360" w:lineRule="atLeast"/>
      <w:ind w:left="360" w:hanging="360"/>
      <w:jc w:val="both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styleId="Odwoanieprzypisudolnego">
    <w:name w:val="footnote reference"/>
    <w:uiPriority w:val="99"/>
    <w:semiHidden/>
    <w:rsid w:val="000D0BAF"/>
    <w:rPr>
      <w:vertAlign w:val="superscript"/>
    </w:rPr>
  </w:style>
  <w:style w:type="paragraph" w:customStyle="1" w:styleId="Style25">
    <w:name w:val="Style25"/>
    <w:basedOn w:val="Normalny"/>
    <w:uiPriority w:val="99"/>
    <w:rsid w:val="000D0BAF"/>
    <w:pPr>
      <w:widowControl w:val="0"/>
      <w:autoSpaceDE w:val="0"/>
      <w:autoSpaceDN w:val="0"/>
      <w:adjustRightInd w:val="0"/>
      <w:spacing w:line="336" w:lineRule="exact"/>
      <w:ind w:hanging="696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0D0BAF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D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0D0BAF"/>
  </w:style>
  <w:style w:type="paragraph" w:styleId="Lista2">
    <w:name w:val="List 2"/>
    <w:basedOn w:val="Normalny"/>
    <w:rsid w:val="000D0BAF"/>
    <w:pPr>
      <w:ind w:left="566" w:hanging="283"/>
    </w:pPr>
    <w:rPr>
      <w:rFonts w:eastAsia="Batang"/>
      <w:sz w:val="24"/>
      <w:szCs w:val="24"/>
    </w:rPr>
  </w:style>
  <w:style w:type="paragraph" w:styleId="Lista3">
    <w:name w:val="List 3"/>
    <w:basedOn w:val="Normalny"/>
    <w:rsid w:val="000D0BAF"/>
    <w:pPr>
      <w:ind w:left="849" w:hanging="283"/>
    </w:pPr>
    <w:rPr>
      <w:rFonts w:eastAsia="Batang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0D0BAF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0BAF"/>
    <w:rPr>
      <w:rFonts w:ascii="Arial" w:eastAsia="Batang" w:hAnsi="Arial" w:cs="Times New Roman"/>
      <w:sz w:val="18"/>
      <w:szCs w:val="24"/>
      <w:lang w:val="x-none" w:eastAsia="x-none"/>
    </w:rPr>
  </w:style>
  <w:style w:type="character" w:customStyle="1" w:styleId="TekstpodstawowywcityZnak1">
    <w:name w:val="Tekst podstawowy wcięty Znak1"/>
    <w:link w:val="Tekstpodstawowywcity"/>
    <w:rsid w:val="000D0BAF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Default">
    <w:name w:val="Default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0D0BAF"/>
    <w:rPr>
      <w:sz w:val="16"/>
      <w:szCs w:val="16"/>
    </w:rPr>
  </w:style>
  <w:style w:type="character" w:styleId="Pogrubienie">
    <w:name w:val="Strong"/>
    <w:uiPriority w:val="22"/>
    <w:qFormat/>
    <w:rsid w:val="000D0BAF"/>
    <w:rPr>
      <w:b/>
      <w:bCs/>
    </w:rPr>
  </w:style>
  <w:style w:type="paragraph" w:styleId="Poprawka">
    <w:name w:val="Revision"/>
    <w:hidden/>
    <w:uiPriority w:val="99"/>
    <w:semiHidden/>
    <w:rsid w:val="000D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EMTEKST">
    <w:name w:val="PRZEM_TEKST"/>
    <w:rsid w:val="000D0BAF"/>
    <w:rPr>
      <w:rFonts w:ascii="Arial" w:hAnsi="Arial" w:cs="Tahoma"/>
      <w:sz w:val="22"/>
      <w:szCs w:val="22"/>
      <w:shd w:val="clear" w:color="auto" w:fill="auto"/>
    </w:rPr>
  </w:style>
  <w:style w:type="paragraph" w:customStyle="1" w:styleId="font0">
    <w:name w:val="font0"/>
    <w:basedOn w:val="Normalny"/>
    <w:rsid w:val="000D0BAF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StandardowyStandardowy1Standardowy11">
    <w:name w:val="Standardowy.Standardowy1.Standardowy11"/>
    <w:rsid w:val="000D0B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0D0BAF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rsid w:val="000D0B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0D0BAF"/>
    <w:pPr>
      <w:ind w:left="283" w:hanging="283"/>
    </w:pPr>
    <w:rPr>
      <w:sz w:val="24"/>
      <w:szCs w:val="24"/>
    </w:rPr>
  </w:style>
  <w:style w:type="paragraph" w:customStyle="1" w:styleId="Tytu1">
    <w:name w:val="Tytu?"/>
    <w:basedOn w:val="Normalny"/>
    <w:rsid w:val="000D0BA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t">
    <w:name w:val="st"/>
    <w:basedOn w:val="Domylnaczcionkaakapitu"/>
    <w:rsid w:val="000D0BAF"/>
  </w:style>
  <w:style w:type="character" w:styleId="Uwydatnienie">
    <w:name w:val="Emphasis"/>
    <w:uiPriority w:val="20"/>
    <w:qFormat/>
    <w:rsid w:val="000D0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EB90-A4C1-4155-A773-ED873930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171</cp:revision>
  <cp:lastPrinted>2014-07-21T12:57:00Z</cp:lastPrinted>
  <dcterms:created xsi:type="dcterms:W3CDTF">2013-07-30T07:16:00Z</dcterms:created>
  <dcterms:modified xsi:type="dcterms:W3CDTF">2014-07-21T13:12:00Z</dcterms:modified>
</cp:coreProperties>
</file>