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F5" w:rsidRDefault="00EB3DF5" w:rsidP="00555071">
      <w:pPr>
        <w:rPr>
          <w:rFonts w:ascii="Arial Narrow" w:hAnsi="Arial Narrow"/>
          <w:sz w:val="22"/>
          <w:szCs w:val="22"/>
        </w:rPr>
      </w:pPr>
      <w:r w:rsidRPr="00C04D27">
        <w:rPr>
          <w:noProof/>
        </w:rPr>
        <w:drawing>
          <wp:inline distT="0" distB="0" distL="0" distR="0" wp14:anchorId="7D2A8A96" wp14:editId="6413895C">
            <wp:extent cx="5760720" cy="989965"/>
            <wp:effectExtent l="0" t="0" r="0" b="635"/>
            <wp:docPr id="5"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989965"/>
                    </a:xfrm>
                    <a:prstGeom prst="rect">
                      <a:avLst/>
                    </a:prstGeom>
                    <a:noFill/>
                    <a:ln w="9525">
                      <a:noFill/>
                      <a:miter lim="800000"/>
                      <a:headEnd/>
                      <a:tailEnd/>
                    </a:ln>
                  </pic:spPr>
                </pic:pic>
              </a:graphicData>
            </a:graphic>
          </wp:inline>
        </w:drawing>
      </w:r>
    </w:p>
    <w:p w:rsidR="00EB3DF5" w:rsidRDefault="00EB3DF5" w:rsidP="00555071">
      <w:pPr>
        <w:rPr>
          <w:rFonts w:ascii="Arial Narrow" w:hAnsi="Arial Narrow"/>
          <w:sz w:val="22"/>
          <w:szCs w:val="22"/>
        </w:rPr>
      </w:pPr>
    </w:p>
    <w:p w:rsidR="00555071" w:rsidRPr="00090865" w:rsidRDefault="00555071" w:rsidP="00555071">
      <w:pPr>
        <w:rPr>
          <w:rFonts w:ascii="Arial Narrow" w:hAnsi="Arial Narrow"/>
          <w:sz w:val="22"/>
          <w:szCs w:val="22"/>
        </w:rPr>
      </w:pPr>
      <w:r w:rsidRPr="00090865">
        <w:rPr>
          <w:rFonts w:ascii="Arial Narrow" w:hAnsi="Arial Narrow"/>
          <w:sz w:val="22"/>
          <w:szCs w:val="22"/>
        </w:rPr>
        <w:t>Oznaczenie sprawy:</w:t>
      </w:r>
      <w:r w:rsidRPr="00090865">
        <w:rPr>
          <w:rFonts w:ascii="Arial Narrow" w:hAnsi="Arial Narrow"/>
          <w:b/>
          <w:bCs/>
          <w:sz w:val="22"/>
          <w:szCs w:val="22"/>
        </w:rPr>
        <w:t xml:space="preserve"> </w:t>
      </w:r>
      <w:r w:rsidR="00F251EC">
        <w:rPr>
          <w:rFonts w:ascii="Arial Narrow" w:hAnsi="Arial Narrow"/>
          <w:b/>
          <w:bCs/>
          <w:sz w:val="22"/>
          <w:szCs w:val="22"/>
        </w:rPr>
        <w:t>RIT 6213.2.12</w:t>
      </w:r>
      <w:r w:rsidRPr="00090865">
        <w:rPr>
          <w:rFonts w:ascii="Arial Narrow" w:hAnsi="Arial Narrow"/>
          <w:b/>
          <w:bCs/>
          <w:sz w:val="22"/>
          <w:szCs w:val="22"/>
        </w:rPr>
        <w:t>.17</w:t>
      </w:r>
    </w:p>
    <w:p w:rsidR="00555071" w:rsidRPr="00090865" w:rsidRDefault="00555071" w:rsidP="00555071">
      <w:pPr>
        <w:pStyle w:val="Nagwek"/>
        <w:tabs>
          <w:tab w:val="clear" w:pos="4536"/>
          <w:tab w:val="clear" w:pos="9072"/>
        </w:tabs>
        <w:rPr>
          <w:rFonts w:ascii="Arial Narrow" w:hAnsi="Arial Narrow"/>
        </w:rPr>
      </w:pP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sz w:val="28"/>
          <w:szCs w:val="28"/>
        </w:rPr>
      </w:pPr>
      <w:r w:rsidRPr="00090865">
        <w:rPr>
          <w:rFonts w:ascii="Arial Narrow" w:hAnsi="Arial Narrow"/>
          <w:sz w:val="30"/>
          <w:szCs w:val="28"/>
        </w:rPr>
        <w:t>SPECYFIKACJA ISTOTNYCH WARUNKÓW ZAMÓWIENIA</w:t>
      </w:r>
    </w:p>
    <w:p w:rsidR="00555071" w:rsidRPr="00090865" w:rsidRDefault="00555071" w:rsidP="00555071">
      <w:pPr>
        <w:pStyle w:val="Tekstpodstawowy"/>
        <w:rPr>
          <w:rFonts w:ascii="Arial Narrow" w:hAnsi="Arial Narrow"/>
          <w:sz w:val="28"/>
          <w:szCs w:val="28"/>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napToGrid w:val="0"/>
          <w:sz w:val="26"/>
        </w:rPr>
        <w:t xml:space="preserve">Przetarg nieograniczony o </w:t>
      </w:r>
      <w:r w:rsidRPr="00090865">
        <w:rPr>
          <w:rFonts w:ascii="Arial Narrow" w:hAnsi="Arial Narrow"/>
          <w:b/>
          <w:sz w:val="26"/>
        </w:rPr>
        <w:t xml:space="preserve">wartości poniżej kwot określonych na podstawie </w:t>
      </w: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z w:val="26"/>
        </w:rPr>
        <w:t>art. 11 ust. 8 ustawy Prawo zamówień publicznych</w:t>
      </w:r>
    </w:p>
    <w:p w:rsidR="00555071" w:rsidRPr="00090865" w:rsidRDefault="00555071" w:rsidP="00555071">
      <w:pPr>
        <w:autoSpaceDE w:val="0"/>
        <w:autoSpaceDN w:val="0"/>
        <w:adjustRightInd w:val="0"/>
        <w:spacing w:line="360" w:lineRule="auto"/>
        <w:jc w:val="center"/>
        <w:rPr>
          <w:rFonts w:ascii="Arial Narrow" w:hAnsi="Arial Narrow"/>
          <w:b/>
        </w:rPr>
      </w:pPr>
      <w:r w:rsidRPr="00090865">
        <w:rPr>
          <w:rFonts w:ascii="Arial Narrow" w:hAnsi="Arial Narrow"/>
          <w:b/>
        </w:rPr>
        <w:t xml:space="preserve">na   </w:t>
      </w:r>
    </w:p>
    <w:p w:rsidR="00555071" w:rsidRPr="00090865" w:rsidRDefault="00225E93" w:rsidP="00555071">
      <w:pPr>
        <w:autoSpaceDE w:val="0"/>
        <w:autoSpaceDN w:val="0"/>
        <w:adjustRightInd w:val="0"/>
        <w:spacing w:line="276" w:lineRule="auto"/>
        <w:jc w:val="center"/>
        <w:rPr>
          <w:rFonts w:ascii="Arial Narrow" w:hAnsi="Arial Narrow"/>
          <w:b/>
          <w:sz w:val="28"/>
          <w:lang w:eastAsia="en-US"/>
        </w:rPr>
      </w:pPr>
      <w:r>
        <w:rPr>
          <w:rFonts w:ascii="Arial Narrow" w:hAnsi="Arial Narrow"/>
          <w:b/>
          <w:sz w:val="28"/>
          <w:lang w:eastAsia="en-US"/>
        </w:rPr>
        <w:t>„</w:t>
      </w:r>
      <w:r w:rsidR="007F3DF8" w:rsidRPr="007F3DF8">
        <w:rPr>
          <w:rFonts w:ascii="Arial Narrow" w:hAnsi="Arial Narrow"/>
          <w:b/>
          <w:sz w:val="28"/>
          <w:lang w:eastAsia="en-US"/>
        </w:rPr>
        <w:t xml:space="preserve">Remont  zabytkowego budynku w </w:t>
      </w:r>
      <w:r w:rsidR="008142B1">
        <w:rPr>
          <w:rFonts w:ascii="Arial Narrow" w:hAnsi="Arial Narrow"/>
          <w:b/>
          <w:sz w:val="28"/>
          <w:lang w:eastAsia="en-US"/>
        </w:rPr>
        <w:t xml:space="preserve">Bartodziejach z adaptacją </w:t>
      </w:r>
      <w:r w:rsidR="007F3DF8" w:rsidRPr="007F3DF8">
        <w:rPr>
          <w:rFonts w:ascii="Arial Narrow" w:hAnsi="Arial Narrow"/>
          <w:b/>
          <w:sz w:val="28"/>
          <w:lang w:eastAsia="en-US"/>
        </w:rPr>
        <w:t>na mieszkania socjalne.</w:t>
      </w:r>
      <w:r w:rsidR="0092247B" w:rsidRPr="0092247B">
        <w:rPr>
          <w:rFonts w:ascii="Arial Narrow" w:hAnsi="Arial Narrow"/>
          <w:b/>
          <w:sz w:val="28"/>
          <w:lang w:eastAsia="en-US"/>
        </w:rPr>
        <w:t>”.</w:t>
      </w:r>
    </w:p>
    <w:p w:rsidR="00555071" w:rsidRPr="00090865" w:rsidRDefault="00555071" w:rsidP="00555071">
      <w:pPr>
        <w:autoSpaceDE w:val="0"/>
        <w:autoSpaceDN w:val="0"/>
        <w:adjustRightInd w:val="0"/>
        <w:spacing w:line="276" w:lineRule="auto"/>
        <w:jc w:val="both"/>
        <w:rPr>
          <w:rFonts w:ascii="Arial Narrow" w:hAnsi="Arial Narrow"/>
          <w:b/>
          <w:lang w:eastAsia="en-US"/>
        </w:rPr>
      </w:pPr>
    </w:p>
    <w:p w:rsidR="00555071" w:rsidRPr="00090865" w:rsidRDefault="00555071" w:rsidP="00555071">
      <w:pPr>
        <w:autoSpaceDE w:val="0"/>
        <w:autoSpaceDN w:val="0"/>
        <w:adjustRightInd w:val="0"/>
        <w:jc w:val="both"/>
        <w:rPr>
          <w:rFonts w:ascii="Arial Narrow" w:hAnsi="Arial Narrow"/>
          <w:b/>
          <w:lang w:eastAsia="en-US"/>
        </w:rPr>
      </w:pPr>
    </w:p>
    <w:p w:rsidR="00555071" w:rsidRPr="00090865" w:rsidRDefault="00555071" w:rsidP="00555071">
      <w:pPr>
        <w:pStyle w:val="Stopka"/>
        <w:jc w:val="both"/>
        <w:rPr>
          <w:rFonts w:ascii="Arial Narrow" w:hAnsi="Arial Narrow"/>
          <w:b/>
          <w:bCs/>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r w:rsidRPr="00090865">
        <w:rPr>
          <w:rFonts w:ascii="Arial Narrow" w:hAnsi="Arial Narrow"/>
          <w:b/>
          <w:sz w:val="22"/>
        </w:rPr>
        <w:t>ZAMAWIAJĄCY:</w:t>
      </w:r>
    </w:p>
    <w:p w:rsidR="00555071" w:rsidRPr="00090865" w:rsidRDefault="00555071" w:rsidP="00555071">
      <w:pPr>
        <w:spacing w:line="276" w:lineRule="auto"/>
        <w:rPr>
          <w:rFonts w:ascii="Arial Narrow" w:hAnsi="Arial Narrow"/>
          <w:b/>
        </w:rPr>
      </w:pPr>
      <w:r w:rsidRPr="00090865">
        <w:rPr>
          <w:rFonts w:ascii="Arial Narrow" w:hAnsi="Arial Narrow"/>
          <w:b/>
        </w:rPr>
        <w:t xml:space="preserve">Gmina Niechlów </w:t>
      </w:r>
    </w:p>
    <w:p w:rsidR="00555071" w:rsidRPr="00090865" w:rsidRDefault="00555071" w:rsidP="00555071">
      <w:pPr>
        <w:spacing w:line="276" w:lineRule="auto"/>
        <w:rPr>
          <w:rFonts w:ascii="Arial Narrow" w:hAnsi="Arial Narrow"/>
          <w:b/>
        </w:rPr>
      </w:pPr>
      <w:r w:rsidRPr="00090865">
        <w:rPr>
          <w:rFonts w:ascii="Arial Narrow" w:hAnsi="Arial Narrow"/>
          <w:b/>
        </w:rPr>
        <w:t>ul. Głogowska 31</w:t>
      </w:r>
    </w:p>
    <w:p w:rsidR="00555071" w:rsidRPr="00090865" w:rsidRDefault="00555071" w:rsidP="00555071">
      <w:pPr>
        <w:spacing w:line="276" w:lineRule="auto"/>
        <w:jc w:val="both"/>
        <w:rPr>
          <w:rFonts w:ascii="Arial Narrow" w:hAnsi="Arial Narrow"/>
          <w:b/>
          <w:snapToGrid w:val="0"/>
        </w:rPr>
      </w:pPr>
      <w:r w:rsidRPr="00090865">
        <w:rPr>
          <w:rFonts w:ascii="Arial Narrow" w:hAnsi="Arial Narrow"/>
          <w:b/>
          <w:snapToGrid w:val="0"/>
        </w:rPr>
        <w:t xml:space="preserve">56-215 Niechlów  </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tel.</w:t>
      </w:r>
      <w:r>
        <w:rPr>
          <w:rFonts w:ascii="Arial Narrow" w:hAnsi="Arial Narrow"/>
          <w:b/>
        </w:rPr>
        <w:t>:</w:t>
      </w:r>
      <w:r w:rsidRPr="00090865">
        <w:rPr>
          <w:rFonts w:ascii="Arial Narrow" w:hAnsi="Arial Narrow"/>
          <w:b/>
        </w:rPr>
        <w:t xml:space="preserve"> </w:t>
      </w:r>
      <w:r w:rsidRPr="00090865">
        <w:rPr>
          <w:rFonts w:ascii="Arial Narrow" w:hAnsi="Arial Narrow"/>
          <w:b/>
          <w:lang w:eastAsia="en-US"/>
        </w:rPr>
        <w:t>65 543 56 88</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fax</w:t>
      </w:r>
      <w:r>
        <w:rPr>
          <w:rFonts w:ascii="Arial Narrow" w:hAnsi="Arial Narrow"/>
          <w:b/>
        </w:rPr>
        <w:t>:</w:t>
      </w:r>
      <w:r w:rsidRPr="00090865">
        <w:rPr>
          <w:rFonts w:ascii="Arial Narrow" w:hAnsi="Arial Narrow"/>
          <w:b/>
        </w:rPr>
        <w:t xml:space="preserve"> 65 543 58 14</w:t>
      </w:r>
    </w:p>
    <w:p w:rsidR="00555071" w:rsidRPr="00090865" w:rsidRDefault="00555071" w:rsidP="00555071">
      <w:pPr>
        <w:pStyle w:val="Tekstpodstawowy"/>
        <w:spacing w:line="276" w:lineRule="auto"/>
        <w:rPr>
          <w:rFonts w:ascii="Arial Narrow" w:hAnsi="Arial Narrow"/>
          <w:b w:val="0"/>
          <w:lang w:val="de-DE"/>
        </w:rPr>
      </w:pPr>
    </w:p>
    <w:p w:rsidR="00555071" w:rsidRPr="00090865" w:rsidRDefault="00835AD6" w:rsidP="00555071">
      <w:pPr>
        <w:pStyle w:val="Tekstpodstawowy"/>
        <w:rPr>
          <w:rFonts w:ascii="Arial Narrow" w:hAnsi="Arial Narrow"/>
          <w:b w:val="0"/>
        </w:rPr>
      </w:pPr>
      <w:hyperlink r:id="rId10" w:history="1">
        <w:r w:rsidR="00555071" w:rsidRPr="00F9601A">
          <w:rPr>
            <w:rStyle w:val="Hipercze"/>
            <w:rFonts w:ascii="Arial Narrow" w:hAnsi="Arial Narrow"/>
          </w:rPr>
          <w:t>http://www.niechlow.pl</w:t>
        </w:r>
      </w:hyperlink>
      <w:r w:rsidR="00555071">
        <w:rPr>
          <w:rFonts w:ascii="Arial Narrow" w:hAnsi="Arial Narrow"/>
        </w:rPr>
        <w:t xml:space="preserve"> </w:t>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Niechlów, dnia </w:t>
      </w:r>
      <w:r w:rsidR="00F251EC">
        <w:rPr>
          <w:rFonts w:ascii="Arial Narrow" w:hAnsi="Arial Narrow"/>
        </w:rPr>
        <w:t>22.12</w:t>
      </w:r>
      <w:r w:rsidRPr="00090865">
        <w:rPr>
          <w:rFonts w:ascii="Arial Narrow" w:hAnsi="Arial Narrow"/>
        </w:rPr>
        <w:t>.2017 r.</w:t>
      </w: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                          Wójt Gminy Niechlów </w:t>
      </w:r>
    </w:p>
    <w:p w:rsidR="00555071" w:rsidRPr="00090865" w:rsidRDefault="00555071" w:rsidP="00555071">
      <w:pPr>
        <w:pStyle w:val="Tekstpodstawowy"/>
        <w:rPr>
          <w:rFonts w:ascii="Arial Narrow" w:hAnsi="Arial Narrow"/>
        </w:rPr>
      </w:pPr>
      <w:r w:rsidRPr="00090865">
        <w:rPr>
          <w:rFonts w:ascii="Arial Narrow" w:hAnsi="Arial Narrow"/>
        </w:rPr>
        <w:t xml:space="preserve">                                  Beata </w:t>
      </w:r>
      <w:proofErr w:type="spellStart"/>
      <w:r w:rsidRPr="00090865">
        <w:rPr>
          <w:rFonts w:ascii="Arial Narrow" w:hAnsi="Arial Narrow"/>
        </w:rPr>
        <w:t>Pona</w:t>
      </w:r>
      <w:proofErr w:type="spellEnd"/>
      <w:r w:rsidRPr="00090865">
        <w:rPr>
          <w:rFonts w:ascii="Arial Narrow" w:hAnsi="Arial Narrow"/>
        </w:rPr>
        <w:t xml:space="preserve"> </w:t>
      </w:r>
    </w:p>
    <w:p w:rsidR="00555071" w:rsidRPr="00090865" w:rsidRDefault="00555071" w:rsidP="00555071">
      <w:pPr>
        <w:pStyle w:val="Tekstpodstawowy"/>
        <w:rPr>
          <w:rFonts w:ascii="Arial Narrow" w:hAnsi="Arial Narrow"/>
        </w:rPr>
      </w:pPr>
      <w:r w:rsidRPr="00090865">
        <w:rPr>
          <w:rFonts w:ascii="Arial Narrow" w:hAnsi="Arial Narrow"/>
        </w:rPr>
        <w:t>Zatwierdzam: ...................................................</w:t>
      </w:r>
    </w:p>
    <w:p w:rsidR="00555071" w:rsidRPr="00555071" w:rsidRDefault="00555071" w:rsidP="00555071">
      <w:pPr>
        <w:pStyle w:val="Tekstpodstawowy"/>
        <w:rPr>
          <w:rFonts w:ascii="Arial Narrow" w:hAnsi="Arial Narrow"/>
        </w:rPr>
      </w:pPr>
      <w:r w:rsidRPr="00090865">
        <w:rPr>
          <w:rFonts w:ascii="Arial Narrow" w:hAnsi="Arial Narrow"/>
        </w:rPr>
        <w:t xml:space="preserve">    </w:t>
      </w:r>
      <w:r w:rsidRPr="00090865">
        <w:rPr>
          <w:rFonts w:ascii="Arial Narrow" w:hAnsi="Arial Narrow"/>
        </w:rPr>
        <w:tab/>
        <w:t xml:space="preserve">                     (Kierownik Zamawiającego) </w:t>
      </w:r>
    </w:p>
    <w:p w:rsidR="00555071" w:rsidRPr="00666E53" w:rsidRDefault="00555071" w:rsidP="00651C27">
      <w:pPr>
        <w:suppressAutoHyphens/>
        <w:rPr>
          <w:rFonts w:asciiTheme="minorHAnsi" w:hAnsiTheme="minorHAnsi"/>
          <w:lang w:eastAsia="ar-SA"/>
        </w:rPr>
      </w:pPr>
    </w:p>
    <w:p w:rsidR="00651C27" w:rsidRPr="00666E53"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666E53">
        <w:rPr>
          <w:rFonts w:asciiTheme="minorHAnsi" w:hAnsiTheme="minorHAnsi"/>
          <w:b/>
          <w:bCs/>
          <w14:shadow w14:blurRad="50800" w14:dist="38100" w14:dir="2700000" w14:sx="100000" w14:sy="100000" w14:kx="0" w14:ky="0" w14:algn="tl">
            <w14:srgbClr w14:val="000000">
              <w14:alpha w14:val="60000"/>
            </w14:srgbClr>
          </w14:shadow>
        </w:rPr>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dotycząca ofert częściowych i wariantowych i o których mowa w art. 67 ust. 1 pkt. 6 ustawy </w:t>
      </w:r>
      <w:proofErr w:type="spellStart"/>
      <w:r w:rsidRPr="00666E53">
        <w:rPr>
          <w:rFonts w:asciiTheme="minorHAnsi" w:hAnsiTheme="minorHAnsi"/>
        </w:rPr>
        <w:t>Pzp</w:t>
      </w:r>
      <w:proofErr w:type="spellEnd"/>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8 – Zobowiązania innych podmiotów</w:t>
      </w:r>
    </w:p>
    <w:p w:rsidR="00014161"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9 – Kosztorys ofertowy</w:t>
      </w:r>
    </w:p>
    <w:p w:rsidR="005C158C" w:rsidRDefault="005C158C" w:rsidP="00651C27">
      <w:pPr>
        <w:widowControl w:val="0"/>
        <w:autoSpaceDE w:val="0"/>
        <w:autoSpaceDN w:val="0"/>
        <w:adjustRightInd w:val="0"/>
        <w:rPr>
          <w:rFonts w:asciiTheme="minorHAnsi" w:hAnsiTheme="minorHAnsi"/>
        </w:rPr>
      </w:pPr>
    </w:p>
    <w:p w:rsidR="00F251EC" w:rsidRDefault="00F251EC" w:rsidP="00651C27">
      <w:pPr>
        <w:widowControl w:val="0"/>
        <w:autoSpaceDE w:val="0"/>
        <w:autoSpaceDN w:val="0"/>
        <w:adjustRightInd w:val="0"/>
        <w:rPr>
          <w:rFonts w:asciiTheme="minorHAnsi" w:hAnsiTheme="minorHAnsi"/>
        </w:rPr>
      </w:pPr>
    </w:p>
    <w:p w:rsidR="00F251EC" w:rsidRDefault="00F251EC" w:rsidP="00651C27">
      <w:pPr>
        <w:widowControl w:val="0"/>
        <w:autoSpaceDE w:val="0"/>
        <w:autoSpaceDN w:val="0"/>
        <w:adjustRightInd w:val="0"/>
        <w:rPr>
          <w:rFonts w:asciiTheme="minorHAnsi" w:hAnsiTheme="minorHAnsi"/>
        </w:rPr>
      </w:pPr>
    </w:p>
    <w:p w:rsidR="00F251EC" w:rsidRDefault="00F251EC" w:rsidP="00651C27">
      <w:pPr>
        <w:widowControl w:val="0"/>
        <w:autoSpaceDE w:val="0"/>
        <w:autoSpaceDN w:val="0"/>
        <w:adjustRightInd w:val="0"/>
        <w:rPr>
          <w:rFonts w:asciiTheme="minorHAnsi" w:hAnsiTheme="minorHAnsi"/>
        </w:rPr>
      </w:pPr>
    </w:p>
    <w:p w:rsidR="00F251EC" w:rsidRDefault="00F251EC" w:rsidP="00651C27">
      <w:pPr>
        <w:widowControl w:val="0"/>
        <w:autoSpaceDE w:val="0"/>
        <w:autoSpaceDN w:val="0"/>
        <w:adjustRightInd w:val="0"/>
        <w:rPr>
          <w:rFonts w:asciiTheme="minorHAnsi" w:hAnsiTheme="minorHAnsi"/>
        </w:rPr>
      </w:pPr>
    </w:p>
    <w:p w:rsidR="005C158C" w:rsidRPr="00666E53" w:rsidRDefault="005C158C"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lastRenderedPageBreak/>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 xml:space="preserve">                                   </w:t>
      </w:r>
    </w:p>
    <w:p w:rsidR="00202371" w:rsidRDefault="00651C27" w:rsidP="004364BE">
      <w:pPr>
        <w:widowControl w:val="0"/>
        <w:tabs>
          <w:tab w:val="left" w:pos="2127"/>
        </w:tabs>
        <w:autoSpaceDE w:val="0"/>
        <w:autoSpaceDN w:val="0"/>
        <w:adjustRightInd w:val="0"/>
        <w:ind w:left="2127" w:hanging="2127"/>
        <w:rPr>
          <w:rFonts w:asciiTheme="minorHAnsi" w:hAnsiTheme="minorHAnsi"/>
          <w:b/>
          <w:bCs/>
        </w:rPr>
      </w:pPr>
      <w:r w:rsidRPr="00666E53">
        <w:rPr>
          <w:rFonts w:asciiTheme="minorHAnsi" w:hAnsiTheme="minorHAnsi"/>
          <w:b/>
          <w:bCs/>
        </w:rPr>
        <w:t>Rozdział  IV</w:t>
      </w:r>
      <w:r w:rsidRPr="00666E53">
        <w:rPr>
          <w:rFonts w:asciiTheme="minorHAnsi" w:hAnsiTheme="minorHAnsi"/>
          <w:b/>
          <w:bCs/>
        </w:rPr>
        <w:tab/>
        <w:t xml:space="preserve">-  Opis Przedmiotu Zamówienia –  Przedmiar robót , Szczegółowe   </w:t>
      </w:r>
      <w:r w:rsidR="004364BE">
        <w:rPr>
          <w:rFonts w:asciiTheme="minorHAnsi" w:hAnsiTheme="minorHAnsi"/>
          <w:b/>
          <w:bCs/>
        </w:rPr>
        <w:t xml:space="preserve">   </w:t>
      </w:r>
      <w:r w:rsidR="00202371">
        <w:rPr>
          <w:rFonts w:asciiTheme="minorHAnsi" w:hAnsiTheme="minorHAnsi"/>
          <w:b/>
          <w:bCs/>
        </w:rPr>
        <w:t xml:space="preserve">  </w:t>
      </w:r>
    </w:p>
    <w:p w:rsidR="00651C27" w:rsidRPr="00891EE9" w:rsidRDefault="00202371" w:rsidP="004364BE">
      <w:pPr>
        <w:widowControl w:val="0"/>
        <w:tabs>
          <w:tab w:val="left" w:pos="2127"/>
        </w:tabs>
        <w:autoSpaceDE w:val="0"/>
        <w:autoSpaceDN w:val="0"/>
        <w:adjustRightInd w:val="0"/>
        <w:ind w:left="2127" w:hanging="2127"/>
        <w:rPr>
          <w:rFonts w:asciiTheme="minorHAnsi" w:hAnsiTheme="minorHAnsi"/>
          <w:b/>
          <w:bCs/>
          <w:u w:val="single"/>
          <w14:shadow w14:blurRad="50800" w14:dist="38100" w14:dir="2700000" w14:sx="100000" w14:sy="100000" w14:kx="0" w14:ky="0" w14:algn="tl">
            <w14:srgbClr w14:val="000000">
              <w14:alpha w14:val="60000"/>
            </w14:srgbClr>
          </w14:shadow>
        </w:rPr>
      </w:pPr>
      <w:r>
        <w:rPr>
          <w:rFonts w:asciiTheme="minorHAnsi" w:hAnsiTheme="minorHAnsi"/>
          <w:b/>
          <w:bCs/>
        </w:rPr>
        <w:t xml:space="preserve">                                           </w:t>
      </w:r>
      <w:r w:rsidR="00651C27" w:rsidRPr="00666E53">
        <w:rPr>
          <w:rFonts w:asciiTheme="minorHAnsi" w:hAnsiTheme="minorHAnsi"/>
          <w:b/>
          <w:bCs/>
        </w:rPr>
        <w:t xml:space="preserve">Specyfikacje Techniczne </w:t>
      </w:r>
      <w:r w:rsidR="00651C27" w:rsidRPr="00666E53">
        <w:rPr>
          <w:rFonts w:asciiTheme="minorHAnsi" w:hAnsiTheme="minorHAnsi"/>
          <w:b/>
          <w:bCs/>
        </w:rPr>
        <w:br/>
        <w:t xml:space="preserve">                         </w:t>
      </w:r>
      <w:r w:rsidR="00651C27" w:rsidRPr="00891EE9">
        <w:rPr>
          <w:rFonts w:asciiTheme="minorHAnsi" w:hAnsiTheme="minorHAnsi"/>
          <w:b/>
          <w:bCs/>
          <w:u w:val="single"/>
          <w14:shadow w14:blurRad="50800" w14:dist="38100" w14:dir="2700000" w14:sx="100000" w14:sy="100000" w14:kx="0" w14:ky="0" w14:algn="tl">
            <w14:srgbClr w14:val="000000">
              <w14:alpha w14:val="60000"/>
            </w14:srgbClr>
          </w14:shadow>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10"/>
        </w:numPr>
        <w:tabs>
          <w:tab w:val="left" w:pos="360"/>
        </w:tabs>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NAZWA   I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DZIAŁ I. NAZWA ORAZ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Gmina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ul. Głogowska 31</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56-215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tel. 65 543 56 88</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fax. 65 543 58 14</w:t>
      </w:r>
    </w:p>
    <w:p w:rsidR="00651C27"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http:// /www.niechlow.pl</w:t>
      </w:r>
    </w:p>
    <w:p w:rsidR="00555071" w:rsidRPr="00891EE9"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F251EC">
        <w:rPr>
          <w:rFonts w:asciiTheme="minorHAnsi" w:hAnsiTheme="minorHAnsi"/>
        </w:rPr>
        <w:t>RIT 6213.2.12</w:t>
      </w:r>
      <w:r w:rsidR="00555071">
        <w:rPr>
          <w:rFonts w:asciiTheme="minorHAnsi" w:hAnsiTheme="minorHAnsi"/>
        </w:rPr>
        <w:t>.17</w:t>
      </w: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w:t>
      </w:r>
      <w:r w:rsidR="0041237B" w:rsidRPr="00891EE9">
        <w:rPr>
          <w:rFonts w:asciiTheme="minorHAnsi" w:hAnsiTheme="minorHAnsi"/>
          <w:b/>
          <w:bCs/>
        </w:rPr>
        <w:t xml:space="preserve"> </w:t>
      </w:r>
      <w:r w:rsidRPr="00891EE9">
        <w:rPr>
          <w:rFonts w:asciiTheme="minorHAnsi" w:hAnsiTheme="minorHAnsi"/>
          <w:b/>
          <w:bCs/>
        </w:rPr>
        <w:t>10, ust.1</w:t>
      </w:r>
      <w:r w:rsidRPr="00891EE9">
        <w:rPr>
          <w:rFonts w:asciiTheme="minorHAnsi" w:hAnsiTheme="minorHAnsi"/>
        </w:rPr>
        <w:t xml:space="preserve">  ustawy Prawo   Zamówień  Publicznych</w:t>
      </w:r>
    </w:p>
    <w:p w:rsidR="005C158C"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 xml:space="preserve">3.3 Ilekroć w niniejszej instrukcji użyte jest pojęcie „ustawa” należy przez to rozumieć </w:t>
      </w:r>
    </w:p>
    <w:p w:rsidR="00651C27" w:rsidRPr="00891EE9"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ustawę  „Prawo zamówień publicznych” , o której mowa w pkt. 3.1.</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651C27" w:rsidRPr="0092247B" w:rsidRDefault="00874F91" w:rsidP="00555071">
      <w:pPr>
        <w:spacing w:after="120"/>
        <w:jc w:val="both"/>
        <w:rPr>
          <w:rFonts w:asciiTheme="minorHAnsi" w:hAnsiTheme="minorHAnsi"/>
          <w:b/>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3348D2" w:rsidRPr="00891EE9">
        <w:rPr>
          <w:rFonts w:asciiTheme="minorHAnsi" w:hAnsiTheme="minorHAnsi"/>
          <w:b/>
          <w:color w:val="FF0000"/>
        </w:rPr>
        <w:t xml:space="preserve"> </w:t>
      </w:r>
      <w:r w:rsidR="00657947">
        <w:rPr>
          <w:rFonts w:asciiTheme="minorHAnsi" w:hAnsiTheme="minorHAnsi"/>
          <w:b/>
        </w:rPr>
        <w:t>„</w:t>
      </w:r>
      <w:r w:rsidR="008142B1" w:rsidRPr="008142B1">
        <w:rPr>
          <w:rFonts w:asciiTheme="minorHAnsi" w:hAnsiTheme="minorHAnsi"/>
          <w:b/>
        </w:rPr>
        <w:t>Remont  zabytkowego budynku w Bartodziejach z adaptacją na mieszkania socjalne.”</w:t>
      </w:r>
    </w:p>
    <w:p w:rsidR="00651C27" w:rsidRPr="00891EE9"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t>Nazwy i kody wg Wspólnego Słownika Zamówień (CPV):</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 xml:space="preserve">Główny kod CPV: 45000000-7 </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 xml:space="preserve">Dodatkowe kody CPV: </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45111300-1 Roboty rozbiórkowe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lastRenderedPageBreak/>
        <w:t>45111000-8 Roboty w zakresie burzenia, roboty ziemne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45262300-4 Betonowanie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45262500-6 Roboty murarskie i murowe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45261100-5 Wykonywanie konstrukcji dachowych</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45261910-6 Naprawa dachów</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45400000-1 Roboty wykończeniowe w zakresie obiektów budowlanych</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45320000-6 Roboty izolacyjne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45421000-4 Roboty w zakresie stolarki budowlanej</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45310000-3 Roboty instalacyjne elektryczne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45330000-9 Roboty instalacyjne wodno-kanalizacyjne i sanitarne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45331210-1 Instalowanie wentylacji</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45331100-7 Instalowanie centralnego ogrzewania</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45231300-8 Roboty budowlane w zakresie budowy wodociągów i rurociągów do odprowadzania ścieków</w:t>
      </w:r>
    </w:p>
    <w:p w:rsidR="00651C27"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45232440-8 Roboty budowlane w zakresie budowy rurociągów do odprowadzania ścieków                                                        45111200-0 Roboty w zakresie przygotowania terenu pod budowę i roboty ziemne</w:t>
      </w:r>
    </w:p>
    <w:p w:rsidR="00551E52" w:rsidRPr="00551E52" w:rsidRDefault="00551E52" w:rsidP="00551E52">
      <w:pPr>
        <w:autoSpaceDE w:val="0"/>
        <w:autoSpaceDN w:val="0"/>
        <w:adjustRightInd w:val="0"/>
        <w:spacing w:after="120"/>
        <w:rPr>
          <w:rFonts w:asciiTheme="minorHAnsi" w:hAnsiTheme="minorHAnsi"/>
          <w:lang w:eastAsia="ar-SA"/>
        </w:rPr>
      </w:pP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OPIS PRZEDMIOTU ZAMÓWIENIA</w:t>
      </w:r>
    </w:p>
    <w:p w:rsid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Szczegółowy zakres prac występuj</w:t>
      </w:r>
      <w:r w:rsidR="007F3DF8">
        <w:rPr>
          <w:rFonts w:asciiTheme="minorHAnsi" w:hAnsiTheme="minorHAnsi"/>
          <w:lang w:eastAsia="ar-SA"/>
        </w:rPr>
        <w:t>ących podczas realizacji zamówienia</w:t>
      </w:r>
      <w:r w:rsidRPr="00657947">
        <w:rPr>
          <w:rFonts w:asciiTheme="minorHAnsi" w:hAnsiTheme="minorHAnsi"/>
          <w:lang w:eastAsia="ar-SA"/>
        </w:rPr>
        <w:t>.</w:t>
      </w:r>
    </w:p>
    <w:p w:rsidR="007F3DF8" w:rsidRPr="007F3DF8" w:rsidRDefault="007F3DF8" w:rsidP="00657947">
      <w:pPr>
        <w:autoSpaceDE w:val="0"/>
        <w:autoSpaceDN w:val="0"/>
        <w:adjustRightInd w:val="0"/>
        <w:rPr>
          <w:rFonts w:asciiTheme="minorHAnsi" w:hAnsiTheme="minorHAnsi"/>
          <w:u w:val="single"/>
          <w:lang w:eastAsia="ar-SA"/>
        </w:rPr>
      </w:pPr>
      <w:r w:rsidRPr="007F3DF8">
        <w:rPr>
          <w:rFonts w:asciiTheme="minorHAnsi" w:hAnsiTheme="minorHAnsi"/>
          <w:u w:val="single"/>
          <w:lang w:eastAsia="ar-SA"/>
        </w:rPr>
        <w:t>Remont  zabytkowego budyn</w:t>
      </w:r>
      <w:r w:rsidR="008142B1">
        <w:rPr>
          <w:rFonts w:asciiTheme="minorHAnsi" w:hAnsiTheme="minorHAnsi"/>
          <w:u w:val="single"/>
          <w:lang w:eastAsia="ar-SA"/>
        </w:rPr>
        <w:t xml:space="preserve">ku w Bartodziejach z adaptacją </w:t>
      </w:r>
      <w:r w:rsidRPr="007F3DF8">
        <w:rPr>
          <w:rFonts w:asciiTheme="minorHAnsi" w:hAnsiTheme="minorHAnsi"/>
          <w:u w:val="single"/>
          <w:lang w:eastAsia="ar-SA"/>
        </w:rPr>
        <w:t xml:space="preserve"> na mieszkania socjalne.</w:t>
      </w:r>
    </w:p>
    <w:p w:rsidR="007F3DF8" w:rsidRDefault="007F3DF8" w:rsidP="007F3DF8">
      <w:r>
        <w:t xml:space="preserve">Przedmiotem zamówienia jest adaptacja i przebudowa na funkcję mieszkalną gospodarczej części budynku mieszkalno-gospodarczego w Bartodziejach - dz. nr </w:t>
      </w:r>
      <w:proofErr w:type="spellStart"/>
      <w:r>
        <w:t>ewid</w:t>
      </w:r>
      <w:proofErr w:type="spellEnd"/>
      <w:r>
        <w:t>.</w:t>
      </w:r>
    </w:p>
    <w:p w:rsidR="007F3DF8" w:rsidRDefault="007F3DF8" w:rsidP="007F3DF8">
      <w:r>
        <w:t>48/2, gm. Niechlów.</w:t>
      </w:r>
    </w:p>
    <w:p w:rsidR="007F3DF8" w:rsidRDefault="007F3DF8" w:rsidP="007F3DF8">
      <w:r>
        <w:t>Adaptacja polega na przebudowie środkowej (gospodarczej) części budynku mieszkalno-gospodarczego częściowo podpiwniczonego, wykorzystywanej dotychczas jako</w:t>
      </w:r>
    </w:p>
    <w:p w:rsidR="007F3DF8" w:rsidRDefault="007F3DF8" w:rsidP="007F3DF8">
      <w:r>
        <w:t>pomieszczenia gospodarczo-warsztatowe.</w:t>
      </w:r>
    </w:p>
    <w:p w:rsidR="007F3DF8" w:rsidRDefault="007F3DF8" w:rsidP="007F3DF8">
      <w:r>
        <w:t xml:space="preserve">Przebudowa polega na zaadaptowaniu powierzchni gospodarczej </w:t>
      </w:r>
      <w:proofErr w:type="spellStart"/>
      <w:r>
        <w:t>istn</w:t>
      </w:r>
      <w:proofErr w:type="spellEnd"/>
      <w:r>
        <w:t>. budynku, wydzieleniu ścianami nośnymi i działowymi nowej funkcji mieszkalnej wraz z komunikacją,</w:t>
      </w:r>
    </w:p>
    <w:p w:rsidR="007F3DF8" w:rsidRDefault="007F3DF8" w:rsidP="007F3DF8">
      <w:r>
        <w:t>klatką schodową, nowymi wejściami</w:t>
      </w:r>
      <w:r w:rsidR="00F251EC">
        <w:t xml:space="preserve"> </w:t>
      </w:r>
      <w:r>
        <w:t>do środkowej części budynku oraz zaadaptowanie i wydzielenie jednej części budynku na parterze pomieszczeń gospodarczych</w:t>
      </w:r>
    </w:p>
    <w:p w:rsidR="007F3DF8" w:rsidRDefault="007F3DF8" w:rsidP="007F3DF8">
      <w:r>
        <w:t xml:space="preserve">dla poszczególnych lokali mieszkalnych - zgodnie z zakresem robót określonym </w:t>
      </w:r>
      <w:proofErr w:type="spellStart"/>
      <w:r>
        <w:t>pełnobranżowym</w:t>
      </w:r>
      <w:proofErr w:type="spellEnd"/>
      <w:r>
        <w:t xml:space="preserve"> projektem budowlanym:</w:t>
      </w:r>
    </w:p>
    <w:p w:rsidR="007F3DF8" w:rsidRDefault="007F3DF8" w:rsidP="007F3DF8">
      <w:r>
        <w:t>- PB - tom I - PZT</w:t>
      </w:r>
    </w:p>
    <w:p w:rsidR="007F3DF8" w:rsidRDefault="007F3DF8" w:rsidP="007F3DF8">
      <w:r>
        <w:t>- PB - tom II - Architektura konstrukcje</w:t>
      </w:r>
    </w:p>
    <w:p w:rsidR="007F3DF8" w:rsidRDefault="007F3DF8" w:rsidP="007F3DF8">
      <w:r>
        <w:t>- PB - tom III - Sanitarna</w:t>
      </w:r>
    </w:p>
    <w:p w:rsidR="007F3DF8" w:rsidRDefault="007F3DF8" w:rsidP="007F3DF8">
      <w:r>
        <w:t>- PB - tom IV - Elektryczna</w:t>
      </w:r>
    </w:p>
    <w:p w:rsidR="007F3DF8" w:rsidRDefault="007F3DF8" w:rsidP="007F3DF8">
      <w:r>
        <w:t>Lokale mieszkalne parteru budynku są przystosowane do użytkowania przez osoby niepełnosprawne.</w:t>
      </w:r>
    </w:p>
    <w:p w:rsidR="007F3DF8" w:rsidRDefault="007F3DF8" w:rsidP="007F3DF8">
      <w:r>
        <w:t>Budynek będzie funkcjonował j</w:t>
      </w:r>
      <w:r w:rsidR="00F251EC">
        <w:t>ako całoroczny - ogrzewany (indy</w:t>
      </w:r>
      <w:r>
        <w:t>widualne instalacje c.o. + wyposażenie w instalacje c.w.u.).</w:t>
      </w:r>
    </w:p>
    <w:p w:rsidR="007F3DF8" w:rsidRDefault="007F3DF8" w:rsidP="007F3DF8">
      <w:r>
        <w:t>W ramach inwestycji (w granicach działki) zostaną wybudowane:</w:t>
      </w:r>
    </w:p>
    <w:p w:rsidR="007F3DF8" w:rsidRDefault="007F3DF8" w:rsidP="007F3DF8">
      <w:r>
        <w:t>1) nowe przyłącza:</w:t>
      </w:r>
    </w:p>
    <w:p w:rsidR="007F3DF8" w:rsidRDefault="007F3DF8" w:rsidP="007F3DF8">
      <w:r>
        <w:t>- energii elektrycznej</w:t>
      </w:r>
    </w:p>
    <w:p w:rsidR="007F3DF8" w:rsidRDefault="007F3DF8" w:rsidP="007F3DF8">
      <w:r>
        <w:t>- wodociągowe</w:t>
      </w:r>
    </w:p>
    <w:p w:rsidR="007F3DF8" w:rsidRDefault="007F3DF8" w:rsidP="007F3DF8">
      <w:r>
        <w:t xml:space="preserve">- kanalizacji sanitarnej (ze zrzutem ścieków do szczelnego 3-komorowego bezodpływowego  </w:t>
      </w:r>
    </w:p>
    <w:p w:rsidR="007F3DF8" w:rsidRDefault="007F3DF8" w:rsidP="007F3DF8">
      <w:r>
        <w:t xml:space="preserve">  zbiornika ścieków bytowo-gospodarczych).</w:t>
      </w:r>
    </w:p>
    <w:p w:rsidR="007F3DF8" w:rsidRDefault="007F3DF8" w:rsidP="007F3DF8">
      <w:r>
        <w:lastRenderedPageBreak/>
        <w:t>2) niwelacja przyległego terenu w granicach działki</w:t>
      </w:r>
    </w:p>
    <w:p w:rsidR="007F3DF8" w:rsidRDefault="007F3DF8" w:rsidP="007F3DF8">
      <w:r>
        <w:t>3) wen. droga dojazdowa z parkingiem 12-stanowiskowym (2,40 x 5,00m) dla sam. osobowych i miejscem postojowym dla osoby niepełnosprawnej (5,00 x 5,00m) oraz</w:t>
      </w:r>
    </w:p>
    <w:p w:rsidR="00651C27" w:rsidRPr="00F26DA0" w:rsidRDefault="007F3DF8" w:rsidP="007F3DF8">
      <w:r>
        <w:t>chodnik o nawierzchni z kostki beton. typu "</w:t>
      </w:r>
      <w:proofErr w:type="spellStart"/>
      <w:r>
        <w:t>polbruk</w:t>
      </w:r>
      <w:proofErr w:type="spellEnd"/>
      <w:r>
        <w:t>".</w:t>
      </w:r>
    </w:p>
    <w:p w:rsidR="00651C27" w:rsidRDefault="00651C27" w:rsidP="00651C27">
      <w:pPr>
        <w:widowControl w:val="0"/>
        <w:autoSpaceDE w:val="0"/>
        <w:autoSpaceDN w:val="0"/>
        <w:adjustRightInd w:val="0"/>
        <w:jc w:val="both"/>
        <w:rPr>
          <w:b/>
        </w:rPr>
      </w:pPr>
    </w:p>
    <w:p w:rsidR="00BC7742" w:rsidRPr="00F26DA0" w:rsidRDefault="00BC7742" w:rsidP="00651C27">
      <w:pPr>
        <w:widowControl w:val="0"/>
        <w:autoSpaceDE w:val="0"/>
        <w:autoSpaceDN w:val="0"/>
        <w:adjustRightInd w:val="0"/>
        <w:jc w:val="both"/>
        <w:rPr>
          <w:b/>
        </w:rPr>
      </w:pPr>
    </w:p>
    <w:p w:rsidR="00651C27" w:rsidRPr="00F26DA0" w:rsidRDefault="00651C27" w:rsidP="009D17D2">
      <w:pPr>
        <w:widowControl w:val="0"/>
        <w:numPr>
          <w:ilvl w:val="0"/>
          <w:numId w:val="38"/>
        </w:numPr>
        <w:autoSpaceDE w:val="0"/>
        <w:autoSpaceDN w:val="0"/>
        <w:adjustRightInd w:val="0"/>
        <w:jc w:val="both"/>
      </w:pPr>
      <w:r w:rsidRPr="006530CF">
        <w:rPr>
          <w:b/>
          <w:bCs/>
          <w14:shadow w14:blurRad="50800" w14:dist="38100" w14:dir="2700000" w14:sx="100000" w14:sy="100000" w14:kx="0" w14:ky="0" w14:algn="tl">
            <w14:srgbClr w14:val="000000">
              <w14:alpha w14:val="60000"/>
            </w14:srgbClr>
          </w14:shadow>
        </w:rPr>
        <w:t xml:space="preserve">INFORMACJA  DOTYCZĄCA  OFERT  CZĘŚCIOWYCH  I WARIANTOWYCH I ZAMÓWIEŃ </w:t>
      </w:r>
      <w:r w:rsidRPr="0046153B">
        <w:rPr>
          <w:b/>
        </w:rPr>
        <w:t>O KTÓRYCH MOWA</w:t>
      </w:r>
      <w:r w:rsidRPr="00F26DA0">
        <w:t xml:space="preserve">  w art. 67 ust. 1   pkt. 6  </w:t>
      </w:r>
      <w:proofErr w:type="spellStart"/>
      <w:r w:rsidRPr="00F26DA0">
        <w:t>Pzp</w:t>
      </w:r>
      <w:proofErr w:type="spellEnd"/>
      <w:r w:rsidRPr="00F26DA0">
        <w:t xml:space="preserve">.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rPr>
        <w:t>nie</w:t>
      </w:r>
      <w:r w:rsidRPr="00BC7742">
        <w:rPr>
          <w:rFonts w:asciiTheme="minorHAnsi" w:hAnsiTheme="minorHAnsi"/>
        </w:rPr>
        <w:t xml:space="preserve"> </w:t>
      </w:r>
      <w:r w:rsidRPr="00BC7742">
        <w:rPr>
          <w:rFonts w:asciiTheme="minorHAnsi" w:hAnsiTheme="minorHAnsi"/>
          <w:b/>
          <w:bCs/>
        </w:rPr>
        <w:t xml:space="preserve"> dopuszcza</w:t>
      </w:r>
      <w:r w:rsidRPr="00BC7742">
        <w:rPr>
          <w:rFonts w:asciiTheme="minorHAnsi" w:hAnsiTheme="minorHAnsi"/>
        </w:rPr>
        <w:t xml:space="preserve"> możliwości  składania ofert częściowych.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w:t>
      </w:r>
      <w:proofErr w:type="spellStart"/>
      <w:r w:rsidRPr="00BC7742">
        <w:rPr>
          <w:rFonts w:asciiTheme="minorHAnsi" w:hAnsiTheme="minorHAnsi"/>
        </w:rPr>
        <w:t>Pzp</w:t>
      </w:r>
      <w:proofErr w:type="spellEnd"/>
      <w:r w:rsidRPr="00BC7742">
        <w:rPr>
          <w:rFonts w:asciiTheme="minorHAnsi" w:hAnsiTheme="minorHAnsi"/>
        </w:rPr>
        <w:t xml:space="preserve">.  </w:t>
      </w:r>
    </w:p>
    <w:p w:rsidR="00651C27" w:rsidRPr="00F26DA0" w:rsidRDefault="00651C27" w:rsidP="00651C27">
      <w:pPr>
        <w:ind w:left="1134"/>
        <w:jc w:val="both"/>
        <w:rPr>
          <w:color w:val="FF0000"/>
        </w:rPr>
      </w:pPr>
    </w:p>
    <w:p w:rsidR="00651C27" w:rsidRPr="00F26DA0" w:rsidRDefault="00651C27" w:rsidP="009D17D2">
      <w:pPr>
        <w:numPr>
          <w:ilvl w:val="0"/>
          <w:numId w:val="40"/>
        </w:numPr>
        <w:shd w:val="clear" w:color="auto" w:fill="FFFFFF"/>
        <w:rPr>
          <w:b/>
          <w:bCs/>
        </w:rPr>
      </w:pPr>
      <w:r w:rsidRPr="00F26DA0">
        <w:t xml:space="preserve"> </w:t>
      </w: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651C27" w:rsidRDefault="00651C27" w:rsidP="00651C27">
      <w:pPr>
        <w:widowControl w:val="0"/>
        <w:tabs>
          <w:tab w:val="left" w:pos="567"/>
        </w:tabs>
        <w:autoSpaceDE w:val="0"/>
        <w:autoSpaceDN w:val="0"/>
        <w:adjustRightInd w:val="0"/>
        <w:jc w:val="both"/>
      </w:pP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D17D2">
      <w:pPr>
        <w:widowControl w:val="0"/>
        <w:numPr>
          <w:ilvl w:val="0"/>
          <w:numId w:val="4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TERMIN   REALIZACJI  ZAMÓWIENIA</w:t>
      </w:r>
    </w:p>
    <w:p w:rsidR="00651C27" w:rsidRPr="00BC7742" w:rsidRDefault="00651C27" w:rsidP="009D17D2">
      <w:pPr>
        <w:numPr>
          <w:ilvl w:val="1"/>
          <w:numId w:val="41"/>
        </w:numPr>
        <w:spacing w:before="120"/>
        <w:jc w:val="both"/>
        <w:rPr>
          <w:rFonts w:asciiTheme="minorHAnsi" w:hAnsiTheme="minorHAnsi"/>
        </w:rPr>
      </w:pPr>
      <w:r w:rsidRPr="00BC7742">
        <w:rPr>
          <w:rFonts w:asciiTheme="minorHAnsi" w:hAnsiTheme="minorHAnsi"/>
        </w:rPr>
        <w:t>Rozpoczęcie realizacji przedmiotu umowy- (data przekazania placu budowy) –  pr</w:t>
      </w:r>
      <w:r w:rsidR="00E71B47">
        <w:rPr>
          <w:rFonts w:asciiTheme="minorHAnsi" w:hAnsiTheme="minorHAnsi"/>
        </w:rPr>
        <w:t xml:space="preserve">zekazanie placu budowy </w:t>
      </w:r>
      <w:r w:rsidRPr="00BC7742">
        <w:rPr>
          <w:rFonts w:asciiTheme="minorHAnsi" w:hAnsiTheme="minorHAnsi"/>
        </w:rPr>
        <w:t xml:space="preserve">od dnia zawarcia umowy. </w:t>
      </w:r>
    </w:p>
    <w:p w:rsidR="00651C27" w:rsidRPr="0046153B" w:rsidRDefault="00651C27" w:rsidP="009D17D2">
      <w:pPr>
        <w:numPr>
          <w:ilvl w:val="1"/>
          <w:numId w:val="41"/>
        </w:numPr>
        <w:spacing w:before="120"/>
        <w:jc w:val="both"/>
      </w:pPr>
      <w:r w:rsidRPr="004364BE">
        <w:t>Data rzeczowego zakończenia realizacji zadania</w:t>
      </w:r>
      <w:r w:rsidR="00874F91" w:rsidRPr="004364BE">
        <w:t>:</w:t>
      </w:r>
      <w:r w:rsidR="008667B4">
        <w:rPr>
          <w:b/>
        </w:rPr>
        <w:t xml:space="preserve"> 30.06</w:t>
      </w:r>
      <w:r w:rsidR="007F3DF8">
        <w:rPr>
          <w:b/>
        </w:rPr>
        <w:t>.2018</w:t>
      </w:r>
      <w:r w:rsidR="00874F91" w:rsidRPr="004364BE">
        <w:rPr>
          <w:b/>
        </w:rPr>
        <w:t>r</w:t>
      </w:r>
      <w:r w:rsidR="00874F91">
        <w:rPr>
          <w:b/>
          <w:color w:val="FF0000"/>
        </w:rPr>
        <w:t>.</w:t>
      </w:r>
    </w:p>
    <w:p w:rsidR="00651C27" w:rsidRPr="00F26DA0" w:rsidRDefault="00651C27" w:rsidP="00651C27">
      <w:pPr>
        <w:spacing w:before="120"/>
        <w:jc w:val="both"/>
        <w:rPr>
          <w:b/>
          <w:bCs/>
        </w:rPr>
      </w:pPr>
    </w:p>
    <w:p w:rsidR="00651C27" w:rsidRPr="006530CF" w:rsidRDefault="00651C27" w:rsidP="009D17D2">
      <w:pPr>
        <w:widowControl w:val="0"/>
        <w:numPr>
          <w:ilvl w:val="0"/>
          <w:numId w:val="41"/>
        </w:numPr>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WARUNKI  UDZIAŁU  W  POSTĘPOWANIU</w:t>
      </w:r>
    </w:p>
    <w:p w:rsidR="00651C27" w:rsidRPr="006530CF" w:rsidRDefault="00651C27" w:rsidP="00651C27">
      <w:pPr>
        <w:widowControl w:val="0"/>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9D17D2">
      <w:pPr>
        <w:widowControl w:val="0"/>
        <w:numPr>
          <w:ilvl w:val="1"/>
          <w:numId w:val="41"/>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 xml:space="preserve">na podstawie art. 24 ust 1 pkt. 12-23 oraz art. 24 ust. 5 pkt. 1  ustawy  </w:t>
      </w:r>
      <w:proofErr w:type="spellStart"/>
      <w:r w:rsidRPr="00BC7742">
        <w:rPr>
          <w:rFonts w:asciiTheme="minorHAnsi" w:hAnsiTheme="minorHAnsi"/>
          <w:i/>
        </w:rPr>
        <w:t>Pzp</w:t>
      </w:r>
      <w:proofErr w:type="spellEnd"/>
      <w:r w:rsidRPr="00BC7742">
        <w:rPr>
          <w:rFonts w:asciiTheme="minorHAnsi" w:hAnsiTheme="minorHAnsi"/>
          <w:i/>
        </w:rPr>
        <w:t>)</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i/>
        </w:rPr>
        <w:t xml:space="preserve"> </w:t>
      </w:r>
      <w:r w:rsidRPr="00BC7742">
        <w:rPr>
          <w:rFonts w:asciiTheme="minorHAnsi" w:hAnsiTheme="minorHAnsi"/>
        </w:rPr>
        <w:t xml:space="preserve">wykonawcę będącego osobą fizyczną , którego prawomocnie skazano za przestępstwo;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w:t>
      </w:r>
      <w:proofErr w:type="spellStart"/>
      <w:r w:rsidRPr="00BC7742">
        <w:rPr>
          <w:rFonts w:asciiTheme="minorHAnsi" w:hAnsiTheme="minorHAnsi"/>
        </w:rPr>
        <w:t>późn</w:t>
      </w:r>
      <w:proofErr w:type="spellEnd"/>
      <w:r w:rsidRPr="00BC7742">
        <w:rPr>
          <w:rFonts w:asciiTheme="minorHAnsi" w:hAnsiTheme="minorHAnsi"/>
        </w:rPr>
        <w:t xml:space="preserve">.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charakterze terrorystycznym , o którym mowa w art. 115 § 20 ustawy </w:t>
      </w:r>
      <w:r w:rsidRPr="00BC7742">
        <w:rPr>
          <w:rFonts w:asciiTheme="minorHAnsi" w:hAnsiTheme="minorHAnsi"/>
        </w:rPr>
        <w:br/>
        <w:t>z dnia 6 czerwca 1997r – Kodeks karny,</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lastRenderedPageBreak/>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Pr="00237FE2">
        <w:rPr>
          <w:rFonts w:asciiTheme="minorHAnsi" w:hAnsiTheme="minorHAnsi"/>
          <w: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color w:val="0000FF"/>
        </w:rPr>
        <w:t xml:space="preserve">  </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color w:val="0066FF"/>
        </w:rPr>
        <w:t xml:space="preserve">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(Dz.U. z 2015r. poz. 1212, 1844 i 1855 oraz z 2016r. poz. 437 i 544);</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t xml:space="preserve">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0" w:name="mip35517943"/>
      <w:bookmarkEnd w:id="0"/>
      <w:r w:rsidRPr="00237FE2">
        <w:rPr>
          <w:rFonts w:asciiTheme="minorHAnsi" w:hAnsiTheme="minorHAnsi"/>
        </w:rPr>
        <w:t>,</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lastRenderedPageBreak/>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11"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2" w:history="1">
        <w:r w:rsidRPr="00237FE2">
          <w:rPr>
            <w:rStyle w:val="Hipercze"/>
            <w:rFonts w:asciiTheme="minorHAnsi" w:hAnsiTheme="minorHAnsi"/>
          </w:rPr>
          <w:t>poz. 978</w:t>
        </w:r>
      </w:hyperlink>
      <w:r w:rsidRPr="00237FE2">
        <w:rPr>
          <w:rFonts w:asciiTheme="minorHAnsi" w:hAnsiTheme="minorHAnsi"/>
        </w:rPr>
        <w:t>,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7430A5" w:rsidRPr="00237FE2">
        <w:rPr>
          <w:rFonts w:asciiTheme="minorHAnsi" w:hAnsiTheme="minorHAnsi"/>
        </w:rPr>
        <w:t xml:space="preserve"> </w:t>
      </w:r>
      <w:r w:rsidRPr="00237FE2">
        <w:rPr>
          <w:rFonts w:asciiTheme="minorHAnsi" w:hAnsiTheme="minorHAnsi"/>
        </w:rPr>
        <w:t>z dnia 28 lutego 2003 r. - Prawo upadłościowe (Dz.U. z 2015 r. poz. 233, 978, 1166, 1259 i 1844 oraz z  2016 r. poz. 615).</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D17D2">
      <w:pPr>
        <w:numPr>
          <w:ilvl w:val="2"/>
          <w:numId w:val="41"/>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w:t>
      </w:r>
      <w:proofErr w:type="spellStart"/>
      <w:r w:rsidRPr="00237FE2">
        <w:rPr>
          <w:rFonts w:asciiTheme="minorHAnsi" w:hAnsiTheme="minorHAnsi"/>
        </w:rPr>
        <w:t>Pzp</w:t>
      </w:r>
      <w:proofErr w:type="spellEnd"/>
      <w:r w:rsidRPr="00237FE2">
        <w:rPr>
          <w:rFonts w:asciiTheme="minorHAnsi" w:hAnsiTheme="minorHAnsi"/>
        </w:rPr>
        <w:t xml:space="preserve">.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651C27" w:rsidRDefault="00651C27" w:rsidP="00651C27">
      <w:pPr>
        <w:jc w:val="both"/>
        <w:rPr>
          <w:rFonts w:asciiTheme="minorHAnsi" w:hAnsiTheme="minorHAnsi"/>
        </w:rPr>
      </w:pPr>
    </w:p>
    <w:p w:rsidR="004364BE" w:rsidRDefault="004364BE" w:rsidP="00651C27">
      <w:pPr>
        <w:jc w:val="both"/>
        <w:rPr>
          <w:rFonts w:asciiTheme="minorHAnsi" w:hAnsiTheme="minorHAnsi"/>
        </w:rPr>
      </w:pPr>
    </w:p>
    <w:p w:rsidR="004364BE" w:rsidRPr="00237FE2" w:rsidRDefault="004364BE" w:rsidP="00651C27">
      <w:pPr>
        <w:jc w:val="both"/>
        <w:rPr>
          <w:rFonts w:asciiTheme="minorHAnsi" w:hAnsiTheme="minorHAnsi"/>
        </w:rPr>
      </w:pPr>
    </w:p>
    <w:p w:rsidR="00651C27" w:rsidRPr="00237FE2" w:rsidRDefault="00651C27" w:rsidP="009D17D2">
      <w:pPr>
        <w:numPr>
          <w:ilvl w:val="1"/>
          <w:numId w:val="6"/>
        </w:numPr>
        <w:tabs>
          <w:tab w:val="clear" w:pos="1050"/>
          <w:tab w:val="num" w:pos="709"/>
        </w:tabs>
        <w:ind w:hanging="1050"/>
        <w:jc w:val="both"/>
        <w:rPr>
          <w:rFonts w:asciiTheme="minorHAnsi" w:hAnsiTheme="minorHAnsi"/>
        </w:rPr>
      </w:pPr>
      <w:r w:rsidRPr="00237FE2">
        <w:rPr>
          <w:rFonts w:asciiTheme="minorHAnsi" w:hAnsiTheme="minorHAnsi"/>
          <w:b/>
        </w:rPr>
        <w:lastRenderedPageBreak/>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pStyle w:val="Nagwek3"/>
        <w:keepNext w:val="0"/>
        <w:numPr>
          <w:ilvl w:val="2"/>
          <w:numId w:val="6"/>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r w:rsidRPr="00237FE2">
        <w:rPr>
          <w:rFonts w:asciiTheme="minorHAnsi" w:hAnsiTheme="minorHAnsi" w:cs="Times New Roman"/>
          <w:sz w:val="24"/>
          <w:szCs w:val="24"/>
        </w:rPr>
        <w:t xml:space="preserve"> </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657947">
      <w:pPr>
        <w:tabs>
          <w:tab w:val="left" w:pos="9000"/>
        </w:tabs>
        <w:suppressAutoHyphens/>
        <w:spacing w:line="258" w:lineRule="atLeast"/>
        <w:contextualSpacing/>
        <w:rPr>
          <w:rFonts w:asciiTheme="minorHAnsi" w:hAnsiTheme="minorHAnsi"/>
          <w:b/>
        </w:rPr>
      </w:pPr>
      <w:r w:rsidRPr="00237FE2">
        <w:rPr>
          <w:rFonts w:asciiTheme="minorHAnsi" w:hAnsiTheme="minorHAnsi"/>
          <w:b/>
          <w:lang w:eastAsia="ar-SA"/>
        </w:rPr>
        <w:t xml:space="preserve">a) posiada doświadczenie w wykonaniu min. 2 robót budowlanych związanych </w:t>
      </w:r>
      <w:r w:rsidRPr="00237FE2">
        <w:rPr>
          <w:rFonts w:asciiTheme="minorHAnsi" w:hAnsiTheme="minorHAnsi"/>
          <w:b/>
          <w:lang w:eastAsia="ar-SA"/>
        </w:rPr>
        <w:br/>
        <w:t xml:space="preserve">z budową, rozbudową, przebudową bądź remontem </w:t>
      </w:r>
      <w:r w:rsidR="00657947">
        <w:rPr>
          <w:rFonts w:asciiTheme="minorHAnsi" w:hAnsiTheme="minorHAnsi"/>
          <w:b/>
          <w:lang w:eastAsia="ar-SA"/>
        </w:rPr>
        <w:t xml:space="preserve">budynków </w:t>
      </w:r>
      <w:r w:rsidRPr="00237FE2">
        <w:rPr>
          <w:rFonts w:asciiTheme="minorHAnsi" w:hAnsiTheme="minorHAnsi"/>
          <w:b/>
          <w:lang w:eastAsia="ar-SA"/>
        </w:rPr>
        <w:t xml:space="preserve">o wartości </w:t>
      </w:r>
      <w:r w:rsidRPr="00237FE2">
        <w:rPr>
          <w:rFonts w:asciiTheme="minorHAnsi" w:hAnsiTheme="minorHAnsi"/>
          <w:b/>
        </w:rPr>
        <w:t xml:space="preserve">nie mniejszej niż wartość przedstawiona </w:t>
      </w:r>
      <w:r w:rsidR="00657947">
        <w:rPr>
          <w:rFonts w:asciiTheme="minorHAnsi" w:hAnsiTheme="minorHAnsi"/>
          <w:b/>
        </w:rPr>
        <w:t xml:space="preserve"> </w:t>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7430A5" w:rsidRPr="00237FE2">
        <w:rPr>
          <w:rFonts w:asciiTheme="minorHAnsi" w:hAnsiTheme="minorHAnsi"/>
        </w:rPr>
        <w:t xml:space="preserve"> </w:t>
      </w:r>
      <w:r w:rsidRPr="00237FE2">
        <w:rPr>
          <w:rFonts w:asciiTheme="minorHAnsi" w:hAnsiTheme="minorHAnsi"/>
        </w:rPr>
        <w:t>o tym czy roboty zostały wykonane zgodnie z przepisami prawa budowlanego</w:t>
      </w:r>
      <w:r w:rsidR="007430A5" w:rsidRPr="00237FE2">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wynikające z postanowień ustawy z dnia</w:t>
      </w:r>
      <w:r w:rsidR="007430A5" w:rsidRPr="00237FE2">
        <w:rPr>
          <w:rFonts w:asciiTheme="minorHAnsi" w:hAnsiTheme="minorHAnsi"/>
          <w:lang w:eastAsia="ar-SA"/>
        </w:rPr>
        <w:t xml:space="preserve"> </w:t>
      </w:r>
      <w:r w:rsidRPr="00237FE2">
        <w:rPr>
          <w:rFonts w:asciiTheme="minorHAnsi" w:hAnsiTheme="minorHAnsi"/>
          <w:lang w:eastAsia="ar-SA"/>
        </w:rPr>
        <w:t xml:space="preserve">7 lipca 1994 r. Prawo budowlane </w:t>
      </w:r>
      <w:r w:rsidRPr="00237FE2">
        <w:rPr>
          <w:rFonts w:asciiTheme="minorHAnsi" w:hAnsiTheme="minorHAnsi"/>
          <w:szCs w:val="20"/>
          <w:lang w:eastAsia="ar-SA"/>
        </w:rPr>
        <w:t>(Dz.</w:t>
      </w:r>
      <w:r w:rsidR="007430A5" w:rsidRPr="00237FE2">
        <w:rPr>
          <w:rFonts w:asciiTheme="minorHAnsi" w:hAnsiTheme="minorHAnsi"/>
          <w:szCs w:val="20"/>
          <w:lang w:eastAsia="ar-SA"/>
        </w:rPr>
        <w:t xml:space="preserve"> </w:t>
      </w:r>
      <w:r w:rsidRPr="00237FE2">
        <w:rPr>
          <w:rFonts w:asciiTheme="minorHAnsi" w:hAnsiTheme="minorHAnsi"/>
          <w:szCs w:val="20"/>
          <w:lang w:eastAsia="ar-SA"/>
        </w:rPr>
        <w:t>U. z 2016 r., poz. 290)</w:t>
      </w:r>
      <w:r w:rsidRPr="00237FE2">
        <w:rPr>
          <w:rFonts w:asciiTheme="minorHAnsi" w:hAnsiTheme="minorHAnsi"/>
          <w:lang w:eastAsia="ar-SA"/>
        </w:rPr>
        <w:t>, do kierowania robotami budowlanymi</w:t>
      </w:r>
      <w:r w:rsidR="00C16405">
        <w:rPr>
          <w:rFonts w:asciiTheme="minorHAnsi" w:hAnsiTheme="minorHAnsi"/>
          <w:b/>
          <w:szCs w:val="20"/>
          <w:lang w:eastAsia="ar-SA"/>
        </w:rPr>
        <w:t xml:space="preserve"> w specjalności </w:t>
      </w:r>
      <w:proofErr w:type="spellStart"/>
      <w:r w:rsidR="00C16405">
        <w:rPr>
          <w:rFonts w:asciiTheme="minorHAnsi" w:hAnsiTheme="minorHAnsi"/>
          <w:b/>
          <w:szCs w:val="20"/>
          <w:lang w:eastAsia="ar-SA"/>
        </w:rPr>
        <w:t>ogólno</w:t>
      </w:r>
      <w:proofErr w:type="spellEnd"/>
      <w:r w:rsidR="00C16405">
        <w:rPr>
          <w:rFonts w:asciiTheme="minorHAnsi" w:hAnsiTheme="minorHAnsi"/>
          <w:b/>
          <w:szCs w:val="20"/>
          <w:lang w:eastAsia="ar-SA"/>
        </w:rPr>
        <w:t>-budowlanej</w:t>
      </w:r>
      <w:r w:rsidRPr="00237FE2">
        <w:rPr>
          <w:rFonts w:asciiTheme="minorHAnsi" w:hAnsiTheme="minorHAnsi"/>
          <w:b/>
          <w:szCs w:val="20"/>
          <w:lang w:eastAsia="ar-SA"/>
        </w:rPr>
        <w:t xml:space="preserve">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7430A5" w:rsidRPr="00237FE2">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budownictwie (Dz. U.</w:t>
      </w:r>
      <w:r w:rsidR="007430A5" w:rsidRPr="00237FE2">
        <w:rPr>
          <w:rFonts w:asciiTheme="minorHAnsi" w:hAnsiTheme="minorHAnsi"/>
          <w:i/>
          <w:sz w:val="20"/>
          <w:szCs w:val="20"/>
        </w:rPr>
        <w:t xml:space="preserve"> </w:t>
      </w:r>
      <w:r w:rsidRPr="00237FE2">
        <w:rPr>
          <w:rFonts w:asciiTheme="minorHAnsi" w:hAnsiTheme="minorHAnsi"/>
          <w:i/>
          <w:sz w:val="20"/>
          <w:szCs w:val="20"/>
        </w:rPr>
        <w:t>z 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D17D2">
      <w:pPr>
        <w:pStyle w:val="NormalnyWeb"/>
        <w:numPr>
          <w:ilvl w:val="1"/>
          <w:numId w:val="6"/>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lastRenderedPageBreak/>
        <w:t>W przypadku Wykonawców wspólnie ubiegających się o udzielenie zamówienia</w:t>
      </w:r>
      <w:r w:rsidR="007430A5" w:rsidRPr="00237FE2">
        <w:rPr>
          <w:rFonts w:asciiTheme="minorHAnsi" w:hAnsiTheme="minorHAnsi"/>
        </w:rPr>
        <w:t xml:space="preserve"> </w:t>
      </w:r>
      <w:r w:rsidR="007430A5" w:rsidRPr="00237FE2">
        <w:rPr>
          <w:rFonts w:asciiTheme="minorHAnsi" w:hAnsiTheme="minorHAnsi"/>
        </w:rPr>
        <w:br/>
        <w:t>(</w:t>
      </w:r>
      <w:r w:rsidRPr="00237FE2">
        <w:rPr>
          <w:rFonts w:asciiTheme="minorHAnsi" w:hAnsiTheme="minorHAnsi"/>
        </w:rPr>
        <w:t xml:space="preserve">w tym konsorcja, spółki cywilne ) </w:t>
      </w:r>
      <w:r w:rsidRPr="00237FE2">
        <w:rPr>
          <w:rFonts w:asciiTheme="minorHAnsi" w:hAnsiTheme="minorHAnsi"/>
          <w:u w:val="single"/>
        </w:rPr>
        <w:t>żaden</w:t>
      </w:r>
      <w:r w:rsidRPr="00237FE2">
        <w:rPr>
          <w:rFonts w:asciiTheme="minorHAnsi" w:hAnsiTheme="minorHAnsi"/>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 xml:space="preserve">Wykonawcy wykazują wspólnie, </w:t>
      </w:r>
      <w:r w:rsidRPr="00237FE2">
        <w:rPr>
          <w:rFonts w:asciiTheme="minorHAnsi" w:hAnsiTheme="minorHAnsi"/>
        </w:rPr>
        <w:t xml:space="preserve"> </w:t>
      </w:r>
      <w:r w:rsidRPr="00237FE2">
        <w:rPr>
          <w:rFonts w:asciiTheme="minorHAnsi" w:hAnsiTheme="minorHAnsi"/>
          <w:u w:val="single"/>
        </w:rPr>
        <w:t>łącznie</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Pr="00237FE2">
        <w:rPr>
          <w:rFonts w:asciiTheme="minorHAnsi" w:eastAsia="Arial" w:hAnsiTheme="minorHAnsi"/>
          <w:spacing w:val="-18"/>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Pr="00237FE2">
        <w:rPr>
          <w:rFonts w:asciiTheme="minorHAnsi" w:eastAsia="Arial" w:hAnsiTheme="minorHAnsi"/>
          <w:spacing w:val="-4"/>
          <w:w w:val="105"/>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r w:rsidRPr="00237FE2">
        <w:rPr>
          <w:rFonts w:asciiTheme="minorHAnsi" w:eastAsia="Arial" w:hAnsiTheme="minorHAnsi"/>
          <w:sz w:val="24"/>
          <w:szCs w:val="24"/>
          <w:u w:val="single"/>
        </w:rPr>
        <w:t xml:space="preserve">    </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Pr="00237FE2">
        <w:rPr>
          <w:rFonts w:asciiTheme="minorHAnsi" w:eastAsia="Arial" w:hAnsiTheme="minorHAnsi"/>
          <w:color w:val="000000"/>
          <w:spacing w:val="-10"/>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D17D2">
      <w:pPr>
        <w:pStyle w:val="Nagwek1"/>
        <w:keepNext w:val="0"/>
        <w:widowControl w:val="0"/>
        <w:numPr>
          <w:ilvl w:val="0"/>
          <w:numId w:val="6"/>
        </w:numPr>
        <w:tabs>
          <w:tab w:val="left" w:pos="9356"/>
        </w:tabs>
        <w:ind w:right="48"/>
        <w:rPr>
          <w:sz w:val="24"/>
          <w:szCs w:val="24"/>
        </w:rPr>
      </w:pPr>
      <w:r w:rsidRPr="00F26DA0">
        <w:rPr>
          <w:sz w:val="24"/>
          <w:szCs w:val="24"/>
        </w:rPr>
        <w:t xml:space="preserve"> </w:t>
      </w: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062D8A" w:rsidP="009D17D2">
      <w:pPr>
        <w:numPr>
          <w:ilvl w:val="1"/>
          <w:numId w:val="18"/>
        </w:numPr>
        <w:tabs>
          <w:tab w:val="left" w:pos="567"/>
          <w:tab w:val="left" w:pos="9356"/>
        </w:tabs>
        <w:ind w:right="48"/>
        <w:rPr>
          <w:rFonts w:asciiTheme="minorHAnsi" w:hAnsiTheme="minorHAnsi"/>
        </w:rPr>
      </w:pPr>
      <w:r w:rsidRPr="00237FE2">
        <w:rPr>
          <w:rFonts w:asciiTheme="minorHAnsi" w:hAnsiTheme="minorHAnsi"/>
        </w:rPr>
        <w:t xml:space="preserve"> </w:t>
      </w:r>
      <w:r w:rsidR="00651C27"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o spełnieniu warunków udziału w postępowaniu  ( opisanych w pkt. 8.2 niniejszej specyfikacji) – zał. nr 2</w:t>
      </w:r>
    </w:p>
    <w:p w:rsidR="00651C27"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lastRenderedPageBreak/>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Pr="00237FE2">
        <w:rPr>
          <w:rFonts w:asciiTheme="minorHAnsi" w:eastAsia="Arial" w:hAnsiTheme="minorHAnsi"/>
          <w:spacing w:val="-20"/>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do reprezentowania wszystkich wykona</w:t>
      </w:r>
      <w:r w:rsidR="005C158C">
        <w:rPr>
          <w:rFonts w:asciiTheme="minorHAnsi" w:hAnsiTheme="minorHAnsi"/>
        </w:rPr>
        <w:t xml:space="preserve">wców wspólnie ubiegających się </w:t>
      </w:r>
      <w:r w:rsidRPr="00237FE2">
        <w:rPr>
          <w:rFonts w:asciiTheme="minorHAnsi" w:hAnsiTheme="minorHAnsi"/>
        </w:rPr>
        <w:t xml:space="preserve">o udzielenie zamówienia (w tym spółki cywilne). </w:t>
      </w:r>
    </w:p>
    <w:p w:rsidR="00651C27" w:rsidRPr="005C158C"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5C158C" w:rsidRPr="00237FE2" w:rsidRDefault="005C158C" w:rsidP="001F124E">
      <w:pPr>
        <w:numPr>
          <w:ilvl w:val="1"/>
          <w:numId w:val="18"/>
        </w:numPr>
        <w:tabs>
          <w:tab w:val="left" w:pos="426"/>
          <w:tab w:val="left" w:pos="9356"/>
        </w:tabs>
        <w:ind w:right="48"/>
        <w:jc w:val="both"/>
        <w:rPr>
          <w:rFonts w:asciiTheme="minorHAnsi" w:eastAsia="Arial" w:hAnsiTheme="minorHAnsi"/>
          <w:b/>
          <w:u w:val="single"/>
        </w:rPr>
      </w:pPr>
      <w:r w:rsidRPr="0004274C">
        <w:rPr>
          <w:rFonts w:asciiTheme="minorHAnsi" w:hAnsiTheme="minorHAnsi"/>
          <w:spacing w:val="-2"/>
        </w:rPr>
        <w:t>Do oferty należy dołączyć</w:t>
      </w:r>
      <w:r w:rsidR="001F124E">
        <w:rPr>
          <w:rFonts w:asciiTheme="minorHAnsi" w:hAnsiTheme="minorHAnsi"/>
          <w:spacing w:val="-2"/>
        </w:rPr>
        <w:t xml:space="preserve"> wypełniony kosztorys ofertowy.</w:t>
      </w:r>
    </w:p>
    <w:p w:rsidR="00651C27" w:rsidRPr="00B5075C" w:rsidRDefault="00651C27" w:rsidP="009D17D2">
      <w:pPr>
        <w:numPr>
          <w:ilvl w:val="1"/>
          <w:numId w:val="18"/>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9D17D2">
      <w:pPr>
        <w:widowControl w:val="0"/>
        <w:numPr>
          <w:ilvl w:val="0"/>
          <w:numId w:val="18"/>
        </w:numPr>
        <w:tabs>
          <w:tab w:val="left" w:pos="567"/>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w:t>
      </w:r>
      <w:proofErr w:type="spellStart"/>
      <w:r w:rsidRPr="00237FE2">
        <w:rPr>
          <w:rFonts w:asciiTheme="minorHAnsi" w:hAnsiTheme="minorHAnsi"/>
          <w:bCs/>
        </w:rPr>
        <w:t>Pzp</w:t>
      </w:r>
      <w:proofErr w:type="spellEnd"/>
      <w:r w:rsidRPr="00237FE2">
        <w:rPr>
          <w:rFonts w:asciiTheme="minorHAnsi" w:hAnsiTheme="minorHAnsi"/>
          <w:bCs/>
        </w:rPr>
        <w:t xml:space="preserve">, przekazuje 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w:t>
      </w:r>
      <w:proofErr w:type="spellStart"/>
      <w:r w:rsidRPr="00237FE2">
        <w:rPr>
          <w:rFonts w:asciiTheme="minorHAnsi" w:hAnsiTheme="minorHAnsi"/>
          <w:bCs/>
        </w:rPr>
        <w:t>Pzp</w:t>
      </w:r>
      <w:proofErr w:type="spellEnd"/>
      <w:r w:rsidRPr="00237FE2">
        <w:rPr>
          <w:rFonts w:asciiTheme="minorHAnsi" w:hAnsiTheme="minorHAnsi"/>
          <w:bCs/>
        </w:rPr>
        <w:t xml:space="preserve">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18"/>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w:t>
      </w:r>
      <w:r w:rsidRPr="00237FE2">
        <w:rPr>
          <w:rFonts w:asciiTheme="minorHAnsi" w:hAnsiTheme="minorHAnsi"/>
        </w:rPr>
        <w:lastRenderedPageBreak/>
        <w:t>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D17D2">
      <w:pPr>
        <w:widowControl w:val="0"/>
        <w:numPr>
          <w:ilvl w:val="1"/>
          <w:numId w:val="18"/>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 xml:space="preserve">w celu potwierdzenia braku podstaw wykluczenia na podstawie art. 24 ust.5 pkt.1 ustawy </w:t>
      </w:r>
      <w:proofErr w:type="spellStart"/>
      <w:r w:rsidRPr="00237FE2">
        <w:rPr>
          <w:rFonts w:asciiTheme="minorHAnsi" w:hAnsiTheme="minorHAnsi"/>
          <w:bCs/>
        </w:rPr>
        <w:t>Pzp</w:t>
      </w:r>
      <w:proofErr w:type="spellEnd"/>
      <w:r w:rsidRPr="00237FE2">
        <w:rPr>
          <w:rFonts w:asciiTheme="minorHAnsi" w:hAnsiTheme="minorHAnsi"/>
          <w:bCs/>
        </w:rPr>
        <w:t>.</w:t>
      </w: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w:t>
      </w:r>
      <w:proofErr w:type="spellStart"/>
      <w:r w:rsidRPr="00237FE2">
        <w:rPr>
          <w:rFonts w:asciiTheme="minorHAnsi" w:hAnsiTheme="minorHAnsi"/>
        </w:rPr>
        <w:t>Pzp</w:t>
      </w:r>
      <w:proofErr w:type="spellEnd"/>
      <w:r w:rsidRPr="00237FE2">
        <w:rPr>
          <w:rFonts w:asciiTheme="minorHAnsi" w:hAnsiTheme="minorHAnsi"/>
        </w:rPr>
        <w:t xml:space="preserve"> zobowiązany jest złożyć  w odniesieniu do tych podmiotów dokumenty wymienione w pkt. a i b. </w:t>
      </w:r>
    </w:p>
    <w:p w:rsidR="00651C27" w:rsidRPr="00237FE2" w:rsidRDefault="00651C27" w:rsidP="009D17D2">
      <w:pPr>
        <w:widowControl w:val="0"/>
        <w:numPr>
          <w:ilvl w:val="1"/>
          <w:numId w:val="18"/>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rPr>
        <w:t>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w:t>
      </w:r>
      <w:r w:rsidR="007430A5" w:rsidRPr="00237FE2">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lastRenderedPageBreak/>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Pełnomocnictwa dołączone do oferty muszą być złożone w formie oryginału lub kopii poświadczonej notarialnie.</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D17D2">
      <w:pPr>
        <w:widowControl w:val="0"/>
        <w:numPr>
          <w:ilvl w:val="0"/>
          <w:numId w:val="18"/>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D17D2">
      <w:pPr>
        <w:pStyle w:val="Akapitzlist"/>
        <w:widowControl w:val="0"/>
        <w:numPr>
          <w:ilvl w:val="1"/>
          <w:numId w:val="18"/>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Pr="00237FE2">
        <w:rPr>
          <w:rFonts w:asciiTheme="minorHAnsi" w:hAnsiTheme="minorHAnsi"/>
          <w:sz w:val="24"/>
          <w:szCs w:val="24"/>
        </w:rPr>
        <w:t xml:space="preserve"> </w:t>
      </w:r>
      <w:r w:rsidRPr="00237FE2">
        <w:rPr>
          <w:rFonts w:asciiTheme="minorHAnsi" w:hAnsiTheme="minorHAnsi"/>
          <w:b/>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formę pisemnej. </w:t>
      </w:r>
    </w:p>
    <w:p w:rsidR="00651C27" w:rsidRPr="00237FE2" w:rsidRDefault="00651C27" w:rsidP="009D17D2">
      <w:pPr>
        <w:pStyle w:val="Akapitzlist"/>
        <w:widowControl w:val="0"/>
        <w:numPr>
          <w:ilvl w:val="1"/>
          <w:numId w:val="18"/>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w:t>
      </w:r>
      <w:r w:rsidRPr="00237FE2">
        <w:rPr>
          <w:rFonts w:asciiTheme="minorHAnsi" w:eastAsia="Arial" w:hAnsiTheme="minorHAnsi"/>
          <w:sz w:val="24"/>
          <w:szCs w:val="24"/>
        </w:rPr>
        <w:lastRenderedPageBreak/>
        <w:t xml:space="preserve">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Urząd Gminy Niechlów</w:t>
      </w: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Ul. Głogowska 31</w:t>
      </w:r>
    </w:p>
    <w:p w:rsidR="00651C27" w:rsidRPr="00237FE2" w:rsidRDefault="006A7D93"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Pr>
          <w:rFonts w:asciiTheme="minorHAnsi" w:eastAsia="Arial" w:hAnsiTheme="minorHAnsi"/>
          <w:sz w:val="24"/>
          <w:szCs w:val="24"/>
        </w:rPr>
        <w:t xml:space="preserve">56 – 215 Niechlów </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D17D2">
      <w:pPr>
        <w:pStyle w:val="Akapitzlist"/>
        <w:widowControl w:val="0"/>
        <w:numPr>
          <w:ilvl w:val="1"/>
          <w:numId w:val="23"/>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r w:rsidR="00BF2981">
        <w:rPr>
          <w:rFonts w:ascii="Times New Roman" w:hAnsi="Times New Roman"/>
          <w:sz w:val="24"/>
          <w:szCs w:val="24"/>
        </w:rPr>
        <w:t>urza</w:t>
      </w:r>
      <w:r w:rsidR="006A7D93">
        <w:rPr>
          <w:rFonts w:ascii="Times New Roman" w:hAnsi="Times New Roman"/>
          <w:sz w:val="24"/>
          <w:szCs w:val="24"/>
        </w:rPr>
        <w:t>d@niechlow.pl</w:t>
      </w:r>
      <w:hyperlink r:id="rId13" w:history="1"/>
    </w:p>
    <w:p w:rsidR="00651C27" w:rsidRDefault="006A7D93"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65  5435814</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D17D2">
      <w:pPr>
        <w:widowControl w:val="0"/>
        <w:numPr>
          <w:ilvl w:val="1"/>
          <w:numId w:val="24"/>
        </w:numPr>
        <w:autoSpaceDE w:val="0"/>
        <w:autoSpaceDN w:val="0"/>
        <w:adjustRightInd w:val="0"/>
        <w:jc w:val="both"/>
        <w:rPr>
          <w:rFonts w:asciiTheme="minorHAnsi" w:hAnsiTheme="minorHAnsi"/>
          <w:color w:val="0000FF"/>
          <w:u w:val="single"/>
        </w:rPr>
      </w:pPr>
      <w:r w:rsidRPr="0004274C">
        <w:rPr>
          <w:rFonts w:asciiTheme="minorHAnsi" w:hAnsiTheme="minorHAnsi"/>
          <w:b/>
          <w:bCs/>
        </w:rPr>
        <w:t xml:space="preserve"> </w:t>
      </w: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umieszczona jest SIWZ </w:t>
      </w:r>
      <w:hyperlink r:id="rId14" w:history="1">
        <w:r w:rsidRPr="0004274C">
          <w:rPr>
            <w:rStyle w:val="Hipercze"/>
            <w:rFonts w:asciiTheme="minorHAnsi" w:hAnsiTheme="minorHAnsi"/>
          </w:rPr>
          <w:t>www.</w:t>
        </w:r>
      </w:hyperlink>
      <w:r w:rsidR="006A7D93">
        <w:rPr>
          <w:rStyle w:val="Hipercze"/>
          <w:rFonts w:asciiTheme="minorHAnsi" w:hAnsiTheme="minorHAnsi"/>
        </w:rPr>
        <w:t>niechlów.biuletyn.net</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Pr="0004274C">
        <w:rPr>
          <w:rFonts w:asciiTheme="minorHAnsi" w:eastAsia="Arial" w:hAnsiTheme="minorHAnsi"/>
          <w:spacing w:val="-2"/>
          <w:w w:val="105"/>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F10B1D" w:rsidP="00651C27">
      <w:pPr>
        <w:widowControl w:val="0"/>
        <w:autoSpaceDE w:val="0"/>
        <w:autoSpaceDN w:val="0"/>
        <w:adjustRightInd w:val="0"/>
        <w:ind w:firstLine="426"/>
        <w:jc w:val="both"/>
        <w:rPr>
          <w:rFonts w:asciiTheme="minorHAnsi" w:hAnsiTheme="minorHAnsi"/>
        </w:rPr>
      </w:pPr>
      <w:r>
        <w:rPr>
          <w:rFonts w:asciiTheme="minorHAnsi" w:hAnsiTheme="minorHAnsi"/>
        </w:rPr>
        <w:t>Andrzej Rybak</w:t>
      </w:r>
      <w:r w:rsidR="0004274C" w:rsidRPr="0004274C">
        <w:rPr>
          <w:rFonts w:asciiTheme="minorHAnsi" w:hAnsiTheme="minorHAnsi"/>
        </w:rPr>
        <w:t xml:space="preserve"> </w:t>
      </w:r>
      <w:r>
        <w:rPr>
          <w:rFonts w:asciiTheme="minorHAnsi" w:hAnsiTheme="minorHAnsi"/>
        </w:rPr>
        <w:t xml:space="preserve">– </w:t>
      </w:r>
      <w:r w:rsidR="00CC69A7">
        <w:rPr>
          <w:rFonts w:asciiTheme="minorHAnsi" w:hAnsiTheme="minorHAnsi"/>
        </w:rPr>
        <w:t xml:space="preserve"> </w:t>
      </w:r>
      <w:r>
        <w:rPr>
          <w:rFonts w:asciiTheme="minorHAnsi" w:hAnsiTheme="minorHAnsi"/>
        </w:rPr>
        <w:t xml:space="preserve">nr email  </w:t>
      </w:r>
      <w:hyperlink r:id="rId15" w:history="1">
        <w:r w:rsidR="00766048"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procedury przetargowej</w:t>
      </w:r>
    </w:p>
    <w:p w:rsidR="00651C27" w:rsidRPr="0004274C" w:rsidRDefault="00F10B1D" w:rsidP="00651C27">
      <w:pPr>
        <w:widowControl w:val="0"/>
        <w:autoSpaceDE w:val="0"/>
        <w:autoSpaceDN w:val="0"/>
        <w:adjustRightInd w:val="0"/>
        <w:ind w:firstLine="426"/>
        <w:rPr>
          <w:rFonts w:asciiTheme="minorHAnsi" w:hAnsiTheme="minorHAnsi"/>
        </w:rPr>
      </w:pPr>
      <w:r>
        <w:rPr>
          <w:rFonts w:asciiTheme="minorHAnsi" w:hAnsiTheme="minorHAnsi"/>
        </w:rPr>
        <w:t xml:space="preserve">Marcin Jóźwiak – nr email  </w:t>
      </w:r>
      <w:hyperlink r:id="rId16" w:history="1">
        <w:r w:rsidR="00D70FFC"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9D17D2">
      <w:pPr>
        <w:widowControl w:val="0"/>
        <w:numPr>
          <w:ilvl w:val="0"/>
          <w:numId w:val="2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WYMAGANIA   DOTYCZĄCE   WADIUM</w:t>
      </w:r>
    </w:p>
    <w:p w:rsidR="00651C27" w:rsidRDefault="00651C27" w:rsidP="00651C27">
      <w:pPr>
        <w:widowControl w:val="0"/>
        <w:autoSpaceDE w:val="0"/>
        <w:autoSpaceDN w:val="0"/>
        <w:adjustRightInd w:val="0"/>
        <w:jc w:val="both"/>
        <w:rPr>
          <w:rFonts w:asciiTheme="minorHAnsi" w:hAnsiTheme="minorHAnsi"/>
        </w:rPr>
      </w:pPr>
    </w:p>
    <w:p w:rsidR="006A7D93" w:rsidRPr="00C00620" w:rsidRDefault="00C00620" w:rsidP="009D17D2">
      <w:pPr>
        <w:pStyle w:val="Akapitzlist"/>
        <w:numPr>
          <w:ilvl w:val="1"/>
          <w:numId w:val="72"/>
        </w:numPr>
        <w:autoSpaceDE w:val="0"/>
        <w:autoSpaceDN w:val="0"/>
        <w:adjustRightInd w:val="0"/>
        <w:jc w:val="both"/>
        <w:rPr>
          <w:rFonts w:ascii="Arial Narrow" w:hAnsi="Arial Narrow"/>
        </w:rPr>
      </w:pPr>
      <w:r>
        <w:rPr>
          <w:rFonts w:ascii="Arial Narrow" w:hAnsi="Arial Narrow"/>
        </w:rPr>
        <w:t xml:space="preserve">. </w:t>
      </w:r>
      <w:r w:rsidR="006A7D93" w:rsidRPr="00C00620">
        <w:rPr>
          <w:rFonts w:ascii="Arial Narrow" w:hAnsi="Arial Narrow"/>
        </w:rPr>
        <w:t>Zamawiający wymaga w</w:t>
      </w:r>
      <w:r w:rsidR="007F3DF8">
        <w:rPr>
          <w:rFonts w:ascii="Arial Narrow" w:hAnsi="Arial Narrow"/>
        </w:rPr>
        <w:t xml:space="preserve">niesienia wadium w wysokości:  </w:t>
      </w:r>
      <w:r w:rsidR="00C16405">
        <w:rPr>
          <w:rFonts w:ascii="Arial Narrow" w:hAnsi="Arial Narrow"/>
        </w:rPr>
        <w:t xml:space="preserve"> </w:t>
      </w:r>
      <w:r w:rsidR="007F3DF8">
        <w:rPr>
          <w:rFonts w:ascii="Arial Narrow" w:hAnsi="Arial Narrow"/>
        </w:rPr>
        <w:t>1</w:t>
      </w:r>
      <w:r w:rsidR="00C16405">
        <w:rPr>
          <w:rFonts w:ascii="Arial Narrow" w:hAnsi="Arial Narrow"/>
        </w:rPr>
        <w:t>5</w:t>
      </w:r>
      <w:r w:rsidR="007F3DF8">
        <w:rPr>
          <w:rFonts w:ascii="Arial Narrow" w:hAnsi="Arial Narrow"/>
        </w:rPr>
        <w:t xml:space="preserve"> 0</w:t>
      </w:r>
      <w:r w:rsidR="006A7D93" w:rsidRPr="00C00620">
        <w:rPr>
          <w:rFonts w:ascii="Arial Narrow" w:hAnsi="Arial Narrow"/>
        </w:rPr>
        <w:t xml:space="preserve">00,00 zł. </w:t>
      </w:r>
    </w:p>
    <w:p w:rsidR="006A7D93" w:rsidRPr="00C00620" w:rsidRDefault="006A7D93" w:rsidP="009D17D2">
      <w:pPr>
        <w:pStyle w:val="Akapitzlist"/>
        <w:numPr>
          <w:ilvl w:val="1"/>
          <w:numId w:val="73"/>
        </w:numPr>
        <w:autoSpaceDE w:val="0"/>
        <w:autoSpaceDN w:val="0"/>
        <w:adjustRightInd w:val="0"/>
        <w:jc w:val="both"/>
        <w:rPr>
          <w:rFonts w:ascii="Arial Narrow" w:hAnsi="Arial Narrow"/>
        </w:rPr>
      </w:pPr>
      <w:r w:rsidRPr="00C00620">
        <w:rPr>
          <w:rFonts w:ascii="Arial Narrow" w:hAnsi="Arial Narrow"/>
        </w:rPr>
        <w:t>Wadium należy złożyć przed upływem terminu składania ofert.</w:t>
      </w:r>
    </w:p>
    <w:p w:rsidR="006A7D93" w:rsidRPr="00C00620" w:rsidRDefault="006A7D93" w:rsidP="009D17D2">
      <w:pPr>
        <w:pStyle w:val="Akapitzlist"/>
        <w:numPr>
          <w:ilvl w:val="1"/>
          <w:numId w:val="73"/>
        </w:numPr>
        <w:autoSpaceDE w:val="0"/>
        <w:autoSpaceDN w:val="0"/>
        <w:adjustRightInd w:val="0"/>
        <w:spacing w:after="120"/>
        <w:jc w:val="both"/>
        <w:rPr>
          <w:rFonts w:ascii="Arial Narrow" w:hAnsi="Arial Narrow"/>
        </w:rPr>
      </w:pPr>
      <w:r w:rsidRPr="00C00620">
        <w:rPr>
          <w:rFonts w:ascii="Arial Narrow" w:hAnsi="Arial Narrow"/>
        </w:rPr>
        <w:t xml:space="preserve">Wadium może być wniesione w następującej formie: </w:t>
      </w:r>
    </w:p>
    <w:p w:rsidR="006A7D93" w:rsidRPr="00CE0520" w:rsidRDefault="00C00620" w:rsidP="00C00620">
      <w:pPr>
        <w:autoSpaceDE w:val="0"/>
        <w:autoSpaceDN w:val="0"/>
        <w:adjustRightInd w:val="0"/>
        <w:ind w:left="426"/>
        <w:jc w:val="both"/>
        <w:rPr>
          <w:rFonts w:ascii="Arial Narrow" w:hAnsi="Arial Narrow"/>
          <w:snapToGrid w:val="0"/>
          <w:sz w:val="22"/>
          <w:szCs w:val="22"/>
        </w:rPr>
      </w:pPr>
      <w:r>
        <w:rPr>
          <w:rFonts w:ascii="Arial Narrow" w:hAnsi="Arial Narrow"/>
          <w:sz w:val="22"/>
          <w:szCs w:val="22"/>
        </w:rPr>
        <w:t>13.3.1.</w:t>
      </w:r>
      <w:r w:rsidR="006A7D93" w:rsidRPr="00CE0520">
        <w:rPr>
          <w:rFonts w:ascii="Arial Narrow" w:hAnsi="Arial Narrow"/>
          <w:sz w:val="22"/>
          <w:szCs w:val="22"/>
        </w:rPr>
        <w:t>W pieniądzu, przelewem na rachunek bankowy Zamawiającego nr rachunku</w:t>
      </w:r>
      <w:r w:rsidR="006A7D93" w:rsidRPr="00CE0520">
        <w:rPr>
          <w:rFonts w:ascii="Arial Narrow" w:hAnsi="Arial Narrow"/>
          <w:i/>
          <w:sz w:val="22"/>
          <w:szCs w:val="22"/>
        </w:rPr>
        <w:t xml:space="preserve">: </w:t>
      </w:r>
    </w:p>
    <w:p w:rsidR="006A7D93" w:rsidRPr="00CE0520" w:rsidRDefault="00C00620" w:rsidP="006A7D93">
      <w:pPr>
        <w:rPr>
          <w:rFonts w:ascii="Arial Narrow" w:hAnsi="Arial Narrow"/>
          <w:b/>
          <w:bCs/>
          <w:sz w:val="22"/>
          <w:szCs w:val="22"/>
        </w:rPr>
      </w:pPr>
      <w:r>
        <w:rPr>
          <w:rFonts w:ascii="Arial Narrow" w:hAnsi="Arial Narrow"/>
          <w:b/>
          <w:bCs/>
          <w:sz w:val="22"/>
          <w:szCs w:val="22"/>
        </w:rPr>
        <w:t xml:space="preserve">                  </w:t>
      </w:r>
      <w:r w:rsidR="006A7D93" w:rsidRPr="00CE0520">
        <w:rPr>
          <w:rFonts w:ascii="Arial Narrow" w:hAnsi="Arial Narrow"/>
          <w:b/>
          <w:bCs/>
          <w:sz w:val="22"/>
          <w:szCs w:val="22"/>
        </w:rPr>
        <w:t xml:space="preserve">Banku Spółdzielczym we Wschowie  33 86690001 0070 9899 2000 0006   </w:t>
      </w:r>
    </w:p>
    <w:p w:rsidR="006A7D93" w:rsidRPr="00F10B1D" w:rsidRDefault="006A7D93" w:rsidP="00F10B1D">
      <w:pPr>
        <w:ind w:left="840"/>
        <w:jc w:val="both"/>
        <w:rPr>
          <w:rFonts w:ascii="Arial Narrow" w:hAnsi="Arial Narrow"/>
          <w:sz w:val="22"/>
          <w:szCs w:val="22"/>
        </w:rPr>
      </w:pPr>
      <w:r w:rsidRPr="00CE0520">
        <w:rPr>
          <w:rFonts w:ascii="Arial Narrow" w:hAnsi="Arial Narrow"/>
          <w:b/>
          <w:bCs/>
          <w:sz w:val="22"/>
          <w:szCs w:val="22"/>
        </w:rPr>
        <w:t xml:space="preserve"> </w:t>
      </w:r>
      <w:r w:rsidRPr="00CE0520">
        <w:rPr>
          <w:rFonts w:ascii="Arial Narrow" w:hAnsi="Arial Narrow"/>
          <w:sz w:val="22"/>
          <w:szCs w:val="22"/>
        </w:rPr>
        <w:t>z dopiskie</w:t>
      </w:r>
      <w:r w:rsidR="00FF3D9F">
        <w:rPr>
          <w:rFonts w:ascii="Arial Narrow" w:hAnsi="Arial Narrow"/>
          <w:sz w:val="22"/>
          <w:szCs w:val="22"/>
        </w:rPr>
        <w:t xml:space="preserve">m: </w:t>
      </w:r>
      <w:r w:rsidR="009B62ED">
        <w:rPr>
          <w:rFonts w:ascii="Arial Narrow" w:hAnsi="Arial Narrow"/>
          <w:sz w:val="22"/>
          <w:szCs w:val="22"/>
        </w:rPr>
        <w:t>„</w:t>
      </w:r>
      <w:r w:rsidR="00301D87" w:rsidRPr="00301D87">
        <w:rPr>
          <w:rFonts w:ascii="Arial Narrow" w:hAnsi="Arial Narrow"/>
          <w:sz w:val="22"/>
          <w:szCs w:val="22"/>
        </w:rPr>
        <w:t>Remont  zabytkowego budynku w Bartodziejach z ad</w:t>
      </w:r>
      <w:r w:rsidR="00301D87">
        <w:rPr>
          <w:rFonts w:ascii="Arial Narrow" w:hAnsi="Arial Narrow"/>
          <w:sz w:val="22"/>
          <w:szCs w:val="22"/>
        </w:rPr>
        <w:t>aptacją na mieszkania socjalne</w:t>
      </w:r>
      <w:r w:rsidR="00FF3D9F" w:rsidRPr="00FF3D9F">
        <w:rPr>
          <w:rFonts w:ascii="Arial Narrow" w:hAnsi="Arial Narrow"/>
          <w:sz w:val="22"/>
          <w:szCs w:val="22"/>
        </w:rPr>
        <w:t>”.</w:t>
      </w:r>
    </w:p>
    <w:p w:rsidR="006A7D93" w:rsidRPr="00C00620" w:rsidRDefault="006A7D93" w:rsidP="009D17D2">
      <w:pPr>
        <w:pStyle w:val="Akapitzlist"/>
        <w:numPr>
          <w:ilvl w:val="2"/>
          <w:numId w:val="74"/>
        </w:numPr>
        <w:autoSpaceDE w:val="0"/>
        <w:autoSpaceDN w:val="0"/>
        <w:adjustRightInd w:val="0"/>
        <w:ind w:left="426" w:firstLine="0"/>
        <w:jc w:val="both"/>
        <w:rPr>
          <w:rFonts w:ascii="Arial Narrow" w:hAnsi="Arial Narrow"/>
        </w:rPr>
      </w:pPr>
      <w:r w:rsidRPr="00C00620">
        <w:rPr>
          <w:rFonts w:ascii="Arial Narrow" w:hAnsi="Arial Narrow"/>
        </w:rPr>
        <w:t>Poręczeniach bankowych lub poręczeniach spółdzielczej kasy oszczędnościowo – kredytowej, z tym, że poręczenie kasy jest zawsze poręczeniem pieniężnym,</w:t>
      </w:r>
    </w:p>
    <w:p w:rsidR="006A7D93" w:rsidRPr="00624EAE" w:rsidRDefault="00624EAE" w:rsidP="00624EAE">
      <w:pPr>
        <w:autoSpaceDE w:val="0"/>
        <w:autoSpaceDN w:val="0"/>
        <w:adjustRightInd w:val="0"/>
        <w:ind w:left="142" w:firstLine="284"/>
        <w:jc w:val="both"/>
        <w:rPr>
          <w:rFonts w:ascii="Arial Narrow" w:hAnsi="Arial Narrow"/>
        </w:rPr>
      </w:pPr>
      <w:r>
        <w:rPr>
          <w:rFonts w:ascii="Arial Narrow" w:hAnsi="Arial Narrow"/>
        </w:rPr>
        <w:t xml:space="preserve">13.3.3 </w:t>
      </w:r>
      <w:r w:rsidR="006A7D93" w:rsidRPr="00624EAE">
        <w:rPr>
          <w:rFonts w:ascii="Arial Narrow" w:hAnsi="Arial Narrow"/>
        </w:rPr>
        <w:t>Gwarancjach bankowych,</w:t>
      </w:r>
    </w:p>
    <w:p w:rsidR="006A7D93" w:rsidRDefault="00624EAE" w:rsidP="00C00620">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00C00620">
        <w:rPr>
          <w:rFonts w:ascii="Arial Narrow" w:hAnsi="Arial Narrow"/>
          <w:sz w:val="22"/>
          <w:szCs w:val="22"/>
        </w:rPr>
        <w:t>13.3.4.</w:t>
      </w:r>
      <w:r w:rsidR="006A7D93">
        <w:rPr>
          <w:rFonts w:ascii="Arial Narrow" w:hAnsi="Arial Narrow"/>
          <w:sz w:val="22"/>
          <w:szCs w:val="22"/>
        </w:rPr>
        <w:t>Gwarancjach ubezpieczeniowych;</w:t>
      </w:r>
      <w:r w:rsidR="006A7D93" w:rsidRPr="00C3047F">
        <w:rPr>
          <w:rFonts w:ascii="Arial Narrow" w:hAnsi="Arial Narrow"/>
          <w:sz w:val="22"/>
          <w:szCs w:val="22"/>
        </w:rPr>
        <w:t xml:space="preserve"> </w:t>
      </w:r>
    </w:p>
    <w:p w:rsidR="00C00620" w:rsidRPr="00C3047F" w:rsidRDefault="00C00620" w:rsidP="00C00620">
      <w:pPr>
        <w:autoSpaceDE w:val="0"/>
        <w:autoSpaceDN w:val="0"/>
        <w:adjustRightInd w:val="0"/>
        <w:jc w:val="both"/>
        <w:rPr>
          <w:rFonts w:ascii="Arial Narrow" w:hAnsi="Arial Narrow"/>
          <w:sz w:val="22"/>
          <w:szCs w:val="22"/>
        </w:rPr>
      </w:pPr>
    </w:p>
    <w:p w:rsidR="006A7D93" w:rsidRPr="00C00620" w:rsidRDefault="00624EAE" w:rsidP="00624EAE">
      <w:pPr>
        <w:pStyle w:val="Akapitzlist"/>
        <w:autoSpaceDE w:val="0"/>
        <w:autoSpaceDN w:val="0"/>
        <w:adjustRightInd w:val="0"/>
        <w:ind w:left="426"/>
        <w:jc w:val="both"/>
        <w:rPr>
          <w:rFonts w:ascii="Arial Narrow" w:hAnsi="Arial Narrow"/>
          <w:i/>
        </w:rPr>
      </w:pPr>
      <w:r>
        <w:rPr>
          <w:rFonts w:ascii="Arial Narrow" w:hAnsi="Arial Narrow"/>
        </w:rPr>
        <w:t>13.3.5.</w:t>
      </w:r>
      <w:r w:rsidR="006A7D93" w:rsidRPr="00C00620">
        <w:rPr>
          <w:rFonts w:ascii="Arial Narrow" w:hAnsi="Arial Narrow"/>
        </w:rPr>
        <w:t>Poręczeniach udzielanych przez podmioty, o których mowa w art. 6b ust. 5 pkt. 2 ustawy z dnia 9 listopada</w:t>
      </w:r>
      <w:r w:rsidR="006A7D93" w:rsidRPr="00C00620">
        <w:rPr>
          <w:rFonts w:ascii="Arial Narrow" w:hAnsi="Arial Narrow"/>
          <w:i/>
        </w:rPr>
        <w:t xml:space="preserve"> 2000r. o utworzeniu Polskiej Agencji Rozwoju Przedsiębiorczości (Dz.U. z 2014r. poz. 1804 oraz z 2015 r. poz. 978 i 1240 ).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Wniesienie wadium w pieniądzu za pomocą przelewu bankowego Zamawiający będzie uważał za skuteczne tylko wówczas, jeżeli znajdzie się na rachunku bankowym Zamawiającego, przed upływem terminu (godziny) składania ofert.</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 dokumencie wadialnym składanym przez Wykonawców wspólnie ubiegających się o udzielenie niniejszego zamówienia powinno być wskazane w imieniu jakich podmiotów wadium jest wnoszone.</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 xml:space="preserve">Zaleca się dołączyć do oferty kopię polecenia przelewu, potwierdzoną „za zgodność z oryginałem” - przez osoby odpowiednio upoważnione do reprezentowania Wykonawcy.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Poręczenie lub gwarancje stanowiące wadium muszą być złożone w oryginale i załączone do oferty.</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Okoliczności i zasady zwrotu wadium, jego przepadku oraz zasady jego zaliczenia na poczet zabezpieczenia należytego wykonania umowy określa ustawa Prawo zamówień publicznych.</w:t>
      </w:r>
    </w:p>
    <w:p w:rsidR="006A7D93" w:rsidRPr="0004274C" w:rsidRDefault="006A7D93" w:rsidP="00651C27">
      <w:pPr>
        <w:widowControl w:val="0"/>
        <w:autoSpaceDE w:val="0"/>
        <w:autoSpaceDN w:val="0"/>
        <w:adjustRightInd w:val="0"/>
        <w:jc w:val="both"/>
        <w:rPr>
          <w:rFonts w:asciiTheme="minorHAnsi" w:hAnsiTheme="minorHAnsi"/>
        </w:rPr>
      </w:pP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74"/>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PRZYGOTOWANIA   OFERTY</w:t>
      </w:r>
    </w:p>
    <w:p w:rsidR="00651C27" w:rsidRPr="006530CF" w:rsidRDefault="00651C27" w:rsidP="00651C27">
      <w:pPr>
        <w:widowControl w:val="0"/>
        <w:autoSpaceDE w:val="0"/>
        <w:autoSpaceDN w:val="0"/>
        <w:adjustRightInd w:val="0"/>
        <w:rPr>
          <w:b/>
          <w:bCs/>
          <w:color w:val="FF0000"/>
          <w14:shadow w14:blurRad="50800" w14:dist="38100" w14:dir="2700000" w14:sx="100000" w14:sy="100000" w14:kx="0" w14:ky="0" w14:algn="tl">
            <w14:srgbClr w14:val="000000">
              <w14:alpha w14:val="60000"/>
            </w14:srgbClr>
          </w14:shadow>
        </w:rPr>
      </w:pPr>
    </w:p>
    <w:p w:rsidR="00651C27" w:rsidRPr="0004274C" w:rsidRDefault="00651C27" w:rsidP="009D17D2">
      <w:pPr>
        <w:numPr>
          <w:ilvl w:val="1"/>
          <w:numId w:val="25"/>
        </w:numPr>
        <w:jc w:val="both"/>
        <w:rPr>
          <w:rFonts w:asciiTheme="minorHAnsi" w:hAnsiTheme="minorHAnsi"/>
        </w:rPr>
      </w:pPr>
      <w:r w:rsidRPr="00F26DA0">
        <w:t>Wykonawca przedstawi ofertę zgodne z wymogami specyfikacji istotnych warunków</w:t>
      </w:r>
      <w:r>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xml:space="preserve">) oraz </w:t>
      </w:r>
      <w:r w:rsidR="00A5734F">
        <w:rPr>
          <w:rFonts w:asciiTheme="minorHAnsi" w:hAnsiTheme="minorHAnsi"/>
        </w:rPr>
        <w:t>kosztorys ofertowy.</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 xml:space="preserve">z pieczątka   imienną , a </w:t>
      </w:r>
      <w:r w:rsidR="00A5734F">
        <w:rPr>
          <w:rFonts w:asciiTheme="minorHAnsi" w:hAnsiTheme="minorHAnsi"/>
          <w:b/>
          <w:bCs/>
          <w:i/>
          <w:iCs/>
        </w:rPr>
        <w:t xml:space="preserve">w </w:t>
      </w:r>
      <w:r w:rsidRPr="0004274C">
        <w:rPr>
          <w:rFonts w:asciiTheme="minorHAnsi" w:hAnsiTheme="minorHAnsi"/>
          <w:b/>
          <w:bCs/>
          <w:i/>
          <w:iCs/>
        </w:rPr>
        <w:t>przypadku  braku pieczątki czytelny podpis).</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w:t>
      </w:r>
      <w:r w:rsidRPr="0004274C">
        <w:rPr>
          <w:rFonts w:asciiTheme="minorHAnsi" w:hAnsiTheme="minorHAnsi"/>
          <w:spacing w:val="2"/>
        </w:rPr>
        <w:lastRenderedPageBreak/>
        <w:t xml:space="preserve">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D17D2">
      <w:pPr>
        <w:widowControl w:val="0"/>
        <w:numPr>
          <w:ilvl w:val="1"/>
          <w:numId w:val="25"/>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9D17D2">
      <w:pPr>
        <w:widowControl w:val="0"/>
        <w:numPr>
          <w:ilvl w:val="1"/>
          <w:numId w:val="25"/>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Pr="0004274C">
        <w:rPr>
          <w:rFonts w:asciiTheme="minorHAnsi" w:hAnsiTheme="minorHAnsi"/>
          <w:b/>
          <w:bCs/>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B12AFB">
        <w:rPr>
          <w:rFonts w:asciiTheme="minorHAnsi" w:hAnsiTheme="minorHAnsi"/>
          <w:b/>
          <w:bCs/>
          <w:i/>
          <w:iCs/>
        </w:rPr>
        <w:t xml:space="preserve">Niechlów </w:t>
      </w:r>
    </w:p>
    <w:p w:rsidR="00651C27" w:rsidRPr="0004274C" w:rsidRDefault="00B12AFB" w:rsidP="00651C27">
      <w:pPr>
        <w:widowControl w:val="0"/>
        <w:autoSpaceDE w:val="0"/>
        <w:autoSpaceDN w:val="0"/>
        <w:adjustRightInd w:val="0"/>
        <w:ind w:left="360"/>
        <w:rPr>
          <w:rFonts w:asciiTheme="minorHAnsi" w:hAnsiTheme="minorHAnsi"/>
          <w:b/>
          <w:bCs/>
          <w:i/>
          <w:iCs/>
        </w:rPr>
      </w:pPr>
      <w:r>
        <w:rPr>
          <w:rFonts w:asciiTheme="minorHAnsi" w:hAnsiTheme="minorHAnsi"/>
          <w:b/>
          <w:bCs/>
          <w:i/>
          <w:iCs/>
        </w:rPr>
        <w:t>ul. Głogowska 31</w:t>
      </w:r>
    </w:p>
    <w:p w:rsidR="00651C27" w:rsidRPr="0004274C" w:rsidRDefault="00B12AFB" w:rsidP="00651C27">
      <w:pPr>
        <w:widowControl w:val="0"/>
        <w:autoSpaceDE w:val="0"/>
        <w:autoSpaceDN w:val="0"/>
        <w:adjustRightInd w:val="0"/>
        <w:ind w:left="360"/>
        <w:rPr>
          <w:rFonts w:asciiTheme="minorHAnsi" w:hAnsiTheme="minorHAnsi"/>
          <w:b/>
          <w:bCs/>
        </w:rPr>
      </w:pPr>
      <w:r>
        <w:rPr>
          <w:rFonts w:asciiTheme="minorHAnsi" w:hAnsiTheme="minorHAnsi"/>
          <w:b/>
          <w:bCs/>
          <w:i/>
          <w:iCs/>
        </w:rPr>
        <w:t xml:space="preserve">56 – 215 Niechlów </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14:shadow w14:blurRad="50800" w14:dist="38100" w14:dir="2700000" w14:sx="100000" w14:sy="100000" w14:kx="0" w14:ky="0" w14:algn="tl">
            <w14:srgbClr w14:val="000000">
              <w14:alpha w14:val="60000"/>
            </w14:srgbClr>
          </w14:shadow>
        </w:rPr>
      </w:pPr>
      <w:r w:rsidRPr="0004274C">
        <w:rPr>
          <w:rFonts w:asciiTheme="minorHAnsi" w:hAnsiTheme="minorHAnsi"/>
          <w:i/>
          <w:iCs/>
        </w:rPr>
        <w:t>-będzie posiadać oznaczenia:</w:t>
      </w:r>
      <w:r w:rsidRPr="0004274C">
        <w:rPr>
          <w:rFonts w:asciiTheme="minorHAnsi" w:hAnsiTheme="minorHAnsi"/>
          <w14:shadow w14:blurRad="50800" w14:dist="38100" w14:dir="2700000" w14:sx="100000" w14:sy="100000" w14:kx="0" w14:ky="0" w14:algn="tl">
            <w14:srgbClr w14:val="000000">
              <w14:alpha w14:val="60000"/>
            </w14:srgbClr>
          </w14:shadow>
        </w:rPr>
        <w:t xml:space="preserve"> </w:t>
      </w:r>
    </w:p>
    <w:p w:rsidR="00E14622" w:rsidRPr="006530CF" w:rsidRDefault="00E14622" w:rsidP="00651C27">
      <w:pPr>
        <w:pStyle w:val="Nagwek"/>
        <w:tabs>
          <w:tab w:val="clear" w:pos="4536"/>
          <w:tab w:val="clear" w:pos="9072"/>
          <w:tab w:val="left" w:pos="3450"/>
          <w:tab w:val="left" w:pos="3780"/>
          <w:tab w:val="left" w:pos="6135"/>
        </w:tabs>
        <w:ind w:left="360" w:right="-35"/>
        <w:jc w:val="both"/>
        <w:rPr>
          <w14:shadow w14:blurRad="50800" w14:dist="38100" w14:dir="2700000" w14:sx="100000" w14:sy="100000" w14:kx="0" w14:ky="0" w14:algn="tl">
            <w14:srgbClr w14:val="000000">
              <w14:alpha w14:val="60000"/>
            </w14:srgbClr>
          </w14:shadow>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t xml:space="preserve">Oferta na zadanie: </w:t>
      </w:r>
    </w:p>
    <w:p w:rsidR="00E14622" w:rsidRPr="0004274C" w:rsidRDefault="00C16405" w:rsidP="00FF3D9F">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Pr>
          <w:rFonts w:asciiTheme="majorHAnsi" w:hAnsiTheme="majorHAnsi"/>
          <w:b/>
        </w:rPr>
        <w:t>„</w:t>
      </w:r>
      <w:r w:rsidR="007F3DF8" w:rsidRPr="007F3DF8">
        <w:rPr>
          <w:rFonts w:asciiTheme="majorHAnsi" w:hAnsiTheme="majorHAnsi"/>
          <w:b/>
        </w:rPr>
        <w:t>Remont  zabytkowego budyn</w:t>
      </w:r>
      <w:r w:rsidR="00301D87">
        <w:rPr>
          <w:rFonts w:asciiTheme="majorHAnsi" w:hAnsiTheme="majorHAnsi"/>
          <w:b/>
        </w:rPr>
        <w:t xml:space="preserve">ku w Bartodziejach z adaptacją </w:t>
      </w:r>
      <w:r w:rsidR="007F3DF8" w:rsidRPr="007F3DF8">
        <w:rPr>
          <w:rFonts w:asciiTheme="majorHAnsi" w:hAnsiTheme="majorHAnsi"/>
          <w:b/>
        </w:rPr>
        <w:t xml:space="preserve"> na mieszkania socjalne.</w:t>
      </w:r>
      <w:r w:rsidR="00FF3D9F" w:rsidRPr="00FF3D9F">
        <w:rPr>
          <w:rFonts w:asciiTheme="majorHAnsi" w:hAnsiTheme="majorHAnsi"/>
          <w:b/>
        </w:rPr>
        <w:t>”.</w:t>
      </w:r>
    </w:p>
    <w:p w:rsidR="00E14622" w:rsidRPr="0004274C"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7F204C" w:rsidRPr="0004274C" w:rsidRDefault="007F204C" w:rsidP="007F204C">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sidR="00F251EC">
        <w:rPr>
          <w:rFonts w:asciiTheme="majorHAnsi" w:hAnsiTheme="majorHAnsi"/>
          <w:b/>
          <w:bCs/>
          <w:lang w:eastAsia="ar-SA"/>
        </w:rPr>
        <w:t>12.01.2018</w:t>
      </w:r>
      <w:r w:rsidRPr="0004274C">
        <w:rPr>
          <w:rFonts w:asciiTheme="majorHAnsi" w:hAnsiTheme="majorHAnsi"/>
          <w:b/>
          <w:bCs/>
          <w:lang w:eastAsia="ar-SA"/>
        </w:rPr>
        <w:t xml:space="preserve"> r. godz. </w:t>
      </w:r>
      <w:r>
        <w:rPr>
          <w:rFonts w:asciiTheme="majorHAnsi" w:hAnsiTheme="majorHAnsi"/>
          <w:b/>
          <w:bCs/>
          <w:lang w:eastAsia="ar-SA"/>
        </w:rPr>
        <w:t>10:15</w:t>
      </w:r>
    </w:p>
    <w:p w:rsidR="007F204C" w:rsidRPr="0004274C" w:rsidRDefault="007F204C"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widowControl w:val="0"/>
        <w:autoSpaceDE w:val="0"/>
        <w:autoSpaceDN w:val="0"/>
        <w:adjustRightInd w:val="0"/>
        <w:spacing w:after="60"/>
        <w:jc w:val="both"/>
        <w:rPr>
          <w:rFonts w:asciiTheme="majorHAnsi" w:hAnsiTheme="majorHAnsi"/>
          <w:b/>
          <w:bCs/>
        </w:rPr>
      </w:pPr>
      <w:r w:rsidRPr="0004274C">
        <w:rPr>
          <w:rFonts w:asciiTheme="majorHAnsi" w:hAnsiTheme="majorHAnsi"/>
          <w:b/>
          <w14:shadow w14:blurRad="50800" w14:dist="38100" w14:dir="2700000" w14:sx="100000" w14:sy="100000" w14:kx="0" w14:ky="0" w14:algn="tl">
            <w14:srgbClr w14:val="000000">
              <w14:alpha w14:val="60000"/>
            </w14:srgbClr>
          </w14:shadow>
        </w:rPr>
        <w:t xml:space="preserve"> </w:t>
      </w:r>
    </w:p>
    <w:p w:rsidR="00651C27" w:rsidRPr="0004274C" w:rsidRDefault="00651C27" w:rsidP="009D17D2">
      <w:pPr>
        <w:widowControl w:val="0"/>
        <w:numPr>
          <w:ilvl w:val="1"/>
          <w:numId w:val="25"/>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Pr="0004274C">
        <w:rPr>
          <w:rFonts w:asciiTheme="majorHAnsi" w:hAnsiTheme="majorHAnsi"/>
          <w14:shadow w14:blurRad="50800" w14:dist="38100" w14:dir="2700000" w14:sx="100000" w14:sy="100000" w14:kx="0" w14:ky="0" w14:algn="tl">
            <w14:srgbClr w14:val="000000">
              <w14:alpha w14:val="60000"/>
            </w14:srgbClr>
          </w14:shadow>
        </w:rPr>
        <w:t xml:space="preserve"> </w:t>
      </w:r>
      <w:r w:rsidRPr="0004274C">
        <w:rPr>
          <w:rFonts w:asciiTheme="majorHAnsi" w:hAnsiTheme="majorHAnsi"/>
        </w:rPr>
        <w:t>i załączniki były ponumerowane. Miejsca w których  Wykonawca  naniósł  jakiekolwiek   poprawki  muszą być  parafowane przez  osoby podpisujące ofertę.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864CF3" w:rsidRPr="0004274C">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u w:val="single"/>
          <w14:shadow w14:blurRad="50800" w14:dist="38100" w14:dir="2700000" w14:sx="100000" w14:sy="100000" w14:kx="0" w14:ky="0" w14:algn="tl">
            <w14:srgbClr w14:val="000000">
              <w14:alpha w14:val="60000"/>
            </w14:srgbClr>
          </w14:shadow>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14:shadow w14:blurRad="50800" w14:dist="38100" w14:dir="2700000" w14:sx="100000" w14:sy="100000" w14:kx="0" w14:ky="0" w14:algn="tl">
            <w14:srgbClr w14:val="000000">
              <w14:alpha w14:val="60000"/>
            </w14:srgbClr>
          </w14:shadow>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Default="00651C27" w:rsidP="009D17D2">
      <w:pPr>
        <w:widowControl w:val="0"/>
        <w:numPr>
          <w:ilvl w:val="1"/>
          <w:numId w:val="26"/>
        </w:numPr>
        <w:tabs>
          <w:tab w:val="left" w:pos="532"/>
          <w:tab w:val="left" w:pos="851"/>
        </w:tabs>
        <w:autoSpaceDE w:val="0"/>
        <w:autoSpaceDN w:val="0"/>
        <w:adjustRightInd w:val="0"/>
        <w:ind w:left="426" w:hanging="426"/>
        <w:rPr>
          <w:rFonts w:eastAsia="Arial"/>
        </w:rPr>
      </w:pPr>
      <w:r w:rsidRPr="0004274C">
        <w:rPr>
          <w:rFonts w:asciiTheme="majorHAnsi" w:hAnsiTheme="majorHAnsi"/>
        </w:rPr>
        <w:lastRenderedPageBreak/>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w:t>
      </w:r>
      <w:r w:rsidR="0004274C">
        <w:rPr>
          <w:rFonts w:asciiTheme="majorHAnsi" w:hAnsiTheme="majorHAnsi"/>
        </w:rPr>
        <w:t xml:space="preserve"> </w:t>
      </w:r>
      <w:r w:rsidRPr="0004274C">
        <w:rPr>
          <w:rFonts w:asciiTheme="majorHAnsi" w:hAnsiTheme="majorHAnsi"/>
        </w:rPr>
        <w:t xml:space="preserve">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Pr="0004274C">
        <w:rPr>
          <w:rFonts w:asciiTheme="majorHAnsi" w:eastAsia="Arial" w:hAnsiTheme="majorHAnsi"/>
          <w:spacing w:val="-23"/>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A5734F" w:rsidRPr="00BA23B5" w:rsidRDefault="00A5734F" w:rsidP="00A5734F">
      <w:pPr>
        <w:widowControl w:val="0"/>
        <w:tabs>
          <w:tab w:val="left" w:pos="532"/>
          <w:tab w:val="left" w:pos="851"/>
        </w:tabs>
        <w:autoSpaceDE w:val="0"/>
        <w:autoSpaceDN w:val="0"/>
        <w:adjustRightInd w:val="0"/>
        <w:ind w:left="426"/>
        <w:rPr>
          <w:rFonts w:eastAsia="Arial"/>
        </w:rPr>
      </w:pPr>
    </w:p>
    <w:p w:rsidR="00651C27" w:rsidRPr="00F26DA0" w:rsidRDefault="00651C27" w:rsidP="00651C27">
      <w:pPr>
        <w:tabs>
          <w:tab w:val="left" w:pos="851"/>
        </w:tabs>
        <w:autoSpaceDE w:val="0"/>
        <w:autoSpaceDN w:val="0"/>
        <w:adjustRightInd w:val="0"/>
        <w:jc w:val="both"/>
      </w:pPr>
    </w:p>
    <w:p w:rsidR="00651C27" w:rsidRPr="006530CF" w:rsidRDefault="00651C27" w:rsidP="009D17D2">
      <w:pPr>
        <w:widowControl w:val="0"/>
        <w:numPr>
          <w:ilvl w:val="0"/>
          <w:numId w:val="26"/>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OBLICZENIA  CENY  OFERTY</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F5618E" w:rsidRDefault="00651C27" w:rsidP="009D17D2">
      <w:pPr>
        <w:widowControl w:val="0"/>
        <w:numPr>
          <w:ilvl w:val="1"/>
          <w:numId w:val="27"/>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Pr="00F5618E">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9D17D2">
      <w:pPr>
        <w:widowControl w:val="0"/>
        <w:numPr>
          <w:ilvl w:val="1"/>
          <w:numId w:val="27"/>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przedmiotu zamówienia obowiązującą według stanu prawnego na dzień składania ofert. </w:t>
      </w:r>
    </w:p>
    <w:p w:rsidR="00651C27" w:rsidRPr="009D582B"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Pr="00F5618E">
        <w:rPr>
          <w:rFonts w:asciiTheme="minorHAnsi"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SKŁADANIA  OFERT</w:t>
      </w:r>
    </w:p>
    <w:p w:rsidR="00651C27" w:rsidRPr="00F26DA0" w:rsidRDefault="00651C27" w:rsidP="00651C27">
      <w:pPr>
        <w:widowControl w:val="0"/>
        <w:autoSpaceDE w:val="0"/>
        <w:autoSpaceDN w:val="0"/>
        <w:adjustRightInd w:val="0"/>
      </w:pPr>
    </w:p>
    <w:p w:rsidR="007F204C" w:rsidRPr="00F5618E" w:rsidRDefault="00651C27" w:rsidP="007F204C">
      <w:pPr>
        <w:suppressAutoHyphens/>
        <w:spacing w:after="120"/>
        <w:jc w:val="both"/>
        <w:rPr>
          <w:rFonts w:asciiTheme="minorHAnsi" w:hAnsiTheme="minorHAnsi"/>
          <w:lang w:eastAsia="ar-SA"/>
        </w:rPr>
      </w:pPr>
      <w:r w:rsidRPr="00F5618E">
        <w:rPr>
          <w:rFonts w:asciiTheme="minorHAnsi" w:hAnsiTheme="minorHAnsi"/>
          <w:b/>
          <w:color w:val="000000"/>
          <w:lang w:eastAsia="ar-SA"/>
        </w:rPr>
        <w:t>Oferty należy składać w siedzib</w:t>
      </w:r>
      <w:r w:rsidR="00B12AFB">
        <w:rPr>
          <w:rFonts w:asciiTheme="minorHAnsi" w:hAnsiTheme="minorHAnsi"/>
          <w:b/>
          <w:color w:val="000000"/>
          <w:lang w:eastAsia="ar-SA"/>
        </w:rPr>
        <w:t xml:space="preserve">ie zamawiającego: Urząd Gminy Niechlów;  56 – 215 Niechlów; ul. Głogowska 31; </w:t>
      </w:r>
      <w:r w:rsidR="00B12AFB">
        <w:rPr>
          <w:rFonts w:asciiTheme="minorHAnsi" w:hAnsiTheme="minorHAnsi"/>
          <w:b/>
          <w:lang w:eastAsia="ar-SA"/>
        </w:rPr>
        <w:t>w pokoju nr 19</w:t>
      </w:r>
      <w:r w:rsidRPr="00F5618E">
        <w:rPr>
          <w:rFonts w:asciiTheme="minorHAnsi" w:hAnsiTheme="minorHAnsi"/>
          <w:b/>
          <w:lang w:eastAsia="ar-SA"/>
        </w:rPr>
        <w:t xml:space="preserve">, w terminie </w:t>
      </w:r>
      <w:r w:rsidR="007F204C" w:rsidRPr="00F5618E">
        <w:rPr>
          <w:rFonts w:asciiTheme="minorHAnsi" w:hAnsiTheme="minorHAnsi"/>
          <w:b/>
          <w:u w:val="single"/>
          <w:lang w:eastAsia="ar-SA"/>
        </w:rPr>
        <w:t>do dnia</w:t>
      </w:r>
      <w:r w:rsidR="007F204C" w:rsidRPr="00F5618E">
        <w:rPr>
          <w:rFonts w:asciiTheme="minorHAnsi" w:hAnsiTheme="minorHAnsi"/>
          <w:b/>
          <w:bCs/>
          <w:u w:val="single"/>
          <w:lang w:eastAsia="ar-SA"/>
        </w:rPr>
        <w:t xml:space="preserve"> </w:t>
      </w:r>
      <w:r w:rsidR="00F251EC">
        <w:rPr>
          <w:rFonts w:asciiTheme="minorHAnsi" w:hAnsiTheme="minorHAnsi"/>
          <w:b/>
          <w:bCs/>
          <w:u w:val="single"/>
          <w:lang w:eastAsia="ar-SA"/>
        </w:rPr>
        <w:t xml:space="preserve">12  stycznia </w:t>
      </w:r>
      <w:r w:rsidR="007F204C">
        <w:rPr>
          <w:rFonts w:asciiTheme="minorHAnsi" w:hAnsiTheme="minorHAnsi"/>
          <w:b/>
          <w:bCs/>
          <w:u w:val="single"/>
          <w:lang w:eastAsia="ar-SA"/>
        </w:rPr>
        <w:t xml:space="preserve"> </w:t>
      </w:r>
      <w:r w:rsidR="00F251EC">
        <w:rPr>
          <w:rFonts w:asciiTheme="minorHAnsi" w:hAnsiTheme="minorHAnsi"/>
          <w:b/>
          <w:bCs/>
          <w:u w:val="single"/>
          <w:lang w:eastAsia="ar-SA"/>
        </w:rPr>
        <w:t xml:space="preserve">  2018</w:t>
      </w:r>
      <w:r w:rsidR="007F204C" w:rsidRPr="00F5618E">
        <w:rPr>
          <w:rFonts w:asciiTheme="minorHAnsi" w:hAnsiTheme="minorHAnsi"/>
          <w:b/>
          <w:bCs/>
          <w:u w:val="single"/>
          <w:lang w:eastAsia="ar-SA"/>
        </w:rPr>
        <w:t xml:space="preserve"> r.</w:t>
      </w:r>
      <w:r w:rsidR="007F204C" w:rsidRPr="00F5618E">
        <w:rPr>
          <w:rFonts w:asciiTheme="minorHAnsi" w:hAnsiTheme="minorHAnsi"/>
          <w:bCs/>
          <w:u w:val="single"/>
          <w:lang w:eastAsia="ar-SA"/>
        </w:rPr>
        <w:t xml:space="preserve"> </w:t>
      </w:r>
      <w:r w:rsidR="007F204C">
        <w:rPr>
          <w:rFonts w:asciiTheme="minorHAnsi" w:hAnsiTheme="minorHAnsi"/>
          <w:b/>
          <w:bCs/>
          <w:u w:val="single"/>
          <w:lang w:eastAsia="ar-SA"/>
        </w:rPr>
        <w:t>do godz. 10</w:t>
      </w:r>
      <w:r w:rsidR="007F204C" w:rsidRPr="00F5618E">
        <w:rPr>
          <w:rFonts w:asciiTheme="minorHAnsi" w:hAnsiTheme="minorHAnsi"/>
          <w:b/>
          <w:bCs/>
          <w:u w:val="single"/>
          <w:lang w:eastAsia="ar-SA"/>
        </w:rPr>
        <w:t>:00</w:t>
      </w:r>
      <w:r w:rsidR="007F204C" w:rsidRPr="00F5618E">
        <w:rPr>
          <w:rFonts w:asciiTheme="minorHAnsi" w:hAnsiTheme="minorHAnsi"/>
          <w:u w:val="single"/>
          <w:lang w:eastAsia="ar-SA"/>
        </w:rPr>
        <w:t>.</w:t>
      </w:r>
      <w:r w:rsidR="007F204C" w:rsidRPr="00F5618E">
        <w:rPr>
          <w:rFonts w:asciiTheme="minorHAnsi" w:hAnsiTheme="minorHAnsi"/>
          <w:lang w:eastAsia="ar-SA"/>
        </w:rPr>
        <w:t xml:space="preserve"> </w:t>
      </w:r>
    </w:p>
    <w:p w:rsidR="00651C27" w:rsidRPr="00F5618E" w:rsidRDefault="00651C27" w:rsidP="00651C27">
      <w:pPr>
        <w:suppressAutoHyphens/>
        <w:spacing w:after="120"/>
        <w:jc w:val="both"/>
        <w:rPr>
          <w:rFonts w:asciiTheme="minorHAnsi" w:hAnsiTheme="minorHAnsi"/>
          <w:lang w:eastAsia="ar-SA"/>
        </w:rPr>
      </w:pP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 xml:space="preserve">Wszystkie oferty otrzymane przez Zamawiającego po tym  terminie  zostaną zwrócone  </w:t>
      </w:r>
      <w:r w:rsidRPr="00F5618E">
        <w:rPr>
          <w:rFonts w:asciiTheme="minorHAnsi" w:hAnsiTheme="minorHAnsi"/>
        </w:rPr>
        <w:lastRenderedPageBreak/>
        <w:t>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26DA0">
        <w:t xml:space="preserve"> </w:t>
      </w: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Pr="00F5618E">
        <w:rPr>
          <w:rFonts w:asciiTheme="minorHAnsi" w:hAnsiTheme="minorHAnsi"/>
          <w:b/>
          <w:bCs/>
        </w:rPr>
        <w:t xml:space="preserve"> </w:t>
      </w:r>
      <w:r w:rsidRPr="00F5618E">
        <w:rPr>
          <w:rFonts w:asciiTheme="minorHAnsi" w:hAnsiTheme="minorHAnsi"/>
        </w:rPr>
        <w:t>związania ofertą  rozpoczyna się wraz z upływem terminu składania ofert.</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9D17D2">
      <w:pPr>
        <w:widowControl w:val="0"/>
        <w:numPr>
          <w:ilvl w:val="1"/>
          <w:numId w:val="29"/>
        </w:numPr>
        <w:autoSpaceDE w:val="0"/>
        <w:autoSpaceDN w:val="0"/>
        <w:adjustRightInd w:val="0"/>
        <w:jc w:val="both"/>
      </w:pPr>
      <w:r w:rsidRPr="00F5618E">
        <w:rPr>
          <w:rFonts w:asciiTheme="minorHAnsi" w:hAnsiTheme="minorHAnsi"/>
        </w:rPr>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29"/>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OTWARCIA  OFERT</w:t>
      </w:r>
    </w:p>
    <w:p w:rsidR="00651C27" w:rsidRPr="006530CF" w:rsidRDefault="00651C27" w:rsidP="00651C27">
      <w:pPr>
        <w:widowControl w:val="0"/>
        <w:autoSpaceDE w:val="0"/>
        <w:autoSpaceDN w:val="0"/>
        <w:adjustRightInd w:val="0"/>
        <w:rPr>
          <w14:shadow w14:blurRad="50800" w14:dist="38100" w14:dir="2700000" w14:sx="100000" w14:sy="100000" w14:kx="0" w14:ky="0" w14:algn="tl">
            <w14:srgbClr w14:val="000000">
              <w14:alpha w14:val="60000"/>
            </w14:srgbClr>
          </w14:shadow>
        </w:rPr>
      </w:pPr>
    </w:p>
    <w:p w:rsidR="00651C27" w:rsidRPr="005D6336" w:rsidRDefault="00651C27" w:rsidP="009D17D2">
      <w:pPr>
        <w:widowControl w:val="0"/>
        <w:numPr>
          <w:ilvl w:val="1"/>
          <w:numId w:val="29"/>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Otwarcie ofert nastąpi w dniu </w:t>
      </w:r>
      <w:r w:rsidR="007F204C">
        <w:rPr>
          <w:rFonts w:asciiTheme="minorHAnsi" w:hAnsiTheme="minorHAnsi"/>
          <w:b/>
          <w:bCs/>
          <w:u w:val="single"/>
          <w:lang w:eastAsia="ar-SA"/>
        </w:rPr>
        <w:t>,</w:t>
      </w:r>
      <w:r w:rsidRPr="005D6336">
        <w:rPr>
          <w:rFonts w:asciiTheme="minorHAnsi" w:hAnsiTheme="minorHAnsi"/>
          <w:b/>
          <w:bCs/>
          <w:lang w:eastAsia="ar-SA"/>
        </w:rPr>
        <w:t xml:space="preserve"> </w:t>
      </w:r>
      <w:r w:rsidR="005E7CEB">
        <w:rPr>
          <w:rFonts w:asciiTheme="minorHAnsi" w:hAnsiTheme="minorHAnsi"/>
          <w:b/>
          <w:bCs/>
          <w:u w:val="single"/>
          <w:lang w:eastAsia="ar-SA"/>
        </w:rPr>
        <w:t xml:space="preserve">12 stycznia </w:t>
      </w:r>
      <w:r w:rsidR="007F204C">
        <w:rPr>
          <w:rFonts w:asciiTheme="minorHAnsi" w:hAnsiTheme="minorHAnsi"/>
          <w:b/>
          <w:bCs/>
          <w:u w:val="single"/>
          <w:lang w:eastAsia="ar-SA"/>
        </w:rPr>
        <w:t xml:space="preserve">  </w:t>
      </w:r>
      <w:r w:rsidR="007F204C" w:rsidRPr="005D6336">
        <w:rPr>
          <w:rFonts w:asciiTheme="minorHAnsi" w:hAnsiTheme="minorHAnsi"/>
          <w:b/>
          <w:bCs/>
          <w:u w:val="single"/>
          <w:lang w:eastAsia="ar-SA"/>
        </w:rPr>
        <w:t xml:space="preserve">  </w:t>
      </w:r>
      <w:r w:rsidR="005E7CEB">
        <w:rPr>
          <w:rFonts w:asciiTheme="minorHAnsi" w:hAnsiTheme="minorHAnsi"/>
          <w:b/>
          <w:bCs/>
          <w:u w:val="single"/>
          <w:lang w:eastAsia="ar-SA"/>
        </w:rPr>
        <w:t>2018</w:t>
      </w:r>
      <w:r w:rsidR="007F204C" w:rsidRPr="005D6336">
        <w:rPr>
          <w:rFonts w:asciiTheme="minorHAnsi" w:hAnsiTheme="minorHAnsi"/>
          <w:b/>
          <w:bCs/>
          <w:u w:val="single"/>
          <w:lang w:eastAsia="ar-SA"/>
        </w:rPr>
        <w:t xml:space="preserve"> r.</w:t>
      </w:r>
      <w:r w:rsidR="007F204C" w:rsidRPr="005D6336">
        <w:rPr>
          <w:rFonts w:asciiTheme="minorHAnsi" w:hAnsiTheme="minorHAnsi"/>
          <w:bCs/>
          <w:u w:val="single"/>
          <w:lang w:eastAsia="ar-SA"/>
        </w:rPr>
        <w:t xml:space="preserve"> </w:t>
      </w:r>
      <w:r w:rsidR="007F204C" w:rsidRPr="005D6336">
        <w:rPr>
          <w:rFonts w:asciiTheme="minorHAnsi" w:hAnsiTheme="minorHAnsi"/>
          <w:b/>
          <w:u w:val="single"/>
          <w:lang w:eastAsia="ar-SA"/>
        </w:rPr>
        <w:t xml:space="preserve">o </w:t>
      </w:r>
      <w:r w:rsidR="007F204C">
        <w:rPr>
          <w:rFonts w:asciiTheme="minorHAnsi" w:hAnsiTheme="minorHAnsi"/>
          <w:b/>
          <w:bCs/>
          <w:u w:val="single"/>
          <w:lang w:eastAsia="ar-SA"/>
        </w:rPr>
        <w:t>godz. 10</w:t>
      </w:r>
      <w:r w:rsidR="007F204C" w:rsidRPr="005D6336">
        <w:rPr>
          <w:rFonts w:asciiTheme="minorHAnsi" w:hAnsiTheme="minorHAnsi"/>
          <w:b/>
          <w:bCs/>
          <w:u w:val="single"/>
          <w:lang w:eastAsia="ar-SA"/>
        </w:rPr>
        <w:t>:15</w:t>
      </w:r>
      <w:r w:rsidR="007F204C" w:rsidRPr="005D6336">
        <w:rPr>
          <w:rFonts w:asciiTheme="minorHAnsi" w:hAnsiTheme="minorHAnsi"/>
          <w:b/>
          <w:bCs/>
          <w:lang w:eastAsia="ar-SA"/>
        </w:rPr>
        <w:t xml:space="preserve"> </w:t>
      </w:r>
      <w:r w:rsidR="00DE554A">
        <w:rPr>
          <w:rFonts w:asciiTheme="minorHAnsi" w:hAnsiTheme="minorHAnsi"/>
          <w:b/>
          <w:lang w:eastAsia="ar-SA"/>
        </w:rPr>
        <w:t xml:space="preserve">w Gminnym Ośrodku Kultury w Niechlowie; ul. Dworcowa 9 ; sala nr 5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r w:rsidRPr="005D6336">
        <w:rPr>
          <w:rFonts w:asciiTheme="minorHAnsi" w:eastAsia="Arial" w:hAnsiTheme="minorHAnsi"/>
          <w:spacing w:val="-4"/>
          <w:w w:val="105"/>
        </w:rPr>
        <w:t xml:space="preserve"> </w:t>
      </w:r>
      <w:r w:rsidR="00DE554A">
        <w:rPr>
          <w:rFonts w:asciiTheme="minorHAnsi" w:hAnsiTheme="minorHAnsi"/>
        </w:rPr>
        <w:t>www.niechlow.biuletyn.net</w:t>
      </w:r>
      <w:r w:rsidR="005D6336" w:rsidRPr="005D6336">
        <w:rPr>
          <w:rFonts w:asciiTheme="minorHAnsi" w:hAnsiTheme="minorHAnsi"/>
        </w:rPr>
        <w:t xml:space="preserve"> </w:t>
      </w:r>
    </w:p>
    <w:p w:rsidR="00651C27" w:rsidRPr="005D6336" w:rsidRDefault="00651C27" w:rsidP="009D17D2">
      <w:pPr>
        <w:pStyle w:val="Akapitzlist"/>
        <w:widowControl w:val="0"/>
        <w:numPr>
          <w:ilvl w:val="1"/>
          <w:numId w:val="4"/>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Pr="005D6336">
        <w:rPr>
          <w:rFonts w:asciiTheme="minorHAnsi" w:eastAsia="Arial" w:hAnsiTheme="minorHAnsi"/>
          <w:spacing w:val="-17"/>
          <w:w w:val="105"/>
          <w:sz w:val="24"/>
          <w:szCs w:val="24"/>
        </w:rPr>
        <w:t xml:space="preserve"> </w:t>
      </w:r>
      <w:r w:rsidRPr="005D6336">
        <w:rPr>
          <w:rFonts w:asciiTheme="minorHAnsi" w:eastAsia="Arial" w:hAnsiTheme="minorHAnsi"/>
          <w:spacing w:val="-5"/>
          <w:w w:val="105"/>
          <w:sz w:val="24"/>
          <w:szCs w:val="24"/>
        </w:rPr>
        <w:t>jaką</w:t>
      </w:r>
      <w:r w:rsidRPr="005D6336">
        <w:rPr>
          <w:rFonts w:asciiTheme="minorHAnsi" w:eastAsia="Arial" w:hAnsiTheme="minorHAnsi"/>
          <w:spacing w:val="-27"/>
          <w:w w:val="105"/>
          <w:sz w:val="24"/>
          <w:szCs w:val="24"/>
        </w:rPr>
        <w:t xml:space="preserve"> </w:t>
      </w:r>
      <w:r w:rsidRPr="005D6336">
        <w:rPr>
          <w:rFonts w:asciiTheme="minorHAnsi" w:eastAsia="Arial" w:hAnsiTheme="minorHAnsi"/>
          <w:spacing w:val="-9"/>
          <w:w w:val="105"/>
          <w:sz w:val="24"/>
          <w:szCs w:val="24"/>
        </w:rPr>
        <w:t>zamierza</w:t>
      </w:r>
      <w:r w:rsidRPr="005D6336">
        <w:rPr>
          <w:rFonts w:asciiTheme="minorHAnsi" w:eastAsia="Arial" w:hAnsiTheme="minorHAnsi"/>
          <w:spacing w:val="-26"/>
          <w:w w:val="105"/>
          <w:sz w:val="24"/>
          <w:szCs w:val="24"/>
        </w:rPr>
        <w:t xml:space="preserve"> </w:t>
      </w:r>
      <w:r w:rsidRPr="005D6336">
        <w:rPr>
          <w:rFonts w:asciiTheme="minorHAnsi" w:eastAsia="Arial" w:hAnsiTheme="minorHAnsi"/>
          <w:spacing w:val="-11"/>
          <w:w w:val="105"/>
          <w:sz w:val="24"/>
          <w:szCs w:val="24"/>
        </w:rPr>
        <w:t>przeznaczyć</w:t>
      </w:r>
      <w:r w:rsidRPr="005D6336">
        <w:rPr>
          <w:rFonts w:asciiTheme="minorHAnsi" w:eastAsia="Arial" w:hAnsiTheme="minorHAnsi"/>
          <w:spacing w:val="-28"/>
          <w:w w:val="105"/>
          <w:sz w:val="24"/>
          <w:szCs w:val="24"/>
        </w:rPr>
        <w:t xml:space="preserve"> </w:t>
      </w:r>
      <w:r w:rsidRPr="005D6336">
        <w:rPr>
          <w:rFonts w:asciiTheme="minorHAnsi" w:eastAsia="Arial" w:hAnsiTheme="minorHAnsi"/>
          <w:w w:val="105"/>
          <w:sz w:val="24"/>
          <w:szCs w:val="24"/>
        </w:rPr>
        <w:t>na</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8"/>
          <w:w w:val="105"/>
          <w:sz w:val="24"/>
          <w:szCs w:val="24"/>
        </w:rPr>
        <w:t>sfinansowanie</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9D17D2">
      <w:pPr>
        <w:pStyle w:val="Akapitzlist"/>
        <w:widowControl w:val="0"/>
        <w:numPr>
          <w:ilvl w:val="1"/>
          <w:numId w:val="4"/>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t>firm</w:t>
      </w:r>
      <w:r w:rsidRPr="005D6336">
        <w:rPr>
          <w:rFonts w:asciiTheme="minorHAnsi" w:eastAsia="Arial" w:hAnsiTheme="minorHAnsi"/>
          <w:spacing w:val="-18"/>
          <w:w w:val="105"/>
          <w:sz w:val="24"/>
          <w:szCs w:val="24"/>
        </w:rPr>
        <w:t xml:space="preserve"> </w:t>
      </w:r>
      <w:r w:rsidRPr="005D6336">
        <w:rPr>
          <w:rFonts w:asciiTheme="minorHAnsi" w:eastAsia="Arial" w:hAnsiTheme="minorHAnsi"/>
          <w:spacing w:val="-5"/>
          <w:w w:val="105"/>
          <w:sz w:val="24"/>
          <w:szCs w:val="24"/>
        </w:rPr>
        <w:t>oraz</w:t>
      </w:r>
      <w:r w:rsidRPr="005D6336">
        <w:rPr>
          <w:rFonts w:asciiTheme="minorHAnsi" w:eastAsia="Arial" w:hAnsiTheme="minorHAnsi"/>
          <w:spacing w:val="-29"/>
          <w:w w:val="105"/>
          <w:sz w:val="24"/>
          <w:szCs w:val="24"/>
        </w:rPr>
        <w:t xml:space="preserve"> </w:t>
      </w:r>
      <w:r w:rsidRPr="005D6336">
        <w:rPr>
          <w:rFonts w:asciiTheme="minorHAnsi" w:eastAsia="Arial" w:hAnsiTheme="minorHAnsi"/>
          <w:spacing w:val="-12"/>
          <w:w w:val="105"/>
          <w:sz w:val="24"/>
          <w:szCs w:val="24"/>
        </w:rPr>
        <w:t>adresów</w:t>
      </w:r>
      <w:r w:rsidRPr="005D6336">
        <w:rPr>
          <w:rFonts w:asciiTheme="minorHAnsi" w:eastAsia="Arial" w:hAnsiTheme="minorHAnsi"/>
          <w:spacing w:val="-10"/>
          <w:w w:val="105"/>
          <w:sz w:val="24"/>
          <w:szCs w:val="24"/>
        </w:rPr>
        <w:t xml:space="preserve"> </w:t>
      </w:r>
      <w:r w:rsidRPr="005D6336">
        <w:rPr>
          <w:rFonts w:asciiTheme="minorHAnsi" w:eastAsia="Arial" w:hAnsiTheme="minorHAnsi"/>
          <w:sz w:val="24"/>
          <w:szCs w:val="24"/>
        </w:rPr>
        <w:t>wykonawców, którzy złożyli oferty</w:t>
      </w:r>
      <w:r w:rsidRPr="005D6336">
        <w:rPr>
          <w:rFonts w:asciiTheme="minorHAnsi" w:eastAsia="Arial" w:hAnsiTheme="minorHAnsi"/>
          <w:spacing w:val="-19"/>
          <w:w w:val="105"/>
          <w:sz w:val="24"/>
          <w:szCs w:val="24"/>
        </w:rPr>
        <w:t xml:space="preserve"> </w:t>
      </w:r>
      <w:r w:rsidRPr="005D6336">
        <w:rPr>
          <w:rFonts w:asciiTheme="minorHAnsi" w:eastAsia="Arial" w:hAnsiTheme="minorHAnsi"/>
          <w:w w:val="105"/>
          <w:sz w:val="24"/>
          <w:szCs w:val="24"/>
        </w:rPr>
        <w:t>w</w:t>
      </w:r>
      <w:r w:rsidRPr="005D6336">
        <w:rPr>
          <w:rFonts w:asciiTheme="minorHAnsi" w:eastAsia="Arial" w:hAnsiTheme="minorHAnsi"/>
          <w:spacing w:val="-13"/>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9D17D2">
      <w:pPr>
        <w:pStyle w:val="Akapitzlist"/>
        <w:widowControl w:val="0"/>
        <w:numPr>
          <w:ilvl w:val="1"/>
          <w:numId w:val="4"/>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Pr="005D6336">
        <w:rPr>
          <w:rFonts w:asciiTheme="minorHAnsi" w:eastAsia="Arial" w:hAnsiTheme="minorHAnsi"/>
          <w:spacing w:val="-12"/>
          <w:w w:val="105"/>
          <w:sz w:val="24"/>
          <w:szCs w:val="24"/>
        </w:rPr>
        <w:t xml:space="preserve"> </w:t>
      </w:r>
      <w:r w:rsidRPr="005D6336">
        <w:rPr>
          <w:rFonts w:asciiTheme="minorHAnsi" w:eastAsia="Arial" w:hAnsiTheme="minorHAnsi"/>
          <w:w w:val="105"/>
          <w:sz w:val="24"/>
          <w:szCs w:val="24"/>
        </w:rPr>
        <w:t>terminu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6"/>
          <w:w w:val="105"/>
          <w:sz w:val="24"/>
          <w:szCs w:val="24"/>
        </w:rPr>
        <w:t>wykonania</w:t>
      </w:r>
      <w:r w:rsidRPr="005D6336">
        <w:rPr>
          <w:rFonts w:asciiTheme="minorHAnsi" w:eastAsia="Arial" w:hAnsiTheme="minorHAnsi"/>
          <w:spacing w:val="-21"/>
          <w:w w:val="105"/>
          <w:sz w:val="24"/>
          <w:szCs w:val="24"/>
        </w:rPr>
        <w:t xml:space="preserve"> </w:t>
      </w:r>
      <w:r w:rsidRPr="005D6336">
        <w:rPr>
          <w:rFonts w:asciiTheme="minorHAnsi" w:eastAsia="Arial" w:hAnsiTheme="minorHAnsi"/>
          <w:spacing w:val="-10"/>
          <w:w w:val="105"/>
          <w:sz w:val="24"/>
          <w:szCs w:val="24"/>
        </w:rPr>
        <w:t>zamówienia i</w:t>
      </w:r>
      <w:r w:rsidRPr="005D6336">
        <w:rPr>
          <w:rFonts w:asciiTheme="minorHAnsi" w:eastAsia="Arial" w:hAnsiTheme="minorHAnsi"/>
          <w:spacing w:val="-14"/>
          <w:w w:val="105"/>
          <w:sz w:val="24"/>
          <w:szCs w:val="24"/>
        </w:rPr>
        <w:t xml:space="preserve"> </w:t>
      </w:r>
      <w:r w:rsidRPr="005D6336">
        <w:rPr>
          <w:rFonts w:asciiTheme="minorHAnsi" w:eastAsia="Arial" w:hAnsiTheme="minorHAnsi"/>
          <w:spacing w:val="-7"/>
          <w:w w:val="105"/>
          <w:sz w:val="24"/>
          <w:szCs w:val="24"/>
        </w:rPr>
        <w:t>okresu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BADANIE   I   OCENA   OFERT</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t xml:space="preserve">a także zwróci się o ewentualne wyjaśnienia rażąco niskiej ceny , jeżeli zasadne jest wszczęcie procedury określonej w art.90 ustawy </w:t>
      </w:r>
      <w:proofErr w:type="spellStart"/>
      <w:r w:rsidRPr="005D6336">
        <w:rPr>
          <w:rFonts w:asciiTheme="minorHAnsi" w:hAnsiTheme="minorHAnsi"/>
        </w:rPr>
        <w:t>Pzp</w:t>
      </w:r>
      <w:proofErr w:type="spellEnd"/>
      <w:r w:rsidRPr="005D6336">
        <w:rPr>
          <w:rFonts w:asciiTheme="minorHAnsi" w:hAnsiTheme="minorHAnsi"/>
        </w:rPr>
        <w:t>.</w:t>
      </w:r>
    </w:p>
    <w:p w:rsidR="00224F08" w:rsidRDefault="00224F08" w:rsidP="00224F08">
      <w:pPr>
        <w:ind w:left="405"/>
        <w:jc w:val="both"/>
      </w:pPr>
    </w:p>
    <w:p w:rsidR="00224F08" w:rsidRDefault="00224F08" w:rsidP="00224F08">
      <w:pPr>
        <w:ind w:left="405"/>
        <w:jc w:val="both"/>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 cena    - 60%</w:t>
      </w:r>
    </w:p>
    <w:p w:rsidR="001F124E" w:rsidRPr="005D6336"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termin płatności - 30</w:t>
      </w:r>
    </w:p>
    <w:p w:rsidR="00651C27" w:rsidRPr="005D6336"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Kryter</w:t>
      </w:r>
      <w:r w:rsidR="001F124E">
        <w:rPr>
          <w:rFonts w:asciiTheme="minorHAnsi" w:hAnsiTheme="minorHAnsi"/>
          <w:b/>
          <w:bCs/>
          <w:i/>
          <w:iCs/>
          <w14:shadow w14:blurRad="50800" w14:dist="38100" w14:dir="2700000" w14:sx="100000" w14:sy="100000" w14:kx="0" w14:ky="0" w14:algn="tl">
            <w14:srgbClr w14:val="000000">
              <w14:alpha w14:val="60000"/>
            </w14:srgbClr>
          </w14:shadow>
        </w:rPr>
        <w:t>ium – termin wykonania</w:t>
      </w:r>
      <w:r w:rsidR="00CC69A7">
        <w:rPr>
          <w:rFonts w:asciiTheme="minorHAnsi" w:hAnsiTheme="minorHAnsi"/>
          <w:b/>
          <w:bCs/>
          <w:i/>
          <w:iCs/>
          <w14:shadow w14:blurRad="50800" w14:dist="38100" w14:dir="2700000" w14:sx="100000" w14:sy="100000" w14:kx="0" w14:ky="0" w14:algn="tl">
            <w14:srgbClr w14:val="000000">
              <w14:alpha w14:val="60000"/>
            </w14:srgbClr>
          </w14:shadow>
        </w:rPr>
        <w:t xml:space="preserve"> - </w:t>
      </w:r>
      <w:r w:rsidR="001F124E">
        <w:rPr>
          <w:rFonts w:asciiTheme="minorHAnsi" w:hAnsiTheme="minorHAnsi"/>
          <w:b/>
          <w:bCs/>
          <w:i/>
          <w:iCs/>
          <w14:shadow w14:blurRad="50800" w14:dist="38100" w14:dir="2700000" w14:sx="100000" w14:sy="100000" w14:kx="0" w14:ky="0" w14:algn="tl">
            <w14:srgbClr w14:val="000000">
              <w14:alpha w14:val="60000"/>
            </w14:srgbClr>
          </w14:shadow>
        </w:rPr>
        <w:t xml:space="preserve"> 1</w:t>
      </w: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0% </w:t>
      </w:r>
    </w:p>
    <w:p w:rsidR="00651C27" w:rsidRPr="00F26DA0" w:rsidRDefault="00651C27" w:rsidP="00651C27">
      <w:pPr>
        <w:widowControl w:val="0"/>
        <w:autoSpaceDE w:val="0"/>
        <w:autoSpaceDN w:val="0"/>
        <w:adjustRightInd w:val="0"/>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Cn</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  x 100 x 60%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Cb</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w:t>
      </w:r>
      <w:r w:rsidR="00DE554A">
        <w:rPr>
          <w:rFonts w:asciiTheme="minorHAnsi" w:hAnsiTheme="minorHAnsi"/>
          <w:u w:val="single"/>
        </w:rPr>
        <w:t>terium t</w:t>
      </w:r>
      <w:r w:rsidR="00DE554A" w:rsidRPr="00DE554A">
        <w:rPr>
          <w:rFonts w:asciiTheme="minorHAnsi" w:hAnsiTheme="minorHAnsi"/>
          <w:u w:val="single"/>
        </w:rPr>
        <w:t xml:space="preserve">ermin płatności </w:t>
      </w:r>
      <w:r w:rsidR="001F124E">
        <w:rPr>
          <w:rFonts w:asciiTheme="minorHAnsi" w:hAnsiTheme="minorHAnsi"/>
          <w:u w:val="single"/>
        </w:rPr>
        <w:t xml:space="preserve"> – maksymalna ilość punktów - 3</w:t>
      </w:r>
      <w:r w:rsidRPr="005D6336">
        <w:rPr>
          <w:rFonts w:asciiTheme="minorHAnsi" w:hAnsiTheme="minorHAnsi"/>
          <w:u w:val="single"/>
        </w:rPr>
        <w:t>0</w:t>
      </w:r>
    </w:p>
    <w:p w:rsidR="00651C27" w:rsidRPr="005D6336" w:rsidRDefault="00651C27" w:rsidP="00651C27">
      <w:pPr>
        <w:widowControl w:val="0"/>
        <w:autoSpaceDE w:val="0"/>
        <w:autoSpaceDN w:val="0"/>
        <w:adjustRightInd w:val="0"/>
        <w:rPr>
          <w:rFonts w:asciiTheme="minorHAnsi" w:hAnsiTheme="minorHAnsi"/>
          <w:u w:val="single"/>
        </w:rPr>
      </w:pPr>
    </w:p>
    <w:p w:rsidR="00DE554A" w:rsidRPr="00DE554A" w:rsidRDefault="001F124E" w:rsidP="00DE554A">
      <w:pPr>
        <w:widowControl w:val="0"/>
        <w:autoSpaceDE w:val="0"/>
        <w:autoSpaceDN w:val="0"/>
        <w:adjustRightInd w:val="0"/>
        <w:rPr>
          <w:rFonts w:asciiTheme="minorHAnsi" w:hAnsiTheme="minorHAnsi"/>
        </w:rPr>
      </w:pPr>
      <w:r>
        <w:rPr>
          <w:color w:val="000000"/>
        </w:rPr>
        <w:t>Kryterium termin płatności</w:t>
      </w:r>
      <w:r w:rsidR="00DE554A" w:rsidRPr="004B28DD">
        <w:rPr>
          <w:color w:val="000000"/>
        </w:rPr>
        <w:t xml:space="preserve">, </w:t>
      </w:r>
      <w:r w:rsidR="00DE554A" w:rsidRPr="00DE554A">
        <w:rPr>
          <w:rFonts w:asciiTheme="minorHAnsi" w:hAnsiTheme="minorHAnsi"/>
        </w:rPr>
        <w:t xml:space="preserve">który zostanie wyrażony w dniach liczony od dnia otrzymania faktury przez Zamawiającego (min. 7 dni - max 30 dni), podany przez Wykonawcę w Formularzu oferty, będzie ocenione według następującej reguły: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w:t>
      </w:r>
      <w:r w:rsidR="001F124E">
        <w:rPr>
          <w:rFonts w:asciiTheme="minorHAnsi" w:hAnsiTheme="minorHAnsi"/>
        </w:rPr>
        <w:t>rmin płatności 7 dni otrzyma -   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term</w:t>
      </w:r>
      <w:r w:rsidR="003E7FDD">
        <w:rPr>
          <w:rFonts w:asciiTheme="minorHAnsi" w:hAnsiTheme="minorHAnsi"/>
        </w:rPr>
        <w:t>in płatności 14 dni otrzyma - 15</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w:t>
      </w:r>
      <w:r w:rsidR="003E7FDD">
        <w:rPr>
          <w:rFonts w:asciiTheme="minorHAnsi" w:hAnsiTheme="minorHAnsi"/>
        </w:rPr>
        <w:t>min płatności 21 dni otrzyma - 3</w:t>
      </w:r>
      <w:r w:rsidRPr="00DE554A">
        <w:rPr>
          <w:rFonts w:asciiTheme="minorHAnsi" w:hAnsiTheme="minorHAnsi"/>
        </w:rPr>
        <w:t xml:space="preserve">0 pkt </w:t>
      </w:r>
    </w:p>
    <w:p w:rsidR="001F124E" w:rsidRDefault="001F124E" w:rsidP="00DE554A">
      <w:pPr>
        <w:widowControl w:val="0"/>
        <w:autoSpaceDE w:val="0"/>
        <w:autoSpaceDN w:val="0"/>
        <w:adjustRightInd w:val="0"/>
        <w:rPr>
          <w:rFonts w:asciiTheme="minorHAnsi" w:hAnsiTheme="minorHAnsi"/>
        </w:rPr>
      </w:pPr>
    </w:p>
    <w:p w:rsidR="001F124E" w:rsidRPr="005D6336" w:rsidRDefault="001F124E" w:rsidP="001F124E">
      <w:pPr>
        <w:widowControl w:val="0"/>
        <w:autoSpaceDE w:val="0"/>
        <w:autoSpaceDN w:val="0"/>
        <w:adjustRightInd w:val="0"/>
        <w:rPr>
          <w:rFonts w:asciiTheme="minorHAnsi" w:hAnsiTheme="minorHAnsi"/>
          <w:u w:val="single"/>
        </w:rPr>
      </w:pPr>
      <w:r>
        <w:rPr>
          <w:rFonts w:asciiTheme="minorHAnsi" w:hAnsiTheme="minorHAnsi"/>
          <w:u w:val="single"/>
        </w:rPr>
        <w:t>c</w:t>
      </w:r>
      <w:r w:rsidRPr="005D6336">
        <w:rPr>
          <w:rFonts w:asciiTheme="minorHAnsi" w:hAnsiTheme="minorHAnsi"/>
          <w:u w:val="single"/>
        </w:rPr>
        <w:t>. kry</w:t>
      </w:r>
      <w:r>
        <w:rPr>
          <w:rFonts w:asciiTheme="minorHAnsi" w:hAnsiTheme="minorHAnsi"/>
          <w:u w:val="single"/>
        </w:rPr>
        <w:t xml:space="preserve">terium termin wykonania </w:t>
      </w:r>
      <w:r w:rsidRPr="00DE554A">
        <w:rPr>
          <w:rFonts w:asciiTheme="minorHAnsi" w:hAnsiTheme="minorHAnsi"/>
          <w:u w:val="single"/>
        </w:rPr>
        <w:t xml:space="preserve"> </w:t>
      </w:r>
      <w:r w:rsidR="003215AB">
        <w:rPr>
          <w:rFonts w:asciiTheme="minorHAnsi" w:hAnsiTheme="minorHAnsi"/>
          <w:u w:val="single"/>
        </w:rPr>
        <w:t xml:space="preserve"> – maksymalna ilość punktów - 1</w:t>
      </w:r>
      <w:r w:rsidRPr="005D6336">
        <w:rPr>
          <w:rFonts w:asciiTheme="minorHAnsi" w:hAnsiTheme="minorHAnsi"/>
          <w:u w:val="single"/>
        </w:rPr>
        <w:t>0</w:t>
      </w:r>
    </w:p>
    <w:p w:rsidR="001F124E" w:rsidRPr="005D6336" w:rsidRDefault="001F124E" w:rsidP="001F124E">
      <w:pPr>
        <w:widowControl w:val="0"/>
        <w:autoSpaceDE w:val="0"/>
        <w:autoSpaceDN w:val="0"/>
        <w:adjustRightInd w:val="0"/>
        <w:rPr>
          <w:rFonts w:asciiTheme="minorHAnsi" w:hAnsiTheme="minorHAnsi"/>
        </w:rPr>
      </w:pPr>
      <w:r>
        <w:rPr>
          <w:rFonts w:asciiTheme="minorHAnsi" w:hAnsiTheme="minorHAnsi"/>
        </w:rPr>
        <w:t>Oferta z najkróts</w:t>
      </w:r>
      <w:r w:rsidR="003215AB">
        <w:rPr>
          <w:rFonts w:asciiTheme="minorHAnsi" w:hAnsiTheme="minorHAnsi"/>
        </w:rPr>
        <w:t>zym terminem wykonania otrzyma 1</w:t>
      </w:r>
      <w:r w:rsidRPr="005D6336">
        <w:rPr>
          <w:rFonts w:asciiTheme="minorHAnsi" w:hAnsiTheme="minorHAnsi"/>
        </w:rPr>
        <w:t>0 punktów</w:t>
      </w:r>
    </w:p>
    <w:p w:rsidR="001F124E" w:rsidRDefault="001F124E" w:rsidP="001F124E">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ntw</w:t>
      </w:r>
      <w:proofErr w:type="spellEnd"/>
      <w:r w:rsidRPr="004A09D0">
        <w:rPr>
          <w:rFonts w:asciiTheme="minorHAnsi" w:hAnsiTheme="minorHAnsi"/>
        </w:rPr>
        <w:t xml:space="preserve">                                            </w:t>
      </w:r>
    </w:p>
    <w:p w:rsidR="001F124E" w:rsidRPr="004A09D0" w:rsidRDefault="003215AB" w:rsidP="001F124E">
      <w:pPr>
        <w:widowControl w:val="0"/>
        <w:autoSpaceDE w:val="0"/>
        <w:autoSpaceDN w:val="0"/>
        <w:adjustRightInd w:val="0"/>
        <w:rPr>
          <w:rFonts w:asciiTheme="minorHAnsi" w:hAnsiTheme="minorHAnsi"/>
        </w:rPr>
      </w:pPr>
      <w:r>
        <w:rPr>
          <w:rFonts w:asciiTheme="minorHAnsi" w:hAnsiTheme="minorHAnsi"/>
        </w:rPr>
        <w:t>X = -------  x 100 x 1</w:t>
      </w:r>
      <w:r w:rsidR="001F124E" w:rsidRPr="004A09D0">
        <w:rPr>
          <w:rFonts w:asciiTheme="minorHAnsi" w:hAnsiTheme="minorHAnsi"/>
        </w:rPr>
        <w:t xml:space="preserve">0%                      </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twb</w:t>
      </w:r>
      <w:proofErr w:type="spellEnd"/>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X – ilość  otrzymanych  punktów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ntw</w:t>
      </w:r>
      <w:proofErr w:type="spellEnd"/>
      <w:r w:rsidRPr="004A09D0">
        <w:rPr>
          <w:rFonts w:asciiTheme="minorHAnsi" w:hAnsiTheme="minorHAnsi"/>
        </w:rPr>
        <w:t xml:space="preserve"> -  najkrótszy termin wykonania oferty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twb</w:t>
      </w:r>
      <w:proofErr w:type="spellEnd"/>
      <w:r w:rsidRPr="004A09D0">
        <w:rPr>
          <w:rFonts w:asciiTheme="minorHAnsi" w:hAnsiTheme="minorHAnsi"/>
        </w:rPr>
        <w:t xml:space="preserve"> – termin wykonania oferty badanej</w:t>
      </w:r>
    </w:p>
    <w:p w:rsidR="00651C27" w:rsidRPr="005D6336" w:rsidRDefault="00651C27" w:rsidP="00CC69A7">
      <w:pPr>
        <w:widowControl w:val="0"/>
        <w:autoSpaceDE w:val="0"/>
        <w:autoSpaceDN w:val="0"/>
        <w:adjustRightInd w:val="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w:t>
      </w:r>
      <w:r w:rsidR="001F124E">
        <w:rPr>
          <w:rFonts w:asciiTheme="minorHAnsi" w:hAnsiTheme="minorHAnsi"/>
        </w:rPr>
        <w:t>terium termin płatności +</w:t>
      </w:r>
      <w:r w:rsidR="001F124E" w:rsidRPr="001F124E">
        <w:rPr>
          <w:rFonts w:asciiTheme="minorHAnsi" w:hAnsiTheme="minorHAnsi"/>
        </w:rPr>
        <w:t xml:space="preserve"> </w:t>
      </w:r>
      <w:r w:rsidR="001F124E" w:rsidRPr="005D6336">
        <w:rPr>
          <w:rFonts w:asciiTheme="minorHAnsi" w:hAnsiTheme="minorHAnsi"/>
        </w:rPr>
        <w:t>liczba punktów jakie oferta uzyskała w kry</w:t>
      </w:r>
      <w:r w:rsidR="001F124E">
        <w:rPr>
          <w:rFonts w:asciiTheme="minorHAnsi" w:hAnsiTheme="minorHAnsi"/>
        </w:rPr>
        <w:t xml:space="preserve">terium termin wykonania </w:t>
      </w:r>
      <w:r w:rsidRPr="005D6336">
        <w:rPr>
          <w:rFonts w:asciiTheme="minorHAnsi" w:hAnsiTheme="minorHAnsi"/>
        </w:rPr>
        <w:t xml:space="preserve">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bCs/>
        </w:rPr>
        <w:t xml:space="preserve">Zamawiający nie przewiduje przeprowadzenia aukcji elektronicznej w celu wyboru </w:t>
      </w:r>
      <w:r w:rsidRPr="008F0CE7">
        <w:rPr>
          <w:rFonts w:asciiTheme="minorHAnsi" w:hAnsiTheme="minorHAnsi"/>
          <w:bCs/>
        </w:rPr>
        <w:lastRenderedPageBreak/>
        <w:t>najkorzystniejszej oferty.</w:t>
      </w:r>
    </w:p>
    <w:p w:rsidR="00E175D8" w:rsidRDefault="00E175D8" w:rsidP="008F0CE7">
      <w:pPr>
        <w:widowControl w:val="0"/>
        <w:autoSpaceDE w:val="0"/>
        <w:autoSpaceDN w:val="0"/>
        <w:adjustRightInd w:val="0"/>
        <w:jc w:val="both"/>
        <w:rPr>
          <w:rFonts w:asciiTheme="minorHAnsi" w:hAnsiTheme="minorHAnsi"/>
          <w:bCs/>
        </w:rPr>
      </w:pPr>
    </w:p>
    <w:p w:rsidR="00651C27" w:rsidRPr="002E6089" w:rsidRDefault="00651C27" w:rsidP="00651C27">
      <w:pPr>
        <w:widowControl w:val="0"/>
        <w:autoSpaceDE w:val="0"/>
        <w:autoSpaceDN w:val="0"/>
        <w:adjustRightInd w:val="0"/>
        <w:jc w:val="both"/>
        <w:rPr>
          <w:color w:val="FF0000"/>
        </w:rPr>
      </w:pPr>
    </w:p>
    <w:p w:rsidR="00651C27" w:rsidRPr="00F26DA0" w:rsidRDefault="00651C27" w:rsidP="009D17D2">
      <w:pPr>
        <w:numPr>
          <w:ilvl w:val="0"/>
          <w:numId w:val="31"/>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9D17D2">
      <w:pPr>
        <w:widowControl w:val="0"/>
        <w:numPr>
          <w:ilvl w:val="1"/>
          <w:numId w:val="5"/>
        </w:numPr>
        <w:tabs>
          <w:tab w:val="clear" w:pos="1215"/>
          <w:tab w:val="num" w:pos="709"/>
        </w:tabs>
        <w:suppressAutoHyphens/>
        <w:ind w:left="709" w:hanging="709"/>
        <w:jc w:val="both"/>
        <w:rPr>
          <w:rFonts w:asciiTheme="minorHAnsi" w:hAnsiTheme="minorHAnsi"/>
        </w:rPr>
      </w:pPr>
      <w:r w:rsidRPr="008F0CE7">
        <w:rPr>
          <w:rFonts w:asciiTheme="minorHAnsi" w:hAnsiTheme="minorHAnsi"/>
        </w:rPr>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D17D2">
      <w:pPr>
        <w:pStyle w:val="Akapitzlist"/>
        <w:widowControl w:val="0"/>
        <w:numPr>
          <w:ilvl w:val="1"/>
          <w:numId w:val="5"/>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t>W</w:t>
      </w:r>
      <w:r w:rsidRPr="008F0CE7">
        <w:rPr>
          <w:rFonts w:asciiTheme="minorHAnsi" w:eastAsia="Arial" w:hAnsiTheme="minorHAnsi"/>
          <w:spacing w:val="3"/>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15"/>
          <w:w w:val="105"/>
          <w:sz w:val="24"/>
          <w:szCs w:val="24"/>
        </w:rPr>
        <w:t xml:space="preserve"> </w:t>
      </w:r>
      <w:r w:rsidRPr="008F0CE7">
        <w:rPr>
          <w:rFonts w:asciiTheme="minorHAnsi" w:eastAsia="Arial" w:hAnsiTheme="minorHAnsi"/>
          <w:spacing w:val="-4"/>
          <w:w w:val="105"/>
          <w:sz w:val="24"/>
          <w:szCs w:val="24"/>
        </w:rPr>
        <w:t xml:space="preserve">wyboru </w:t>
      </w:r>
      <w:r w:rsidRPr="008F0CE7">
        <w:rPr>
          <w:rFonts w:asciiTheme="minorHAnsi" w:eastAsia="Arial" w:hAnsiTheme="minorHAnsi"/>
          <w:spacing w:val="9"/>
          <w:w w:val="105"/>
          <w:sz w:val="24"/>
          <w:szCs w:val="24"/>
        </w:rPr>
        <w:t xml:space="preserve"> </w:t>
      </w:r>
      <w:r w:rsidRPr="008F0CE7">
        <w:rPr>
          <w:rFonts w:asciiTheme="minorHAnsi" w:eastAsia="Arial" w:hAnsiTheme="minorHAnsi"/>
          <w:w w:val="105"/>
          <w:sz w:val="24"/>
          <w:szCs w:val="24"/>
        </w:rPr>
        <w:t xml:space="preserve">oferty </w:t>
      </w:r>
      <w:r w:rsidRPr="008F0CE7">
        <w:rPr>
          <w:rFonts w:asciiTheme="minorHAnsi" w:eastAsia="Arial" w:hAnsiTheme="minorHAnsi"/>
          <w:spacing w:val="4"/>
          <w:w w:val="105"/>
          <w:sz w:val="24"/>
          <w:szCs w:val="24"/>
        </w:rPr>
        <w:t xml:space="preserve">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651C27" w:rsidRPr="00F26DA0" w:rsidRDefault="00651C27" w:rsidP="00651C27">
      <w:pPr>
        <w:widowControl w:val="0"/>
        <w:autoSpaceDE w:val="0"/>
        <w:autoSpaceDN w:val="0"/>
        <w:adjustRightInd w:val="0"/>
        <w:jc w:val="both"/>
      </w:pPr>
    </w:p>
    <w:p w:rsidR="00651C27" w:rsidRPr="00475052" w:rsidRDefault="00651C27" w:rsidP="009D17D2">
      <w:pPr>
        <w:widowControl w:val="0"/>
        <w:numPr>
          <w:ilvl w:val="0"/>
          <w:numId w:val="5"/>
        </w:numPr>
        <w:autoSpaceDE w:val="0"/>
        <w:autoSpaceDN w:val="0"/>
        <w:adjustRightInd w:val="0"/>
        <w:rPr>
          <w:b/>
          <w:bCs/>
          <w:strike/>
          <w14:shadow w14:blurRad="50800" w14:dist="38100" w14:dir="2700000" w14:sx="100000" w14:sy="100000" w14:kx="0" w14:ky="0" w14:algn="tl">
            <w14:srgbClr w14:val="000000">
              <w14:alpha w14:val="60000"/>
            </w14:srgbClr>
          </w14:shadow>
        </w:rPr>
      </w:pPr>
      <w:r w:rsidRPr="00475052">
        <w:rPr>
          <w:b/>
          <w:bCs/>
          <w:strike/>
          <w14:shadow w14:blurRad="50800" w14:dist="38100" w14:dir="2700000" w14:sx="100000" w14:sy="100000" w14:kx="0" w14:ky="0" w14:algn="tl">
            <w14:srgbClr w14:val="000000">
              <w14:alpha w14:val="60000"/>
            </w14:srgbClr>
          </w14:shadow>
        </w:rPr>
        <w:t xml:space="preserve">  ZABEZPIECZENIE  NALEŻYTEGO WYKONANIA UMOWY </w:t>
      </w:r>
    </w:p>
    <w:p w:rsidR="00651C27" w:rsidRPr="00475052" w:rsidRDefault="00651C27" w:rsidP="00651C27">
      <w:pPr>
        <w:widowControl w:val="0"/>
        <w:autoSpaceDE w:val="0"/>
        <w:autoSpaceDN w:val="0"/>
        <w:adjustRightInd w:val="0"/>
        <w:rPr>
          <w:b/>
          <w:bCs/>
          <w:strike/>
          <w14:shadow w14:blurRad="50800" w14:dist="38100" w14:dir="2700000" w14:sx="100000" w14:sy="100000" w14:kx="0" w14:ky="0" w14:algn="tl">
            <w14:srgbClr w14:val="000000">
              <w14:alpha w14:val="60000"/>
            </w14:srgbClr>
          </w14:shadow>
        </w:rPr>
      </w:pPr>
    </w:p>
    <w:p w:rsidR="00651C27" w:rsidRPr="00475052" w:rsidRDefault="00651C27" w:rsidP="009D17D2">
      <w:pPr>
        <w:pStyle w:val="Lista"/>
        <w:numPr>
          <w:ilvl w:val="1"/>
          <w:numId w:val="32"/>
        </w:numPr>
        <w:tabs>
          <w:tab w:val="clear" w:pos="1215"/>
          <w:tab w:val="num" w:pos="567"/>
        </w:tabs>
        <w:ind w:left="567" w:hanging="567"/>
        <w:jc w:val="both"/>
        <w:rPr>
          <w:rFonts w:asciiTheme="minorHAnsi" w:hAnsiTheme="minorHAnsi" w:cs="Times New Roman"/>
          <w:i/>
          <w:strike/>
          <w:sz w:val="24"/>
          <w:szCs w:val="24"/>
        </w:rPr>
      </w:pPr>
      <w:r w:rsidRPr="00475052">
        <w:rPr>
          <w:rFonts w:asciiTheme="minorHAnsi" w:hAnsiTheme="minorHAnsi" w:cs="Times New Roman"/>
          <w:strike/>
          <w:sz w:val="24"/>
          <w:szCs w:val="24"/>
        </w:rPr>
        <w:t xml:space="preserve">Przed podpisaniem umowy wykonawca musi wnieść zabezpieczenie wykonania  umowy  </w:t>
      </w:r>
      <w:r w:rsidRPr="00475052">
        <w:rPr>
          <w:rFonts w:asciiTheme="minorHAnsi" w:hAnsiTheme="minorHAnsi" w:cs="Times New Roman"/>
          <w:strike/>
          <w:sz w:val="24"/>
          <w:szCs w:val="24"/>
        </w:rPr>
        <w:br/>
        <w:t xml:space="preserve">w wysokości  </w:t>
      </w:r>
      <w:r w:rsidRPr="00475052">
        <w:rPr>
          <w:rFonts w:asciiTheme="minorHAnsi" w:hAnsiTheme="minorHAnsi" w:cs="Times New Roman"/>
          <w:b/>
          <w:strike/>
          <w:sz w:val="24"/>
          <w:szCs w:val="24"/>
          <w14:shadow w14:blurRad="50800" w14:dist="38100" w14:dir="2700000" w14:sx="100000" w14:sy="100000" w14:kx="0" w14:ky="0" w14:algn="tl">
            <w14:srgbClr w14:val="000000">
              <w14:alpha w14:val="60000"/>
            </w14:srgbClr>
          </w14:shadow>
        </w:rPr>
        <w:t>10 %  ceny</w:t>
      </w:r>
      <w:r w:rsidRPr="00475052">
        <w:rPr>
          <w:rFonts w:asciiTheme="minorHAnsi" w:hAnsiTheme="minorHAnsi" w:cs="Times New Roman"/>
          <w:strike/>
          <w:sz w:val="24"/>
          <w:szCs w:val="24"/>
          <w14:shadow w14:blurRad="50800" w14:dist="38100" w14:dir="2700000" w14:sx="100000" w14:sy="100000" w14:kx="0" w14:ky="0" w14:algn="tl">
            <w14:srgbClr w14:val="000000">
              <w14:alpha w14:val="60000"/>
            </w14:srgbClr>
          </w14:shadow>
        </w:rPr>
        <w:t xml:space="preserve"> </w:t>
      </w:r>
      <w:r w:rsidR="003215AB" w:rsidRPr="00475052">
        <w:rPr>
          <w:rFonts w:asciiTheme="minorHAnsi" w:hAnsiTheme="minorHAnsi" w:cs="Times New Roman"/>
          <w:strike/>
          <w:sz w:val="24"/>
          <w:szCs w:val="24"/>
          <w14:shadow w14:blurRad="50800" w14:dist="38100" w14:dir="2700000" w14:sx="100000" w14:sy="100000" w14:kx="0" w14:ky="0" w14:algn="tl">
            <w14:srgbClr w14:val="000000">
              <w14:alpha w14:val="60000"/>
            </w14:srgbClr>
          </w14:shadow>
        </w:rPr>
        <w:t>(brutto)</w:t>
      </w:r>
      <w:r w:rsidRPr="00475052">
        <w:rPr>
          <w:rFonts w:asciiTheme="minorHAnsi" w:hAnsiTheme="minorHAnsi" w:cs="Times New Roman"/>
          <w:strike/>
          <w:sz w:val="24"/>
          <w:szCs w:val="24"/>
        </w:rPr>
        <w:t xml:space="preserve"> podanej w ofercie. </w:t>
      </w:r>
    </w:p>
    <w:p w:rsidR="00651C27" w:rsidRPr="00475052" w:rsidRDefault="00651C27" w:rsidP="000438D2">
      <w:pPr>
        <w:pStyle w:val="Lista"/>
        <w:numPr>
          <w:ilvl w:val="1"/>
          <w:numId w:val="32"/>
        </w:numPr>
        <w:tabs>
          <w:tab w:val="clear" w:pos="1215"/>
          <w:tab w:val="num" w:pos="567"/>
        </w:tabs>
        <w:ind w:left="0" w:firstLine="0"/>
        <w:jc w:val="both"/>
        <w:rPr>
          <w:rFonts w:asciiTheme="minorHAnsi" w:hAnsiTheme="minorHAnsi" w:cs="Times New Roman"/>
          <w:strike/>
          <w:sz w:val="24"/>
          <w:szCs w:val="24"/>
        </w:rPr>
      </w:pPr>
      <w:r w:rsidRPr="00475052">
        <w:rPr>
          <w:rFonts w:asciiTheme="minorHAnsi" w:hAnsiTheme="minorHAnsi" w:cs="Times New Roman"/>
          <w:strike/>
          <w:sz w:val="24"/>
          <w:szCs w:val="24"/>
        </w:rPr>
        <w:t>Zabezpieczenie wnosi się w jednej lub kilku następujących formach:</w:t>
      </w:r>
      <w:r w:rsidR="000438D2" w:rsidRPr="00475052">
        <w:rPr>
          <w:rFonts w:asciiTheme="minorHAnsi" w:hAnsiTheme="minorHAnsi" w:cs="Times New Roman"/>
          <w:strike/>
          <w:sz w:val="24"/>
          <w:szCs w:val="24"/>
        </w:rPr>
        <w:t xml:space="preserve"> </w:t>
      </w:r>
      <w:r w:rsidRPr="00475052">
        <w:rPr>
          <w:rFonts w:asciiTheme="minorHAnsi" w:hAnsiTheme="minorHAnsi" w:cs="Times New Roman"/>
          <w:strike/>
          <w:sz w:val="24"/>
          <w:szCs w:val="24"/>
        </w:rPr>
        <w:t>pieniądzu;</w:t>
      </w:r>
    </w:p>
    <w:p w:rsidR="00651C27" w:rsidRPr="00475052"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trike/>
          <w:sz w:val="24"/>
          <w:szCs w:val="24"/>
        </w:rPr>
      </w:pPr>
      <w:r w:rsidRPr="00475052">
        <w:rPr>
          <w:rFonts w:asciiTheme="minorHAnsi" w:hAnsiTheme="minorHAnsi" w:cs="Times New Roman"/>
          <w:b w:val="0"/>
          <w:bCs w:val="0"/>
          <w:strike/>
          <w:sz w:val="24"/>
          <w:szCs w:val="24"/>
        </w:rPr>
        <w:lastRenderedPageBreak/>
        <w:t xml:space="preserve">poręczeniach    bankowych    lub   poręczeniach   spółdzielczej   kasy   oszczędnościowo-  </w:t>
      </w:r>
      <w:r w:rsidRPr="00475052">
        <w:rPr>
          <w:rFonts w:asciiTheme="minorHAnsi" w:hAnsiTheme="minorHAnsi" w:cs="Times New Roman"/>
          <w:b w:val="0"/>
          <w:bCs w:val="0"/>
          <w:strike/>
          <w:sz w:val="24"/>
          <w:szCs w:val="24"/>
        </w:rPr>
        <w:br/>
        <w:t>kredytowej,   z   tym  że  zobowiązanie  kasy  jest  zawsze   zobowiązaniem   pieniężnym;</w:t>
      </w:r>
    </w:p>
    <w:p w:rsidR="00651C27" w:rsidRPr="00475052"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trike/>
          <w:sz w:val="24"/>
          <w:szCs w:val="24"/>
        </w:rPr>
      </w:pPr>
      <w:r w:rsidRPr="00475052">
        <w:rPr>
          <w:rFonts w:asciiTheme="minorHAnsi" w:hAnsiTheme="minorHAnsi" w:cs="Times New Roman"/>
          <w:b w:val="0"/>
          <w:bCs w:val="0"/>
          <w:strike/>
          <w:sz w:val="24"/>
          <w:szCs w:val="24"/>
        </w:rPr>
        <w:t>gwarancjach bankowych;</w:t>
      </w:r>
    </w:p>
    <w:p w:rsidR="00651C27" w:rsidRPr="00475052"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trike/>
          <w:sz w:val="24"/>
          <w:szCs w:val="24"/>
        </w:rPr>
      </w:pPr>
      <w:r w:rsidRPr="00475052">
        <w:rPr>
          <w:rFonts w:asciiTheme="minorHAnsi" w:hAnsiTheme="minorHAnsi" w:cs="Times New Roman"/>
          <w:b w:val="0"/>
          <w:bCs w:val="0"/>
          <w:strike/>
          <w:sz w:val="24"/>
          <w:szCs w:val="24"/>
        </w:rPr>
        <w:t>gwarancjach ubezpieczeniowych;</w:t>
      </w:r>
    </w:p>
    <w:p w:rsidR="00651C27" w:rsidRPr="00475052"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trike/>
          <w:sz w:val="24"/>
          <w:szCs w:val="24"/>
        </w:rPr>
      </w:pPr>
      <w:r w:rsidRPr="00475052">
        <w:rPr>
          <w:rFonts w:asciiTheme="minorHAnsi" w:hAnsiTheme="minorHAnsi" w:cs="Times New Roman"/>
          <w:b w:val="0"/>
          <w:bCs w:val="0"/>
          <w:strike/>
          <w:sz w:val="24"/>
          <w:szCs w:val="24"/>
        </w:rPr>
        <w:t>poręczeniach udzielanych przez podmioty, o których mowa w art. 6b ust. 5 pkt 2 ustawy  z dnia 9 listopada 2000 r. o utworzeniu Polskiej Agencji Rozwoju Przedsiębiorczości.</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hAnsiTheme="minorHAnsi" w:cs="Times New Roman"/>
          <w:b w:val="0"/>
          <w:bCs w:val="0"/>
          <w:i w:val="0"/>
          <w:iCs w:val="0"/>
          <w:strike/>
          <w:sz w:val="24"/>
          <w:szCs w:val="24"/>
        </w:rPr>
        <w:t>Zabezpieczenie wnoszone w pieniądzu Wykonawca wpłaca przelewem na rachunek bankowy  Zamawiającego:</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hAnsiTheme="minorHAnsi" w:cs="Times New Roman"/>
          <w:b w:val="0"/>
          <w:i w:val="0"/>
          <w:strike/>
          <w:sz w:val="24"/>
          <w:szCs w:val="24"/>
        </w:rPr>
        <w:t>Zabezpieczenie wnoszone w innej formie  niż pieniężna (gwarancja bankowa,</w:t>
      </w:r>
      <w:r w:rsidRPr="00475052">
        <w:rPr>
          <w:rFonts w:asciiTheme="minorHAnsi" w:hAnsiTheme="minorHAnsi" w:cs="Times New Roman"/>
          <w:b w:val="0"/>
          <w:i w:val="0"/>
          <w:strike/>
          <w:sz w:val="24"/>
          <w:szCs w:val="24"/>
        </w:rPr>
        <w:br/>
        <w:t xml:space="preserve">           ubezpieczeniowa)  musi zawierać w swej  treści klauzule o nieodwołalności gwarancji, jej bezwarunkowości oraz dokonaniu zapłaty na pierwsze żądanie Zamawiającego.</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hAnsiTheme="minorHAnsi" w:cs="Times New Roman"/>
          <w:b w:val="0"/>
          <w:bCs w:val="0"/>
          <w:i w:val="0"/>
          <w:iCs w:val="0"/>
          <w:strike/>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hAnsiTheme="minorHAnsi" w:cs="Times New Roman"/>
          <w:b w:val="0"/>
          <w:bCs w:val="0"/>
          <w:i w:val="0"/>
          <w:iCs w:val="0"/>
          <w:strike/>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eastAsia="Arial" w:hAnsiTheme="minorHAnsi"/>
          <w:b w:val="0"/>
          <w:i w:val="0"/>
          <w:strike/>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eastAsia="Arial" w:hAnsiTheme="minorHAnsi"/>
          <w:b w:val="0"/>
          <w:i w:val="0"/>
          <w:strike/>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475052">
        <w:rPr>
          <w:rFonts w:asciiTheme="minorHAnsi" w:eastAsia="Arial" w:hAnsiTheme="minorHAnsi"/>
          <w:b w:val="0"/>
          <w:i w:val="0"/>
          <w:strike/>
          <w:sz w:val="24"/>
          <w:szCs w:val="24"/>
        </w:rPr>
        <w:br/>
      </w:r>
      <w:r w:rsidRPr="00475052">
        <w:rPr>
          <w:rFonts w:asciiTheme="minorHAnsi" w:eastAsia="Arial" w:hAnsiTheme="minorHAnsi"/>
          <w:b w:val="0"/>
          <w:i w:val="0"/>
          <w:strike/>
          <w:sz w:val="24"/>
          <w:szCs w:val="24"/>
        </w:rPr>
        <w:t>w pieniądzu, poprzez wypłatę kwoty z dotychczasowego zabezpieczenia.</w:t>
      </w:r>
    </w:p>
    <w:p w:rsidR="00A5734F" w:rsidRPr="00475052" w:rsidRDefault="00651C27" w:rsidP="00A5734F">
      <w:pPr>
        <w:pStyle w:val="Nagwek2"/>
        <w:numPr>
          <w:ilvl w:val="1"/>
          <w:numId w:val="34"/>
        </w:numPr>
        <w:ind w:left="567" w:hanging="567"/>
        <w:jc w:val="both"/>
        <w:rPr>
          <w:rFonts w:asciiTheme="minorHAnsi" w:eastAsia="Arial" w:hAnsiTheme="minorHAnsi"/>
          <w:b w:val="0"/>
          <w:i w:val="0"/>
          <w:strike/>
          <w:sz w:val="24"/>
          <w:szCs w:val="24"/>
        </w:rPr>
      </w:pPr>
      <w:r w:rsidRPr="00475052">
        <w:rPr>
          <w:rFonts w:asciiTheme="minorHAnsi" w:eastAsia="Arial" w:hAnsiTheme="minorHAnsi"/>
          <w:b w:val="0"/>
          <w:i w:val="0"/>
          <w:strike/>
          <w:sz w:val="24"/>
          <w:szCs w:val="24"/>
        </w:rPr>
        <w:t>Wypłata, o której mowa w rozdz. XIX ust. 9 niniejszego SIWZ, następuje nie później, niż w ostatnim dniu ważności dotychczasowego zabezpieczenia.</w:t>
      </w:r>
    </w:p>
    <w:p w:rsidR="00651C27" w:rsidRPr="00475052" w:rsidRDefault="00651C27" w:rsidP="009D17D2">
      <w:pPr>
        <w:pStyle w:val="Nagwek2"/>
        <w:numPr>
          <w:ilvl w:val="1"/>
          <w:numId w:val="34"/>
        </w:numPr>
        <w:ind w:left="567" w:hanging="567"/>
        <w:jc w:val="both"/>
        <w:rPr>
          <w:rFonts w:asciiTheme="minorHAnsi" w:eastAsia="Arial" w:hAnsiTheme="minorHAnsi"/>
          <w:b w:val="0"/>
          <w:i w:val="0"/>
          <w:strike/>
          <w:sz w:val="24"/>
          <w:szCs w:val="24"/>
        </w:rPr>
      </w:pPr>
      <w:r w:rsidRPr="00475052">
        <w:rPr>
          <w:rFonts w:asciiTheme="minorHAnsi" w:eastAsia="Arial" w:hAnsiTheme="minorHAnsi"/>
          <w:b w:val="0"/>
          <w:i w:val="0"/>
          <w:strike/>
          <w:sz w:val="24"/>
          <w:szCs w:val="24"/>
        </w:rPr>
        <w:t xml:space="preserve">W trakcie realizacji umowy wykonawca może dokonać zmiany formy zabezpieczenia na jedną lub kilka form, o których mowa  wart. 148 ust. 1 ustawy PZP. Zmiana formy zabezpieczenia jest dokonywana z zachowaniem ciągłości zabezpieczenia i bez zmniejszania jego wysokości. </w:t>
      </w:r>
    </w:p>
    <w:p w:rsidR="003E7FDD" w:rsidRPr="00FF201C" w:rsidRDefault="003E7FDD" w:rsidP="003E7FDD">
      <w:pPr>
        <w:pStyle w:val="Akapitzlist"/>
        <w:numPr>
          <w:ilvl w:val="1"/>
          <w:numId w:val="34"/>
        </w:numPr>
        <w:ind w:left="0" w:firstLine="0"/>
        <w:rPr>
          <w:b/>
          <w:u w:val="single"/>
        </w:rPr>
      </w:pPr>
      <w:r w:rsidRPr="00FF201C">
        <w:rPr>
          <w:b/>
          <w:u w:val="single"/>
        </w:rPr>
        <w:t>Zamawiający odstępuje od wniesienia zabezpieczenia przez oferenta/wykonawcę.</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WARUNKI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35"/>
        </w:numPr>
        <w:tabs>
          <w:tab w:val="left" w:pos="567"/>
        </w:tabs>
        <w:autoSpaceDE w:val="0"/>
        <w:autoSpaceDN w:val="0"/>
        <w:adjustRightInd w:val="0"/>
        <w:ind w:hanging="792"/>
        <w:rPr>
          <w:rFonts w:asciiTheme="minorHAnsi" w:hAnsiTheme="minorHAnsi"/>
        </w:rPr>
      </w:pPr>
      <w:r w:rsidRPr="008F0CE7">
        <w:rPr>
          <w:rFonts w:asciiTheme="minorHAnsi" w:hAnsiTheme="minorHAnsi"/>
        </w:rPr>
        <w:lastRenderedPageBreak/>
        <w:t xml:space="preserve"> Zamawiający  nie przewiduje udzielania zaliczek  na poczet wykonania zamówienia.</w:t>
      </w:r>
    </w:p>
    <w:p w:rsidR="00651C27" w:rsidRPr="00F26DA0" w:rsidRDefault="006F0228" w:rsidP="006F0228">
      <w:pPr>
        <w:widowControl w:val="0"/>
        <w:tabs>
          <w:tab w:val="left" w:pos="709"/>
        </w:tabs>
        <w:autoSpaceDE w:val="0"/>
        <w:autoSpaceDN w:val="0"/>
        <w:adjustRightInd w:val="0"/>
        <w:jc w:val="both"/>
      </w:pPr>
      <w:r>
        <w:rPr>
          <w:rFonts w:asciiTheme="minorHAnsi" w:hAnsiTheme="minorHAnsi"/>
        </w:rPr>
        <w:t xml:space="preserve">22.2. </w:t>
      </w:r>
      <w:r w:rsidR="00651C27" w:rsidRPr="006F0228">
        <w:rPr>
          <w:rFonts w:asciiTheme="minorHAnsi" w:hAnsiTheme="minorHAnsi"/>
        </w:rPr>
        <w:t xml:space="preserve"> Istotne warunki umowy  określa  </w:t>
      </w:r>
      <w:r w:rsidR="00A5734F" w:rsidRPr="00A5734F">
        <w:rPr>
          <w:rFonts w:asciiTheme="minorHAnsi" w:hAnsiTheme="minorHAnsi"/>
          <w:b/>
        </w:rPr>
        <w:t>załącznik nr 5</w:t>
      </w:r>
      <w:r w:rsidR="00A5734F">
        <w:rPr>
          <w:rFonts w:asciiTheme="minorHAnsi" w:hAnsiTheme="minorHAnsi"/>
        </w:rPr>
        <w:t xml:space="preserve"> do SIWZ</w:t>
      </w:r>
      <w:r w:rsidR="00651C27" w:rsidRPr="006F0228">
        <w:rPr>
          <w:rFonts w:asciiTheme="minorHAnsi" w:hAnsiTheme="minorHAnsi"/>
        </w:rPr>
        <w:t xml:space="preserve">   </w:t>
      </w:r>
      <w:r w:rsidR="00651C27" w:rsidRPr="006F0228">
        <w:rPr>
          <w:rFonts w:asciiTheme="minorHAnsi" w:hAnsiTheme="minorHAnsi"/>
          <w:b/>
          <w:bCs/>
        </w:rPr>
        <w:t>Rozdział  III  niniejszej  Specyfikacji</w:t>
      </w:r>
      <w:r w:rsidR="00651C27"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36"/>
        </w:numPr>
        <w:shd w:val="clear" w:color="auto" w:fill="FFFFFF"/>
        <w:tabs>
          <w:tab w:val="left" w:pos="540"/>
        </w:tabs>
        <w:autoSpaceDE w:val="0"/>
        <w:autoSpaceDN w:val="0"/>
        <w:adjustRightInd w:val="0"/>
        <w:ind w:right="72"/>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ŚRODKI  OCHRONY  PRAWNEJ</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Pr="00F26DA0">
        <w:t xml:space="preserve"> </w:t>
      </w:r>
      <w:r w:rsidRPr="008F0CE7">
        <w:rPr>
          <w:rFonts w:asciiTheme="minorHAnsi" w:hAnsiTheme="minorHAnsi"/>
        </w:rPr>
        <w:t xml:space="preserve">prawnej na zasadach określonych w dziale VI ustawy PZP.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Odwołanie powinno wskazywać czynność lub zaniechanie czynności Zamawiającego, której  zarzuca się niezgodność z przepisami ustawy, zawierać zwięzłe przedstawienie zarzutów,  określać żądanie oraz wskazywać okoliczności faktyczne i prawne </w:t>
      </w:r>
      <w:proofErr w:type="spellStart"/>
      <w:r w:rsidR="005A4588">
        <w:rPr>
          <w:rFonts w:asciiTheme="minorHAnsi" w:hAnsiTheme="minorHAnsi"/>
        </w:rPr>
        <w:t>uy</w:t>
      </w:r>
      <w:proofErr w:type="spellEnd"/>
      <w:r w:rsidR="005A4588">
        <w:rPr>
          <w:rFonts w:asciiTheme="minorHAnsi" w:hAnsiTheme="minorHAnsi"/>
        </w:rPr>
        <w:t xml:space="preserve">  </w:t>
      </w:r>
      <w:r w:rsidRPr="008F0CE7">
        <w:rPr>
          <w:rFonts w:asciiTheme="minorHAnsi" w:hAnsiTheme="minorHAnsi"/>
        </w:rPr>
        <w:t>uzasadniające wniesienie  odwołania.</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 do Prezesa Izby w formie pisemnej albo elektronicznej podpisane bezpiecznym podpisem elektronicznym weryfikowanym przy pomocą ważnego kwalifikowanego certyfikatu lub równoważnego środka, spełniającego wymagania dla tego rodzaju podpisu.</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w którym powzięto lub przy zachowaniu należytej staranności można było 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lastRenderedPageBreak/>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CF3" w:rsidRPr="008F0CE7">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w:t>
      </w:r>
      <w:r w:rsidRPr="008F0CE7">
        <w:rPr>
          <w:rFonts w:asciiTheme="minorHAnsi" w:hAnsiTheme="minorHAnsi"/>
        </w:rPr>
        <w:lastRenderedPageBreak/>
        <w:t xml:space="preserve">terminie 7 dni  od  dnia doręczenia orzeczenia Izby, przesyłając jednocześnie jej      odpis przeciwnikowi  skargi. </w:t>
      </w:r>
    </w:p>
    <w:p w:rsidR="00037837" w:rsidRDefault="00037837"/>
    <w:p w:rsidR="003173F3" w:rsidRDefault="003173F3"/>
    <w:p w:rsidR="003173F3" w:rsidRDefault="003173F3"/>
    <w:p w:rsidR="003173F3" w:rsidRDefault="003173F3"/>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A5734F" w:rsidRDefault="00A5734F" w:rsidP="00782C16">
      <w:pPr>
        <w:rPr>
          <w:rFonts w:asciiTheme="minorHAnsi" w:hAnsiTheme="minorHAnsi"/>
        </w:rPr>
      </w:pPr>
    </w:p>
    <w:p w:rsidR="00A5734F" w:rsidRDefault="00A5734F" w:rsidP="00B26F37">
      <w:pPr>
        <w:rPr>
          <w:rFonts w:asciiTheme="minorHAnsi" w:hAnsiTheme="minorHAnsi"/>
        </w:rPr>
      </w:pPr>
    </w:p>
    <w:p w:rsidR="00B26F37" w:rsidRDefault="00B26F37" w:rsidP="00B26F37">
      <w:pPr>
        <w:rPr>
          <w:rFonts w:asciiTheme="minorHAnsi" w:hAnsiTheme="minorHAnsi"/>
        </w:rPr>
      </w:pPr>
    </w:p>
    <w:p w:rsidR="00874F91" w:rsidRDefault="00874F91"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CF57F3">
      <w:pPr>
        <w:rPr>
          <w:rFonts w:asciiTheme="minorHAnsi" w:hAnsiTheme="minorHAnsi"/>
        </w:rPr>
      </w:pPr>
    </w:p>
    <w:p w:rsidR="003215AB" w:rsidRDefault="003215AB" w:rsidP="003173F3">
      <w:pPr>
        <w:jc w:val="right"/>
        <w:rPr>
          <w:rFonts w:asciiTheme="minorHAnsi" w:hAnsiTheme="minorHAnsi"/>
        </w:rPr>
      </w:pPr>
    </w:p>
    <w:p w:rsidR="00874F91" w:rsidRDefault="00874F91" w:rsidP="003173F3">
      <w:pPr>
        <w:jc w:val="right"/>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A95289" w:rsidRDefault="003173F3" w:rsidP="00A95289">
      <w:pPr>
        <w:tabs>
          <w:tab w:val="left" w:pos="708"/>
        </w:tabs>
        <w:suppressAutoHyphens/>
        <w:outlineLvl w:val="5"/>
        <w:rPr>
          <w:rFonts w:asciiTheme="minorHAnsi" w:hAnsiTheme="minorHAnsi"/>
          <w:b/>
        </w:rPr>
      </w:pPr>
      <w:r w:rsidRPr="003173F3">
        <w:rPr>
          <w:rFonts w:asciiTheme="minorHAnsi" w:hAnsiTheme="minorHAnsi"/>
        </w:rPr>
        <w:t>Na zadanie pn.:</w:t>
      </w:r>
      <w:r w:rsidRPr="003173F3">
        <w:rPr>
          <w:rFonts w:asciiTheme="minorHAnsi" w:hAnsiTheme="minorHAnsi"/>
          <w:b/>
        </w:rPr>
        <w:t xml:space="preserve"> </w:t>
      </w:r>
    </w:p>
    <w:p w:rsidR="00A95289" w:rsidRDefault="00A95289" w:rsidP="00A95289">
      <w:pPr>
        <w:tabs>
          <w:tab w:val="left" w:pos="708"/>
        </w:tabs>
        <w:suppressAutoHyphens/>
        <w:outlineLvl w:val="5"/>
        <w:rPr>
          <w:rFonts w:asciiTheme="minorHAnsi" w:hAnsiTheme="minorHAnsi"/>
          <w:b/>
        </w:rPr>
      </w:pPr>
    </w:p>
    <w:p w:rsidR="003173F3" w:rsidRPr="00BF2981" w:rsidRDefault="00C16405" w:rsidP="00BF2981">
      <w:pPr>
        <w:tabs>
          <w:tab w:val="left" w:pos="708"/>
        </w:tabs>
        <w:suppressAutoHyphens/>
        <w:outlineLvl w:val="5"/>
        <w:rPr>
          <w:rFonts w:asciiTheme="minorHAnsi" w:hAnsiTheme="minorHAnsi"/>
          <w:b/>
          <w:bCs/>
          <w:lang w:eastAsia="ar-SA"/>
        </w:rPr>
      </w:pPr>
      <w:r>
        <w:rPr>
          <w:rFonts w:asciiTheme="minorHAnsi" w:hAnsiTheme="minorHAnsi"/>
          <w:b/>
          <w:bCs/>
          <w:lang w:eastAsia="ar-SA"/>
        </w:rPr>
        <w:t>„</w:t>
      </w:r>
      <w:r w:rsidR="007F3DF8" w:rsidRPr="007F3DF8">
        <w:rPr>
          <w:rFonts w:asciiTheme="minorHAnsi" w:hAnsiTheme="minorHAnsi"/>
          <w:b/>
          <w:bCs/>
          <w:lang w:eastAsia="ar-SA"/>
        </w:rPr>
        <w:t>Remont  zabytkowego budynku w Bartodziejach z ada</w:t>
      </w:r>
      <w:r w:rsidR="00301D87">
        <w:rPr>
          <w:rFonts w:asciiTheme="minorHAnsi" w:hAnsiTheme="minorHAnsi"/>
          <w:b/>
          <w:bCs/>
          <w:lang w:eastAsia="ar-SA"/>
        </w:rPr>
        <w:t xml:space="preserve">ptacją </w:t>
      </w:r>
      <w:r w:rsidR="007F3DF8">
        <w:rPr>
          <w:rFonts w:asciiTheme="minorHAnsi" w:hAnsiTheme="minorHAnsi"/>
          <w:b/>
          <w:bCs/>
          <w:lang w:eastAsia="ar-SA"/>
        </w:rPr>
        <w:t xml:space="preserve"> na mieszkania socjalne</w:t>
      </w:r>
      <w:r w:rsidR="00BF2981" w:rsidRPr="00BF2981">
        <w:rPr>
          <w:rFonts w:asciiTheme="minorHAnsi" w:hAnsiTheme="minorHAnsi"/>
          <w:b/>
          <w:bCs/>
          <w:lang w:eastAsia="ar-SA"/>
        </w:rPr>
        <w:t>”.</w:t>
      </w:r>
    </w:p>
    <w:p w:rsidR="003173F3" w:rsidRPr="003173F3" w:rsidRDefault="003173F3" w:rsidP="00A95289">
      <w:pPr>
        <w:spacing w:line="360" w:lineRule="auto"/>
        <w:jc w:val="center"/>
        <w:rPr>
          <w:rFonts w:asciiTheme="minorHAnsi" w:hAnsiTheme="minorHAnsi"/>
          <w:b/>
          <w:sz w:val="28"/>
          <w:szCs w:val="28"/>
          <w:u w:val="dotted"/>
        </w:rPr>
      </w:pP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w:t>
            </w:r>
            <w:r w:rsidR="00301D87">
              <w:rPr>
                <w:rFonts w:asciiTheme="minorHAnsi" w:hAnsiTheme="minorHAnsi"/>
              </w:rPr>
              <w:t>rzez Zamawiającego:   RIT 6213.2</w:t>
            </w:r>
            <w:r w:rsidR="005E7CEB">
              <w:rPr>
                <w:rFonts w:asciiTheme="minorHAnsi" w:hAnsiTheme="minorHAnsi"/>
              </w:rPr>
              <w:t>.12</w:t>
            </w:r>
            <w:r w:rsidR="00A95289">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A95289" w:rsidRPr="00A95289" w:rsidRDefault="00A95289" w:rsidP="00A95289">
      <w:pPr>
        <w:tabs>
          <w:tab w:val="left" w:pos="708"/>
        </w:tabs>
        <w:suppressAutoHyphens/>
        <w:outlineLvl w:val="5"/>
        <w:rPr>
          <w:rFonts w:asciiTheme="minorHAnsi" w:hAnsiTheme="minorHAnsi"/>
          <w:b/>
          <w:bCs/>
          <w:lang w:eastAsia="ar-SA"/>
        </w:rPr>
      </w:pPr>
      <w:r w:rsidRPr="00A95289">
        <w:rPr>
          <w:rFonts w:asciiTheme="minorHAnsi" w:hAnsiTheme="minorHAnsi"/>
          <w:b/>
          <w:bCs/>
          <w:lang w:eastAsia="ar-SA"/>
        </w:rPr>
        <w:t>Gmina Niechlów</w:t>
      </w:r>
    </w:p>
    <w:p w:rsidR="003173F3" w:rsidRPr="003173F3" w:rsidRDefault="00A95289" w:rsidP="00A95289">
      <w:pPr>
        <w:tabs>
          <w:tab w:val="left" w:pos="708"/>
        </w:tabs>
        <w:suppressAutoHyphens/>
        <w:outlineLvl w:val="5"/>
        <w:rPr>
          <w:rFonts w:asciiTheme="minorHAnsi" w:hAnsiTheme="minorHAnsi"/>
          <w:b/>
          <w:bCs/>
          <w:lang w:eastAsia="ar-SA"/>
        </w:rPr>
      </w:pPr>
      <w:r>
        <w:rPr>
          <w:rFonts w:asciiTheme="minorHAnsi" w:hAnsiTheme="minorHAnsi"/>
          <w:b/>
          <w:bCs/>
          <w:lang w:eastAsia="ar-SA"/>
        </w:rPr>
        <w:t xml:space="preserve">ul. Głogowska 31; </w:t>
      </w:r>
      <w:r w:rsidRPr="00A95289">
        <w:rPr>
          <w:rFonts w:asciiTheme="minorHAnsi" w:hAnsiTheme="minorHAnsi"/>
          <w:b/>
          <w:bCs/>
          <w:lang w:eastAsia="ar-SA"/>
        </w:rPr>
        <w:t>56-215 Niechlów</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555071" w:rsidRDefault="003173F3" w:rsidP="003173F3">
      <w:pPr>
        <w:spacing w:after="120"/>
        <w:jc w:val="both"/>
        <w:rPr>
          <w:rFonts w:asciiTheme="minorHAnsi" w:hAnsiTheme="minorHAnsi"/>
        </w:rPr>
      </w:pPr>
      <w:r w:rsidRPr="00555071">
        <w:rPr>
          <w:rFonts w:asciiTheme="minorHAnsi" w:hAnsiTheme="minorHAnsi"/>
        </w:rPr>
        <w:t xml:space="preserve">http:/......................................................., </w:t>
      </w:r>
      <w:r w:rsidRPr="00555071">
        <w:rPr>
          <w:rFonts w:asciiTheme="minorHAnsi" w:hAnsiTheme="minorHAnsi"/>
          <w:b/>
        </w:rPr>
        <w:t xml:space="preserve">e-mail: </w:t>
      </w:r>
      <w:r w:rsidRPr="00555071">
        <w:rPr>
          <w:rFonts w:asciiTheme="minorHAnsi" w:hAnsiTheme="minorHAnsi"/>
        </w:rPr>
        <w:t>..............@.....................................</w:t>
      </w:r>
    </w:p>
    <w:p w:rsidR="003173F3" w:rsidRPr="003173F3" w:rsidRDefault="003173F3" w:rsidP="003173F3">
      <w:pPr>
        <w:spacing w:after="120"/>
        <w:jc w:val="both"/>
        <w:rPr>
          <w:rFonts w:asciiTheme="minorHAnsi" w:hAnsiTheme="minorHAnsi"/>
        </w:rPr>
      </w:pPr>
      <w:r w:rsidRPr="00F10B1D">
        <w:rPr>
          <w:rFonts w:asciiTheme="minorHAnsi" w:hAnsiTheme="minorHAnsi"/>
          <w:b/>
        </w:rPr>
        <w:t>nr telefonu</w:t>
      </w:r>
      <w:r w:rsidRPr="00F10B1D">
        <w:rPr>
          <w:rFonts w:asciiTheme="minorHAnsi" w:hAnsiTheme="minorHAnsi"/>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D17D2">
      <w:pPr>
        <w:pStyle w:val="Akapitzlist"/>
        <w:numPr>
          <w:ilvl w:val="3"/>
          <w:numId w:val="44"/>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D17D2">
      <w:pPr>
        <w:numPr>
          <w:ilvl w:val="0"/>
          <w:numId w:val="46"/>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D17D2">
      <w:pPr>
        <w:numPr>
          <w:ilvl w:val="0"/>
          <w:numId w:val="46"/>
        </w:numPr>
        <w:spacing w:before="120" w:line="360" w:lineRule="auto"/>
        <w:jc w:val="both"/>
        <w:rPr>
          <w:rFonts w:asciiTheme="minorHAnsi" w:hAnsiTheme="minorHAnsi"/>
        </w:rPr>
      </w:pPr>
      <w:r w:rsidRPr="003173F3">
        <w:rPr>
          <w:rFonts w:asciiTheme="minorHAnsi" w:hAnsiTheme="minorHAnsi"/>
        </w:rPr>
        <w:lastRenderedPageBreak/>
        <w:t xml:space="preserve">gwarantuję wykonanie całości niniejszego zamówienia zgodnie z treścią: SIWZ,  </w:t>
      </w:r>
    </w:p>
    <w:p w:rsidR="003173F3" w:rsidRPr="003173F3" w:rsidRDefault="003173F3" w:rsidP="009D17D2">
      <w:pPr>
        <w:numPr>
          <w:ilvl w:val="0"/>
          <w:numId w:val="46"/>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A95289" w:rsidRDefault="00CC69A7"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heme="minorHAnsi" w:eastAsia="Times New Roman" w:hAnsiTheme="minorHAnsi"/>
          <w:color w:val="000000"/>
          <w:sz w:val="24"/>
          <w:szCs w:val="24"/>
          <w:lang w:eastAsia="ar-SA"/>
        </w:rPr>
        <w:t xml:space="preserve">Oferujemy  36 </w:t>
      </w:r>
      <w:r w:rsidR="003173F3" w:rsidRPr="003173F3">
        <w:rPr>
          <w:rFonts w:asciiTheme="minorHAnsi" w:eastAsia="Times New Roman" w:hAnsiTheme="minorHAnsi"/>
          <w:color w:val="000000"/>
          <w:sz w:val="24"/>
          <w:szCs w:val="24"/>
          <w:lang w:eastAsia="ar-SA"/>
        </w:rPr>
        <w:t xml:space="preserve"> miesięcy gwarancji i rękojmi na przedmiot umowy, licząc od daty odbioru końcowego.</w:t>
      </w:r>
    </w:p>
    <w:p w:rsidR="00A95289" w:rsidRPr="0046194E" w:rsidRDefault="00A95289"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t>Oferujemy termin płatności ……………</w:t>
      </w:r>
      <w:r w:rsidRPr="004B28DD">
        <w:rPr>
          <w:rFonts w:ascii="Times New Roman" w:eastAsia="Times New Roman" w:hAnsi="Times New Roman"/>
          <w:color w:val="000000"/>
          <w:sz w:val="24"/>
          <w:szCs w:val="24"/>
          <w:lang w:eastAsia="pl-PL"/>
        </w:rPr>
        <w:t>, który zostanie wyrażony w dniach liczony od dnia otrzymania faktury przez Zamawiającego (min. 7 dni - max 30 dni)</w:t>
      </w:r>
    </w:p>
    <w:p w:rsidR="0046194E" w:rsidRPr="003173F3" w:rsidRDefault="0046194E"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t>Termin wykonania  ……………….. (podajemy w ilości dni)</w:t>
      </w:r>
    </w:p>
    <w:p w:rsidR="003173F3" w:rsidRPr="003173F3" w:rsidRDefault="003173F3" w:rsidP="009D17D2">
      <w:pPr>
        <w:pStyle w:val="Akapitzlist"/>
        <w:numPr>
          <w:ilvl w:val="3"/>
          <w:numId w:val="44"/>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9D17D2">
      <w:pPr>
        <w:pStyle w:val="Akapitzlist"/>
        <w:numPr>
          <w:ilvl w:val="3"/>
          <w:numId w:val="44"/>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Uważamy się za związanych niniejszą ofertą na czas 30 dni.</w:t>
      </w:r>
    </w:p>
    <w:p w:rsidR="003173F3" w:rsidRPr="003173F3" w:rsidRDefault="003173F3" w:rsidP="009D17D2">
      <w:pPr>
        <w:pStyle w:val="Akapitzlist"/>
        <w:numPr>
          <w:ilvl w:val="2"/>
          <w:numId w:val="44"/>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9D17D2">
      <w:pPr>
        <w:pStyle w:val="Akapitzlist"/>
        <w:widowControl w:val="0"/>
        <w:numPr>
          <w:ilvl w:val="2"/>
          <w:numId w:val="44"/>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3173F3" w:rsidRDefault="003173F3" w:rsidP="009D17D2">
      <w:pPr>
        <w:pStyle w:val="Akapitzlist"/>
        <w:numPr>
          <w:ilvl w:val="0"/>
          <w:numId w:val="45"/>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9D17D2">
      <w:pPr>
        <w:pStyle w:val="normaltableau"/>
        <w:numPr>
          <w:ilvl w:val="0"/>
          <w:numId w:val="45"/>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9D17D2">
      <w:pPr>
        <w:numPr>
          <w:ilvl w:val="0"/>
          <w:numId w:val="45"/>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lastRenderedPageBreak/>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A95289" w:rsidRDefault="003173F3" w:rsidP="00A95289">
      <w:pPr>
        <w:rPr>
          <w:rFonts w:asciiTheme="minorHAnsi" w:hAnsiTheme="minorHAnsi"/>
        </w:rPr>
      </w:pPr>
      <w:r w:rsidRPr="003173F3">
        <w:rPr>
          <w:rFonts w:asciiTheme="minorHAnsi" w:hAnsiTheme="minorHAnsi"/>
        </w:rPr>
        <w:t>3.</w:t>
      </w:r>
      <w:r>
        <w:rPr>
          <w:rFonts w:asciiTheme="minorHAnsi" w:hAnsiTheme="minorHAnsi"/>
        </w:rPr>
        <w:t xml:space="preserve"> …………………………..</w:t>
      </w:r>
    </w:p>
    <w:p w:rsidR="00BF2981" w:rsidRDefault="00BF2981" w:rsidP="00A95289">
      <w:pPr>
        <w:rPr>
          <w:rFonts w:asciiTheme="minorHAnsi" w:hAnsiTheme="minorHAnsi"/>
        </w:rPr>
      </w:pPr>
    </w:p>
    <w:p w:rsidR="00CC69A7" w:rsidRDefault="00CC69A7" w:rsidP="00A95289">
      <w:pPr>
        <w:rPr>
          <w:rFonts w:asciiTheme="minorHAnsi" w:hAnsiTheme="minorHAnsi"/>
        </w:rPr>
      </w:pPr>
    </w:p>
    <w:p w:rsidR="00CF57F3" w:rsidRDefault="00CF57F3" w:rsidP="00A95289">
      <w:pPr>
        <w:rPr>
          <w:rFonts w:asciiTheme="minorHAnsi" w:hAnsiTheme="minorHAnsi"/>
        </w:rPr>
      </w:pPr>
    </w:p>
    <w:p w:rsidR="00CF57F3" w:rsidRDefault="00CF57F3" w:rsidP="00A95289">
      <w:pPr>
        <w:rPr>
          <w:rFonts w:asciiTheme="minorHAnsi" w:hAnsiTheme="minorHAnsi"/>
        </w:rPr>
      </w:pPr>
    </w:p>
    <w:p w:rsidR="00CF57F3" w:rsidRDefault="00CF57F3" w:rsidP="00A95289">
      <w:pPr>
        <w:rPr>
          <w:rFonts w:asciiTheme="minorHAnsi" w:hAnsiTheme="minorHAnsi"/>
        </w:rPr>
      </w:pPr>
    </w:p>
    <w:p w:rsidR="00CF57F3" w:rsidRDefault="00CF57F3"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301D87" w:rsidRDefault="00301D87" w:rsidP="00A95289">
      <w:pPr>
        <w:rPr>
          <w:rFonts w:asciiTheme="minorHAnsi" w:hAnsiTheme="minorHAnsi"/>
        </w:rPr>
      </w:pPr>
    </w:p>
    <w:p w:rsidR="00CC69A7" w:rsidRDefault="00CC69A7" w:rsidP="00A95289">
      <w:pPr>
        <w:rPr>
          <w:rFonts w:asciiTheme="minorHAnsi" w:hAnsiTheme="minorHAnsi"/>
        </w:rPr>
      </w:pPr>
    </w:p>
    <w:p w:rsidR="006E31C1" w:rsidRDefault="00A95289" w:rsidP="00A95289">
      <w:pPr>
        <w:rPr>
          <w:rFonts w:asciiTheme="minorHAnsi" w:hAnsiTheme="minorHAnsi"/>
          <w:b/>
          <w:i/>
        </w:rPr>
      </w:pPr>
      <w:r>
        <w:rPr>
          <w:rFonts w:asciiTheme="minorHAnsi" w:hAnsiTheme="minorHAnsi"/>
        </w:rPr>
        <w:lastRenderedPageBreak/>
        <w:t xml:space="preserve">                                                                                                                       </w:t>
      </w:r>
      <w:r w:rsidR="006E31C1" w:rsidRPr="00874F91">
        <w:rPr>
          <w:rFonts w:asciiTheme="minorHAnsi" w:hAnsiTheme="minorHAnsi"/>
          <w:b/>
          <w:i/>
        </w:rPr>
        <w:t>Załącznik nr 2 do SIWZ</w:t>
      </w:r>
    </w:p>
    <w:p w:rsidR="00A95289" w:rsidRPr="00A95289" w:rsidRDefault="00A95289" w:rsidP="00A95289">
      <w:pPr>
        <w:rPr>
          <w:rFonts w:asciiTheme="minorHAnsi" w:hAnsiTheme="minorHAnsi"/>
        </w:rPr>
      </w:pPr>
    </w:p>
    <w:p w:rsidR="006E31C1" w:rsidRDefault="006E31C1" w:rsidP="00A95289">
      <w:pPr>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A95289">
        <w:rPr>
          <w:rFonts w:asciiTheme="minorHAnsi" w:hAnsiTheme="minorHAnsi"/>
          <w:b/>
          <w:bCs/>
          <w:lang w:eastAsia="ar-SA"/>
        </w:rPr>
        <w:t>Niechlów, ul. Głogowska 31</w:t>
      </w:r>
    </w:p>
    <w:p w:rsidR="00A95289" w:rsidRPr="00FD7596" w:rsidRDefault="00A95289" w:rsidP="006E31C1">
      <w:pPr>
        <w:spacing w:after="240"/>
        <w:rPr>
          <w:rFonts w:asciiTheme="minorHAnsi" w:hAnsiTheme="minorHAnsi"/>
          <w:b/>
        </w:rPr>
      </w:pPr>
      <w:r>
        <w:rPr>
          <w:rFonts w:asciiTheme="minorHAnsi" w:hAnsiTheme="minorHAnsi"/>
          <w:b/>
          <w:bCs/>
          <w:lang w:eastAsia="ar-SA"/>
        </w:rPr>
        <w:t xml:space="preserve">56- 215 Niechlów </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46194E" w:rsidRPr="007F3DF8" w:rsidRDefault="006E31C1" w:rsidP="007F3DF8">
      <w:pPr>
        <w:spacing w:line="450" w:lineRule="atLeast"/>
        <w:jc w:val="center"/>
        <w:rPr>
          <w:b/>
          <w:bCs/>
          <w:color w:val="000000"/>
        </w:rPr>
      </w:pPr>
      <w:r w:rsidRPr="00FD7596">
        <w:rPr>
          <w:rFonts w:asciiTheme="minorHAnsi" w:hAnsiTheme="minorHAnsi"/>
        </w:rPr>
        <w:t xml:space="preserve">Na potrzeby postępowania o udzielenie zamówienia publicznego pn. </w:t>
      </w:r>
      <w:r w:rsidR="0046194E">
        <w:rPr>
          <w:rFonts w:asciiTheme="minorHAnsi" w:hAnsiTheme="minorHAnsi"/>
        </w:rPr>
        <w:t>„</w:t>
      </w:r>
      <w:r w:rsidR="007F3DF8">
        <w:rPr>
          <w:b/>
          <w:bCs/>
          <w:color w:val="000000"/>
        </w:rPr>
        <w:t>Remont  zabytkowego budynku w Bartodziejach z adaptacją i na mieszkania socjalne</w:t>
      </w:r>
      <w:r w:rsidR="0046194E" w:rsidRPr="0046194E">
        <w:rPr>
          <w:rFonts w:ascii="Arial Narrow" w:hAnsi="Arial Narrow"/>
          <w:b/>
          <w:lang w:eastAsia="en-US"/>
        </w:rPr>
        <w:t>”.</w:t>
      </w:r>
    </w:p>
    <w:p w:rsidR="00A95289" w:rsidRPr="00A95289" w:rsidRDefault="00A95289" w:rsidP="00A95289">
      <w:pPr>
        <w:spacing w:after="240" w:line="360" w:lineRule="auto"/>
        <w:jc w:val="both"/>
        <w:rPr>
          <w:rFonts w:asciiTheme="minorHAnsi" w:hAnsiTheme="minorHAnsi"/>
          <w:b/>
        </w:rPr>
      </w:pP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A95289">
        <w:rPr>
          <w:rFonts w:asciiTheme="minorHAnsi" w:hAnsiTheme="minorHAnsi"/>
          <w:b/>
        </w:rPr>
        <w:t xml:space="preserve">Niechlów </w:t>
      </w:r>
      <w:r w:rsidRPr="00FD7596">
        <w:rPr>
          <w:rFonts w:asciiTheme="minorHAnsi" w:hAnsiTheme="minorHAnsi"/>
          <w:b/>
        </w:rPr>
        <w:t xml:space="preserve">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lastRenderedPageBreak/>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301D87" w:rsidRDefault="00301D87" w:rsidP="003173F3">
      <w:pPr>
        <w:rPr>
          <w:rFonts w:asciiTheme="minorHAnsi" w:hAnsiTheme="minorHAnsi"/>
        </w:rPr>
      </w:pPr>
    </w:p>
    <w:p w:rsidR="00301D87" w:rsidRDefault="00301D87" w:rsidP="003173F3">
      <w:pPr>
        <w:rPr>
          <w:rFonts w:asciiTheme="minorHAnsi" w:hAnsiTheme="minorHAnsi"/>
        </w:rPr>
      </w:pPr>
    </w:p>
    <w:p w:rsidR="00CF57F3" w:rsidRPr="00FD7596" w:rsidRDefault="00CF57F3"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lastRenderedPageBreak/>
        <w:t>Załącznik nr 3 do SIWZ</w:t>
      </w:r>
    </w:p>
    <w:p w:rsidR="00FD7596" w:rsidRDefault="00FD7596" w:rsidP="00FD7596">
      <w:pPr>
        <w:spacing w:after="240"/>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E211D1">
        <w:rPr>
          <w:rFonts w:asciiTheme="minorHAnsi" w:hAnsiTheme="minorHAnsi"/>
          <w:b/>
          <w:bCs/>
          <w:lang w:eastAsia="ar-SA"/>
        </w:rPr>
        <w:t>Niechlów, ul. Głogowska 31,</w:t>
      </w:r>
    </w:p>
    <w:p w:rsidR="00FD7596" w:rsidRPr="00FD7596" w:rsidRDefault="00E211D1" w:rsidP="00FD7596">
      <w:pPr>
        <w:spacing w:after="240"/>
        <w:rPr>
          <w:rFonts w:asciiTheme="minorHAnsi" w:hAnsiTheme="minorHAnsi"/>
          <w:b/>
        </w:rPr>
      </w:pPr>
      <w:r>
        <w:rPr>
          <w:rFonts w:asciiTheme="minorHAnsi" w:hAnsiTheme="minorHAnsi"/>
          <w:b/>
          <w:bCs/>
          <w:lang w:eastAsia="ar-SA"/>
        </w:rPr>
        <w:t xml:space="preserve">56 -215 Niechlów </w:t>
      </w: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E211D1" w:rsidRPr="007F3DF8" w:rsidRDefault="00FD7596" w:rsidP="007F3DF8">
      <w:pPr>
        <w:spacing w:line="450" w:lineRule="atLeast"/>
        <w:jc w:val="center"/>
        <w:rPr>
          <w:b/>
          <w:bCs/>
          <w:color w:val="000000"/>
        </w:rPr>
      </w:pPr>
      <w:r w:rsidRPr="00FD7596">
        <w:rPr>
          <w:rFonts w:asciiTheme="minorHAnsi" w:hAnsiTheme="minorHAnsi"/>
        </w:rPr>
        <w:t xml:space="preserve">Na potrzeby postępowania o udzielenie zamówienia publicznego </w:t>
      </w:r>
      <w:r w:rsidRPr="00FD7596">
        <w:rPr>
          <w:rFonts w:asciiTheme="minorHAnsi" w:hAnsiTheme="minorHAnsi"/>
        </w:rPr>
        <w:br/>
        <w:t>pn.</w:t>
      </w:r>
      <w:r w:rsidR="0046194E" w:rsidRPr="0046194E">
        <w:rPr>
          <w:rFonts w:asciiTheme="minorHAnsi" w:hAnsiTheme="minorHAnsi"/>
        </w:rPr>
        <w:t xml:space="preserve"> </w:t>
      </w:r>
      <w:r w:rsidR="0046194E">
        <w:rPr>
          <w:rFonts w:asciiTheme="minorHAnsi" w:hAnsiTheme="minorHAnsi"/>
        </w:rPr>
        <w:t>„</w:t>
      </w:r>
      <w:r w:rsidR="007F3DF8">
        <w:rPr>
          <w:b/>
          <w:bCs/>
          <w:color w:val="000000"/>
        </w:rPr>
        <w:t>Remont  zabytkowego budyn</w:t>
      </w:r>
      <w:r w:rsidR="00301D87">
        <w:rPr>
          <w:b/>
          <w:bCs/>
          <w:color w:val="000000"/>
        </w:rPr>
        <w:t>ku w Bartodziejach z adaptacją</w:t>
      </w:r>
      <w:r w:rsidR="007F3DF8">
        <w:rPr>
          <w:b/>
          <w:bCs/>
          <w:color w:val="000000"/>
        </w:rPr>
        <w:t xml:space="preserve"> na mieszkania socjalne</w:t>
      </w:r>
      <w:r w:rsidR="0046194E" w:rsidRPr="0046194E">
        <w:rPr>
          <w:rFonts w:ascii="Arial Narrow" w:hAnsi="Arial Narrow"/>
          <w:b/>
          <w:lang w:eastAsia="en-US"/>
        </w:rPr>
        <w:t>”.</w:t>
      </w:r>
      <w:r w:rsidRPr="00FD7596">
        <w:rPr>
          <w:rFonts w:asciiTheme="minorHAnsi" w:hAnsiTheme="minorHAnsi"/>
        </w:rPr>
        <w:t xml:space="preserve"> </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E211D1">
        <w:rPr>
          <w:rFonts w:asciiTheme="minorHAnsi" w:hAnsiTheme="minorHAnsi"/>
          <w:b/>
        </w:rPr>
        <w:t xml:space="preserve">Niechlów </w:t>
      </w:r>
      <w:r w:rsidRPr="00FD7596">
        <w:rPr>
          <w:rFonts w:asciiTheme="minorHAnsi" w:hAnsiTheme="minorHAnsi"/>
          <w:i/>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1 pkt 12-23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w:t>
      </w:r>
    </w:p>
    <w:p w:rsidR="00FD7596" w:rsidRPr="00E211D1"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5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 xml:space="preserve">  .</w:t>
      </w: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zachodzą w stosunku do mnie podstawy wykluczenia z postępowania na podstawie art. …………. ustawy </w:t>
      </w:r>
      <w:proofErr w:type="spellStart"/>
      <w:r w:rsidRPr="00FD7596">
        <w:rPr>
          <w:rFonts w:asciiTheme="minorHAnsi" w:hAnsiTheme="minorHAnsi"/>
        </w:rPr>
        <w:t>Pzp</w:t>
      </w:r>
      <w:proofErr w:type="spellEnd"/>
      <w:r w:rsidRPr="00FD7596">
        <w:rPr>
          <w:rFonts w:asciiTheme="minorHAnsi" w:hAnsiTheme="minorHAnsi"/>
          <w:sz w:val="20"/>
          <w:szCs w:val="20"/>
        </w:rPr>
        <w:t xml:space="preserve"> </w:t>
      </w:r>
      <w:r w:rsidRPr="00FD7596">
        <w:rPr>
          <w:rFonts w:asciiTheme="minorHAnsi" w:hAnsiTheme="minorHAnsi"/>
          <w:i/>
          <w:sz w:val="20"/>
          <w:szCs w:val="20"/>
        </w:rPr>
        <w:t xml:space="preserve">(podać mającą zastosowanie podstawę wykluczenia spośród </w:t>
      </w:r>
      <w:r w:rsidRPr="00FD7596">
        <w:rPr>
          <w:rFonts w:asciiTheme="minorHAnsi" w:hAnsiTheme="minorHAnsi"/>
          <w:i/>
          <w:sz w:val="20"/>
          <w:szCs w:val="20"/>
        </w:rPr>
        <w:lastRenderedPageBreak/>
        <w:t xml:space="preserve">wymienionych w art. 24 ust. 1 pkt 13-14, 16-20 lub art. 24 ust. 5 ustawy </w:t>
      </w:r>
      <w:proofErr w:type="spellStart"/>
      <w:r w:rsidRPr="00FD7596">
        <w:rPr>
          <w:rFonts w:asciiTheme="minorHAnsi" w:hAnsiTheme="minorHAnsi"/>
          <w:i/>
          <w:sz w:val="20"/>
          <w:szCs w:val="20"/>
        </w:rPr>
        <w:t>Pzp</w:t>
      </w:r>
      <w:proofErr w:type="spellEnd"/>
      <w:r w:rsidRPr="00FD7596">
        <w:rPr>
          <w:rFonts w:asciiTheme="minorHAnsi" w:hAnsiTheme="minorHAnsi"/>
          <w:i/>
          <w:sz w:val="20"/>
          <w:szCs w:val="20"/>
        </w:rPr>
        <w:t>).</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w:t>
      </w:r>
      <w:proofErr w:type="spellStart"/>
      <w:r w:rsidRPr="00FD7596">
        <w:rPr>
          <w:rFonts w:asciiTheme="minorHAnsi" w:hAnsiTheme="minorHAnsi"/>
        </w:rPr>
        <w:t>Pzp</w:t>
      </w:r>
      <w:proofErr w:type="spellEnd"/>
      <w:r w:rsidRPr="00FD7596">
        <w:rPr>
          <w:rFonts w:asciiTheme="minorHAnsi" w:hAnsiTheme="minorHAnsi"/>
        </w:rPr>
        <w:t xml:space="preserve">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CF57F3"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nie podlega/ą wykluczeniu z postępo</w:t>
      </w:r>
      <w:r w:rsidR="00CF57F3">
        <w:rPr>
          <w:rFonts w:asciiTheme="minorHAnsi" w:hAnsiTheme="minorHAnsi"/>
          <w:sz w:val="21"/>
          <w:szCs w:val="21"/>
        </w:rPr>
        <w:t xml:space="preserve">wania </w:t>
      </w:r>
      <w:r w:rsidR="00CF57F3">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CF57F3" w:rsidRDefault="00FD7596" w:rsidP="00CF57F3">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FD7596" w:rsidRPr="00FD7596" w:rsidRDefault="00FD7596" w:rsidP="00FD7596">
      <w:pPr>
        <w:spacing w:line="360" w:lineRule="auto"/>
        <w:jc w:val="both"/>
        <w:rPr>
          <w:rFonts w:asciiTheme="minorHAnsi" w:hAnsiTheme="minorHAnsi"/>
          <w:sz w:val="20"/>
          <w:szCs w:val="20"/>
        </w:rPr>
      </w:pPr>
    </w:p>
    <w:p w:rsidR="00FD7596" w:rsidRDefault="006560C3" w:rsidP="006560C3">
      <w:pPr>
        <w:spacing w:line="36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rsidR="00BF2981" w:rsidRDefault="009B62ED" w:rsidP="009B62ED">
      <w:pPr>
        <w:tabs>
          <w:tab w:val="left" w:pos="7200"/>
        </w:tabs>
        <w:rPr>
          <w:rFonts w:asciiTheme="minorHAnsi" w:hAnsiTheme="minorHAnsi"/>
        </w:rPr>
      </w:pPr>
      <w:r>
        <w:rPr>
          <w:rFonts w:asciiTheme="minorHAnsi" w:hAnsiTheme="minorHAnsi"/>
        </w:rPr>
        <w:tab/>
      </w:r>
    </w:p>
    <w:p w:rsidR="009B62ED" w:rsidRDefault="009B62ED" w:rsidP="009B62ED">
      <w:pPr>
        <w:tabs>
          <w:tab w:val="left" w:pos="7200"/>
        </w:tabs>
        <w:rPr>
          <w:rFonts w:asciiTheme="minorHAnsi" w:hAnsiTheme="minorHAnsi"/>
        </w:rPr>
      </w:pPr>
    </w:p>
    <w:p w:rsidR="009B62ED" w:rsidRDefault="009B62ED" w:rsidP="009B62ED">
      <w:pPr>
        <w:tabs>
          <w:tab w:val="left" w:pos="7200"/>
        </w:tabs>
        <w:rPr>
          <w:rFonts w:asciiTheme="minorHAnsi" w:hAnsiTheme="minorHAnsi"/>
        </w:rPr>
      </w:pPr>
    </w:p>
    <w:p w:rsidR="009B62ED" w:rsidRDefault="009B62ED"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lastRenderedPageBreak/>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Default="00B42E6B" w:rsidP="00B42E6B">
      <w:pPr>
        <w:spacing w:after="240"/>
        <w:rPr>
          <w:rFonts w:asciiTheme="minorHAnsi" w:hAnsiTheme="minorHAnsi"/>
          <w:b/>
          <w:bCs/>
          <w:lang w:eastAsia="ar-SA"/>
        </w:rPr>
      </w:pPr>
      <w:r w:rsidRPr="00874F91">
        <w:rPr>
          <w:rFonts w:asciiTheme="minorHAnsi" w:hAnsiTheme="minorHAnsi"/>
          <w:b/>
        </w:rPr>
        <w:t xml:space="preserve">Zamawiający: </w:t>
      </w:r>
      <w:r w:rsidRPr="00874F91">
        <w:rPr>
          <w:rFonts w:asciiTheme="minorHAnsi" w:hAnsiTheme="minorHAnsi"/>
          <w:b/>
          <w:bCs/>
          <w:lang w:eastAsia="ar-SA"/>
        </w:rPr>
        <w:t>G</w:t>
      </w:r>
      <w:r w:rsidR="00E211D1">
        <w:rPr>
          <w:rFonts w:asciiTheme="minorHAnsi" w:hAnsiTheme="minorHAnsi"/>
          <w:b/>
          <w:bCs/>
          <w:lang w:eastAsia="ar-SA"/>
        </w:rPr>
        <w:t>mina Niechlów ; ul. Głogowska 31</w:t>
      </w:r>
    </w:p>
    <w:p w:rsidR="00E211D1" w:rsidRPr="00874F91" w:rsidRDefault="00E211D1" w:rsidP="00B42E6B">
      <w:pPr>
        <w:spacing w:after="240"/>
        <w:rPr>
          <w:rFonts w:asciiTheme="minorHAnsi" w:hAnsiTheme="minorHAnsi"/>
          <w:b/>
        </w:rPr>
      </w:pPr>
      <w:r>
        <w:rPr>
          <w:rFonts w:asciiTheme="minorHAnsi" w:hAnsiTheme="minorHAnsi"/>
          <w:b/>
          <w:bCs/>
          <w:lang w:eastAsia="ar-SA"/>
        </w:rPr>
        <w:t xml:space="preserve">56 – 215 Niechlów </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7F3DF8" w:rsidRDefault="00B42E6B" w:rsidP="007F3DF8">
      <w:pPr>
        <w:spacing w:line="450" w:lineRule="atLeast"/>
        <w:jc w:val="center"/>
        <w:rPr>
          <w:b/>
          <w:bCs/>
          <w:color w:val="000000"/>
        </w:rPr>
      </w:pPr>
      <w:r w:rsidRPr="00874F91">
        <w:rPr>
          <w:rFonts w:asciiTheme="minorHAnsi" w:hAnsiTheme="minorHAnsi"/>
        </w:rPr>
        <w:t xml:space="preserve">dotyczy postępowania pn.: </w:t>
      </w:r>
      <w:r w:rsidR="0046194E">
        <w:rPr>
          <w:rFonts w:asciiTheme="minorHAnsi" w:hAnsiTheme="minorHAnsi"/>
        </w:rPr>
        <w:t>„</w:t>
      </w:r>
      <w:r w:rsidR="007F3DF8">
        <w:rPr>
          <w:b/>
          <w:bCs/>
          <w:color w:val="000000"/>
        </w:rPr>
        <w:t>Remont  zabytkowego budyn</w:t>
      </w:r>
      <w:r w:rsidR="00301D87">
        <w:rPr>
          <w:b/>
          <w:bCs/>
          <w:color w:val="000000"/>
        </w:rPr>
        <w:t xml:space="preserve">ku w Bartodziejach z adaptacją </w:t>
      </w:r>
      <w:r w:rsidR="007F3DF8">
        <w:rPr>
          <w:b/>
          <w:bCs/>
          <w:color w:val="000000"/>
        </w:rPr>
        <w:t xml:space="preserve"> na mieszkania socjalne. </w:t>
      </w:r>
      <w:r w:rsidR="0046194E" w:rsidRPr="00C16405">
        <w:rPr>
          <w:rFonts w:ascii="Arial Narrow" w:hAnsi="Arial Narrow"/>
          <w:b/>
          <w:lang w:eastAsia="en-US"/>
        </w:rPr>
        <w:t>”.</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564B76" w:rsidRDefault="006560C3" w:rsidP="006560C3">
      <w:pPr>
        <w:spacing w:line="36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rsidR="00CF57F3" w:rsidRDefault="00CF57F3" w:rsidP="006560C3">
      <w:pPr>
        <w:spacing w:line="360" w:lineRule="auto"/>
        <w:jc w:val="both"/>
        <w:rPr>
          <w:rFonts w:asciiTheme="minorHAnsi" w:hAnsiTheme="minorHAnsi"/>
        </w:rPr>
      </w:pPr>
    </w:p>
    <w:p w:rsidR="00CF57F3" w:rsidRDefault="00CF57F3" w:rsidP="006560C3">
      <w:pPr>
        <w:spacing w:line="360" w:lineRule="auto"/>
        <w:jc w:val="both"/>
        <w:rPr>
          <w:rFonts w:asciiTheme="minorHAnsi" w:hAnsiTheme="minorHAnsi"/>
        </w:rPr>
      </w:pPr>
    </w:p>
    <w:p w:rsidR="00CF57F3" w:rsidRPr="006560C3" w:rsidRDefault="00CF57F3" w:rsidP="006560C3">
      <w:pPr>
        <w:spacing w:line="360" w:lineRule="auto"/>
        <w:jc w:val="both"/>
        <w:rPr>
          <w:rFonts w:asciiTheme="minorHAnsi" w:hAnsiTheme="minorHAnsi"/>
        </w:rPr>
      </w:pPr>
    </w:p>
    <w:p w:rsidR="00564B76" w:rsidRDefault="00564B76" w:rsidP="00564B76">
      <w:pPr>
        <w:widowControl w:val="0"/>
        <w:autoSpaceDE w:val="0"/>
        <w:autoSpaceDN w:val="0"/>
        <w:adjustRightInd w:val="0"/>
        <w:rPr>
          <w:sz w:val="20"/>
          <w:szCs w:val="20"/>
        </w:rPr>
      </w:pPr>
    </w:p>
    <w:p w:rsidR="00564B76" w:rsidRPr="00F25FD9" w:rsidRDefault="006560C3"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lastRenderedPageBreak/>
        <w:t xml:space="preserve">PROJEKT </w:t>
      </w:r>
      <w:r w:rsidR="00564B76"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t>UMOWY</w:t>
      </w:r>
    </w:p>
    <w:p w:rsidR="00557FFA" w:rsidRDefault="00557FFA" w:rsidP="00564B76">
      <w:pPr>
        <w:widowControl w:val="0"/>
        <w:autoSpaceDE w:val="0"/>
        <w:autoSpaceDN w:val="0"/>
        <w:adjustRightInd w:val="0"/>
        <w:jc w:val="both"/>
      </w:pPr>
    </w:p>
    <w:p w:rsidR="00557FFA" w:rsidRPr="006560C3" w:rsidRDefault="00557FFA" w:rsidP="006560C3">
      <w:pPr>
        <w:pStyle w:val="Tytu"/>
        <w:jc w:val="right"/>
        <w:rPr>
          <w:rFonts w:asciiTheme="minorHAnsi" w:hAnsiTheme="minorHAnsi" w:cs="Times New Roman"/>
          <w:i/>
          <w:sz w:val="24"/>
          <w:szCs w:val="24"/>
          <w14:shadow w14:blurRad="50800" w14:dist="38100" w14:dir="2700000" w14:sx="100000" w14:sy="100000" w14:kx="0" w14:ky="0" w14:algn="tl">
            <w14:srgbClr w14:val="000000">
              <w14:alpha w14:val="60000"/>
            </w14:srgbClr>
          </w14:shadow>
        </w:rPr>
      </w:pPr>
      <w:r w:rsidRPr="004364BE">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Załącznik nr 5                                 </w:t>
      </w:r>
      <w:r w:rsidR="006560C3">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                              </w:t>
      </w: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57FFA" w:rsidRPr="00345BB0" w:rsidRDefault="00557FFA" w:rsidP="00557FFA">
      <w:pPr>
        <w:suppressAutoHyphens/>
        <w:jc w:val="center"/>
        <w:rPr>
          <w:lang w:eastAsia="ar-SA"/>
        </w:rPr>
      </w:pPr>
      <w:r w:rsidRPr="00345BB0">
        <w:rPr>
          <w:b/>
          <w:lang w:eastAsia="ar-SA"/>
        </w:rPr>
        <w:t>UMOWA Nr  ………..</w:t>
      </w:r>
      <w:r w:rsidRPr="00345BB0">
        <w:rPr>
          <w:lang w:eastAsia="ar-SA"/>
        </w:rPr>
        <w:t xml:space="preserve">                                                  </w:t>
      </w:r>
    </w:p>
    <w:p w:rsidR="00557FFA" w:rsidRPr="00345BB0" w:rsidRDefault="00557FFA" w:rsidP="00557FFA">
      <w:pPr>
        <w:suppressAutoHyphens/>
        <w:spacing w:line="100" w:lineRule="atLeast"/>
        <w:jc w:val="center"/>
        <w:rPr>
          <w:lang w:eastAsia="ar-SA"/>
        </w:rPr>
      </w:pPr>
    </w:p>
    <w:p w:rsidR="00557FFA" w:rsidRPr="00345BB0" w:rsidRDefault="00557FFA" w:rsidP="00557FFA">
      <w:pPr>
        <w:suppressAutoHyphens/>
        <w:spacing w:line="100" w:lineRule="atLeast"/>
        <w:rPr>
          <w:lang w:eastAsia="ar-SA"/>
        </w:rPr>
      </w:pPr>
      <w:r w:rsidRPr="00345BB0">
        <w:rPr>
          <w:lang w:eastAsia="ar-SA"/>
        </w:rPr>
        <w:t xml:space="preserve">zawarta w dniu  ……………………….. r. w Niechlowie </w:t>
      </w:r>
    </w:p>
    <w:p w:rsidR="00557FFA" w:rsidRPr="00345BB0" w:rsidRDefault="00557FFA" w:rsidP="00557FFA">
      <w:pPr>
        <w:suppressAutoHyphens/>
        <w:spacing w:line="100" w:lineRule="atLeast"/>
        <w:jc w:val="both"/>
        <w:rPr>
          <w:lang w:eastAsia="ar-SA"/>
        </w:rPr>
      </w:pPr>
      <w:r w:rsidRPr="00345BB0">
        <w:rPr>
          <w:lang w:eastAsia="ar-SA"/>
        </w:rPr>
        <w:t>pomiędzy:</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I.  Gminą  Niechlów, reprezentowaną przez</w:t>
      </w:r>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 xml:space="preserve"> Wójta Gminy Niechlów  </w:t>
      </w:r>
      <w:r w:rsidRPr="00345BB0">
        <w:rPr>
          <w:b/>
          <w:lang w:eastAsia="ar-SA"/>
        </w:rPr>
        <w:t xml:space="preserve">  –  Beatę </w:t>
      </w:r>
      <w:proofErr w:type="spellStart"/>
      <w:r w:rsidRPr="00345BB0">
        <w:rPr>
          <w:b/>
          <w:lang w:eastAsia="ar-SA"/>
        </w:rPr>
        <w:t>Pona</w:t>
      </w:r>
      <w:proofErr w:type="spellEnd"/>
      <w:r w:rsidRPr="00345BB0">
        <w:rPr>
          <w:lang w:eastAsia="ar-SA"/>
        </w:rPr>
        <w:t xml:space="preserve">  </w:t>
      </w:r>
    </w:p>
    <w:p w:rsidR="00557FFA" w:rsidRPr="00345BB0" w:rsidRDefault="00557FFA" w:rsidP="00557FFA">
      <w:pPr>
        <w:suppressAutoHyphens/>
        <w:jc w:val="both"/>
        <w:rPr>
          <w:b/>
          <w:lang w:eastAsia="ar-SA"/>
        </w:rPr>
      </w:pPr>
      <w:r w:rsidRPr="00345BB0">
        <w:rPr>
          <w:lang w:eastAsia="ar-SA"/>
        </w:rPr>
        <w:t xml:space="preserve">     przy kontrasygnacie Skarbnika Gminy Niechlów </w:t>
      </w:r>
      <w:r w:rsidRPr="00345BB0">
        <w:rPr>
          <w:b/>
          <w:lang w:eastAsia="ar-SA"/>
        </w:rPr>
        <w:t xml:space="preserve">  - Beaty </w:t>
      </w:r>
      <w:proofErr w:type="spellStart"/>
      <w:r w:rsidRPr="00345BB0">
        <w:rPr>
          <w:b/>
          <w:lang w:eastAsia="ar-SA"/>
        </w:rPr>
        <w:t>Hałaś</w:t>
      </w:r>
      <w:proofErr w:type="spellEnd"/>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zwaną „Zamawiającym”, NIP:  693-19-40-470 ; REGON:  411050630</w:t>
      </w:r>
    </w:p>
    <w:p w:rsidR="00557FFA" w:rsidRPr="00345BB0" w:rsidRDefault="00557FFA" w:rsidP="00557FFA">
      <w:pPr>
        <w:suppressAutoHyphens/>
        <w:jc w:val="both"/>
        <w:rPr>
          <w:lang w:eastAsia="ar-SA"/>
        </w:rPr>
      </w:pPr>
    </w:p>
    <w:p w:rsidR="00557FFA" w:rsidRPr="00345BB0" w:rsidRDefault="00557FFA" w:rsidP="00557FFA">
      <w:pPr>
        <w:suppressAutoHyphens/>
        <w:rPr>
          <w:lang w:eastAsia="ar-SA"/>
        </w:rPr>
      </w:pPr>
      <w:r w:rsidRPr="00345BB0">
        <w:rPr>
          <w:lang w:eastAsia="ar-SA"/>
        </w:rPr>
        <w:t xml:space="preserve">II. a ……………. …………..…………………………………………………………………….    </w:t>
      </w:r>
    </w:p>
    <w:p w:rsidR="00557FFA" w:rsidRPr="00345BB0" w:rsidRDefault="00557FFA" w:rsidP="00557FFA">
      <w:pPr>
        <w:suppressAutoHyphens/>
        <w:rPr>
          <w:lang w:eastAsia="ar-SA"/>
        </w:rPr>
      </w:pPr>
      <w:r w:rsidRPr="00345BB0">
        <w:rPr>
          <w:lang w:eastAsia="ar-SA"/>
        </w:rPr>
        <w:t xml:space="preserve">mającym siedzibę w …………………………………………….., </w:t>
      </w:r>
    </w:p>
    <w:p w:rsidR="00557FFA" w:rsidRPr="00345BB0" w:rsidRDefault="00557FFA" w:rsidP="00557FFA">
      <w:pPr>
        <w:suppressAutoHyphens/>
        <w:rPr>
          <w:lang w:eastAsia="ar-SA"/>
        </w:rPr>
      </w:pPr>
      <w:r w:rsidRPr="00345BB0">
        <w:rPr>
          <w:lang w:eastAsia="ar-SA"/>
        </w:rPr>
        <w:t>prowadzącym działalność na podstawie wpi</w:t>
      </w:r>
      <w:r w:rsidRPr="00275843">
        <w:rPr>
          <w:lang w:eastAsia="ar-SA"/>
        </w:rPr>
        <w:t xml:space="preserve">su do …...................... pod numerem  </w:t>
      </w:r>
      <w:r w:rsidRPr="00345BB0">
        <w:rPr>
          <w:lang w:eastAsia="ar-SA"/>
        </w:rPr>
        <w:t>.................</w:t>
      </w:r>
    </w:p>
    <w:p w:rsidR="00557FFA" w:rsidRPr="00345BB0" w:rsidRDefault="00557FFA" w:rsidP="00557FFA">
      <w:pPr>
        <w:suppressAutoHyphens/>
        <w:rPr>
          <w:lang w:eastAsia="ar-SA"/>
        </w:rPr>
      </w:pPr>
      <w:r w:rsidRPr="00345BB0">
        <w:rPr>
          <w:lang w:eastAsia="ar-SA"/>
        </w:rPr>
        <w:t>NIP: …........................; REGON: ….............................</w:t>
      </w:r>
    </w:p>
    <w:p w:rsidR="00557FFA" w:rsidRPr="00345BB0" w:rsidRDefault="00557FFA" w:rsidP="00557FFA">
      <w:pPr>
        <w:suppressAutoHyphens/>
        <w:rPr>
          <w:lang w:eastAsia="ar-SA"/>
        </w:rPr>
      </w:pPr>
      <w:r w:rsidRPr="00345BB0">
        <w:rPr>
          <w:lang w:eastAsia="ar-SA"/>
        </w:rPr>
        <w:t>zwanym w dalszej treści umowy  „Wykonawcą”, reprezentowanym przez:</w:t>
      </w:r>
    </w:p>
    <w:p w:rsidR="00557FFA" w:rsidRPr="00345BB0" w:rsidRDefault="00557FFA" w:rsidP="00557FFA">
      <w:pPr>
        <w:suppressAutoHyphens/>
        <w:rPr>
          <w:lang w:eastAsia="ar-SA"/>
        </w:rPr>
      </w:pPr>
      <w:r w:rsidRPr="00275843">
        <w:rPr>
          <w:b/>
          <w:lang w:eastAsia="ar-SA"/>
        </w:rPr>
        <w:t xml:space="preserve"> </w:t>
      </w:r>
      <w:r w:rsidRPr="00345BB0">
        <w:rPr>
          <w:b/>
          <w:lang w:eastAsia="ar-SA"/>
        </w:rPr>
        <w:t xml:space="preserve">- </w:t>
      </w:r>
      <w:r w:rsidRPr="00345BB0">
        <w:rPr>
          <w:lang w:eastAsia="ar-SA"/>
        </w:rPr>
        <w:t>.........................................................................</w:t>
      </w:r>
    </w:p>
    <w:p w:rsidR="00557FFA" w:rsidRPr="00345BB0" w:rsidRDefault="00557FFA" w:rsidP="00557FFA">
      <w:pPr>
        <w:suppressAutoHyphens/>
        <w:jc w:val="both"/>
        <w:rPr>
          <w:lang w:eastAsia="ar-SA"/>
        </w:rPr>
      </w:pPr>
      <w:r w:rsidRPr="00345BB0">
        <w:rPr>
          <w:lang w:eastAsia="ar-SA"/>
        </w:rPr>
        <w:t xml:space="preserve">        </w:t>
      </w:r>
    </w:p>
    <w:p w:rsidR="00557FFA" w:rsidRPr="00345BB0" w:rsidRDefault="00557FFA" w:rsidP="00557FFA">
      <w:pPr>
        <w:suppressAutoHyphens/>
        <w:rPr>
          <w:b/>
          <w:lang w:eastAsia="ar-SA"/>
        </w:rPr>
      </w:pPr>
      <w:r w:rsidRPr="00345BB0">
        <w:rPr>
          <w:lang w:eastAsia="ar-SA"/>
        </w:rPr>
        <w:t xml:space="preserve"> o następującej treści:  </w:t>
      </w:r>
    </w:p>
    <w:p w:rsidR="00557FFA" w:rsidRPr="00345BB0" w:rsidRDefault="00557FFA" w:rsidP="00557FFA">
      <w:pPr>
        <w:suppressAutoHyphens/>
        <w:jc w:val="center"/>
        <w:rPr>
          <w:b/>
          <w:lang w:eastAsia="ar-SA"/>
        </w:rPr>
      </w:pPr>
      <w:r w:rsidRPr="00345BB0">
        <w:rPr>
          <w:b/>
          <w:lang w:eastAsia="ar-SA"/>
        </w:rPr>
        <w:t>§ 1</w:t>
      </w:r>
    </w:p>
    <w:p w:rsidR="00557FFA" w:rsidRPr="00345BB0" w:rsidRDefault="00557FFA" w:rsidP="00557FFA">
      <w:pPr>
        <w:suppressAutoHyphens/>
        <w:ind w:left="360" w:hanging="360"/>
        <w:jc w:val="center"/>
        <w:rPr>
          <w:b/>
          <w:lang w:eastAsia="ar-SA"/>
        </w:rPr>
      </w:pPr>
    </w:p>
    <w:p w:rsidR="00557FFA" w:rsidRPr="00345BB0" w:rsidRDefault="00557FFA" w:rsidP="00557FFA">
      <w:pPr>
        <w:suppressAutoHyphens/>
        <w:rPr>
          <w:lang w:eastAsia="ar-SA"/>
        </w:rPr>
      </w:pPr>
      <w:r w:rsidRPr="00345BB0">
        <w:rPr>
          <w:lang w:eastAsia="ar-SA"/>
        </w:rPr>
        <w:t xml:space="preserve">1. W wyniku dokonanego wyboru oferty w przetargu nieograniczonym Zamawiający zleca a  </w:t>
      </w:r>
    </w:p>
    <w:p w:rsidR="00557FFA" w:rsidRPr="00345BB0" w:rsidRDefault="00557FFA" w:rsidP="00557FFA">
      <w:pPr>
        <w:suppressAutoHyphens/>
        <w:rPr>
          <w:lang w:eastAsia="ar-SA"/>
        </w:rPr>
      </w:pPr>
      <w:r w:rsidRPr="00345BB0">
        <w:rPr>
          <w:lang w:eastAsia="ar-SA"/>
        </w:rPr>
        <w:t xml:space="preserve">     Wykonawca przyjmuje do wykonania zamówienie pn. </w:t>
      </w:r>
    </w:p>
    <w:p w:rsidR="00557FFA" w:rsidRPr="007F3DF8" w:rsidRDefault="006560C3" w:rsidP="007F3DF8">
      <w:pPr>
        <w:spacing w:line="450" w:lineRule="atLeast"/>
        <w:jc w:val="center"/>
        <w:rPr>
          <w:b/>
          <w:bCs/>
          <w:color w:val="000000"/>
        </w:rPr>
      </w:pPr>
      <w:r>
        <w:rPr>
          <w:b/>
          <w:lang w:eastAsia="ar-SA"/>
        </w:rPr>
        <w:t>„</w:t>
      </w:r>
      <w:r w:rsidR="007F3DF8">
        <w:rPr>
          <w:b/>
          <w:bCs/>
          <w:color w:val="000000"/>
        </w:rPr>
        <w:t>Remont  zabytkowego budynk</w:t>
      </w:r>
      <w:r w:rsidR="00301D87">
        <w:rPr>
          <w:b/>
          <w:bCs/>
          <w:color w:val="000000"/>
        </w:rPr>
        <w:t xml:space="preserve">u w Bartodziejach z adaptacją </w:t>
      </w:r>
      <w:r w:rsidR="007F3DF8">
        <w:rPr>
          <w:b/>
          <w:bCs/>
          <w:color w:val="000000"/>
        </w:rPr>
        <w:t xml:space="preserve">na mieszkania socjalne”. </w:t>
      </w:r>
    </w:p>
    <w:p w:rsidR="00557FFA" w:rsidRPr="00345BB0" w:rsidRDefault="00557FFA" w:rsidP="00F912F1">
      <w:pPr>
        <w:suppressAutoHyphens/>
        <w:spacing w:line="100" w:lineRule="atLeast"/>
        <w:ind w:left="360" w:hanging="360"/>
        <w:jc w:val="both"/>
        <w:rPr>
          <w:bCs/>
          <w:lang w:eastAsia="ar-SA"/>
        </w:rPr>
      </w:pPr>
      <w:r w:rsidRPr="00345BB0">
        <w:rPr>
          <w:lang w:eastAsia="ar-SA"/>
        </w:rPr>
        <w:t>2.</w:t>
      </w:r>
      <w:r w:rsidRPr="00345BB0">
        <w:rPr>
          <w:lang w:eastAsia="ar-SA"/>
        </w:rPr>
        <w:tab/>
      </w:r>
      <w:r w:rsidRPr="00345BB0">
        <w:rPr>
          <w:bCs/>
          <w:lang w:eastAsia="ar-SA"/>
        </w:rPr>
        <w:t>Szczegółowy opis przedmiotu zamówienia zawarty jest w dokumentacji projektowej oraz specyfikacji technicznej wykonania i odbioru robót budowlanych stanowiących załączniki do SIWZ.  Zamawiający oświadcza, że posiada prawo do dysponowania ni</w:t>
      </w:r>
      <w:r w:rsidR="00F912F1">
        <w:rPr>
          <w:bCs/>
          <w:lang w:eastAsia="ar-SA"/>
        </w:rPr>
        <w:t>eruchomością na cele budowlane.</w:t>
      </w:r>
    </w:p>
    <w:p w:rsidR="00557FFA" w:rsidRPr="00345BB0" w:rsidRDefault="00557FFA" w:rsidP="00557FFA">
      <w:pPr>
        <w:suppressAutoHyphens/>
        <w:snapToGrid w:val="0"/>
        <w:ind w:left="280" w:hanging="280"/>
        <w:jc w:val="both"/>
        <w:rPr>
          <w:lang w:eastAsia="ar-SA"/>
        </w:rPr>
      </w:pPr>
      <w:r w:rsidRPr="00345BB0">
        <w:rPr>
          <w:lang w:eastAsia="ar-SA"/>
        </w:rPr>
        <w:t xml:space="preserve">3.  Wszystkie zastosowane materiały muszą odpowiadać wymaganiom określonym w dokumentacji projektowej oraz specyfikacji technicznej wykonania i odbioru robót budowlanych i posiadać certyfikaty, aprobaty a ewentualne odstępstwa muszą być uzgodnione na piśmie   z Zamawiającym w zakresie parametrów i jakości - wymogom określonym dla wyrobów dopuszczonych do stosowania i obrotu w budownictwie (Art.10 Ustawy z dnia 7 lipca 1994 r. -Prawo Budowlane, </w:t>
      </w:r>
      <w:r w:rsidRPr="00345BB0">
        <w:rPr>
          <w:color w:val="333333"/>
          <w:shd w:val="clear" w:color="auto" w:fill="FFFFFF"/>
          <w:lang w:eastAsia="ar-SA"/>
        </w:rPr>
        <w:t>Dz.U.2016.290 j.t.</w:t>
      </w:r>
      <w:r w:rsidRPr="00345BB0">
        <w:rPr>
          <w:rFonts w:ascii="Arial" w:hAnsi="Arial" w:cs="Arial"/>
          <w:color w:val="333333"/>
          <w:shd w:val="clear" w:color="auto" w:fill="FFFFFF"/>
          <w:lang w:eastAsia="ar-SA"/>
        </w:rPr>
        <w:t> </w:t>
      </w:r>
      <w:r w:rsidRPr="00345BB0">
        <w:rPr>
          <w:lang w:eastAsia="ar-SA"/>
        </w:rPr>
        <w:t xml:space="preserve">).  </w:t>
      </w:r>
    </w:p>
    <w:p w:rsidR="00557FFA" w:rsidRPr="00345BB0" w:rsidRDefault="00557FFA" w:rsidP="00557FFA">
      <w:pPr>
        <w:suppressAutoHyphens/>
        <w:snapToGrid w:val="0"/>
        <w:ind w:left="280" w:hanging="280"/>
        <w:jc w:val="both"/>
        <w:rPr>
          <w:lang w:eastAsia="ar-SA"/>
        </w:rPr>
      </w:pPr>
    </w:p>
    <w:p w:rsidR="00557FFA" w:rsidRPr="00345BB0" w:rsidRDefault="00557FFA" w:rsidP="00557FFA">
      <w:pPr>
        <w:suppressAutoHyphens/>
        <w:ind w:left="360" w:hanging="360"/>
        <w:jc w:val="both"/>
        <w:rPr>
          <w:rFonts w:eastAsia="MingLiU_HKSCS"/>
          <w:lang w:eastAsia="ar-SA"/>
        </w:rPr>
      </w:pPr>
      <w:r w:rsidRPr="00345BB0">
        <w:rPr>
          <w:rFonts w:eastAsia="MingLiU_HKSCS"/>
          <w:lang w:eastAsia="ar-SA"/>
        </w:rPr>
        <w:t xml:space="preserve">4.  Zamawiający dopuszcza użycie materiałów równoważnych do materiałów wymienionych w dokumentacji projektowej, pod warunkiem, że ich parametry będą odpowiadały parametrom </w:t>
      </w:r>
      <w:proofErr w:type="spellStart"/>
      <w:r w:rsidRPr="00345BB0">
        <w:rPr>
          <w:rFonts w:eastAsia="MingLiU_HKSCS"/>
          <w:lang w:eastAsia="ar-SA"/>
        </w:rPr>
        <w:t>techniczno</w:t>
      </w:r>
      <w:proofErr w:type="spellEnd"/>
      <w:r w:rsidRPr="00345BB0">
        <w:rPr>
          <w:rFonts w:eastAsia="MingLiU_HKSCS"/>
          <w:lang w:eastAsia="ar-SA"/>
        </w:rPr>
        <w:t xml:space="preserve"> – użytkowym określonym w dokumentacji projektowej. Roboty budowlane zostaną wykonane zgodnie z zasadami wiedzy technicznej, należytą starannością, bezpieczeństwem, dobrą jakością i właściwą organizacją.</w:t>
      </w:r>
    </w:p>
    <w:p w:rsidR="00557FFA" w:rsidRPr="00345BB0" w:rsidRDefault="00557FFA" w:rsidP="00557FFA">
      <w:pPr>
        <w:suppressAutoHyphens/>
        <w:ind w:left="360" w:hanging="360"/>
        <w:jc w:val="both"/>
        <w:rPr>
          <w:b/>
          <w:lang w:eastAsia="ar-SA"/>
        </w:rPr>
      </w:pPr>
      <w:r w:rsidRPr="00345BB0">
        <w:rPr>
          <w:rFonts w:eastAsia="MingLiU_HKSCS"/>
          <w:lang w:eastAsia="ar-SA"/>
        </w:rPr>
        <w:t xml:space="preserve">5.  </w:t>
      </w:r>
      <w:r w:rsidRPr="00345BB0">
        <w:rPr>
          <w:rFonts w:eastAsia="MingLiU_HKSCS"/>
          <w:lang w:eastAsia="ar-SA"/>
        </w:rPr>
        <w:tab/>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Dz. U. z 2010 nr 138 poz.935), poświadczające dopuszczenie do stosowania i sprzedaży na terenie Unii Europejskiej.</w:t>
      </w:r>
    </w:p>
    <w:p w:rsidR="00557FFA" w:rsidRPr="00345BB0" w:rsidRDefault="00557FFA" w:rsidP="00557FFA">
      <w:pPr>
        <w:suppressAutoHyphens/>
        <w:jc w:val="center"/>
        <w:rPr>
          <w:b/>
          <w:bCs/>
          <w:lang w:eastAsia="ar-SA"/>
        </w:rPr>
      </w:pPr>
      <w:r w:rsidRPr="00345BB0">
        <w:rPr>
          <w:b/>
          <w:bCs/>
          <w:lang w:eastAsia="ar-SA"/>
        </w:rPr>
        <w:lastRenderedPageBreak/>
        <w:t>§ 2</w:t>
      </w:r>
    </w:p>
    <w:p w:rsidR="00557FFA" w:rsidRPr="00345BB0" w:rsidRDefault="00557FFA" w:rsidP="00557FFA">
      <w:pPr>
        <w:suppressAutoHyphens/>
        <w:jc w:val="center"/>
        <w:rPr>
          <w:b/>
          <w:bCs/>
          <w:lang w:eastAsia="ar-SA"/>
        </w:rPr>
      </w:pPr>
    </w:p>
    <w:p w:rsidR="00557FFA" w:rsidRPr="00345BB0" w:rsidRDefault="00557FFA" w:rsidP="009D17D2">
      <w:pPr>
        <w:numPr>
          <w:ilvl w:val="0"/>
          <w:numId w:val="76"/>
        </w:numPr>
        <w:suppressAutoHyphens/>
        <w:ind w:left="315" w:hanging="300"/>
        <w:jc w:val="both"/>
        <w:rPr>
          <w:lang w:eastAsia="ar-SA"/>
        </w:rPr>
      </w:pPr>
      <w:r w:rsidRPr="00345BB0">
        <w:rPr>
          <w:lang w:eastAsia="ar-SA"/>
        </w:rPr>
        <w:t xml:space="preserve">Zamawiający w dniu zawarcia umowy przekaże Wykonawcy dziennik budowy, dokumentacje projektowe wraz z uzgodnieniami. Przekazanie dokumentacji nastąpi za pisemnym jej potwierdzeniem. </w:t>
      </w:r>
    </w:p>
    <w:p w:rsidR="00557FFA" w:rsidRPr="00345BB0" w:rsidRDefault="00557FFA" w:rsidP="009D17D2">
      <w:pPr>
        <w:numPr>
          <w:ilvl w:val="0"/>
          <w:numId w:val="76"/>
        </w:numPr>
        <w:suppressAutoHyphens/>
        <w:ind w:left="300" w:hanging="300"/>
        <w:jc w:val="both"/>
        <w:rPr>
          <w:lang w:eastAsia="ar-SA"/>
        </w:rPr>
      </w:pPr>
      <w:r w:rsidRPr="00345BB0">
        <w:rPr>
          <w:lang w:eastAsia="ar-SA"/>
        </w:rPr>
        <w:t>Dokumentacje projektowe dostarczona przez Zamawiającego stanowi jego własność i nie mogą być udostępniana osobom trzecim bez zgody Zamawiającego.</w:t>
      </w:r>
    </w:p>
    <w:p w:rsidR="00557FFA" w:rsidRPr="00345BB0" w:rsidRDefault="00557FFA" w:rsidP="009D17D2">
      <w:pPr>
        <w:numPr>
          <w:ilvl w:val="0"/>
          <w:numId w:val="76"/>
        </w:numPr>
        <w:suppressAutoHyphens/>
        <w:ind w:left="315" w:hanging="330"/>
        <w:jc w:val="both"/>
        <w:rPr>
          <w:lang w:eastAsia="ar-SA"/>
        </w:rPr>
      </w:pPr>
      <w:r w:rsidRPr="00345BB0">
        <w:rPr>
          <w:lang w:eastAsia="ar-SA"/>
        </w:rPr>
        <w:t xml:space="preserve">Zamawiający zastrzega sobie prawo wprowadzenia zmian w dokumentacji projektowej o ile zmiany te powodować będą oszczędności lub poprawę funkcjonalności proponowanych rozwiązań. </w:t>
      </w:r>
    </w:p>
    <w:p w:rsidR="00557FFA" w:rsidRPr="00275843" w:rsidRDefault="00557FFA" w:rsidP="00557FFA">
      <w:pPr>
        <w:suppressAutoHyphens/>
        <w:jc w:val="center"/>
        <w:rPr>
          <w:b/>
          <w:bCs/>
          <w:lang w:eastAsia="ar-SA"/>
        </w:rPr>
      </w:pPr>
      <w:r w:rsidRPr="00275843">
        <w:rPr>
          <w:b/>
          <w:bCs/>
          <w:lang w:eastAsia="ar-SA"/>
        </w:rPr>
        <w:t>§ 3</w:t>
      </w:r>
    </w:p>
    <w:p w:rsidR="00557FFA" w:rsidRPr="00345BB0" w:rsidRDefault="00557FFA" w:rsidP="00557FFA">
      <w:pPr>
        <w:suppressAutoHyphens/>
        <w:jc w:val="both"/>
        <w:rPr>
          <w:lang w:eastAsia="ar-SA"/>
        </w:rPr>
      </w:pPr>
    </w:p>
    <w:p w:rsidR="00557FFA" w:rsidRPr="00275843" w:rsidRDefault="00557FFA" w:rsidP="00557FFA">
      <w:pPr>
        <w:suppressAutoHyphens/>
        <w:jc w:val="both"/>
        <w:rPr>
          <w:lang w:eastAsia="ar-SA"/>
        </w:rPr>
      </w:pPr>
      <w:r w:rsidRPr="00275843">
        <w:rPr>
          <w:lang w:eastAsia="ar-SA"/>
        </w:rPr>
        <w:t>Niniejsza umowa jest jawna i podlega udostępnianiu na zasadach określonych w ustawie Prawo zamówień publicznych.</w:t>
      </w:r>
    </w:p>
    <w:p w:rsidR="00557FFA" w:rsidRPr="00345BB0" w:rsidRDefault="00557FFA" w:rsidP="00557FFA">
      <w:pPr>
        <w:suppressAutoHyphens/>
        <w:jc w:val="center"/>
        <w:rPr>
          <w:b/>
          <w:bCs/>
          <w:lang w:eastAsia="ar-SA"/>
        </w:rPr>
      </w:pPr>
      <w:r w:rsidRPr="00345BB0">
        <w:rPr>
          <w:b/>
          <w:bCs/>
          <w:lang w:eastAsia="ar-SA"/>
        </w:rPr>
        <w:t>§ 4</w:t>
      </w:r>
    </w:p>
    <w:p w:rsidR="00557FFA" w:rsidRPr="00345BB0" w:rsidRDefault="00557FFA" w:rsidP="00557FFA">
      <w:pPr>
        <w:suppressAutoHyphens/>
        <w:jc w:val="center"/>
        <w:rPr>
          <w:b/>
          <w:bCs/>
          <w:lang w:eastAsia="ar-SA"/>
        </w:rPr>
      </w:pPr>
    </w:p>
    <w:p w:rsidR="00557FFA" w:rsidRPr="00345BB0" w:rsidRDefault="00557FFA" w:rsidP="00557FFA">
      <w:pPr>
        <w:tabs>
          <w:tab w:val="left" w:pos="15990"/>
        </w:tabs>
        <w:suppressAutoHyphens/>
        <w:ind w:left="15"/>
        <w:jc w:val="both"/>
        <w:rPr>
          <w:lang w:eastAsia="ar-SA"/>
        </w:rPr>
      </w:pPr>
      <w:r w:rsidRPr="00345BB0">
        <w:rPr>
          <w:lang w:eastAsia="ar-SA"/>
        </w:rPr>
        <w:t>1.  Do obowiązków Zamawiającego należy: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przekazanie dokumentacji projektowej wraz z pozwoleniem na budowę oraz oświadczeniem projektanta o jej kompletności w terminie  wskazanym w § 2 ust.1,</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udostępnienie Wykonawcy terenu robót i wprowadzenie go na ten teren na podstawie  protokołu przekazania zgodnie z zapisem § 5,</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zapewnienie nadzoru inwestorskiego przez cały czas realizacji przedmiotu umowy,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sprawdzenie faktur wystawionych i dostarczonych mu przez Wykonawcę,</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dokonywanie odbioru robót na zasadach określonych niniejszą umową,</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zabezpieczenie środków finansowych niezbędnych do prawidłowego i terminowego wykonania przedmiotu budowy.</w:t>
      </w:r>
    </w:p>
    <w:p w:rsidR="00557FFA" w:rsidRPr="00345BB0" w:rsidRDefault="00557FFA" w:rsidP="00557FFA">
      <w:pPr>
        <w:tabs>
          <w:tab w:val="left" w:pos="13125"/>
        </w:tabs>
        <w:suppressAutoHyphens/>
        <w:ind w:left="284" w:hanging="299"/>
        <w:jc w:val="both"/>
        <w:rPr>
          <w:lang w:eastAsia="ar-SA"/>
        </w:rPr>
      </w:pPr>
      <w:r w:rsidRPr="00345BB0">
        <w:rPr>
          <w:lang w:eastAsia="ar-SA"/>
        </w:rPr>
        <w:t xml:space="preserve">2. Zamawiający zobowiązuje się do współdziałania z Wykonawcą w każdej fazie realizacji przedmiotu umowy w celu zapewnienia bezkonfliktowego przebiegu prac budowlanych.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5</w:t>
      </w:r>
    </w:p>
    <w:p w:rsidR="00557FFA" w:rsidRPr="00345BB0" w:rsidRDefault="00557FFA" w:rsidP="00557FFA">
      <w:pPr>
        <w:suppressAutoHyphens/>
        <w:jc w:val="both"/>
        <w:rPr>
          <w:lang w:eastAsia="ar-SA"/>
        </w:rPr>
      </w:pPr>
    </w:p>
    <w:p w:rsidR="00557FFA" w:rsidRDefault="00557FFA" w:rsidP="00557FFA">
      <w:pPr>
        <w:suppressAutoHyphens/>
        <w:jc w:val="both"/>
        <w:rPr>
          <w:lang w:eastAsia="ar-SA"/>
        </w:rPr>
      </w:pPr>
      <w:r w:rsidRPr="00345BB0">
        <w:rPr>
          <w:lang w:eastAsia="ar-SA"/>
        </w:rPr>
        <w:t xml:space="preserve">Zamawiający przekaże Wykonawcy teren budowy w dniu  podpisania umowy. </w:t>
      </w:r>
    </w:p>
    <w:p w:rsidR="00F912F1" w:rsidRPr="00345BB0" w:rsidRDefault="00F912F1"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6</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Zamawiający ustanawia inspektorów nadzoru inwestorskiego w osobach</w:t>
      </w:r>
    </w:p>
    <w:p w:rsidR="00557FFA" w:rsidRPr="00345BB0" w:rsidRDefault="00557FFA" w:rsidP="00557FFA">
      <w:pPr>
        <w:suppressAutoHyphens/>
        <w:jc w:val="both"/>
        <w:rPr>
          <w:lang w:eastAsia="ar-SA"/>
        </w:rPr>
      </w:pPr>
      <w:r w:rsidRPr="00345BB0">
        <w:rPr>
          <w:lang w:eastAsia="ar-SA"/>
        </w:rPr>
        <w:t>1.   …................................,</w:t>
      </w:r>
    </w:p>
    <w:p w:rsidR="00557FFA" w:rsidRPr="00345BB0" w:rsidRDefault="00557FFA" w:rsidP="00557FFA">
      <w:pPr>
        <w:suppressAutoHyphens/>
        <w:jc w:val="both"/>
        <w:rPr>
          <w:lang w:eastAsia="ar-SA"/>
        </w:rPr>
      </w:pPr>
      <w:r w:rsidRPr="00345BB0">
        <w:rPr>
          <w:lang w:eastAsia="ar-SA"/>
        </w:rPr>
        <w:t xml:space="preserve">którzy działają w granicach umocowania nadanego mu umową z Zamawiającym oraz  wynikającego z przepisów Prawa Budowlanego oraz z przepisów szczególnych. </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7</w:t>
      </w:r>
    </w:p>
    <w:p w:rsidR="00557FFA" w:rsidRPr="00345BB0" w:rsidRDefault="00557FFA" w:rsidP="00557FFA">
      <w:pPr>
        <w:suppressAutoHyphens/>
        <w:jc w:val="center"/>
        <w:rPr>
          <w:b/>
          <w:bCs/>
          <w:lang w:eastAsia="ar-SA"/>
        </w:rPr>
      </w:pPr>
    </w:p>
    <w:p w:rsidR="00557FFA" w:rsidRPr="00345BB0" w:rsidRDefault="00557FFA" w:rsidP="009D17D2">
      <w:pPr>
        <w:numPr>
          <w:ilvl w:val="0"/>
          <w:numId w:val="78"/>
        </w:numPr>
        <w:suppressAutoHyphens/>
        <w:ind w:left="345" w:hanging="360"/>
        <w:jc w:val="both"/>
        <w:rPr>
          <w:lang w:eastAsia="ar-SA"/>
        </w:rPr>
      </w:pPr>
      <w:r w:rsidRPr="00345BB0">
        <w:rPr>
          <w:lang w:eastAsia="ar-SA"/>
        </w:rPr>
        <w:t xml:space="preserve">Inspektor  nadzoru wypełnia  obowiązki i działa w ramach upoważnień wyszczególnionych w umowie, przepisach ustawy Prawo budowlane (z wyłączeniem zobowiązań finansowych) i innych właściwych przepisach dotyczących nadzorowanych przez niego  przedmiotu umowy. Objęcie swojej funkcji potwierdza wpisem do dziennika budowy i składając stosowne oświadczenie.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w danej specjalności odpowiada w sprawach merytorycznych indywidualnie za swoje  działania, zgodnie z przepisami prawa budowlanego.</w:t>
      </w:r>
    </w:p>
    <w:p w:rsidR="00557FFA" w:rsidRPr="00345BB0" w:rsidRDefault="00557FFA" w:rsidP="009D17D2">
      <w:pPr>
        <w:numPr>
          <w:ilvl w:val="0"/>
          <w:numId w:val="78"/>
        </w:numPr>
        <w:suppressAutoHyphens/>
        <w:ind w:left="315" w:hanging="315"/>
        <w:jc w:val="both"/>
        <w:rPr>
          <w:lang w:eastAsia="ar-SA"/>
        </w:rPr>
      </w:pPr>
      <w:r w:rsidRPr="00345BB0">
        <w:rPr>
          <w:lang w:eastAsia="ar-SA"/>
        </w:rPr>
        <w:t xml:space="preserve">W przypadku, gdy niezbędne jest podjęcie ustaleń wykraczających poza zakres uprawnień inspektora nadzoru, wiążące są ustalenia dokonane przez Wykonawcę z Zamawiającym za wyjątkiem przypadków wyraźnie stwierdzonych w umowie. </w:t>
      </w:r>
    </w:p>
    <w:p w:rsidR="00557FFA" w:rsidRPr="00345BB0" w:rsidRDefault="00557FFA" w:rsidP="009D17D2">
      <w:pPr>
        <w:numPr>
          <w:ilvl w:val="0"/>
          <w:numId w:val="78"/>
        </w:numPr>
        <w:suppressAutoHyphens/>
        <w:ind w:left="315" w:hanging="330"/>
        <w:jc w:val="both"/>
        <w:rPr>
          <w:lang w:eastAsia="ar-SA"/>
        </w:rPr>
      </w:pPr>
      <w:r w:rsidRPr="00345BB0">
        <w:rPr>
          <w:lang w:eastAsia="ar-SA"/>
        </w:rPr>
        <w:lastRenderedPageBreak/>
        <w:t>Inspektor nadzoru inwestorskiego nie ma prawa zwolnienia Wykonawcy z wykonania jakichkolwiek zobowiązań wynikających z zawartej umowy.</w:t>
      </w:r>
    </w:p>
    <w:p w:rsidR="00557FFA" w:rsidRPr="00345BB0" w:rsidRDefault="00557FFA" w:rsidP="009D17D2">
      <w:pPr>
        <w:numPr>
          <w:ilvl w:val="0"/>
          <w:numId w:val="78"/>
        </w:numPr>
        <w:suppressAutoHyphens/>
        <w:ind w:left="315" w:hanging="315"/>
        <w:jc w:val="both"/>
        <w:rPr>
          <w:lang w:eastAsia="ar-SA"/>
        </w:rPr>
      </w:pPr>
      <w:r w:rsidRPr="00345BB0">
        <w:rPr>
          <w:lang w:eastAsia="ar-SA"/>
        </w:rPr>
        <w:t>Wszelkie polecenia wydawane przez inspektora nadzoru będą miały formę pisemną. W sytuacjach wyjątkowych (lub zagrożenia), jeśli inspektor uzna za konieczne wydanie polecenia ustnego, Wykonawca powinien zastosować się do tego polecenia, dokonując stosownej, pisemnej adnotacji. Inspektor nadzoru powinien w takiej sytuacji w ciągu 48 godzin potwierdzić pisemnie swoją decyzję.</w:t>
      </w:r>
    </w:p>
    <w:p w:rsidR="00557FFA" w:rsidRPr="00345BB0" w:rsidRDefault="00557FFA" w:rsidP="009D17D2">
      <w:pPr>
        <w:numPr>
          <w:ilvl w:val="0"/>
          <w:numId w:val="78"/>
        </w:numPr>
        <w:suppressAutoHyphens/>
        <w:ind w:left="315" w:hanging="315"/>
        <w:jc w:val="both"/>
        <w:rPr>
          <w:lang w:eastAsia="ar-SA"/>
        </w:rPr>
      </w:pPr>
      <w:r w:rsidRPr="00345BB0">
        <w:rPr>
          <w:lang w:eastAsia="ar-SA"/>
        </w:rPr>
        <w:t>Korespondencja pisemna pomiędzy inspektorem nadzoru a Wykonawcą w sprawach merytorycznych budowy prowadzona jest wyłącznie poprzez zapisy w Dzienniku budowy lub poprzez pisemne oświadczenia, których kopie przekazywane są niezwłocznie Zamawiającemu.</w:t>
      </w:r>
    </w:p>
    <w:p w:rsidR="00557FFA" w:rsidRDefault="00557FFA" w:rsidP="009D17D2">
      <w:pPr>
        <w:numPr>
          <w:ilvl w:val="0"/>
          <w:numId w:val="78"/>
        </w:numPr>
        <w:suppressAutoHyphens/>
        <w:ind w:left="300" w:hanging="300"/>
        <w:jc w:val="both"/>
        <w:rPr>
          <w:lang w:eastAsia="ar-SA"/>
        </w:rPr>
      </w:pPr>
      <w:r w:rsidRPr="00345BB0">
        <w:rPr>
          <w:lang w:eastAsia="ar-SA"/>
        </w:rPr>
        <w:t>W sprawach dotyczących innych zobowiązań umownych, do których kontroli został upoważniony inspektor nadzoru, dopuszcza się stosowanie innych form poleceń i zawiadomień pisemnych  - pismo, notatka pisemna, faks – potwierdzonych przez Wykonawcę (kierownika budowy lub robót).</w:t>
      </w:r>
    </w:p>
    <w:p w:rsidR="00F912F1" w:rsidRPr="00345BB0" w:rsidRDefault="00F912F1" w:rsidP="00F912F1">
      <w:pPr>
        <w:suppressAutoHyphens/>
        <w:ind w:left="300"/>
        <w:jc w:val="both"/>
        <w:rPr>
          <w:lang w:eastAsia="ar-SA"/>
        </w:rPr>
      </w:pPr>
    </w:p>
    <w:p w:rsidR="00557FFA" w:rsidRPr="00345BB0" w:rsidRDefault="00557FFA" w:rsidP="00557FFA">
      <w:pPr>
        <w:suppressAutoHyphens/>
        <w:jc w:val="center"/>
        <w:rPr>
          <w:b/>
          <w:bCs/>
          <w:lang w:eastAsia="ar-SA"/>
        </w:rPr>
      </w:pPr>
      <w:r w:rsidRPr="00345BB0">
        <w:rPr>
          <w:b/>
          <w:bCs/>
          <w:lang w:eastAsia="ar-SA"/>
        </w:rPr>
        <w:t>§ 8</w:t>
      </w:r>
    </w:p>
    <w:p w:rsidR="00557FFA" w:rsidRPr="00345BB0" w:rsidRDefault="00557FFA" w:rsidP="00557FFA">
      <w:pPr>
        <w:suppressAutoHyphens/>
        <w:jc w:val="center"/>
        <w:rPr>
          <w:b/>
          <w:bCs/>
          <w:lang w:eastAsia="ar-SA"/>
        </w:rPr>
      </w:pPr>
    </w:p>
    <w:p w:rsidR="00557FFA" w:rsidRPr="00345BB0" w:rsidRDefault="00557FFA" w:rsidP="00557FFA">
      <w:pPr>
        <w:tabs>
          <w:tab w:val="left" w:pos="13680"/>
        </w:tabs>
        <w:suppressAutoHyphens/>
        <w:jc w:val="both"/>
        <w:rPr>
          <w:lang w:eastAsia="ar-SA"/>
        </w:rPr>
      </w:pPr>
      <w:r w:rsidRPr="00345BB0">
        <w:rPr>
          <w:lang w:eastAsia="ar-SA"/>
        </w:rPr>
        <w:t xml:space="preserve">1.  Do obowiązków Wykonawcy należy: </w:t>
      </w:r>
    </w:p>
    <w:p w:rsidR="00557FFA" w:rsidRPr="00345BB0" w:rsidRDefault="00557FFA" w:rsidP="009D17D2">
      <w:pPr>
        <w:numPr>
          <w:ilvl w:val="0"/>
          <w:numId w:val="75"/>
        </w:numPr>
        <w:suppressAutoHyphens/>
        <w:spacing w:after="120"/>
        <w:ind w:left="1134" w:hanging="425"/>
        <w:rPr>
          <w:color w:val="000000"/>
          <w:lang w:eastAsia="ar-SA"/>
        </w:rPr>
      </w:pPr>
      <w:r w:rsidRPr="00345BB0">
        <w:rPr>
          <w:lang w:eastAsia="ar-SA"/>
        </w:rPr>
        <w:t xml:space="preserve">zrealizowanie wszystkich robót zgodnie z zasadami sztuki budowlanej i wiedzy technicznej, obowiązującymi normami oraz dokumentacją projektową, specyfikacją techniczną wykonania i odbioru robót budowlanych, umową i uzgodnieniami dokonanymi w trakcie realizacji umowy, w tym zachowania określonych standardów materiałów oraz zachowanie jakości robót,  określonych w dokumentacji nie niższej niż zadeklarowanej w ofercie, w szczególności </w:t>
      </w:r>
      <w:r w:rsidRPr="00345BB0">
        <w:rPr>
          <w:color w:val="000000"/>
          <w:lang w:eastAsia="ar-SA"/>
        </w:rPr>
        <w:t xml:space="preserve">do właściwego zagęszczenia gruntu po przeprowadzonych przekopach w drogach powiatowych i gminnych. </w:t>
      </w:r>
    </w:p>
    <w:p w:rsidR="00557FFA" w:rsidRPr="00345BB0" w:rsidRDefault="00557FFA" w:rsidP="009D17D2">
      <w:pPr>
        <w:numPr>
          <w:ilvl w:val="0"/>
          <w:numId w:val="75"/>
        </w:numPr>
        <w:suppressAutoHyphens/>
        <w:spacing w:after="120"/>
        <w:ind w:left="1125" w:hanging="435"/>
        <w:jc w:val="both"/>
        <w:rPr>
          <w:color w:val="000000"/>
          <w:lang w:eastAsia="ar-SA"/>
        </w:rPr>
      </w:pPr>
      <w:r w:rsidRPr="00345BB0">
        <w:rPr>
          <w:color w:val="000000"/>
          <w:lang w:eastAsia="ar-SA"/>
        </w:rPr>
        <w:t xml:space="preserve">przystosowanie terenu budowy (w tym gruntu) w sposób niezbędny do wykonania przedmiotu zamówienia, </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wykonanie projektu tymczasowej organizacji ruchu na czas budowy i uzgodnienie go z kompetentnymi jednostkami oraz oznakowanie terenu budowy, a także ponoszenie kosztów zajęcia pasa drogowego drogi powiatowej i dróg gminnych na czas budowy,</w:t>
      </w:r>
    </w:p>
    <w:p w:rsidR="00557FFA" w:rsidRPr="00345BB0" w:rsidRDefault="00557FFA" w:rsidP="009D17D2">
      <w:pPr>
        <w:numPr>
          <w:ilvl w:val="0"/>
          <w:numId w:val="75"/>
        </w:numPr>
        <w:suppressAutoHyphens/>
        <w:ind w:left="1125" w:hanging="450"/>
        <w:jc w:val="both"/>
        <w:rPr>
          <w:lang w:eastAsia="ar-SA"/>
        </w:rPr>
      </w:pPr>
      <w:r w:rsidRPr="00345BB0">
        <w:rPr>
          <w:lang w:eastAsia="ar-SA"/>
        </w:rPr>
        <w:t>użycie materiałów gwarantujących odpowiednią jakość, o parametrach technicznych i jakościowych nie gorszych niż określone w dokumentacji projektowej i specyfikacjach technicznych wykonania i odbioru robót budowlanych.</w:t>
      </w:r>
    </w:p>
    <w:p w:rsidR="00557FFA" w:rsidRPr="00345BB0" w:rsidRDefault="00557FFA" w:rsidP="009D17D2">
      <w:pPr>
        <w:numPr>
          <w:ilvl w:val="0"/>
          <w:numId w:val="75"/>
        </w:numPr>
        <w:suppressAutoHyphens/>
        <w:ind w:left="1110"/>
        <w:jc w:val="both"/>
        <w:rPr>
          <w:color w:val="000000"/>
          <w:lang w:eastAsia="ar-SA"/>
        </w:rPr>
      </w:pPr>
      <w:r w:rsidRPr="00345BB0">
        <w:rPr>
          <w:lang w:eastAsia="ar-SA"/>
        </w:rPr>
        <w:t>zapewnienie kierownictwa i nadzoru nad realizowanym przedmiotem umowy,</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zapewnienie właściwych warunków składowania materiałów oraz ich ochrona, dostawy dla potrzeb realizacji przedmiotu umowy: energii elektrycznej, wody, itp.</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opracowanie planów BIOZ stosując w czasie realizacji zamówienia wszelkie obowiązujące przepisy z zakresu prawa budowlanego, BHP, ochrony środowiska, ustawy o odpadach, ppoż. oraz zapewnienia stałego nadzoru technicznego i bezpieczeństwa pracy; Wykonawca jest zobowiązany pokryć wszelkie opłaty i kary nałożone przez właściwe podmioty, organy i instytucje za dokonane przez Wykonawcę: złamanie prawa, przekroczenie norm i przepisów w trakcie realizacji umowy oraz zaniedbania,</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kierowanie do wykonywania robót budowlanych wyłącznie osób posiadających odpowiednie kwalifikacje, uprawnienia i doświadczenie, </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zabezpieczenie i właściwe oznakowanie robót oraz dbanie o stan techniczny i prawidłowość oznakowania placu budowy przez czas trwania realizacji zadania ze </w:t>
      </w:r>
      <w:r w:rsidRPr="00345BB0">
        <w:rPr>
          <w:lang w:eastAsia="ar-SA"/>
        </w:rPr>
        <w:lastRenderedPageBreak/>
        <w:t>szczególnym uwzględnieniem ochrony zdrowia i życia ludzi; zapewnienie obsługi geodezyjnej  oraz bieżącą inwentaryzację geodezyjną powykonawczą,</w:t>
      </w:r>
    </w:p>
    <w:p w:rsidR="00557FFA" w:rsidRPr="00345BB0" w:rsidRDefault="00557FFA" w:rsidP="009D17D2">
      <w:pPr>
        <w:numPr>
          <w:ilvl w:val="0"/>
          <w:numId w:val="75"/>
        </w:numPr>
        <w:suppressAutoHyphens/>
        <w:ind w:left="1134" w:hanging="425"/>
        <w:jc w:val="both"/>
        <w:rPr>
          <w:color w:val="000000"/>
          <w:lang w:eastAsia="ar-SA"/>
        </w:rPr>
      </w:pPr>
      <w:r w:rsidRPr="00345BB0">
        <w:rPr>
          <w:color w:val="000000"/>
          <w:lang w:eastAsia="ar-SA"/>
        </w:rPr>
        <w:t>w przypadku zniszczenia lub uszkodzenia urządzeń istniejącej infrastruktury technicznej w toku realizacji – naprawienie ich i doprowadzenie do stanu pierwotnego,</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demontaż, naprawa, montaż ogrodzeń posesji oraz innych uszkodzeń obiektów istniejących i elementów zagospodarowania terenu, w tym również odtworzenie uszkodzonych i wykopanych kamieni granicznych,</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podniesienie do poziomu niwelety drogi uzbrojenia sieci  kanalizacyjnej i wodociągowej oraz obudowy zasuw na przyłączach wodociągowych do nieruchomości,</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przekazanie Zamawiającemu, przed wbudowaniem, zainstalowaniem, użyciem kompletu atestów, certyfikatów na znak bezpieczeństwa, certyfikatów zgodności i aprobat technicznych oraz gwarancji producentów na materiały i urządzenia wraz z ich zestawieniem oraz wszelkich innych dokumentów wymaganych przez specyfikację techniczną lub przepisy prawa, w tym ustawę o wyrobach budowlanych. Dodatkowo Wykonawca zobowiązuje się do stosowania materiałów zatwierdzonych przez Nadzór ze strony Inwestora, zgodnie z przepisami prowadzenia dokumentacji budowlanej i dokumentowania w niej wszystkich inspekcji odpowiednich władz. Dokumenty te muszą być w każdej chwili dostępne, na placu budowy, do wglądu Zamawiającego lub osób przez niego upoważnionych. </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terminowe wykonanie robót, a także usuwanie wad, zgodnie ze wskazaniami Zamawiającego,</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zabezpieczenie miejsca, w którym będzie znajdował się sprzęt przed dostępem osób trzecich, z wyjątkiem innych osób wykonujących w tym miejscu zlecone prace, w sposób zapewniający bezpieczne prowadzenie prac na terenie objętym budową,</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uzyskanie protokołów odbioru wykonanych robót, które w świetle obowiązujących przepisów prawa wymagane są przez właściwe służby, takie jak np.: </w:t>
      </w:r>
      <w:proofErr w:type="spellStart"/>
      <w:r w:rsidRPr="00345BB0">
        <w:rPr>
          <w:lang w:eastAsia="ar-SA"/>
        </w:rPr>
        <w:t>PiP</w:t>
      </w:r>
      <w:proofErr w:type="spellEnd"/>
      <w:r w:rsidRPr="00345BB0">
        <w:rPr>
          <w:lang w:eastAsia="ar-SA"/>
        </w:rPr>
        <w:t>, P.poż. Wykonawca jest zwolniony z obowiązku uzyskania protokołów odbioru w zakresie robót, co do których odmawiają odbioru w/w służby, a roboty te nie były przez niego wykonywane.</w:t>
      </w:r>
    </w:p>
    <w:p w:rsidR="00557FFA" w:rsidRPr="00345BB0" w:rsidRDefault="00557FFA" w:rsidP="00557FFA">
      <w:pPr>
        <w:tabs>
          <w:tab w:val="left" w:pos="13680"/>
        </w:tabs>
        <w:suppressAutoHyphens/>
        <w:spacing w:after="120"/>
        <w:ind w:left="284" w:hanging="284"/>
        <w:jc w:val="both"/>
        <w:rPr>
          <w:lang w:eastAsia="ar-SA"/>
        </w:rPr>
      </w:pPr>
      <w:r w:rsidRPr="00345BB0">
        <w:rPr>
          <w:lang w:eastAsia="ar-SA"/>
        </w:rPr>
        <w:t>2. Jeżeli Wykonawca zakryje roboty ulegające zakryciu bez uprzedniego ich odbioru dokonanego przez Zamawiającego, to wówczas Wykonawca obowiązany jest na własny koszt odkryć te roboty, a następnie po odbiorze przywrócić je do poprzedniego stanu.</w:t>
      </w:r>
    </w:p>
    <w:p w:rsidR="00557FFA" w:rsidRPr="00345BB0" w:rsidRDefault="00557FFA" w:rsidP="00557FFA">
      <w:pPr>
        <w:tabs>
          <w:tab w:val="left" w:pos="13474"/>
          <w:tab w:val="left" w:pos="13616"/>
        </w:tabs>
        <w:suppressAutoHyphens/>
        <w:spacing w:after="120"/>
        <w:ind w:left="284" w:hanging="284"/>
        <w:jc w:val="both"/>
        <w:rPr>
          <w:lang w:eastAsia="ar-SA"/>
        </w:rPr>
      </w:pPr>
      <w:r w:rsidRPr="00345BB0">
        <w:rPr>
          <w:lang w:eastAsia="ar-SA"/>
        </w:rPr>
        <w:t>3. Jeżeli Zamawiający, w trakcie wykonywania robót zażąda badań dotyczących jakości użytych do wykonania zamówienia materiałów, to Wykonawca zobowiązany jest je przeprowadzić na koszt własny, z tym zastrzeżeniem, że jeżeli badania te wykażą, iż jakość użytych materiałów jest odpowiednia, to koszty tych badań pokrywa Zamawiający.</w:t>
      </w:r>
    </w:p>
    <w:p w:rsidR="00557FFA" w:rsidRPr="00345BB0" w:rsidRDefault="00557FFA" w:rsidP="00557FFA">
      <w:pPr>
        <w:tabs>
          <w:tab w:val="left" w:pos="13125"/>
        </w:tabs>
        <w:suppressAutoHyphens/>
        <w:spacing w:after="120"/>
        <w:ind w:left="284" w:hanging="284"/>
        <w:jc w:val="both"/>
        <w:rPr>
          <w:lang w:eastAsia="ar-SA"/>
        </w:rPr>
      </w:pPr>
      <w:r w:rsidRPr="00345BB0">
        <w:rPr>
          <w:lang w:eastAsia="ar-SA"/>
        </w:rPr>
        <w:t>4. Wykonawca będzie niezwłocznie informował Zamawiającego o wszelkich istotnych kwestiach dotyczących realizacji zamówienia. W szczególności Wykonawca jest zobowiązany do niezwłocznego informowania Zamawiającego o konieczności wykonania prac dodatkowych, a także o wszelkich szkodach powstałych podczas realizacji przedmiotu umowy.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5. Zamawiający ma podczas realizacji inwestycji stałe prawo wstępu na plac budowy z zastrzeżeniem przestrzegania odpowiednich przepisów bezpieczeństwa.</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6.</w:t>
      </w:r>
      <w:r w:rsidRPr="00345BB0">
        <w:rPr>
          <w:lang w:eastAsia="ar-SA"/>
        </w:rPr>
        <w:tab/>
        <w:t xml:space="preserve">Wykonawca zobowiązuje się do ubezpieczenia budowy i robót z tytułu szkód, które mogą zaistnieć w związku ze zdarzeniami losowymi o charakterze niszczycielskim pochodzenia </w:t>
      </w:r>
      <w:r w:rsidRPr="00345BB0">
        <w:rPr>
          <w:lang w:eastAsia="ar-SA"/>
        </w:rPr>
        <w:lastRenderedPageBreak/>
        <w:t xml:space="preserve">naturalnego lub powstałych w wyniku działań człowieka, oraz od odpowiedzialności cywilnej przez cały czas trwania niniejszej umowy. </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7.</w:t>
      </w:r>
      <w:r w:rsidRPr="00345BB0">
        <w:rPr>
          <w:lang w:eastAsia="ar-SA"/>
        </w:rPr>
        <w:tab/>
        <w:t>Z chwilą przekazania Wykonawcy placu budowy na Wykonawcę przechodzi pełna odpowiedzialność m.in.  za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a) szkody i następstwa nieszczęśliwych wypadków dotyczących pracowników  i osób trzecich przebywających na terenie budowy,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b) szkody wynikające ze zniszczenia obiektów, materiałów  sprzętu i innego mienia związanego z prowadzeniem robót podczas realizacji przedmiotu umowy,</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c) szkody wynikające ze zniszczenia własności osób trzecich spowodowane zaniedbaniem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8.</w:t>
      </w:r>
      <w:r w:rsidRPr="00345BB0">
        <w:rPr>
          <w:lang w:eastAsia="ar-SA"/>
        </w:rPr>
        <w:tab/>
        <w:t>Wszelkie kwoty nie pokryte ubezpieczeniem lub nie uzyskane od instytucji  ubezpieczającej będą obciążały Wykonawcę.</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9. Zapewnienie przestrzegania warunków BHP oraz wykonanie zabezpieczeń w rejonie   prowadzonych robót należą do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 xml:space="preserve">10. Wykonawca ponosi całkowitą odpowiedzialność za szkody powstałe, z przyczyn leżących po jego stronie lub po stronie osób i podmiotów z nim współpracujących, w robotach wykonywanych u Zamawiającego przez Podwykonawców oraz za szkody powstałe u osób trzecich. </w:t>
      </w:r>
    </w:p>
    <w:p w:rsidR="00557FFA" w:rsidRPr="00345BB0" w:rsidRDefault="00557FFA" w:rsidP="00557FFA">
      <w:pPr>
        <w:tabs>
          <w:tab w:val="left" w:pos="12570"/>
        </w:tabs>
        <w:suppressAutoHyphens/>
        <w:spacing w:after="120"/>
        <w:ind w:left="284" w:hanging="303"/>
        <w:jc w:val="both"/>
        <w:rPr>
          <w:lang w:eastAsia="ar-SA"/>
        </w:rPr>
      </w:pPr>
      <w:r w:rsidRPr="00345BB0">
        <w:rPr>
          <w:lang w:eastAsia="ar-SA"/>
        </w:rPr>
        <w:t xml:space="preserve">11. Do momentu odbioru przedmiotu Umowy Wykonawca samodzielnie ponosi ryzyko swoich działań. Dotyczy to kradzieży dostarczonych przez niego lub dla niego materiałów, elementów oraz innych przedmiotów. </w:t>
      </w:r>
    </w:p>
    <w:p w:rsidR="00557FFA" w:rsidRPr="00345BB0" w:rsidRDefault="00557FFA" w:rsidP="00557FFA">
      <w:pPr>
        <w:tabs>
          <w:tab w:val="left" w:pos="13365"/>
        </w:tabs>
        <w:suppressAutoHyphens/>
        <w:spacing w:after="120"/>
        <w:ind w:left="284" w:hanging="299"/>
        <w:jc w:val="both"/>
        <w:rPr>
          <w:lang w:eastAsia="ar-SA"/>
        </w:rPr>
      </w:pPr>
      <w:r w:rsidRPr="00345BB0">
        <w:rPr>
          <w:lang w:eastAsia="ar-SA"/>
        </w:rPr>
        <w:t xml:space="preserve">12. Wykonawca powinien niezwłocznie pisemnie poinformować Zamawiającego o wszelkich okolicznościach, które mogą przeszkodzić prawidłowemu wykonaniu robót, a także informować o zmianach i odstępstwach od przedłożonych projektów i dokumentów, stanowiących podstawę umowy, których wprowadzenie może okazać się konieczne. W takim przypadku Wykonawca ma obowiązek uzyskać pisemną zgodę Zamawiającego. </w:t>
      </w:r>
    </w:p>
    <w:p w:rsidR="00557FFA" w:rsidRPr="00345BB0" w:rsidRDefault="00557FFA" w:rsidP="00557FFA">
      <w:pPr>
        <w:tabs>
          <w:tab w:val="left" w:pos="13474"/>
        </w:tabs>
        <w:suppressAutoHyphens/>
        <w:spacing w:after="120"/>
        <w:ind w:left="284" w:hanging="299"/>
        <w:jc w:val="both"/>
        <w:rPr>
          <w:lang w:eastAsia="ar-SA"/>
        </w:rPr>
      </w:pPr>
      <w:r w:rsidRPr="00345BB0">
        <w:rPr>
          <w:lang w:eastAsia="ar-SA"/>
        </w:rPr>
        <w:t>13. Roboty, które nie będą odpowiadały obowiązującym przepisom lub wymaganiom umownym, nie zostaną przez Zamawiającego odebrane bez prawa do wynagrodzenia. Wykonawca jest zobowiązany w zależności od żądania Zamawiającego, do dnia odbioru przedmiotu umowy, dokonać zmian tych świadczeń, usunąć je lub wykonać na nowo na swój koszt. Dokonanie odbioru przedmiotu umowy nie oznacza, iż Zamawiający potwierdził brak wad w robotach zrealizowanych przez Wykonawcę.</w:t>
      </w:r>
    </w:p>
    <w:p w:rsidR="00557FFA" w:rsidRPr="00345BB0" w:rsidRDefault="00557FFA" w:rsidP="00557FFA">
      <w:pPr>
        <w:tabs>
          <w:tab w:val="left" w:pos="13061"/>
        </w:tabs>
        <w:suppressAutoHyphens/>
        <w:spacing w:after="120"/>
        <w:ind w:left="284" w:hanging="299"/>
        <w:jc w:val="both"/>
        <w:rPr>
          <w:lang w:eastAsia="ar-SA"/>
        </w:rPr>
      </w:pPr>
      <w:r w:rsidRPr="00345BB0">
        <w:rPr>
          <w:lang w:eastAsia="ar-SA"/>
        </w:rPr>
        <w:t xml:space="preserve">14. O ile wskazuje na to charakter wykonywanych przez Wykonawcę czynności, Wykonawca jest wytwórcą odpadów w rozumieniu przepisów ustawy „o odpadach” z dnia 27 kwietnia 2001r. (Dz. U. z 2007 r., Nr 39, poz. 251 z </w:t>
      </w:r>
      <w:proofErr w:type="spellStart"/>
      <w:r w:rsidRPr="00345BB0">
        <w:rPr>
          <w:lang w:eastAsia="ar-SA"/>
        </w:rPr>
        <w:t>późn</w:t>
      </w:r>
      <w:proofErr w:type="spellEnd"/>
      <w:r w:rsidRPr="00345BB0">
        <w:rPr>
          <w:lang w:eastAsia="ar-SA"/>
        </w:rPr>
        <w:t>. zm.) Wykonawca w trakcie realizacji przedmiotu umowy, ma obowiązek w pierwszej kolejności poddania odpadów budowlanych (np.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Wszystkie materiały nienadające się do ponownego wbudowania i wymagające wywozu, a pochodzące z prowadzonych  robót będą stanowiły własność Wykonawcy.</w:t>
      </w:r>
    </w:p>
    <w:p w:rsidR="00557FFA" w:rsidRPr="00345BB0" w:rsidRDefault="00557FFA" w:rsidP="00557FFA">
      <w:pPr>
        <w:tabs>
          <w:tab w:val="left" w:pos="12506"/>
        </w:tabs>
        <w:suppressAutoHyphens/>
        <w:spacing w:after="120"/>
        <w:ind w:left="284" w:hanging="299"/>
        <w:jc w:val="both"/>
        <w:rPr>
          <w:lang w:eastAsia="ar-SA"/>
        </w:rPr>
      </w:pPr>
      <w:r w:rsidRPr="00345BB0">
        <w:rPr>
          <w:lang w:eastAsia="ar-SA"/>
        </w:rPr>
        <w:t xml:space="preserve">15. Dostawa wszystkich materiałów, zgodnie z projektem i specyfikacjami, poza wyraźnie wyłączonymi przez Zamawiającego, obciąża Wykonawcę. Wykonawca w ramach zamówienia umowy zobowiązuje się dostarczyć na swój koszt i ryzyko materiały niezbędne do wykonania przedmiotu umowy.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9</w:t>
      </w:r>
    </w:p>
    <w:p w:rsidR="00557FFA" w:rsidRPr="00345BB0" w:rsidRDefault="00557FFA" w:rsidP="00557FFA">
      <w:pPr>
        <w:suppressAutoHyphens/>
        <w:jc w:val="center"/>
        <w:rPr>
          <w:b/>
          <w:bCs/>
          <w:lang w:eastAsia="ar-SA"/>
        </w:rPr>
      </w:pPr>
    </w:p>
    <w:p w:rsidR="00557FFA" w:rsidRPr="00345BB0" w:rsidRDefault="00557FFA" w:rsidP="00557FFA">
      <w:pPr>
        <w:tabs>
          <w:tab w:val="left" w:pos="360"/>
        </w:tabs>
        <w:suppressAutoHyphens/>
        <w:jc w:val="both"/>
        <w:rPr>
          <w:lang w:eastAsia="ar-SA"/>
        </w:rPr>
      </w:pPr>
      <w:r w:rsidRPr="00345BB0">
        <w:rPr>
          <w:lang w:eastAsia="ar-SA"/>
        </w:rPr>
        <w:t>1. Wykonawca wskazuje na kierownika/</w:t>
      </w:r>
      <w:proofErr w:type="spellStart"/>
      <w:r w:rsidRPr="00345BB0">
        <w:rPr>
          <w:lang w:eastAsia="ar-SA"/>
        </w:rPr>
        <w:t>ków</w:t>
      </w:r>
      <w:proofErr w:type="spellEnd"/>
      <w:r w:rsidRPr="00345BB0">
        <w:rPr>
          <w:lang w:eastAsia="ar-SA"/>
        </w:rPr>
        <w:t xml:space="preserve"> budowy </w:t>
      </w:r>
    </w:p>
    <w:p w:rsidR="00557FFA" w:rsidRPr="00345BB0" w:rsidRDefault="00557FFA" w:rsidP="00557FFA">
      <w:pPr>
        <w:suppressAutoHyphens/>
        <w:rPr>
          <w:b/>
          <w:bCs/>
          <w:lang w:eastAsia="ar-SA"/>
        </w:rPr>
      </w:pPr>
    </w:p>
    <w:p w:rsidR="00557FFA" w:rsidRPr="00345BB0" w:rsidRDefault="00557FFA" w:rsidP="00557FFA">
      <w:pPr>
        <w:suppressAutoHyphens/>
        <w:spacing w:line="360" w:lineRule="auto"/>
        <w:rPr>
          <w:lang w:eastAsia="ar-SA"/>
        </w:rPr>
      </w:pPr>
      <w:r w:rsidRPr="00345BB0">
        <w:rPr>
          <w:bCs/>
          <w:lang w:eastAsia="ar-SA"/>
        </w:rPr>
        <w:t>a) .......................</w:t>
      </w:r>
      <w:r w:rsidRPr="00275843">
        <w:rPr>
          <w:bCs/>
          <w:lang w:eastAsia="ar-SA"/>
        </w:rPr>
        <w:t>.................</w:t>
      </w:r>
      <w:r w:rsidRPr="00345BB0">
        <w:rPr>
          <w:lang w:eastAsia="ar-SA"/>
        </w:rPr>
        <w:t xml:space="preserve"> posiadającego uprawnienia budowlane nr ……………………</w:t>
      </w:r>
    </w:p>
    <w:p w:rsidR="00557FFA" w:rsidRPr="00345BB0" w:rsidRDefault="00557FFA" w:rsidP="00557FFA">
      <w:pPr>
        <w:suppressAutoHyphens/>
        <w:spacing w:line="360" w:lineRule="auto"/>
        <w:rPr>
          <w:bCs/>
          <w:lang w:eastAsia="ar-SA"/>
        </w:rPr>
      </w:pPr>
      <w:r w:rsidRPr="00345BB0">
        <w:rPr>
          <w:lang w:eastAsia="ar-SA"/>
        </w:rPr>
        <w:t>b)</w:t>
      </w:r>
      <w:r w:rsidRPr="00345BB0">
        <w:rPr>
          <w:bCs/>
          <w:lang w:eastAsia="ar-SA"/>
        </w:rPr>
        <w:t xml:space="preserve"> .......................</w:t>
      </w:r>
      <w:r w:rsidRPr="00275843">
        <w:rPr>
          <w:bCs/>
          <w:lang w:eastAsia="ar-SA"/>
        </w:rPr>
        <w:t>..................</w:t>
      </w:r>
      <w:r w:rsidRPr="00345BB0">
        <w:rPr>
          <w:lang w:eastAsia="ar-SA"/>
        </w:rPr>
        <w:t>posiadającego uprawnienia budowlane nr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10</w:t>
      </w:r>
    </w:p>
    <w:p w:rsidR="00557FFA" w:rsidRPr="00345BB0" w:rsidRDefault="00557FFA" w:rsidP="00557FFA">
      <w:pPr>
        <w:suppressAutoHyphens/>
        <w:jc w:val="center"/>
        <w:rPr>
          <w:b/>
          <w:bCs/>
          <w:lang w:eastAsia="ar-SA"/>
        </w:rPr>
      </w:pP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zapoznał się z terenem budowy i jego otoczeniem, jak również uzyskał niezbędne informacje dotyczące:</w:t>
      </w:r>
    </w:p>
    <w:p w:rsidR="00557FFA" w:rsidRPr="00345BB0" w:rsidRDefault="00557FFA" w:rsidP="009D17D2">
      <w:pPr>
        <w:numPr>
          <w:ilvl w:val="0"/>
          <w:numId w:val="80"/>
        </w:numPr>
        <w:suppressAutoHyphens/>
        <w:jc w:val="both"/>
        <w:rPr>
          <w:lang w:eastAsia="ar-SA"/>
        </w:rPr>
      </w:pPr>
      <w:r w:rsidRPr="00345BB0">
        <w:rPr>
          <w:lang w:eastAsia="ar-SA"/>
        </w:rPr>
        <w:t>stanu gruntu na jakim będzie realizowany przedmiot umowy,</w:t>
      </w:r>
    </w:p>
    <w:p w:rsidR="00557FFA" w:rsidRPr="00345BB0" w:rsidRDefault="00557FFA" w:rsidP="009D17D2">
      <w:pPr>
        <w:numPr>
          <w:ilvl w:val="0"/>
          <w:numId w:val="80"/>
        </w:numPr>
        <w:suppressAutoHyphens/>
        <w:jc w:val="both"/>
        <w:rPr>
          <w:lang w:eastAsia="ar-SA"/>
        </w:rPr>
      </w:pPr>
      <w:r w:rsidRPr="00345BB0">
        <w:rPr>
          <w:lang w:eastAsia="ar-SA"/>
        </w:rPr>
        <w:t>możliwości urządzenia zaplecza technicznego,</w:t>
      </w:r>
    </w:p>
    <w:p w:rsidR="00557FFA" w:rsidRPr="00345BB0" w:rsidRDefault="00557FFA" w:rsidP="009D17D2">
      <w:pPr>
        <w:numPr>
          <w:ilvl w:val="0"/>
          <w:numId w:val="80"/>
        </w:numPr>
        <w:suppressAutoHyphens/>
        <w:jc w:val="both"/>
        <w:rPr>
          <w:lang w:eastAsia="ar-SA"/>
        </w:rPr>
      </w:pPr>
      <w:r w:rsidRPr="00345BB0">
        <w:rPr>
          <w:lang w:eastAsia="ar-SA"/>
        </w:rPr>
        <w:t>możliwości zasilania w energię elektryczną, wodę itp.,</w:t>
      </w:r>
    </w:p>
    <w:p w:rsidR="00557FFA" w:rsidRPr="00345BB0" w:rsidRDefault="00557FFA" w:rsidP="009D17D2">
      <w:pPr>
        <w:numPr>
          <w:ilvl w:val="0"/>
          <w:numId w:val="80"/>
        </w:numPr>
        <w:suppressAutoHyphens/>
        <w:jc w:val="both"/>
        <w:rPr>
          <w:lang w:eastAsia="ar-SA"/>
        </w:rPr>
      </w:pPr>
      <w:r w:rsidRPr="00345BB0">
        <w:rPr>
          <w:lang w:eastAsia="ar-SA"/>
        </w:rPr>
        <w:t>stanu dróg dojazdowych,</w:t>
      </w:r>
    </w:p>
    <w:p w:rsidR="00557FFA" w:rsidRPr="00345BB0" w:rsidRDefault="00557FFA" w:rsidP="009D17D2">
      <w:pPr>
        <w:numPr>
          <w:ilvl w:val="0"/>
          <w:numId w:val="80"/>
        </w:numPr>
        <w:suppressAutoHyphens/>
        <w:jc w:val="both"/>
        <w:rPr>
          <w:lang w:eastAsia="ar-SA"/>
        </w:rPr>
      </w:pPr>
      <w:r w:rsidRPr="00345BB0">
        <w:rPr>
          <w:lang w:eastAsia="ar-SA"/>
        </w:rPr>
        <w:t>uzbrojenia terenu,</w:t>
      </w:r>
    </w:p>
    <w:p w:rsidR="00557FFA" w:rsidRPr="00345BB0" w:rsidRDefault="00557FFA" w:rsidP="009D17D2">
      <w:pPr>
        <w:numPr>
          <w:ilvl w:val="0"/>
          <w:numId w:val="80"/>
        </w:numPr>
        <w:suppressAutoHyphens/>
        <w:jc w:val="both"/>
        <w:rPr>
          <w:lang w:eastAsia="ar-SA"/>
        </w:rPr>
      </w:pPr>
      <w:r w:rsidRPr="00345BB0">
        <w:rPr>
          <w:lang w:eastAsia="ar-SA"/>
        </w:rPr>
        <w:t>instalacji znajdujących się na terenie realizacji przedmiotu umowy,</w:t>
      </w:r>
    </w:p>
    <w:p w:rsidR="00557FFA" w:rsidRPr="00345BB0" w:rsidRDefault="00557FFA" w:rsidP="009D17D2">
      <w:pPr>
        <w:numPr>
          <w:ilvl w:val="0"/>
          <w:numId w:val="80"/>
        </w:numPr>
        <w:suppressAutoHyphens/>
        <w:jc w:val="both"/>
        <w:rPr>
          <w:lang w:eastAsia="ar-SA"/>
        </w:rPr>
      </w:pPr>
      <w:r w:rsidRPr="00345BB0">
        <w:rPr>
          <w:lang w:eastAsia="ar-SA"/>
        </w:rPr>
        <w:t>innych danych potrzebnych do wykonania robót.</w:t>
      </w: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w ofercie zawarł dane o terenie budowy, jego przystosowaniu do wykonania przedmiotu umowy oraz warunkach lokalnych i wszystkie uwzględnił w kalkulacji ceny ryczałtowej/ofertowej.</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11</w:t>
      </w:r>
    </w:p>
    <w:p w:rsidR="00557FFA" w:rsidRPr="00345BB0" w:rsidRDefault="00557FFA" w:rsidP="00557FFA">
      <w:pPr>
        <w:suppressAutoHyphens/>
        <w:jc w:val="center"/>
        <w:rPr>
          <w:b/>
          <w:bCs/>
          <w:lang w:eastAsia="ar-SA"/>
        </w:rPr>
      </w:pPr>
    </w:p>
    <w:p w:rsidR="00557FFA" w:rsidRPr="00345BB0" w:rsidRDefault="00557FFA" w:rsidP="00557FFA">
      <w:pPr>
        <w:suppressAutoHyphens/>
        <w:ind w:left="360" w:hanging="360"/>
        <w:jc w:val="both"/>
        <w:rPr>
          <w:lang w:eastAsia="ar-SA"/>
        </w:rPr>
      </w:pPr>
      <w:r w:rsidRPr="00345BB0">
        <w:rPr>
          <w:lang w:eastAsia="ar-SA"/>
        </w:rPr>
        <w:t>1.  Wykonawca wykona wszelkie prace pomiarowe przez osoby odpowiednio uprawnione do tych czynności, w tym wytyczenie geodezyjne oraz inwentaryzację powykonawczą.</w:t>
      </w:r>
    </w:p>
    <w:p w:rsidR="00557FFA" w:rsidRDefault="00557FFA" w:rsidP="00557FFA">
      <w:pPr>
        <w:suppressAutoHyphens/>
        <w:ind w:left="360" w:hanging="360"/>
        <w:jc w:val="both"/>
        <w:rPr>
          <w:lang w:eastAsia="ar-SA"/>
        </w:rPr>
      </w:pPr>
      <w:r w:rsidRPr="00345BB0">
        <w:rPr>
          <w:lang w:eastAsia="ar-SA"/>
        </w:rPr>
        <w:t>2. Usunięcie wszelkich błędów w zakresie dokonanych pomiarów należy do obowiązków Wykonawcy, aż do osiągnięcia stanu poprawnego.</w:t>
      </w:r>
    </w:p>
    <w:p w:rsidR="00F912F1" w:rsidRPr="00345BB0" w:rsidRDefault="00F912F1" w:rsidP="00557FFA">
      <w:pPr>
        <w:suppressAutoHyphens/>
        <w:ind w:left="360" w:hanging="360"/>
        <w:jc w:val="both"/>
        <w:rPr>
          <w:lang w:eastAsia="ar-SA"/>
        </w:rPr>
      </w:pPr>
    </w:p>
    <w:p w:rsidR="00557FFA" w:rsidRPr="00345BB0" w:rsidRDefault="00557FFA" w:rsidP="00557FFA">
      <w:pPr>
        <w:suppressAutoHyphens/>
        <w:jc w:val="center"/>
        <w:rPr>
          <w:b/>
          <w:bCs/>
          <w:lang w:eastAsia="ar-SA"/>
        </w:rPr>
      </w:pPr>
      <w:r w:rsidRPr="00345BB0">
        <w:rPr>
          <w:b/>
          <w:bCs/>
          <w:lang w:eastAsia="ar-SA"/>
        </w:rPr>
        <w:t>§ 12</w:t>
      </w:r>
    </w:p>
    <w:p w:rsidR="00557FFA" w:rsidRPr="00345BB0" w:rsidRDefault="00557FFA" w:rsidP="00557FFA">
      <w:pPr>
        <w:suppressAutoHyphens/>
        <w:jc w:val="center"/>
        <w:rPr>
          <w:b/>
          <w:bCs/>
          <w:lang w:eastAsia="ar-SA"/>
        </w:rPr>
      </w:pPr>
    </w:p>
    <w:p w:rsidR="00557FFA" w:rsidRPr="00345BB0" w:rsidRDefault="00557FFA" w:rsidP="009D17D2">
      <w:pPr>
        <w:numPr>
          <w:ilvl w:val="0"/>
          <w:numId w:val="81"/>
        </w:numPr>
        <w:suppressAutoHyphens/>
        <w:ind w:left="330"/>
        <w:jc w:val="both"/>
        <w:rPr>
          <w:lang w:eastAsia="ar-SA"/>
        </w:rPr>
      </w:pPr>
      <w:r w:rsidRPr="00345BB0">
        <w:rPr>
          <w:lang w:eastAsia="ar-SA"/>
        </w:rPr>
        <w:t>W okresie od przekazania terenu robót do daty zakończenia i odbioru robót Wykonawca odpowiada za właściwe utrzymanie terenu budowy, oraz za wszelkie szkody wyrządzone na okolicznych posesjach, w szczególności za trwałe uszkodzenia ogrodzeń, budynków, itp.</w:t>
      </w:r>
    </w:p>
    <w:p w:rsidR="00557FFA" w:rsidRPr="00345BB0" w:rsidRDefault="00557FFA" w:rsidP="009D17D2">
      <w:pPr>
        <w:numPr>
          <w:ilvl w:val="0"/>
          <w:numId w:val="81"/>
        </w:numPr>
        <w:suppressAutoHyphens/>
        <w:ind w:left="345"/>
        <w:jc w:val="both"/>
        <w:rPr>
          <w:lang w:eastAsia="ar-SA"/>
        </w:rPr>
      </w:pPr>
      <w:r w:rsidRPr="00345BB0">
        <w:rPr>
          <w:lang w:eastAsia="ar-SA"/>
        </w:rPr>
        <w:t>Przed przystąpieniem do robót Wykonawca dostarczy i zainstaluje tablice informacyjne, po uzgodnieniu ich treści z Zamawiającym.</w:t>
      </w:r>
    </w:p>
    <w:p w:rsidR="00557FFA" w:rsidRPr="00345BB0" w:rsidRDefault="00557FFA" w:rsidP="009D17D2">
      <w:pPr>
        <w:numPr>
          <w:ilvl w:val="0"/>
          <w:numId w:val="81"/>
        </w:numPr>
        <w:suppressAutoHyphens/>
        <w:ind w:left="345"/>
        <w:jc w:val="both"/>
        <w:rPr>
          <w:lang w:eastAsia="ar-SA"/>
        </w:rPr>
      </w:pPr>
      <w:r w:rsidRPr="00345BB0">
        <w:rPr>
          <w:lang w:eastAsia="ar-SA"/>
        </w:rPr>
        <w:t>Dla zapewnienia bezpieczeństwa na terenie budowy, Wykonawca ma obowiązek wykonać wszelkie tymczasowe urządzenia zabezpieczające, takie jak: płoty, zapory, znaki i światła ostrzegawcze oraz zapewnić ich obsługę i działanie w okresie trwania budowy.</w:t>
      </w:r>
    </w:p>
    <w:p w:rsidR="00557FFA" w:rsidRPr="00345BB0" w:rsidRDefault="00557FFA" w:rsidP="009D17D2">
      <w:pPr>
        <w:numPr>
          <w:ilvl w:val="0"/>
          <w:numId w:val="81"/>
        </w:numPr>
        <w:suppressAutoHyphens/>
        <w:ind w:left="330" w:hanging="345"/>
        <w:jc w:val="both"/>
        <w:rPr>
          <w:lang w:eastAsia="ar-SA"/>
        </w:rPr>
      </w:pPr>
      <w:r w:rsidRPr="00345BB0">
        <w:rPr>
          <w:lang w:eastAsia="ar-SA"/>
        </w:rPr>
        <w:t>Koszt dostarczenia, zainstalowania i obsługi urządzeń zabezpieczających jest uwzględniony w wynagrodzeniu Wykonawcy.</w:t>
      </w:r>
    </w:p>
    <w:p w:rsidR="00557FFA" w:rsidRDefault="00557FFA" w:rsidP="009D17D2">
      <w:pPr>
        <w:numPr>
          <w:ilvl w:val="0"/>
          <w:numId w:val="81"/>
        </w:numPr>
        <w:suppressAutoHyphens/>
        <w:ind w:left="345"/>
        <w:jc w:val="both"/>
        <w:rPr>
          <w:lang w:eastAsia="ar-SA"/>
        </w:rPr>
      </w:pPr>
      <w:r w:rsidRPr="00345BB0">
        <w:rPr>
          <w:lang w:eastAsia="ar-SA"/>
        </w:rPr>
        <w:t>W czasie wykonywania robót Wykonawca powinien utrzymać teren robót w stanie wolnym od przeszkód i usuwać zbędne przedmioty.</w:t>
      </w:r>
    </w:p>
    <w:p w:rsidR="00F912F1" w:rsidRPr="00345BB0" w:rsidRDefault="00F912F1" w:rsidP="00F912F1">
      <w:pPr>
        <w:suppressAutoHyphens/>
        <w:ind w:left="345"/>
        <w:jc w:val="both"/>
        <w:rPr>
          <w:lang w:eastAsia="ar-SA"/>
        </w:rPr>
      </w:pPr>
    </w:p>
    <w:p w:rsidR="00557FFA" w:rsidRPr="00345BB0" w:rsidRDefault="00557FFA" w:rsidP="00557FFA">
      <w:pPr>
        <w:suppressAutoHyphens/>
        <w:jc w:val="center"/>
        <w:rPr>
          <w:b/>
          <w:bCs/>
          <w:lang w:eastAsia="ar-SA"/>
        </w:rPr>
      </w:pPr>
      <w:r w:rsidRPr="00345BB0">
        <w:rPr>
          <w:b/>
          <w:bCs/>
          <w:lang w:eastAsia="ar-SA"/>
        </w:rPr>
        <w:t>§ 13</w:t>
      </w:r>
    </w:p>
    <w:p w:rsidR="00557FFA" w:rsidRPr="00345BB0" w:rsidRDefault="00557FFA" w:rsidP="00557FFA">
      <w:pPr>
        <w:suppressAutoHyphens/>
        <w:jc w:val="center"/>
        <w:rPr>
          <w:b/>
          <w:bCs/>
          <w:lang w:eastAsia="ar-SA"/>
        </w:rPr>
      </w:pPr>
    </w:p>
    <w:p w:rsidR="00557FFA" w:rsidRPr="00345BB0" w:rsidRDefault="00557FFA" w:rsidP="00557FFA">
      <w:pPr>
        <w:tabs>
          <w:tab w:val="left" w:pos="14040"/>
        </w:tabs>
        <w:suppressAutoHyphens/>
        <w:ind w:left="284" w:hanging="299"/>
        <w:jc w:val="both"/>
        <w:rPr>
          <w:color w:val="000000"/>
          <w:lang w:eastAsia="ar-SA"/>
        </w:rPr>
      </w:pPr>
      <w:r w:rsidRPr="00345BB0">
        <w:rPr>
          <w:color w:val="000000"/>
          <w:lang w:eastAsia="ar-SA"/>
        </w:rPr>
        <w:t>1. Wykonawca powinien w czasie wykonywania robót w pełni przestrzegać bezpieczeństwa wszystkich osób przebywających na terenie robót.</w:t>
      </w:r>
    </w:p>
    <w:p w:rsidR="00557FFA" w:rsidRPr="00345BB0" w:rsidRDefault="00557FFA" w:rsidP="00557FFA">
      <w:pPr>
        <w:tabs>
          <w:tab w:val="left" w:pos="14580"/>
        </w:tabs>
        <w:suppressAutoHyphens/>
        <w:ind w:left="284" w:hanging="269"/>
        <w:jc w:val="both"/>
        <w:rPr>
          <w:lang w:eastAsia="ar-SA"/>
        </w:rPr>
      </w:pPr>
      <w:r w:rsidRPr="00345BB0">
        <w:rPr>
          <w:lang w:eastAsia="ar-SA"/>
        </w:rPr>
        <w:lastRenderedPageBreak/>
        <w:t xml:space="preserve">2. Wszelkie czynności niezbędne do wykonania robót powinny być przeprowadzone w taki sposób, aby w granicach wynikających z konieczności wypełnienia zobowiązań umownych nie zakłócać funkcjonowania jednostki przez cały okres trwania umowy. </w:t>
      </w:r>
    </w:p>
    <w:p w:rsidR="00557FFA" w:rsidRPr="00345BB0" w:rsidRDefault="00557FFA" w:rsidP="00557FFA">
      <w:pPr>
        <w:tabs>
          <w:tab w:val="left" w:pos="14040"/>
        </w:tabs>
        <w:suppressAutoHyphens/>
        <w:jc w:val="both"/>
        <w:rPr>
          <w:lang w:eastAsia="ar-SA"/>
        </w:rPr>
      </w:pPr>
      <w:r w:rsidRPr="00345BB0">
        <w:rPr>
          <w:lang w:eastAsia="ar-SA"/>
        </w:rPr>
        <w:t>3. Wykonawca jest odpowiedzialny za ochronę środowiska na terenie robót i w jego otoczeniu.</w:t>
      </w:r>
    </w:p>
    <w:p w:rsidR="00557FFA" w:rsidRDefault="00557FFA" w:rsidP="00557FFA">
      <w:pPr>
        <w:tabs>
          <w:tab w:val="left" w:pos="13500"/>
        </w:tabs>
        <w:suppressAutoHyphens/>
        <w:ind w:left="284" w:hanging="299"/>
        <w:jc w:val="both"/>
        <w:rPr>
          <w:lang w:eastAsia="ar-SA"/>
        </w:rPr>
      </w:pPr>
      <w:r w:rsidRPr="00345BB0">
        <w:rPr>
          <w:lang w:eastAsia="ar-SA"/>
        </w:rPr>
        <w:t>4. Wykonawca podejmie odpowiednie środki w celu zabezpieczenia dróg prowadzących do terenu robót przed zniszczeniem spowodowanym jego środkami transportu lub przez jego podwykonawców, a w razie uszkodzenia doprowadzi do przywrócenia stanu istniejącego w momencie rozpoczęcia użytkowania.</w:t>
      </w:r>
    </w:p>
    <w:p w:rsidR="00F912F1" w:rsidRPr="00345BB0" w:rsidRDefault="00F912F1" w:rsidP="00557FFA">
      <w:pPr>
        <w:tabs>
          <w:tab w:val="left" w:pos="13500"/>
        </w:tabs>
        <w:suppressAutoHyphens/>
        <w:ind w:left="284" w:hanging="299"/>
        <w:jc w:val="both"/>
        <w:rPr>
          <w:lang w:eastAsia="ar-SA"/>
        </w:rPr>
      </w:pPr>
    </w:p>
    <w:p w:rsidR="00557FFA" w:rsidRPr="00345BB0" w:rsidRDefault="00557FFA" w:rsidP="00557FFA">
      <w:pPr>
        <w:suppressAutoHyphens/>
        <w:jc w:val="center"/>
        <w:rPr>
          <w:b/>
          <w:bCs/>
          <w:lang w:eastAsia="ar-SA"/>
        </w:rPr>
      </w:pPr>
      <w:r w:rsidRPr="00345BB0">
        <w:rPr>
          <w:b/>
          <w:bCs/>
          <w:lang w:eastAsia="ar-SA"/>
        </w:rPr>
        <w:t>§ 14</w:t>
      </w:r>
    </w:p>
    <w:p w:rsidR="00557FFA" w:rsidRPr="00345BB0" w:rsidRDefault="00557FFA" w:rsidP="00557FFA">
      <w:pPr>
        <w:suppressAutoHyphens/>
        <w:jc w:val="center"/>
        <w:rPr>
          <w:b/>
          <w:bCs/>
          <w:lang w:eastAsia="ar-SA"/>
        </w:rPr>
      </w:pPr>
    </w:p>
    <w:p w:rsidR="00557FFA" w:rsidRPr="00345BB0" w:rsidRDefault="00557FFA" w:rsidP="00557FFA">
      <w:pPr>
        <w:tabs>
          <w:tab w:val="left" w:pos="4680"/>
        </w:tabs>
        <w:suppressAutoHyphens/>
        <w:ind w:left="360" w:hanging="360"/>
        <w:jc w:val="both"/>
        <w:rPr>
          <w:lang w:eastAsia="ar-SA"/>
        </w:rPr>
      </w:pPr>
      <w:r w:rsidRPr="00345BB0">
        <w:rPr>
          <w:lang w:eastAsia="ar-SA"/>
        </w:rPr>
        <w:t>1.  W miarę postępu robót, Wykonawca będzie sporządzał i aktualizował  dokumentację projektową powykonawczą, wskazując faktyczne usytuowanie, wymiary i sposób wykonania wszystkich robót stanowiących przedmiot umowy. Dokumentacja powykonawcza udostępniana inspektorowi nadzoru na każde żądanie.</w:t>
      </w:r>
    </w:p>
    <w:p w:rsidR="00557FFA" w:rsidRPr="00345BB0" w:rsidRDefault="00557FFA" w:rsidP="00557FFA">
      <w:pPr>
        <w:tabs>
          <w:tab w:val="left" w:pos="4290"/>
        </w:tabs>
        <w:suppressAutoHyphens/>
        <w:ind w:left="330" w:hanging="330"/>
        <w:jc w:val="both"/>
        <w:rPr>
          <w:lang w:eastAsia="ar-SA"/>
        </w:rPr>
      </w:pPr>
      <w:r w:rsidRPr="00345BB0">
        <w:rPr>
          <w:lang w:eastAsia="ar-SA"/>
        </w:rPr>
        <w:t>2. Wykonawca zobowiązany jest do kompletowania i udostępniania inspektorowi nadzoru wszelkich innych dokumentów, jak: atesty materiałowe, deklaracje zgodności dla dostarczonych materiałów, aprobaty techniczne, wyniki badań laboratoryjnych i technicznych (tam, gdzie są wymagane) itd.</w:t>
      </w:r>
    </w:p>
    <w:p w:rsidR="00557FFA" w:rsidRPr="00345BB0" w:rsidRDefault="00557FFA" w:rsidP="00557FFA">
      <w:pPr>
        <w:tabs>
          <w:tab w:val="left" w:pos="4080"/>
        </w:tabs>
        <w:suppressAutoHyphens/>
        <w:ind w:left="315" w:hanging="330"/>
        <w:jc w:val="both"/>
        <w:rPr>
          <w:lang w:eastAsia="ar-SA"/>
        </w:rPr>
      </w:pPr>
      <w:r w:rsidRPr="00345BB0">
        <w:rPr>
          <w:lang w:eastAsia="ar-SA"/>
        </w:rPr>
        <w:t>3. Wykonawca przekaże Zamawiającemu dokumentację powykonawczą w dwóch egzemplarzach najpóźniej w dniu odbioru końcowego, w tym również kosztorysy powykonawcze.</w:t>
      </w:r>
    </w:p>
    <w:p w:rsidR="00557FFA" w:rsidRPr="00345BB0" w:rsidRDefault="00557FFA"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15</w:t>
      </w:r>
    </w:p>
    <w:p w:rsidR="00557FFA" w:rsidRPr="00345BB0" w:rsidRDefault="00557FFA" w:rsidP="00557FFA">
      <w:pPr>
        <w:suppressAutoHyphens/>
        <w:rPr>
          <w:lang w:eastAsia="ar-SA"/>
        </w:rPr>
      </w:pPr>
      <w:r w:rsidRPr="00345BB0">
        <w:rPr>
          <w:lang w:eastAsia="ar-SA"/>
        </w:rPr>
        <w:t xml:space="preserve">1.   </w:t>
      </w:r>
      <w:r w:rsidRPr="00345BB0">
        <w:rPr>
          <w:b/>
          <w:lang w:eastAsia="ar-SA"/>
        </w:rPr>
        <w:t>Strony umowy ustalają</w:t>
      </w:r>
      <w:r w:rsidRPr="00345BB0">
        <w:rPr>
          <w:lang w:eastAsia="ar-SA"/>
        </w:rPr>
        <w:t>:</w:t>
      </w:r>
    </w:p>
    <w:p w:rsidR="00557FFA" w:rsidRPr="00345BB0" w:rsidRDefault="00557FFA" w:rsidP="009D17D2">
      <w:pPr>
        <w:numPr>
          <w:ilvl w:val="0"/>
          <w:numId w:val="82"/>
        </w:numPr>
        <w:suppressAutoHyphens/>
        <w:ind w:left="705"/>
        <w:jc w:val="both"/>
        <w:rPr>
          <w:bCs/>
          <w:lang w:eastAsia="ar-SA"/>
        </w:rPr>
      </w:pPr>
      <w:r w:rsidRPr="00345BB0">
        <w:rPr>
          <w:lang w:eastAsia="ar-SA"/>
        </w:rPr>
        <w:t>planowany termin rozpoczęcia realizacji przedmiotu umowy: od dnia</w:t>
      </w:r>
      <w:r w:rsidRPr="00345BB0">
        <w:rPr>
          <w:bCs/>
          <w:lang w:eastAsia="ar-SA"/>
        </w:rPr>
        <w:t xml:space="preserve"> podpisania umowy, </w:t>
      </w:r>
    </w:p>
    <w:p w:rsidR="00557FFA" w:rsidRPr="00345BB0" w:rsidRDefault="00557FFA" w:rsidP="009D17D2">
      <w:pPr>
        <w:numPr>
          <w:ilvl w:val="0"/>
          <w:numId w:val="82"/>
        </w:numPr>
        <w:suppressAutoHyphens/>
        <w:ind w:left="720"/>
        <w:jc w:val="both"/>
        <w:rPr>
          <w:bCs/>
          <w:lang w:eastAsia="ar-SA"/>
        </w:rPr>
      </w:pPr>
      <w:r w:rsidRPr="00345BB0">
        <w:rPr>
          <w:lang w:eastAsia="ar-SA"/>
        </w:rPr>
        <w:t>ostateczny termin zakończenia wykonania całego przedmiotu umowy  do dnia ………..</w:t>
      </w:r>
    </w:p>
    <w:p w:rsidR="00557FFA" w:rsidRPr="00345BB0" w:rsidRDefault="00557FFA" w:rsidP="00557FFA">
      <w:pPr>
        <w:suppressAutoHyphens/>
        <w:spacing w:line="360" w:lineRule="auto"/>
        <w:rPr>
          <w:bCs/>
          <w:lang w:eastAsia="ar-SA"/>
        </w:rPr>
      </w:pPr>
      <w:r w:rsidRPr="00345BB0">
        <w:rPr>
          <w:bCs/>
          <w:lang w:eastAsia="ar-SA"/>
        </w:rPr>
        <w:t xml:space="preserve">      </w:t>
      </w:r>
    </w:p>
    <w:p w:rsidR="00557FFA" w:rsidRPr="00345BB0" w:rsidRDefault="00557FFA" w:rsidP="00557FFA">
      <w:pPr>
        <w:suppressAutoHyphens/>
        <w:jc w:val="both"/>
        <w:rPr>
          <w:lang w:eastAsia="ar-SA"/>
        </w:rPr>
      </w:pPr>
      <w:r w:rsidRPr="00345BB0">
        <w:rPr>
          <w:lang w:eastAsia="ar-SA"/>
        </w:rPr>
        <w:t>2.   W przypadku braku terminowego przekazania Wykonawcy przez Zamawiającego:</w:t>
      </w:r>
    </w:p>
    <w:p w:rsidR="00557FFA" w:rsidRPr="00345BB0" w:rsidRDefault="00557FFA" w:rsidP="009D17D2">
      <w:pPr>
        <w:numPr>
          <w:ilvl w:val="0"/>
          <w:numId w:val="83"/>
        </w:numPr>
        <w:suppressAutoHyphens/>
        <w:ind w:left="705"/>
        <w:jc w:val="both"/>
        <w:rPr>
          <w:lang w:eastAsia="ar-SA"/>
        </w:rPr>
      </w:pPr>
      <w:r w:rsidRPr="00345BB0">
        <w:rPr>
          <w:lang w:eastAsia="ar-SA"/>
        </w:rPr>
        <w:t>dokumentacji projektowej,</w:t>
      </w:r>
    </w:p>
    <w:p w:rsidR="00557FFA" w:rsidRPr="00345BB0" w:rsidRDefault="00557FFA" w:rsidP="009D17D2">
      <w:pPr>
        <w:numPr>
          <w:ilvl w:val="0"/>
          <w:numId w:val="83"/>
        </w:numPr>
        <w:suppressAutoHyphens/>
        <w:ind w:left="720"/>
        <w:jc w:val="both"/>
        <w:rPr>
          <w:lang w:eastAsia="ar-SA"/>
        </w:rPr>
      </w:pPr>
      <w:r w:rsidRPr="00345BB0">
        <w:rPr>
          <w:lang w:eastAsia="ar-SA"/>
        </w:rPr>
        <w:t>placu budowy</w:t>
      </w:r>
    </w:p>
    <w:p w:rsidR="00557FFA" w:rsidRPr="00345BB0" w:rsidRDefault="00557FFA" w:rsidP="00557FFA">
      <w:pPr>
        <w:suppressAutoHyphens/>
        <w:ind w:left="345"/>
        <w:jc w:val="both"/>
        <w:rPr>
          <w:lang w:eastAsia="ar-SA"/>
        </w:rPr>
      </w:pPr>
      <w:r w:rsidRPr="00345BB0">
        <w:rPr>
          <w:lang w:eastAsia="ar-SA"/>
        </w:rPr>
        <w:t xml:space="preserve">termin wykonania przedmiotu zamówienia ulega przesunięciu o liczbę dni opóźnienia w przekazaniu dokumentacji bądź placu budowy. </w:t>
      </w:r>
    </w:p>
    <w:p w:rsidR="00557FFA" w:rsidRPr="00345BB0" w:rsidRDefault="00557FFA" w:rsidP="00557FFA">
      <w:pPr>
        <w:tabs>
          <w:tab w:val="left" w:pos="14040"/>
        </w:tabs>
        <w:suppressAutoHyphens/>
        <w:ind w:left="360" w:hanging="375"/>
        <w:jc w:val="both"/>
        <w:rPr>
          <w:lang w:eastAsia="ar-SA"/>
        </w:rPr>
      </w:pPr>
      <w:r w:rsidRPr="00345BB0">
        <w:rPr>
          <w:lang w:eastAsia="ar-SA"/>
        </w:rPr>
        <w:t>3.  Za dzień zakończenia przez Wykonawcę realizacji przedmiotu umowy strony uznają dzień dokonania odbioru końcowego robót po uprzednim pisemnym zgłoszeniu od Wykonawcy gotowości do dokonania odbioru końcowego przedmiotu umowy, pod warunkiem, że zgłoszenie to zostało poprzedzone wpisem do Dziennika budowy zatwierdzonym przez Inspektora Nadzoru.</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16</w:t>
      </w:r>
    </w:p>
    <w:p w:rsidR="00557FFA" w:rsidRPr="00345BB0" w:rsidRDefault="00557FFA" w:rsidP="00557FFA">
      <w:pPr>
        <w:suppressAutoHyphens/>
        <w:jc w:val="center"/>
        <w:rPr>
          <w:b/>
          <w:bCs/>
          <w:lang w:eastAsia="ar-SA"/>
        </w:rPr>
      </w:pPr>
    </w:p>
    <w:p w:rsidR="00557FFA" w:rsidRPr="00345BB0" w:rsidRDefault="00557FFA" w:rsidP="00557FFA">
      <w:pPr>
        <w:tabs>
          <w:tab w:val="left" w:pos="3675"/>
        </w:tabs>
        <w:suppressAutoHyphens/>
        <w:ind w:left="285" w:hanging="300"/>
        <w:jc w:val="both"/>
        <w:rPr>
          <w:lang w:eastAsia="ar-SA"/>
        </w:rPr>
      </w:pPr>
      <w:r w:rsidRPr="00345BB0">
        <w:rPr>
          <w:lang w:eastAsia="ar-SA"/>
        </w:rPr>
        <w:t>1. Wykonawca może wystąpić o przedłużenie terminu realizacji zamówienia w przypadku, gdy w trakcie realizacji robót wprowadzono zmiany w dokumentacji. Zmiany te, których nie można było przewidzieć na etapie zawierania umowy, uprawniają Wykonawcę do wystąpienia z wnioskiem o przesunięcie terminu realizacji zamówienia.</w:t>
      </w:r>
    </w:p>
    <w:p w:rsidR="00557FFA" w:rsidRPr="00345BB0" w:rsidRDefault="00557FFA" w:rsidP="00557FFA">
      <w:pPr>
        <w:tabs>
          <w:tab w:val="left" w:pos="3510"/>
        </w:tabs>
        <w:suppressAutoHyphens/>
        <w:ind w:left="270" w:hanging="270"/>
        <w:jc w:val="both"/>
        <w:rPr>
          <w:lang w:eastAsia="ar-SA"/>
        </w:rPr>
      </w:pPr>
      <w:r w:rsidRPr="00345BB0">
        <w:rPr>
          <w:lang w:eastAsia="ar-SA"/>
        </w:rPr>
        <w:t>2. Jeżeli Zamawiający uzna zasadność wystąpienia Wykonawcy, to ustali w porozumieniu z Wykonawcą przedłużenie terminu realizacji w  formie aneksu do umowy.</w:t>
      </w:r>
    </w:p>
    <w:p w:rsidR="00557FFA" w:rsidRPr="00345BB0" w:rsidRDefault="00557FFA" w:rsidP="00557FFA">
      <w:pPr>
        <w:tabs>
          <w:tab w:val="left" w:pos="3495"/>
        </w:tabs>
        <w:suppressAutoHyphens/>
        <w:ind w:left="270" w:hanging="285"/>
        <w:jc w:val="both"/>
        <w:rPr>
          <w:lang w:eastAsia="ar-SA"/>
        </w:rPr>
      </w:pPr>
      <w:r w:rsidRPr="00345BB0">
        <w:rPr>
          <w:lang w:eastAsia="ar-SA"/>
        </w:rPr>
        <w:t xml:space="preserve">3. W każdym przypadku Wykonawca, w terminie 7 dni od zaistnienia okoliczności, o których mowa w ust.1, ma obowiązek powiadomić o nich Zamawiającego, jeśli mogą one wpłynąć na możliwość niedotrzymania terminu wykonania przedmiotu zamówienia.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17</w:t>
      </w:r>
    </w:p>
    <w:p w:rsidR="00557FFA" w:rsidRPr="00345BB0" w:rsidRDefault="00557FFA" w:rsidP="00557FFA">
      <w:pPr>
        <w:suppressAutoHyphens/>
        <w:jc w:val="center"/>
        <w:rPr>
          <w:b/>
          <w:bCs/>
          <w:lang w:eastAsia="ar-SA"/>
        </w:rPr>
      </w:pPr>
    </w:p>
    <w:p w:rsidR="00557FFA" w:rsidRPr="00345BB0" w:rsidRDefault="00557FFA" w:rsidP="009D17D2">
      <w:pPr>
        <w:numPr>
          <w:ilvl w:val="0"/>
          <w:numId w:val="84"/>
        </w:numPr>
        <w:suppressAutoHyphens/>
        <w:ind w:left="345"/>
        <w:jc w:val="both"/>
        <w:rPr>
          <w:lang w:eastAsia="ar-SA"/>
        </w:rPr>
      </w:pPr>
      <w:r w:rsidRPr="00345BB0">
        <w:rPr>
          <w:lang w:eastAsia="ar-SA"/>
        </w:rPr>
        <w:t xml:space="preserve">Na pisemne polecenie inspektora nadzoru Wykonawca wstrzyma wykonywanie przedmiotu umowy w takim zakresie, jaki inspektor nadzoru uzna za konieczny. </w:t>
      </w:r>
    </w:p>
    <w:p w:rsidR="00557FFA" w:rsidRPr="00345BB0" w:rsidRDefault="00557FFA" w:rsidP="009D17D2">
      <w:pPr>
        <w:numPr>
          <w:ilvl w:val="0"/>
          <w:numId w:val="84"/>
        </w:numPr>
        <w:suppressAutoHyphens/>
        <w:ind w:left="345"/>
        <w:jc w:val="both"/>
        <w:rPr>
          <w:lang w:eastAsia="ar-SA"/>
        </w:rPr>
      </w:pPr>
      <w:r w:rsidRPr="00345BB0">
        <w:rPr>
          <w:lang w:eastAsia="ar-SA"/>
        </w:rPr>
        <w:t>Wykonawca odpowiednio zabezpieczy wstrzymane roboty zgodnie z wymaganiami inspektora nadzoru.</w:t>
      </w:r>
    </w:p>
    <w:p w:rsidR="00557FFA" w:rsidRPr="00345BB0" w:rsidRDefault="00557FFA" w:rsidP="009D17D2">
      <w:pPr>
        <w:numPr>
          <w:ilvl w:val="0"/>
          <w:numId w:val="84"/>
        </w:numPr>
        <w:suppressAutoHyphens/>
        <w:ind w:left="345"/>
        <w:jc w:val="both"/>
        <w:rPr>
          <w:lang w:eastAsia="ar-SA"/>
        </w:rPr>
      </w:pPr>
      <w:r w:rsidRPr="00345BB0">
        <w:rPr>
          <w:lang w:eastAsia="ar-SA"/>
        </w:rPr>
        <w:t>Wynikające z tego tytułu koszty ponosić będzie Wykonawca, jeżeli takie wstrzymanie robót zostało uznane za konieczne dla prawidłowego wykonania przedmiotu umowy, a powstało z przyczyn leżących po stronie Wykonawcy.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18</w:t>
      </w:r>
    </w:p>
    <w:p w:rsidR="00557FFA" w:rsidRPr="00345BB0" w:rsidRDefault="00557FFA" w:rsidP="00557FFA">
      <w:pPr>
        <w:suppressAutoHyphens/>
        <w:jc w:val="center"/>
        <w:rPr>
          <w:b/>
          <w:bCs/>
          <w:lang w:eastAsia="ar-SA"/>
        </w:rPr>
      </w:pPr>
    </w:p>
    <w:p w:rsidR="00557FFA" w:rsidRPr="00345BB0" w:rsidRDefault="00557FFA" w:rsidP="00557FFA">
      <w:pPr>
        <w:tabs>
          <w:tab w:val="left" w:pos="13500"/>
        </w:tabs>
        <w:suppressAutoHyphens/>
        <w:ind w:left="284" w:hanging="299"/>
        <w:jc w:val="both"/>
        <w:rPr>
          <w:lang w:eastAsia="ar-SA"/>
        </w:rPr>
      </w:pPr>
      <w:r w:rsidRPr="00345BB0">
        <w:rPr>
          <w:lang w:eastAsia="ar-SA"/>
        </w:rPr>
        <w:t>1. Odbiór robót dokonywany przez Zamawiającego nastąpi po otrzymaniu zgłoszenia pisemnego od Wykonawcy, pod warunkiem potwierdzenia przez nadzór inwestorski gotowości zakresu robót budowlanych przewidzianej w umowie.</w:t>
      </w:r>
    </w:p>
    <w:p w:rsidR="00557FFA" w:rsidRPr="00345BB0" w:rsidRDefault="00557FFA" w:rsidP="00557FFA">
      <w:pPr>
        <w:tabs>
          <w:tab w:val="left" w:pos="14040"/>
        </w:tabs>
        <w:suppressAutoHyphens/>
        <w:ind w:left="284" w:hanging="299"/>
        <w:jc w:val="both"/>
        <w:rPr>
          <w:lang w:eastAsia="ar-SA"/>
        </w:rPr>
      </w:pPr>
      <w:r w:rsidRPr="00345BB0">
        <w:rPr>
          <w:lang w:eastAsia="ar-SA"/>
        </w:rPr>
        <w:t xml:space="preserve">2. W trakcie realizacji zamówienia dokonywane będą </w:t>
      </w:r>
      <w:r w:rsidRPr="00345BB0">
        <w:rPr>
          <w:b/>
          <w:lang w:eastAsia="ar-SA"/>
        </w:rPr>
        <w:t xml:space="preserve"> </w:t>
      </w:r>
      <w:r w:rsidRPr="00345BB0">
        <w:rPr>
          <w:lang w:eastAsia="ar-SA"/>
        </w:rPr>
        <w:t>odbiory</w:t>
      </w:r>
      <w:r w:rsidRPr="00345BB0">
        <w:rPr>
          <w:b/>
          <w:lang w:eastAsia="ar-SA"/>
        </w:rPr>
        <w:t xml:space="preserve"> </w:t>
      </w:r>
      <w:r w:rsidRPr="00345BB0">
        <w:rPr>
          <w:lang w:eastAsia="ar-SA"/>
        </w:rPr>
        <w:t>robót zanikowych, robót ulegających zakryciu oraz po wykonaniu przedmiotu umowy - odbiór końcowy.</w:t>
      </w:r>
    </w:p>
    <w:p w:rsidR="00557FFA" w:rsidRPr="00345BB0" w:rsidRDefault="00557FFA" w:rsidP="00557FFA">
      <w:pPr>
        <w:tabs>
          <w:tab w:val="left" w:pos="13500"/>
        </w:tabs>
        <w:suppressAutoHyphens/>
        <w:ind w:left="284" w:hanging="299"/>
        <w:jc w:val="both"/>
        <w:rPr>
          <w:lang w:eastAsia="ar-SA"/>
        </w:rPr>
      </w:pPr>
      <w:r w:rsidRPr="00345BB0">
        <w:rPr>
          <w:lang w:eastAsia="ar-SA"/>
        </w:rPr>
        <w:t>3. O planowanym terminie wykonywania robót zanikowych oraz robót ulegających zakryciu Wykonawca powiadamia Zamawiającego wpisem w dzienniku budowy, z  co najmniej dwudniowym wyprzedzeniem, umożliwiającym ich sprawdzenie przez inspektora nadzoru.</w:t>
      </w:r>
    </w:p>
    <w:p w:rsidR="00557FFA" w:rsidRPr="00345BB0" w:rsidRDefault="00557FFA" w:rsidP="00557FFA">
      <w:pPr>
        <w:tabs>
          <w:tab w:val="left" w:pos="13500"/>
        </w:tabs>
        <w:suppressAutoHyphens/>
        <w:ind w:left="284" w:hanging="299"/>
        <w:jc w:val="both"/>
        <w:rPr>
          <w:lang w:eastAsia="ar-SA"/>
        </w:rPr>
      </w:pPr>
      <w:r w:rsidRPr="00345BB0">
        <w:rPr>
          <w:lang w:eastAsia="ar-SA"/>
        </w:rPr>
        <w:t>4.  Inspektor nadzoru dokonuje sprawdzenia robót zanikowych w terminie nie dłuższym niż dwa  dni robocze i potwierdza ich wykonanie wpisem do dziennika budowy.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19</w:t>
      </w:r>
    </w:p>
    <w:p w:rsidR="00557FFA" w:rsidRPr="00345BB0" w:rsidRDefault="00557FFA" w:rsidP="00557FFA">
      <w:pPr>
        <w:suppressAutoHyphens/>
        <w:jc w:val="center"/>
        <w:rPr>
          <w:b/>
          <w:bCs/>
          <w:lang w:eastAsia="ar-SA"/>
        </w:rPr>
      </w:pPr>
    </w:p>
    <w:p w:rsidR="00557FFA" w:rsidRPr="00345BB0" w:rsidRDefault="00557FFA" w:rsidP="009D17D2">
      <w:pPr>
        <w:numPr>
          <w:ilvl w:val="0"/>
          <w:numId w:val="85"/>
        </w:numPr>
        <w:suppressAutoHyphens/>
        <w:ind w:left="360"/>
        <w:jc w:val="both"/>
        <w:rPr>
          <w:lang w:eastAsia="ar-SA"/>
        </w:rPr>
      </w:pPr>
      <w:r w:rsidRPr="00345BB0">
        <w:rPr>
          <w:lang w:eastAsia="ar-SA"/>
        </w:rPr>
        <w:t>Jeżeli stwierdzone w trakcie odbioru wady umożliwiają użytkowanie przedmiotu umowy lub są nieistotne Zamawiającemu przysługują następujące uprawnienia:</w:t>
      </w:r>
    </w:p>
    <w:p w:rsidR="00557FFA" w:rsidRPr="00345BB0" w:rsidRDefault="00557FFA" w:rsidP="009D17D2">
      <w:pPr>
        <w:numPr>
          <w:ilvl w:val="0"/>
          <w:numId w:val="86"/>
        </w:numPr>
        <w:suppressAutoHyphens/>
        <w:jc w:val="both"/>
        <w:rPr>
          <w:lang w:eastAsia="ar-SA"/>
        </w:rPr>
      </w:pPr>
      <w:r w:rsidRPr="00345BB0">
        <w:rPr>
          <w:lang w:eastAsia="ar-SA"/>
        </w:rPr>
        <w:t xml:space="preserve">jeżeli wady nadają się do usunięcia, Zamawiający może odmówić dokonania odbioru do czasu ich usunięcia, </w:t>
      </w:r>
    </w:p>
    <w:p w:rsidR="00557FFA" w:rsidRPr="00345BB0" w:rsidRDefault="00557FFA" w:rsidP="00557FFA">
      <w:pPr>
        <w:suppressAutoHyphens/>
        <w:ind w:left="1035" w:hanging="375"/>
        <w:jc w:val="both"/>
        <w:rPr>
          <w:lang w:eastAsia="ar-SA"/>
        </w:rPr>
      </w:pPr>
      <w:r w:rsidRPr="00345BB0">
        <w:rPr>
          <w:lang w:eastAsia="ar-SA"/>
        </w:rPr>
        <w:t xml:space="preserve"> 2) jeżeli wady nie nadają się do usunięcia lub ich usunięcie wymagałoby nadmiernych kosztów, Zamawiający może obniżyć odpowiednio wynagrodzenie.</w:t>
      </w:r>
    </w:p>
    <w:p w:rsidR="00557FFA" w:rsidRPr="00345BB0" w:rsidRDefault="00557FFA" w:rsidP="00557FFA">
      <w:pPr>
        <w:suppressAutoHyphens/>
        <w:ind w:left="360"/>
        <w:jc w:val="both"/>
        <w:rPr>
          <w:lang w:eastAsia="ar-SA"/>
        </w:rPr>
      </w:pPr>
      <w:r w:rsidRPr="00345BB0">
        <w:rPr>
          <w:lang w:eastAsia="ar-SA"/>
        </w:rPr>
        <w:t>Jeżeli Wykonawca w trakcie odbioru deklarował, że usunie wadę i nie dochował 14- dniowego terminu nawet w przypadku podpisania protokołu odbioru strony uznają, że do odbioru nie doszło i Zamawiający ma prawo albo odmówić dokonania odbioru do czasu usunięcia wady w terminie wskazanym przez Zamawiającego albo obniżyć odpowiednio wynagrodzenie.</w:t>
      </w:r>
    </w:p>
    <w:p w:rsidR="00557FFA" w:rsidRPr="00345BB0" w:rsidRDefault="00557FFA" w:rsidP="009D17D2">
      <w:pPr>
        <w:numPr>
          <w:ilvl w:val="0"/>
          <w:numId w:val="85"/>
        </w:numPr>
        <w:suppressAutoHyphens/>
        <w:ind w:left="360"/>
        <w:jc w:val="both"/>
        <w:rPr>
          <w:lang w:eastAsia="ar-SA"/>
        </w:rPr>
      </w:pPr>
      <w:r w:rsidRPr="00345BB0">
        <w:rPr>
          <w:lang w:eastAsia="ar-SA"/>
        </w:rPr>
        <w:t xml:space="preserve">Odbiorów dokonywać będzie Komisja powołana przez Zamawiającego. </w:t>
      </w:r>
    </w:p>
    <w:p w:rsidR="00557FFA" w:rsidRDefault="00557FFA" w:rsidP="00557FFA">
      <w:pPr>
        <w:suppressAutoHyphens/>
        <w:jc w:val="center"/>
        <w:rPr>
          <w:b/>
          <w:bCs/>
          <w:lang w:eastAsia="ar-SA"/>
        </w:rPr>
      </w:pPr>
    </w:p>
    <w:p w:rsidR="006E19D5" w:rsidRDefault="006E19D5" w:rsidP="00557FFA">
      <w:pPr>
        <w:suppressAutoHyphens/>
        <w:jc w:val="center"/>
        <w:rPr>
          <w:b/>
          <w:bCs/>
          <w:lang w:eastAsia="ar-SA"/>
        </w:rPr>
      </w:pPr>
    </w:p>
    <w:p w:rsidR="006E19D5" w:rsidRPr="006E19D5" w:rsidRDefault="006E19D5" w:rsidP="006E19D5">
      <w:pPr>
        <w:pStyle w:val="NormalnyWeb"/>
        <w:spacing w:line="288" w:lineRule="auto"/>
        <w:jc w:val="center"/>
        <w:rPr>
          <w:b/>
          <w:bCs/>
          <w:sz w:val="22"/>
          <w:szCs w:val="22"/>
        </w:rPr>
      </w:pPr>
      <w:r w:rsidRPr="006E19D5">
        <w:rPr>
          <w:b/>
          <w:bCs/>
          <w:sz w:val="22"/>
          <w:szCs w:val="22"/>
        </w:rPr>
        <w:t xml:space="preserve">§ </w:t>
      </w:r>
      <w:r>
        <w:rPr>
          <w:b/>
          <w:bCs/>
          <w:sz w:val="22"/>
          <w:szCs w:val="22"/>
        </w:rPr>
        <w:t>20</w:t>
      </w:r>
    </w:p>
    <w:p w:rsidR="006E19D5" w:rsidRPr="006E19D5" w:rsidRDefault="006E19D5" w:rsidP="006E19D5">
      <w:pPr>
        <w:pStyle w:val="NormalnyWeb"/>
        <w:spacing w:line="288" w:lineRule="auto"/>
        <w:jc w:val="center"/>
        <w:rPr>
          <w:b/>
          <w:bCs/>
          <w:sz w:val="22"/>
          <w:szCs w:val="22"/>
        </w:rPr>
      </w:pPr>
    </w:p>
    <w:p w:rsidR="006E19D5" w:rsidRPr="006E19D5" w:rsidRDefault="006E19D5" w:rsidP="006E19D5">
      <w:pPr>
        <w:numPr>
          <w:ilvl w:val="0"/>
          <w:numId w:val="103"/>
        </w:numPr>
        <w:tabs>
          <w:tab w:val="left" w:pos="360"/>
          <w:tab w:val="left" w:pos="426"/>
        </w:tabs>
        <w:spacing w:before="120" w:after="200" w:line="276" w:lineRule="auto"/>
        <w:ind w:left="142" w:right="142" w:firstLine="0"/>
        <w:jc w:val="both"/>
        <w:rPr>
          <w:sz w:val="22"/>
          <w:szCs w:val="22"/>
          <w:lang w:eastAsia="ar-SA"/>
        </w:rPr>
      </w:pPr>
      <w:r w:rsidRPr="006E19D5">
        <w:rPr>
          <w:sz w:val="22"/>
          <w:szCs w:val="22"/>
          <w:lang w:eastAsia="ar-SA"/>
        </w:rPr>
        <w:t>Za wykonanie przedmiotu umowy Zamawiający zapłaci Wykonawcy wynagrodzenie ryczałtowe.</w:t>
      </w:r>
    </w:p>
    <w:p w:rsidR="006E19D5" w:rsidRPr="006E19D5" w:rsidRDefault="006E19D5" w:rsidP="006E19D5">
      <w:pPr>
        <w:numPr>
          <w:ilvl w:val="0"/>
          <w:numId w:val="103"/>
        </w:numPr>
        <w:tabs>
          <w:tab w:val="clear" w:pos="0"/>
          <w:tab w:val="left" w:pos="360"/>
          <w:tab w:val="left" w:pos="426"/>
        </w:tabs>
        <w:spacing w:before="120" w:after="200" w:line="276" w:lineRule="auto"/>
        <w:ind w:left="360" w:hanging="218"/>
        <w:jc w:val="both"/>
        <w:rPr>
          <w:sz w:val="22"/>
          <w:szCs w:val="22"/>
          <w:lang w:eastAsia="ar-SA"/>
        </w:rPr>
      </w:pPr>
      <w:r w:rsidRPr="006E19D5">
        <w:rPr>
          <w:sz w:val="22"/>
          <w:szCs w:val="22"/>
          <w:lang w:eastAsia="ar-SA"/>
        </w:rPr>
        <w:t xml:space="preserve">Umowne, wynagrodzenie ryczałtowe, o którym mowa w ust. 1 wyraża się kwotą: </w:t>
      </w:r>
      <w:r w:rsidRPr="006E19D5">
        <w:rPr>
          <w:b/>
          <w:sz w:val="22"/>
          <w:szCs w:val="22"/>
          <w:lang w:eastAsia="ar-SA"/>
        </w:rPr>
        <w:t xml:space="preserve">netto: …………….. zł. </w:t>
      </w:r>
      <w:r w:rsidRPr="006E19D5">
        <w:rPr>
          <w:sz w:val="22"/>
          <w:szCs w:val="22"/>
          <w:lang w:eastAsia="ar-SA"/>
        </w:rPr>
        <w:t xml:space="preserve">(słownie złotych: …………………………………….. zł.) plus należny podatek </w:t>
      </w:r>
      <w:r w:rsidRPr="006E19D5">
        <w:rPr>
          <w:b/>
          <w:sz w:val="22"/>
          <w:szCs w:val="22"/>
          <w:lang w:eastAsia="ar-SA"/>
        </w:rPr>
        <w:t>VAT ……… % w wysokości ……..…… zł.</w:t>
      </w:r>
      <w:r w:rsidRPr="006E19D5">
        <w:rPr>
          <w:sz w:val="22"/>
          <w:szCs w:val="22"/>
          <w:lang w:eastAsia="ar-SA"/>
        </w:rPr>
        <w:t xml:space="preserve"> (słownie złotych: ………………………zł.), </w:t>
      </w:r>
      <w:r w:rsidRPr="006E19D5">
        <w:rPr>
          <w:b/>
          <w:sz w:val="22"/>
          <w:szCs w:val="22"/>
          <w:lang w:eastAsia="ar-SA"/>
        </w:rPr>
        <w:t xml:space="preserve">brutto: ……..…zł. </w:t>
      </w:r>
      <w:r w:rsidRPr="006E19D5">
        <w:rPr>
          <w:sz w:val="22"/>
          <w:szCs w:val="22"/>
          <w:lang w:eastAsia="ar-SA"/>
        </w:rPr>
        <w:t>(słownie złotych: ………………….. zł.).</w:t>
      </w:r>
    </w:p>
    <w:p w:rsidR="006E19D5" w:rsidRPr="006E19D5" w:rsidRDefault="006E19D5" w:rsidP="006E19D5">
      <w:pPr>
        <w:spacing w:before="120" w:after="120"/>
        <w:ind w:left="284" w:hanging="284"/>
        <w:jc w:val="both"/>
        <w:rPr>
          <w:sz w:val="22"/>
          <w:szCs w:val="22"/>
          <w:lang w:eastAsia="ar-SA"/>
        </w:rPr>
      </w:pPr>
      <w:r w:rsidRPr="006E19D5">
        <w:rPr>
          <w:b/>
          <w:bCs/>
          <w:sz w:val="22"/>
          <w:szCs w:val="22"/>
        </w:rPr>
        <w:t xml:space="preserve">   3. </w:t>
      </w:r>
      <w:r w:rsidRPr="006E19D5">
        <w:rPr>
          <w:sz w:val="22"/>
          <w:szCs w:val="22"/>
          <w:lang w:eastAsia="ar-SA"/>
        </w:rPr>
        <w:t xml:space="preserve">Rozliczenie nastąpi w 2 etapach - częściowe po wykonaniu połowy zadania i końcowe po wykonaniu całości zadania).. Faktura </w:t>
      </w:r>
      <w:r>
        <w:rPr>
          <w:sz w:val="22"/>
          <w:szCs w:val="22"/>
          <w:lang w:eastAsia="ar-SA"/>
        </w:rPr>
        <w:t>VAT płatna jest w terminie do 14</w:t>
      </w:r>
      <w:r w:rsidRPr="006E19D5">
        <w:rPr>
          <w:sz w:val="22"/>
          <w:szCs w:val="22"/>
          <w:lang w:eastAsia="ar-SA"/>
        </w:rPr>
        <w:t xml:space="preserve"> dni od doręczenia wraz ze stosownymi dokumentami rozliczeniowymi oraz oświadczeniem o uregulowaniu płatności wobec </w:t>
      </w:r>
      <w:r w:rsidRPr="006E19D5">
        <w:rPr>
          <w:sz w:val="22"/>
          <w:szCs w:val="22"/>
          <w:lang w:eastAsia="ar-SA"/>
        </w:rPr>
        <w:lastRenderedPageBreak/>
        <w:t>podwykonawców (dalszych Podwykonawców) których wynagrodzenie jest częścią składową wystawionej przez Wykonawcę faktury. Oświadczenie powinno zawierać zestawienie robót wykonanych przez Podwykonawców (dalszych Podwykonawców), zestawienie kwot, które są należne Podwykonawcom (dalszym Podwykonawcom) z tej faktury, numer i datę wystawienia faktury i oświadczenia, że wszelkie należności zostały zapłacone przez Wykonawcę i Podwykonawcę.</w:t>
      </w:r>
    </w:p>
    <w:p w:rsidR="006E19D5" w:rsidRPr="006E19D5" w:rsidRDefault="006E19D5" w:rsidP="00F912F1">
      <w:pPr>
        <w:spacing w:before="120"/>
        <w:ind w:left="284" w:hanging="284"/>
        <w:jc w:val="both"/>
        <w:rPr>
          <w:sz w:val="22"/>
          <w:szCs w:val="22"/>
          <w:lang w:eastAsia="ar-SA"/>
        </w:rPr>
      </w:pPr>
      <w:r w:rsidRPr="006E19D5">
        <w:rPr>
          <w:sz w:val="22"/>
          <w:szCs w:val="22"/>
          <w:lang w:eastAsia="ar-SA"/>
        </w:rPr>
        <w:t xml:space="preserve"> 4. Podstawą wystawienia końcowej faktury VAT jest protokół odbioru robót podpisany przez przedsta</w:t>
      </w:r>
      <w:r w:rsidR="00F912F1">
        <w:rPr>
          <w:sz w:val="22"/>
          <w:szCs w:val="22"/>
          <w:lang w:eastAsia="ar-SA"/>
        </w:rPr>
        <w:t>wiciela Urzędu Gminy Niechlów.</w:t>
      </w:r>
    </w:p>
    <w:p w:rsidR="00557FFA" w:rsidRPr="006E19D5" w:rsidRDefault="006E19D5" w:rsidP="006E19D5">
      <w:pPr>
        <w:numPr>
          <w:ilvl w:val="0"/>
          <w:numId w:val="102"/>
        </w:numPr>
        <w:tabs>
          <w:tab w:val="left" w:pos="426"/>
        </w:tabs>
        <w:autoSpaceDN w:val="0"/>
        <w:spacing w:after="200" w:line="288" w:lineRule="auto"/>
        <w:ind w:left="142" w:firstLine="0"/>
        <w:contextualSpacing/>
        <w:rPr>
          <w:sz w:val="22"/>
          <w:szCs w:val="22"/>
        </w:rPr>
      </w:pPr>
      <w:r w:rsidRPr="006E19D5">
        <w:rPr>
          <w:sz w:val="22"/>
          <w:szCs w:val="22"/>
        </w:rPr>
        <w:t xml:space="preserve">Do czynności związanych z rozliczeniem robót upoważniony jest ze strony Zamawiającego Kierownik  Referatu </w:t>
      </w:r>
      <w:proofErr w:type="spellStart"/>
      <w:r w:rsidRPr="006E19D5">
        <w:rPr>
          <w:sz w:val="22"/>
          <w:szCs w:val="22"/>
        </w:rPr>
        <w:t>Inwestycyjno</w:t>
      </w:r>
      <w:proofErr w:type="spellEnd"/>
      <w:r w:rsidRPr="006E19D5">
        <w:rPr>
          <w:sz w:val="22"/>
          <w:szCs w:val="22"/>
        </w:rPr>
        <w:t xml:space="preserve"> – Technicznego Marcin Jóźwiak  przy udziale Inspektora Nadzoru.</w:t>
      </w:r>
    </w:p>
    <w:p w:rsidR="00557FFA" w:rsidRPr="00345BB0" w:rsidRDefault="00557FFA" w:rsidP="00557FFA">
      <w:pPr>
        <w:suppressAutoHyphens/>
        <w:jc w:val="center"/>
        <w:rPr>
          <w:b/>
          <w:bCs/>
          <w:color w:val="000000"/>
          <w:lang w:eastAsia="ar-SA"/>
        </w:rPr>
      </w:pPr>
    </w:p>
    <w:p w:rsidR="00557FFA" w:rsidRPr="00345BB0" w:rsidRDefault="00557FFA" w:rsidP="00557FFA">
      <w:pPr>
        <w:suppressAutoHyphens/>
        <w:jc w:val="center"/>
        <w:rPr>
          <w:b/>
          <w:bCs/>
          <w:color w:val="000000"/>
          <w:lang w:eastAsia="ar-SA"/>
        </w:rPr>
      </w:pPr>
      <w:r w:rsidRPr="00345BB0">
        <w:rPr>
          <w:b/>
          <w:bCs/>
          <w:color w:val="000000"/>
          <w:lang w:eastAsia="ar-SA"/>
        </w:rPr>
        <w:t>§ 21</w:t>
      </w:r>
    </w:p>
    <w:p w:rsidR="00557FFA" w:rsidRPr="00345BB0" w:rsidRDefault="00557FFA" w:rsidP="00557FFA">
      <w:pPr>
        <w:suppressAutoHyphens/>
        <w:jc w:val="center"/>
        <w:rPr>
          <w:b/>
          <w:bCs/>
          <w:color w:val="FF0000"/>
          <w:lang w:eastAsia="ar-SA"/>
        </w:rPr>
      </w:pPr>
    </w:p>
    <w:p w:rsidR="00557FFA" w:rsidRPr="00345BB0" w:rsidRDefault="00557FFA" w:rsidP="00F912F1">
      <w:pPr>
        <w:numPr>
          <w:ilvl w:val="0"/>
          <w:numId w:val="88"/>
        </w:numPr>
        <w:suppressAutoHyphens/>
        <w:ind w:left="345"/>
        <w:jc w:val="both"/>
        <w:rPr>
          <w:lang w:eastAsia="ar-SA"/>
        </w:rPr>
      </w:pPr>
      <w:r w:rsidRPr="00345BB0">
        <w:rPr>
          <w:lang w:eastAsia="ar-SA"/>
        </w:rPr>
        <w:t>Rozliczenie za wykonanie przedmiotu umowy nastąpi po wystawieniu jednej faktury końcowej, wystawionej po zakończeniu i odebraniu bezusterkowym przebudowy drogi, złożeniu kompletu dokumentów rozliczeniowych nie zawierających błędów i podpisaniu protokołu odbioru technicznego</w:t>
      </w:r>
      <w:r w:rsidRPr="00345BB0">
        <w:rPr>
          <w:bCs/>
        </w:rPr>
        <w:t xml:space="preserve"> </w:t>
      </w:r>
      <w:r w:rsidRPr="00345BB0">
        <w:rPr>
          <w:lang w:eastAsia="ar-SA"/>
        </w:rPr>
        <w:t>inspektora nadzoru i Zamawiającego wraz z kosztorysami i obmiarem geodezyjnym powykonawczym drogi.</w:t>
      </w:r>
    </w:p>
    <w:p w:rsidR="00557FFA" w:rsidRPr="00345BB0" w:rsidRDefault="00557FFA" w:rsidP="009D17D2">
      <w:pPr>
        <w:numPr>
          <w:ilvl w:val="0"/>
          <w:numId w:val="88"/>
        </w:numPr>
        <w:suppressAutoHyphens/>
        <w:ind w:left="345"/>
        <w:jc w:val="both"/>
        <w:rPr>
          <w:lang w:eastAsia="ar-SA"/>
        </w:rPr>
      </w:pPr>
      <w:r w:rsidRPr="00345BB0">
        <w:rPr>
          <w:lang w:eastAsia="ar-SA"/>
        </w:rPr>
        <w:t>Należności Wykonawcy z tytułu realizacji umowy będą płatne prz</w:t>
      </w:r>
      <w:r w:rsidR="003215AB">
        <w:rPr>
          <w:lang w:eastAsia="ar-SA"/>
        </w:rPr>
        <w:t>elewem na konto Wykonawcy wskazane w rachunku.</w:t>
      </w:r>
    </w:p>
    <w:p w:rsidR="00557FFA" w:rsidRPr="00345BB0" w:rsidRDefault="00557FFA" w:rsidP="009D17D2">
      <w:pPr>
        <w:numPr>
          <w:ilvl w:val="0"/>
          <w:numId w:val="88"/>
        </w:numPr>
        <w:suppressAutoHyphens/>
        <w:ind w:left="360"/>
        <w:jc w:val="both"/>
        <w:rPr>
          <w:lang w:eastAsia="ar-SA"/>
        </w:rPr>
      </w:pPr>
      <w:r w:rsidRPr="00345BB0">
        <w:rPr>
          <w:lang w:eastAsia="ar-SA"/>
        </w:rPr>
        <w:t>Należności Wyk</w:t>
      </w:r>
      <w:r w:rsidR="00B26F37">
        <w:rPr>
          <w:lang w:eastAsia="ar-SA"/>
        </w:rPr>
        <w:t>onawcy będą płatne w terminie …..</w:t>
      </w:r>
      <w:r w:rsidRPr="00345BB0">
        <w:rPr>
          <w:lang w:eastAsia="ar-SA"/>
        </w:rPr>
        <w:t xml:space="preserve"> dni liczonych od daty wpływu do siedziby Zamawiającego </w:t>
      </w:r>
      <w:r w:rsidRPr="00345BB0">
        <w:rPr>
          <w:color w:val="000000"/>
          <w:lang w:eastAsia="ar-SA"/>
        </w:rPr>
        <w:t>faktury VAT.</w:t>
      </w:r>
      <w:r w:rsidRPr="00345BB0">
        <w:rPr>
          <w:lang w:eastAsia="ar-SA"/>
        </w:rPr>
        <w:t xml:space="preserve"> Podstawą zafakturowania będą bezusterkowe protokoły odbioru robót sprawdzone przez Inspektora Nadzoru i podpisane przez Zamawiającego, z zastrzeżeniem spełnienia warunków, o których mowa w ust.1.</w:t>
      </w:r>
    </w:p>
    <w:p w:rsidR="00557FFA" w:rsidRPr="00345BB0" w:rsidRDefault="00557FFA" w:rsidP="009D17D2">
      <w:pPr>
        <w:numPr>
          <w:ilvl w:val="0"/>
          <w:numId w:val="88"/>
        </w:numPr>
        <w:suppressAutoHyphens/>
        <w:ind w:left="360"/>
        <w:jc w:val="both"/>
        <w:rPr>
          <w:lang w:eastAsia="ar-SA"/>
        </w:rPr>
      </w:pPr>
      <w:r w:rsidRPr="00345BB0">
        <w:rPr>
          <w:lang w:eastAsia="ar-SA"/>
        </w:rPr>
        <w:t>Wykonawca zobowiązuje się do przedstawienia Zamawiającemu dokumentów potwierdzających zapłatę za roboty podzlecone, przed terminem zapłaty określonym w fakturze wystawionej przez Wykonawcę. Nie przedstawienie w/w dokumentów będzie podstawą do wstrzymania płatności ze strony Zamawiającego na rzecz Wykonawcy do czasu uregulowania wszystkich zobowiązań wobec podwykonawców.</w:t>
      </w:r>
    </w:p>
    <w:p w:rsidR="00557FFA" w:rsidRPr="00345BB0" w:rsidRDefault="00557FFA" w:rsidP="009D17D2">
      <w:pPr>
        <w:numPr>
          <w:ilvl w:val="0"/>
          <w:numId w:val="88"/>
        </w:numPr>
        <w:suppressAutoHyphens/>
        <w:ind w:left="345"/>
        <w:jc w:val="both"/>
        <w:rPr>
          <w:lang w:eastAsia="ar-SA"/>
        </w:rPr>
      </w:pPr>
      <w:r w:rsidRPr="00345BB0">
        <w:rPr>
          <w:lang w:eastAsia="ar-SA"/>
        </w:rPr>
        <w:t>Za termin zapłaty faktury uznaje się dzień obciążenia rachunku bankowego Zamawiającego.</w:t>
      </w:r>
    </w:p>
    <w:p w:rsidR="00557FFA" w:rsidRPr="00345BB0" w:rsidRDefault="00557FFA" w:rsidP="009D17D2">
      <w:pPr>
        <w:numPr>
          <w:ilvl w:val="0"/>
          <w:numId w:val="88"/>
        </w:numPr>
        <w:suppressAutoHyphens/>
        <w:ind w:left="360"/>
        <w:jc w:val="both"/>
        <w:rPr>
          <w:lang w:eastAsia="ar-SA"/>
        </w:rPr>
      </w:pPr>
      <w:r w:rsidRPr="00345BB0">
        <w:rPr>
          <w:lang w:eastAsia="ar-SA"/>
        </w:rPr>
        <w:t>Wykonawca oświadcza, że jest płatnikiem VAT,</w:t>
      </w:r>
    </w:p>
    <w:p w:rsidR="00557FFA" w:rsidRPr="00345BB0" w:rsidRDefault="00557FFA" w:rsidP="00557FFA">
      <w:pPr>
        <w:suppressAutoHyphens/>
        <w:jc w:val="both"/>
        <w:rPr>
          <w:lang w:eastAsia="ar-SA"/>
        </w:rPr>
      </w:pPr>
      <w:r w:rsidRPr="00345BB0">
        <w:rPr>
          <w:lang w:eastAsia="ar-SA"/>
        </w:rPr>
        <w:t xml:space="preserve">             Nr NIP Wykonawcy:  ……………………………….       </w:t>
      </w:r>
    </w:p>
    <w:p w:rsidR="00557FFA" w:rsidRPr="00345BB0" w:rsidRDefault="00557FFA" w:rsidP="00557FFA">
      <w:pPr>
        <w:suppressAutoHyphens/>
        <w:jc w:val="both"/>
        <w:rPr>
          <w:lang w:eastAsia="ar-SA"/>
        </w:rPr>
      </w:pPr>
      <w:r w:rsidRPr="00345BB0">
        <w:rPr>
          <w:lang w:eastAsia="ar-SA"/>
        </w:rPr>
        <w:t xml:space="preserve">             i jest uprawniony do wystawiania faktur VAT.</w:t>
      </w:r>
    </w:p>
    <w:p w:rsidR="00557FFA" w:rsidRPr="00345BB0" w:rsidRDefault="00557FFA" w:rsidP="009D17D2">
      <w:pPr>
        <w:numPr>
          <w:ilvl w:val="0"/>
          <w:numId w:val="88"/>
        </w:numPr>
        <w:suppressAutoHyphens/>
        <w:ind w:left="360"/>
        <w:jc w:val="both"/>
        <w:rPr>
          <w:lang w:eastAsia="ar-SA"/>
        </w:rPr>
      </w:pPr>
      <w:r w:rsidRPr="00345BB0">
        <w:rPr>
          <w:lang w:eastAsia="ar-SA"/>
        </w:rPr>
        <w:t xml:space="preserve">Wykonawca będzie wystawiał faktury VAT z tytułu wykonania robót budowlanych na: Gmina Niechlów ,  ul. Głogowska  31 , 56 – 215 Niechlów , NIP  693-19-40-470 . </w:t>
      </w:r>
    </w:p>
    <w:p w:rsidR="00557FFA" w:rsidRPr="00345BB0" w:rsidRDefault="00557FFA" w:rsidP="00557FFA">
      <w:pPr>
        <w:suppressAutoHyphens/>
        <w:jc w:val="center"/>
        <w:rPr>
          <w:b/>
          <w:bCs/>
          <w:lang w:eastAsia="ar-SA"/>
        </w:rPr>
      </w:pPr>
    </w:p>
    <w:p w:rsidR="00557FFA" w:rsidRPr="00345BB0" w:rsidRDefault="00F912F1" w:rsidP="00557FFA">
      <w:pPr>
        <w:suppressAutoHyphens/>
        <w:jc w:val="center"/>
        <w:rPr>
          <w:b/>
          <w:bCs/>
          <w:lang w:eastAsia="ar-SA"/>
        </w:rPr>
      </w:pPr>
      <w:r>
        <w:rPr>
          <w:b/>
          <w:bCs/>
          <w:lang w:eastAsia="ar-SA"/>
        </w:rPr>
        <w:t>§ 22</w:t>
      </w:r>
    </w:p>
    <w:p w:rsidR="00557FFA" w:rsidRPr="00345BB0" w:rsidRDefault="00557FFA" w:rsidP="00557FFA">
      <w:pPr>
        <w:suppressAutoHyphens/>
        <w:jc w:val="center"/>
        <w:rPr>
          <w:b/>
          <w:bCs/>
          <w:lang w:eastAsia="ar-SA"/>
        </w:rPr>
      </w:pPr>
    </w:p>
    <w:p w:rsidR="00557FFA" w:rsidRPr="00345BB0" w:rsidRDefault="00557FFA" w:rsidP="009D17D2">
      <w:pPr>
        <w:numPr>
          <w:ilvl w:val="0"/>
          <w:numId w:val="89"/>
        </w:numPr>
        <w:suppressAutoHyphens/>
        <w:ind w:left="345"/>
        <w:jc w:val="both"/>
        <w:rPr>
          <w:lang w:eastAsia="ar-SA"/>
        </w:rPr>
      </w:pPr>
      <w:r w:rsidRPr="00345BB0">
        <w:rPr>
          <w:lang w:eastAsia="ar-SA"/>
        </w:rPr>
        <w:t xml:space="preserve">Wykonawca udziela Zamawiającemu pisemnej 36 miesięcznej gwarancji na wykonane roboty budowlane i materiały. </w:t>
      </w:r>
    </w:p>
    <w:p w:rsidR="00557FFA" w:rsidRPr="00345BB0" w:rsidRDefault="00557FFA" w:rsidP="009D17D2">
      <w:pPr>
        <w:numPr>
          <w:ilvl w:val="0"/>
          <w:numId w:val="89"/>
        </w:numPr>
        <w:suppressAutoHyphens/>
        <w:ind w:left="345"/>
        <w:jc w:val="both"/>
        <w:rPr>
          <w:lang w:eastAsia="ar-SA"/>
        </w:rPr>
      </w:pPr>
      <w:r w:rsidRPr="00345BB0">
        <w:rPr>
          <w:bCs/>
          <w:lang w:eastAsia="ar-SA"/>
        </w:rPr>
        <w:t>Termin gwarancji</w:t>
      </w:r>
      <w:r w:rsidRPr="00345BB0">
        <w:rPr>
          <w:lang w:eastAsia="ar-SA"/>
        </w:rPr>
        <w:t xml:space="preserve"> na roboty budowlane i materiały objęte przedmiotem zamówienia wynosi </w:t>
      </w:r>
      <w:r w:rsidRPr="00345BB0">
        <w:rPr>
          <w:b/>
          <w:lang w:eastAsia="ar-SA"/>
        </w:rPr>
        <w:t>3</w:t>
      </w:r>
      <w:r w:rsidRPr="00345BB0">
        <w:rPr>
          <w:b/>
          <w:bCs/>
          <w:lang w:eastAsia="ar-SA"/>
        </w:rPr>
        <w:t xml:space="preserve"> lata</w:t>
      </w:r>
      <w:r w:rsidRPr="00345BB0">
        <w:rPr>
          <w:lang w:eastAsia="ar-SA"/>
        </w:rPr>
        <w:t xml:space="preserve">, licząc od daty bezusterkowego odbioru końcowego przedmiotu umowy. </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Zamawiający ma prawo dochodzić uprawnień z tytułu rękojmi za wady, niezależnie od uprawnień wynikających z gwarancji.</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W przypadku nie usunięcia wad lub usterek w ustalonym terminie, Zamawiający może naliczyć karę umowną zgodnie z § 27 niniejszej umowy oraz powierzyć usunięcie wad osobie trzeciej na koszt Wykonawcy. </w:t>
      </w:r>
    </w:p>
    <w:p w:rsidR="00557FFA" w:rsidRPr="00345BB0" w:rsidRDefault="00557FFA" w:rsidP="009D17D2">
      <w:pPr>
        <w:numPr>
          <w:ilvl w:val="0"/>
          <w:numId w:val="89"/>
        </w:numPr>
        <w:suppressAutoHyphens/>
        <w:ind w:left="345"/>
        <w:jc w:val="both"/>
        <w:rPr>
          <w:lang w:eastAsia="ar-SA"/>
        </w:rPr>
      </w:pPr>
      <w:r w:rsidRPr="00345BB0">
        <w:rPr>
          <w:lang w:eastAsia="ar-SA"/>
        </w:rPr>
        <w:lastRenderedPageBreak/>
        <w:t xml:space="preserve"> Usunięcie wad zostanie stwierdzone protokolarnie.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F912F1" w:rsidP="00557FFA">
      <w:pPr>
        <w:suppressAutoHyphens/>
        <w:jc w:val="center"/>
        <w:rPr>
          <w:b/>
          <w:bCs/>
          <w:lang w:eastAsia="ar-SA"/>
        </w:rPr>
      </w:pPr>
      <w:r>
        <w:rPr>
          <w:b/>
          <w:bCs/>
          <w:lang w:eastAsia="ar-SA"/>
        </w:rPr>
        <w:t>§ 23</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Wprowadzenie zmian w stosunku do uprzednio zatwierdzonej dokumentacji projektowej może nastąpić, jeżeli takie zmiany:</w:t>
      </w:r>
    </w:p>
    <w:p w:rsidR="00557FFA" w:rsidRPr="00345BB0" w:rsidRDefault="00557FFA" w:rsidP="009D17D2">
      <w:pPr>
        <w:numPr>
          <w:ilvl w:val="0"/>
          <w:numId w:val="90"/>
        </w:numPr>
        <w:suppressAutoHyphens/>
        <w:jc w:val="both"/>
        <w:rPr>
          <w:lang w:eastAsia="ar-SA"/>
        </w:rPr>
      </w:pPr>
      <w:r w:rsidRPr="00345BB0">
        <w:rPr>
          <w:lang w:eastAsia="ar-SA"/>
        </w:rPr>
        <w:t>obniżą koszty wykonania robót lub eksploatacji obiektów stanowiących przedmiot umowy,</w:t>
      </w:r>
    </w:p>
    <w:p w:rsidR="00557FFA" w:rsidRPr="00345BB0" w:rsidRDefault="00557FFA" w:rsidP="009D17D2">
      <w:pPr>
        <w:numPr>
          <w:ilvl w:val="0"/>
          <w:numId w:val="90"/>
        </w:numPr>
        <w:suppressAutoHyphens/>
        <w:jc w:val="both"/>
        <w:rPr>
          <w:lang w:eastAsia="ar-SA"/>
        </w:rPr>
      </w:pPr>
      <w:r w:rsidRPr="00345BB0">
        <w:rPr>
          <w:lang w:eastAsia="ar-SA"/>
        </w:rPr>
        <w:t xml:space="preserve">podniosą standard jakości robót i obiektów stanowiących przedmiot umowy, </w:t>
      </w:r>
    </w:p>
    <w:p w:rsidR="00557FFA" w:rsidRPr="00345BB0" w:rsidRDefault="00557FFA" w:rsidP="009D17D2">
      <w:pPr>
        <w:numPr>
          <w:ilvl w:val="0"/>
          <w:numId w:val="90"/>
        </w:numPr>
        <w:suppressAutoHyphens/>
        <w:jc w:val="both"/>
        <w:rPr>
          <w:lang w:eastAsia="ar-SA"/>
        </w:rPr>
      </w:pPr>
      <w:r w:rsidRPr="00345BB0">
        <w:rPr>
          <w:lang w:eastAsia="ar-SA"/>
        </w:rPr>
        <w:t>przyniosą inne, wymierne korzyści dla Zamawiającego.</w:t>
      </w:r>
    </w:p>
    <w:p w:rsidR="00557FFA" w:rsidRPr="00345BB0" w:rsidRDefault="00557FFA" w:rsidP="00557FFA">
      <w:pPr>
        <w:suppressAutoHyphens/>
        <w:rPr>
          <w:b/>
          <w:bCs/>
          <w:lang w:eastAsia="ar-SA"/>
        </w:rPr>
      </w:pPr>
    </w:p>
    <w:p w:rsidR="00557FFA" w:rsidRPr="00345BB0" w:rsidRDefault="00F912F1" w:rsidP="00557FFA">
      <w:pPr>
        <w:suppressAutoHyphens/>
        <w:jc w:val="center"/>
        <w:rPr>
          <w:b/>
          <w:bCs/>
          <w:lang w:eastAsia="ar-SA"/>
        </w:rPr>
      </w:pPr>
      <w:r>
        <w:rPr>
          <w:b/>
          <w:bCs/>
          <w:lang w:eastAsia="ar-SA"/>
        </w:rPr>
        <w:t>§ 24</w:t>
      </w:r>
    </w:p>
    <w:p w:rsidR="00557FFA" w:rsidRPr="00345BB0" w:rsidRDefault="00557FFA" w:rsidP="00557FFA">
      <w:pPr>
        <w:suppressAutoHyphens/>
        <w:jc w:val="center"/>
        <w:rPr>
          <w:b/>
          <w:bCs/>
          <w:lang w:eastAsia="ar-SA"/>
        </w:rPr>
      </w:pPr>
    </w:p>
    <w:p w:rsidR="00557FFA" w:rsidRPr="00345BB0" w:rsidRDefault="00557FFA" w:rsidP="009D17D2">
      <w:pPr>
        <w:numPr>
          <w:ilvl w:val="0"/>
          <w:numId w:val="91"/>
        </w:numPr>
        <w:suppressAutoHyphens/>
        <w:ind w:left="345" w:hanging="345"/>
        <w:jc w:val="both"/>
        <w:rPr>
          <w:lang w:eastAsia="ar-SA"/>
        </w:rPr>
      </w:pPr>
      <w:r w:rsidRPr="00345BB0">
        <w:rPr>
          <w:lang w:eastAsia="ar-SA"/>
        </w:rPr>
        <w:t>Jeżeli Zamawiający złoży Wykonawcy wniosek o wprowadzenie zmian, to Wykonawca przedłoży Zamawiającemu:</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1) opis rozwiązań umożliwiających realizację zmian postulatowych przez Zamawiającego i</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propozycje ich realizacji,</w:t>
      </w:r>
    </w:p>
    <w:p w:rsidR="00557FFA" w:rsidRPr="00345BB0" w:rsidRDefault="00557FFA" w:rsidP="00557FFA">
      <w:pPr>
        <w:tabs>
          <w:tab w:val="left" w:pos="16395"/>
        </w:tabs>
        <w:suppressAutoHyphens/>
        <w:ind w:left="630" w:hanging="300"/>
        <w:jc w:val="both"/>
        <w:rPr>
          <w:lang w:eastAsia="ar-SA"/>
        </w:rPr>
      </w:pPr>
      <w:r w:rsidRPr="00345BB0">
        <w:rPr>
          <w:lang w:eastAsia="ar-SA"/>
        </w:rPr>
        <w:t>2) propozycje realizacji i wysokości wynagrodzenia Wykonawcy, spowodowane</w:t>
      </w:r>
    </w:p>
    <w:p w:rsidR="00557FFA" w:rsidRPr="00345BB0" w:rsidRDefault="00557FFA" w:rsidP="00557FFA">
      <w:pPr>
        <w:tabs>
          <w:tab w:val="left" w:pos="16395"/>
        </w:tabs>
        <w:suppressAutoHyphens/>
        <w:ind w:left="630" w:hanging="300"/>
        <w:jc w:val="both"/>
        <w:rPr>
          <w:lang w:eastAsia="ar-SA"/>
        </w:rPr>
      </w:pPr>
      <w:r w:rsidRPr="00345BB0">
        <w:rPr>
          <w:lang w:eastAsia="ar-SA"/>
        </w:rPr>
        <w:t xml:space="preserve">     wprowadzeniem zmian.</w:t>
      </w:r>
    </w:p>
    <w:p w:rsidR="00557FFA" w:rsidRPr="00345BB0" w:rsidRDefault="00557FFA" w:rsidP="009D17D2">
      <w:pPr>
        <w:numPr>
          <w:ilvl w:val="0"/>
          <w:numId w:val="91"/>
        </w:numPr>
        <w:suppressAutoHyphens/>
        <w:ind w:left="345" w:hanging="345"/>
        <w:jc w:val="both"/>
        <w:rPr>
          <w:lang w:eastAsia="ar-SA"/>
        </w:rPr>
      </w:pPr>
      <w:r w:rsidRPr="00345BB0">
        <w:rPr>
          <w:lang w:eastAsia="ar-SA"/>
        </w:rPr>
        <w:t>Zamawiający rozpatrzy i uzgodni z Wykonawcą tylko takie propozycje zmian rozwiązań projektowych i ich skutków, które uzna za korzystne.</w:t>
      </w:r>
    </w:p>
    <w:p w:rsidR="00557FFA" w:rsidRDefault="00557FFA" w:rsidP="009D17D2">
      <w:pPr>
        <w:numPr>
          <w:ilvl w:val="0"/>
          <w:numId w:val="91"/>
        </w:numPr>
        <w:suppressAutoHyphens/>
        <w:ind w:left="345" w:hanging="345"/>
        <w:jc w:val="both"/>
        <w:rPr>
          <w:lang w:eastAsia="ar-SA"/>
        </w:rPr>
      </w:pPr>
      <w:r w:rsidRPr="00345BB0">
        <w:rPr>
          <w:lang w:eastAsia="ar-SA"/>
        </w:rPr>
        <w:t>Wykonawca nie wprowadzi żadnych zmian w dokumentacji projektowej bez uprzedniego polecenia lub zgody Zamawiająceg</w:t>
      </w:r>
      <w:r w:rsidR="00F912F1">
        <w:rPr>
          <w:lang w:eastAsia="ar-SA"/>
        </w:rPr>
        <w:t>o, wyrażonego w formie pisemnej.</w:t>
      </w:r>
    </w:p>
    <w:p w:rsidR="00F912F1" w:rsidRPr="00345BB0" w:rsidRDefault="00F912F1" w:rsidP="00F912F1">
      <w:pPr>
        <w:suppressAutoHyphens/>
        <w:jc w:val="both"/>
        <w:rPr>
          <w:lang w:eastAsia="ar-SA"/>
        </w:rPr>
      </w:pPr>
    </w:p>
    <w:p w:rsidR="00557FFA" w:rsidRPr="00345BB0" w:rsidRDefault="00F912F1" w:rsidP="00557FFA">
      <w:pPr>
        <w:suppressAutoHyphens/>
        <w:jc w:val="center"/>
        <w:rPr>
          <w:b/>
          <w:bCs/>
          <w:lang w:eastAsia="ar-SA"/>
        </w:rPr>
      </w:pPr>
      <w:r>
        <w:rPr>
          <w:b/>
          <w:bCs/>
          <w:lang w:eastAsia="ar-SA"/>
        </w:rPr>
        <w:t>§ 25</w:t>
      </w:r>
    </w:p>
    <w:p w:rsidR="00557FFA" w:rsidRPr="00345BB0" w:rsidRDefault="00557FFA" w:rsidP="00557FFA">
      <w:pPr>
        <w:suppressAutoHyphens/>
        <w:jc w:val="center"/>
        <w:rPr>
          <w:b/>
          <w:bCs/>
          <w:lang w:eastAsia="ar-SA"/>
        </w:rPr>
      </w:pPr>
    </w:p>
    <w:p w:rsidR="00557FFA" w:rsidRPr="00345BB0" w:rsidRDefault="00557FFA" w:rsidP="00557FFA">
      <w:pPr>
        <w:tabs>
          <w:tab w:val="left" w:pos="4455"/>
        </w:tabs>
        <w:suppressAutoHyphens/>
        <w:ind w:left="345" w:hanging="360"/>
        <w:jc w:val="both"/>
        <w:rPr>
          <w:lang w:eastAsia="ar-SA"/>
        </w:rPr>
      </w:pPr>
      <w:r w:rsidRPr="00345BB0">
        <w:rPr>
          <w:lang w:eastAsia="ar-SA"/>
        </w:rPr>
        <w:t>1.  Zamawiający uprawniony będzie do naliczania Wykonawcy kar umownych:</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za każdy dzień opóźnienia w zakończeniu realizacji przedmiotu umowy, w stosunku do nieprzekraczalnego terminu zakończenia robót określonego w § 15 niniejszej umowy.</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określonej w § 20 ust.1 za każdy dzień opóźnienia z tytułu nieterminowego usunięcia wad stwierdzonych przy odbiorze i w okresie gwarancji i rękojmi,</w:t>
      </w:r>
    </w:p>
    <w:p w:rsidR="00557FFA" w:rsidRPr="00345BB0" w:rsidRDefault="00557FFA" w:rsidP="009D17D2">
      <w:pPr>
        <w:numPr>
          <w:ilvl w:val="0"/>
          <w:numId w:val="92"/>
        </w:numPr>
        <w:suppressAutoHyphens/>
        <w:jc w:val="both"/>
        <w:rPr>
          <w:lang w:eastAsia="ar-SA"/>
        </w:rPr>
      </w:pPr>
      <w:r w:rsidRPr="00345BB0">
        <w:rPr>
          <w:lang w:eastAsia="ar-SA"/>
        </w:rPr>
        <w:t>w wysokości 15% wartości przedmiotu umowy z podatkiem VAT określonej w § 20 ust.1 za odstąpienie od całości lub niewykonanej części umowy z przyczyn leżących po stronie Wykonawcy,</w:t>
      </w:r>
    </w:p>
    <w:p w:rsidR="00557FFA" w:rsidRPr="00345BB0" w:rsidRDefault="00557FFA" w:rsidP="00557FFA">
      <w:pPr>
        <w:tabs>
          <w:tab w:val="left" w:pos="330"/>
        </w:tabs>
        <w:suppressAutoHyphens/>
        <w:jc w:val="both"/>
        <w:rPr>
          <w:lang w:eastAsia="ar-SA"/>
        </w:rPr>
      </w:pPr>
      <w:r w:rsidRPr="00345BB0">
        <w:rPr>
          <w:lang w:eastAsia="ar-SA"/>
        </w:rPr>
        <w:t>2.  Wykonawca może żądać od Zamawiającego kar umownych w wysokości:</w:t>
      </w:r>
    </w:p>
    <w:p w:rsidR="00557FFA" w:rsidRPr="00345BB0" w:rsidRDefault="00557FFA" w:rsidP="009D17D2">
      <w:pPr>
        <w:numPr>
          <w:ilvl w:val="0"/>
          <w:numId w:val="93"/>
        </w:numPr>
        <w:suppressAutoHyphens/>
        <w:jc w:val="both"/>
        <w:rPr>
          <w:lang w:eastAsia="ar-SA"/>
        </w:rPr>
      </w:pPr>
      <w:r w:rsidRPr="00345BB0">
        <w:rPr>
          <w:lang w:eastAsia="ar-SA"/>
        </w:rPr>
        <w:t>10% wartości przedmiotu umowy określonej w § 20 ust.1 w przypadku odstąpienia od całości lub niewykonanej części umowy z przyczyn  zawinionych przez Zamawiającego,</w:t>
      </w:r>
    </w:p>
    <w:p w:rsidR="00557FFA" w:rsidRPr="00345BB0" w:rsidRDefault="00557FFA" w:rsidP="009D17D2">
      <w:pPr>
        <w:numPr>
          <w:ilvl w:val="0"/>
          <w:numId w:val="93"/>
        </w:numPr>
        <w:suppressAutoHyphens/>
        <w:jc w:val="both"/>
        <w:rPr>
          <w:lang w:eastAsia="ar-SA"/>
        </w:rPr>
      </w:pPr>
      <w:r w:rsidRPr="00345BB0">
        <w:rPr>
          <w:lang w:eastAsia="ar-SA"/>
        </w:rPr>
        <w:t>0,1% wartości nieodebranego w terminie, a prawidłowo zrealizowanego, przedmiotu umowy, za każdy dzień zwłoki powstałej z przyczyn  zawinionych przez Zamawiającego.</w:t>
      </w:r>
    </w:p>
    <w:p w:rsidR="00557FFA" w:rsidRPr="00345BB0" w:rsidRDefault="00557FFA" w:rsidP="00557FFA">
      <w:pPr>
        <w:suppressAutoHyphens/>
        <w:ind w:left="300" w:hanging="330"/>
        <w:jc w:val="both"/>
        <w:rPr>
          <w:lang w:eastAsia="ar-SA"/>
        </w:rPr>
      </w:pPr>
      <w:r w:rsidRPr="00345BB0">
        <w:rPr>
          <w:lang w:eastAsia="ar-SA"/>
        </w:rPr>
        <w:t>3. W przypadku poniesienia szkody wyższej od zastrzeżonych powyżej kar umownych, strony mogą dochodzić odszkodowania uzupełniającego na zasadach określonych w Kodeksie cywilnym.</w:t>
      </w:r>
    </w:p>
    <w:p w:rsidR="00557FFA" w:rsidRPr="00345BB0" w:rsidRDefault="00557FFA" w:rsidP="00557FFA">
      <w:pPr>
        <w:suppressAutoHyphens/>
        <w:ind w:left="300" w:hanging="330"/>
        <w:jc w:val="both"/>
        <w:rPr>
          <w:lang w:eastAsia="ar-SA"/>
        </w:rPr>
      </w:pPr>
      <w:r w:rsidRPr="00345BB0">
        <w:rPr>
          <w:lang w:eastAsia="ar-SA"/>
        </w:rPr>
        <w:t>4.</w:t>
      </w:r>
      <w:r w:rsidRPr="00345BB0">
        <w:rPr>
          <w:lang w:eastAsia="ar-SA"/>
        </w:rPr>
        <w:tab/>
        <w:t>Wykonawca upoważnia Zamawiającego do potrącenia kar umownych z przysługującego wynagrodzenia.</w:t>
      </w:r>
    </w:p>
    <w:p w:rsidR="00557FFA" w:rsidRPr="00345BB0" w:rsidRDefault="00557FFA" w:rsidP="00557FFA">
      <w:pPr>
        <w:suppressAutoHyphens/>
        <w:ind w:left="315" w:hanging="330"/>
        <w:jc w:val="both"/>
        <w:rPr>
          <w:lang w:eastAsia="ar-SA"/>
        </w:rPr>
      </w:pPr>
      <w:r w:rsidRPr="00345BB0">
        <w:rPr>
          <w:lang w:eastAsia="ar-SA"/>
        </w:rPr>
        <w:t>5. Zapłacenie kary za niedotrzymanie terminu nie zwalnia Wykonawcy z obowiązku zakończenia robót oraz wykonania innych zobowiązań.</w:t>
      </w:r>
    </w:p>
    <w:p w:rsidR="00557FFA" w:rsidRPr="00345BB0" w:rsidRDefault="00557FFA" w:rsidP="00557FFA">
      <w:pPr>
        <w:suppressAutoHyphens/>
        <w:ind w:left="300" w:hanging="330"/>
        <w:jc w:val="both"/>
        <w:rPr>
          <w:lang w:eastAsia="ar-SA"/>
        </w:rPr>
      </w:pPr>
      <w:r w:rsidRPr="00345BB0">
        <w:rPr>
          <w:lang w:eastAsia="ar-SA"/>
        </w:rPr>
        <w:lastRenderedPageBreak/>
        <w:t>6.  Zamawiający zastrzega sobie prawo wprowadzenia innej firmy na teren budowlany na koszt Wykonawcy, w ramach zabezpieczenia należytego wykonania umowy, jeżeli postęp realizacji przedmiotu umowy nie rokuje dotrzymania terminów umownych, informując o powyższym Wykonawcę z wyprzedzeniem 14-dniowym.</w:t>
      </w:r>
    </w:p>
    <w:p w:rsidR="00557FFA" w:rsidRPr="00345BB0" w:rsidRDefault="00557FFA" w:rsidP="00557FFA">
      <w:pPr>
        <w:suppressAutoHyphens/>
        <w:jc w:val="center"/>
        <w:rPr>
          <w:b/>
          <w:bCs/>
          <w:lang w:eastAsia="ar-SA"/>
        </w:rPr>
      </w:pPr>
    </w:p>
    <w:p w:rsidR="00557FFA" w:rsidRPr="00345BB0" w:rsidRDefault="00F912F1" w:rsidP="00557FFA">
      <w:pPr>
        <w:suppressAutoHyphens/>
        <w:jc w:val="center"/>
        <w:rPr>
          <w:b/>
          <w:bCs/>
          <w:lang w:eastAsia="ar-SA"/>
        </w:rPr>
      </w:pPr>
      <w:r>
        <w:rPr>
          <w:b/>
          <w:bCs/>
          <w:lang w:eastAsia="ar-SA"/>
        </w:rPr>
        <w:t>§ 26</w:t>
      </w:r>
    </w:p>
    <w:p w:rsidR="00557FFA" w:rsidRPr="00345BB0" w:rsidRDefault="00557FFA" w:rsidP="00557FFA">
      <w:pPr>
        <w:suppressAutoHyphens/>
        <w:jc w:val="center"/>
        <w:rPr>
          <w:b/>
          <w:bCs/>
          <w:lang w:eastAsia="ar-SA"/>
        </w:rPr>
      </w:pP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pełną odpowiedzialność za sprawdzenie otrzymanej od Zamawiającego dokumentacji projektowej oraz miejscowych warunków, niezbędnych dla prawidłowej realizacji przedmiotu zamówienia.</w:t>
      </w:r>
    </w:p>
    <w:p w:rsidR="00557FFA" w:rsidRPr="00345BB0" w:rsidRDefault="00557FFA" w:rsidP="009D17D2">
      <w:pPr>
        <w:numPr>
          <w:ilvl w:val="0"/>
          <w:numId w:val="94"/>
        </w:numPr>
        <w:suppressAutoHyphens/>
        <w:ind w:left="285" w:hanging="285"/>
        <w:jc w:val="both"/>
        <w:rPr>
          <w:lang w:eastAsia="ar-SA"/>
        </w:rPr>
      </w:pPr>
      <w:r w:rsidRPr="00345BB0">
        <w:rPr>
          <w:lang w:eastAsia="ar-SA"/>
        </w:rPr>
        <w:t>Za wykonanie przedmiotu umowy zgodnie z umową i oddanie go Zamawiającemu w terminie umownym odpowiada Wykonawca.</w:t>
      </w: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odpowiedzialność za szkody i straty spowodowane przez niego przy wypełnianiu zobowiązań wynikających z umowy, a także za szkody i straty spowodowane przez niego przy usuwaniu wad w okresie gwarancji i rękojmi.</w:t>
      </w:r>
    </w:p>
    <w:p w:rsidR="00557FFA" w:rsidRPr="00345BB0" w:rsidRDefault="00557FFA" w:rsidP="00557FFA">
      <w:pPr>
        <w:suppressAutoHyphens/>
        <w:rPr>
          <w:lang w:eastAsia="ar-SA"/>
        </w:rPr>
      </w:pPr>
    </w:p>
    <w:p w:rsidR="00557FFA" w:rsidRPr="00345BB0" w:rsidRDefault="00F912F1" w:rsidP="00557FFA">
      <w:pPr>
        <w:suppressAutoHyphens/>
        <w:jc w:val="center"/>
        <w:rPr>
          <w:b/>
          <w:bCs/>
          <w:lang w:eastAsia="ar-SA"/>
        </w:rPr>
      </w:pPr>
      <w:r>
        <w:rPr>
          <w:b/>
          <w:bCs/>
          <w:lang w:eastAsia="ar-SA"/>
        </w:rPr>
        <w:t>§ 27</w:t>
      </w:r>
    </w:p>
    <w:p w:rsidR="00557FFA" w:rsidRPr="00345BB0" w:rsidRDefault="00557FFA" w:rsidP="00557FFA">
      <w:pPr>
        <w:suppressAutoHyphens/>
        <w:jc w:val="center"/>
        <w:rPr>
          <w:b/>
          <w:bCs/>
          <w:lang w:eastAsia="ar-SA"/>
        </w:rPr>
      </w:pPr>
    </w:p>
    <w:p w:rsidR="00557FFA" w:rsidRPr="00345BB0" w:rsidRDefault="00557FFA" w:rsidP="00557FFA">
      <w:pPr>
        <w:tabs>
          <w:tab w:val="left" w:pos="6804"/>
        </w:tabs>
        <w:suppressAutoHyphens/>
        <w:ind w:left="567" w:hanging="585"/>
        <w:jc w:val="both"/>
        <w:rPr>
          <w:lang w:eastAsia="ar-SA"/>
        </w:rPr>
      </w:pPr>
      <w:r w:rsidRPr="00345BB0">
        <w:rPr>
          <w:lang w:eastAsia="ar-SA"/>
        </w:rPr>
        <w:t xml:space="preserve">1.  Wykonawca oświadcza, że posiada następuje ubezpieczenia:  </w:t>
      </w:r>
    </w:p>
    <w:p w:rsidR="00557FFA" w:rsidRPr="00345BB0" w:rsidRDefault="00557FFA" w:rsidP="00557FFA">
      <w:pPr>
        <w:tabs>
          <w:tab w:val="left" w:pos="-11652"/>
          <w:tab w:val="left" w:pos="-11227"/>
        </w:tabs>
        <w:suppressAutoHyphens/>
        <w:ind w:left="1418" w:hanging="567"/>
        <w:jc w:val="both"/>
        <w:rPr>
          <w:lang w:eastAsia="ar-SA"/>
        </w:rPr>
      </w:pPr>
      <w:r w:rsidRPr="00345BB0">
        <w:rPr>
          <w:lang w:eastAsia="ar-SA"/>
        </w:rPr>
        <w:t>1)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przedmiotu umowy brutto,</w:t>
      </w:r>
    </w:p>
    <w:p w:rsidR="00557FFA" w:rsidRPr="00345BB0" w:rsidRDefault="00557FFA" w:rsidP="00557FFA">
      <w:pPr>
        <w:tabs>
          <w:tab w:val="left" w:pos="-11652"/>
          <w:tab w:val="left" w:pos="-11227"/>
        </w:tabs>
        <w:suppressAutoHyphens/>
        <w:spacing w:before="120" w:after="120"/>
        <w:ind w:left="1418" w:hanging="567"/>
        <w:jc w:val="both"/>
        <w:rPr>
          <w:lang w:eastAsia="ar-SA"/>
        </w:rPr>
      </w:pPr>
      <w:r w:rsidRPr="00345BB0">
        <w:rPr>
          <w:lang w:eastAsia="ar-SA"/>
        </w:rPr>
        <w:t xml:space="preserve">2)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przedmiotu umowy brutto. </w:t>
      </w:r>
    </w:p>
    <w:p w:rsidR="00557FFA" w:rsidRPr="00345BB0" w:rsidRDefault="00557FFA" w:rsidP="00557FFA">
      <w:pPr>
        <w:tabs>
          <w:tab w:val="left" w:pos="6840"/>
        </w:tabs>
        <w:suppressAutoHyphens/>
        <w:ind w:left="360" w:hanging="360"/>
        <w:jc w:val="both"/>
        <w:rPr>
          <w:lang w:eastAsia="ar-SA"/>
        </w:rPr>
      </w:pPr>
      <w:r w:rsidRPr="00345BB0">
        <w:rPr>
          <w:lang w:eastAsia="ar-SA"/>
        </w:rPr>
        <w:t>2. Wykonawca zobowiązuje się utrzymywać powyższe ubezpieczenia przez cały okres obowiązywania Umowy.</w:t>
      </w:r>
    </w:p>
    <w:p w:rsidR="00557FFA" w:rsidRPr="00345BB0" w:rsidRDefault="00557FFA" w:rsidP="00557FFA">
      <w:pPr>
        <w:tabs>
          <w:tab w:val="left" w:pos="6555"/>
        </w:tabs>
        <w:suppressAutoHyphens/>
        <w:ind w:left="345" w:hanging="360"/>
        <w:jc w:val="both"/>
        <w:rPr>
          <w:b/>
          <w:bCs/>
          <w:lang w:eastAsia="ar-SA"/>
        </w:rPr>
      </w:pPr>
      <w:r w:rsidRPr="00345BB0">
        <w:rPr>
          <w:lang w:eastAsia="ar-SA"/>
        </w:rPr>
        <w:t>3.  Wykonawca zobowiązuje się przedstawiać do wglądu na każdorazowe wezwanie Zamawiającego oryginały dowodów wpłat na powyższe polisy przez cały okres obowiązywania Umowy.</w:t>
      </w:r>
    </w:p>
    <w:p w:rsidR="00557FFA" w:rsidRPr="00345BB0" w:rsidRDefault="00F912F1" w:rsidP="00557FFA">
      <w:pPr>
        <w:suppressAutoHyphens/>
        <w:jc w:val="center"/>
        <w:rPr>
          <w:b/>
          <w:bCs/>
          <w:lang w:eastAsia="ar-SA"/>
        </w:rPr>
      </w:pPr>
      <w:r>
        <w:rPr>
          <w:b/>
          <w:bCs/>
          <w:lang w:eastAsia="ar-SA"/>
        </w:rPr>
        <w:t>§ 28</w:t>
      </w:r>
    </w:p>
    <w:p w:rsidR="00557FFA" w:rsidRPr="00345BB0" w:rsidRDefault="00557FFA" w:rsidP="00557FFA">
      <w:pPr>
        <w:suppressAutoHyphens/>
        <w:jc w:val="center"/>
        <w:rPr>
          <w:b/>
          <w:bCs/>
          <w:lang w:eastAsia="ar-SA"/>
        </w:rPr>
      </w:pPr>
    </w:p>
    <w:p w:rsidR="00557FFA" w:rsidRPr="00345BB0" w:rsidRDefault="00557FFA" w:rsidP="009D17D2">
      <w:pPr>
        <w:numPr>
          <w:ilvl w:val="0"/>
          <w:numId w:val="95"/>
        </w:numPr>
        <w:suppressAutoHyphens/>
        <w:ind w:left="345"/>
        <w:jc w:val="both"/>
        <w:rPr>
          <w:lang w:eastAsia="ar-SA"/>
        </w:rPr>
      </w:pPr>
      <w:r w:rsidRPr="00345BB0">
        <w:rPr>
          <w:lang w:eastAsia="ar-SA"/>
        </w:rPr>
        <w:t>Zamawiający może oprócz przypadków określonych w przepisach Kodeksu Cywilnego, odstąpić od umowy, jeżeli:</w:t>
      </w:r>
    </w:p>
    <w:p w:rsidR="00557FFA" w:rsidRPr="00345BB0" w:rsidRDefault="00557FFA" w:rsidP="009D17D2">
      <w:pPr>
        <w:numPr>
          <w:ilvl w:val="0"/>
          <w:numId w:val="100"/>
        </w:numPr>
        <w:suppressAutoHyphens/>
        <w:jc w:val="both"/>
        <w:rPr>
          <w:lang w:eastAsia="ar-SA"/>
        </w:rPr>
      </w:pPr>
      <w:r w:rsidRPr="00345BB0">
        <w:rPr>
          <w:lang w:eastAsia="ar-SA"/>
        </w:rPr>
        <w:t>wystąpiły istotne zmiany okoliczności powodujące, że wykonanie umowy nie leży w interesie publicznym, czego nie można było przewidzieć w chwili zawarcia umowy,</w:t>
      </w:r>
    </w:p>
    <w:p w:rsidR="00557FFA" w:rsidRPr="00345BB0" w:rsidRDefault="00557FFA" w:rsidP="009D17D2">
      <w:pPr>
        <w:numPr>
          <w:ilvl w:val="0"/>
          <w:numId w:val="100"/>
        </w:numPr>
        <w:suppressAutoHyphens/>
        <w:jc w:val="both"/>
        <w:rPr>
          <w:lang w:eastAsia="ar-SA"/>
        </w:rPr>
      </w:pPr>
      <w:r w:rsidRPr="00345BB0">
        <w:rPr>
          <w:lang w:eastAsia="ar-SA"/>
        </w:rPr>
        <w:t>Wykonawca nie dotrzymuje terminów wynikających umowy,</w:t>
      </w:r>
    </w:p>
    <w:p w:rsidR="00557FFA" w:rsidRPr="00345BB0" w:rsidRDefault="00557FFA" w:rsidP="009D17D2">
      <w:pPr>
        <w:numPr>
          <w:ilvl w:val="0"/>
          <w:numId w:val="100"/>
        </w:numPr>
        <w:suppressAutoHyphens/>
        <w:jc w:val="both"/>
        <w:rPr>
          <w:lang w:eastAsia="ar-SA"/>
        </w:rPr>
      </w:pPr>
      <w:r w:rsidRPr="00345BB0">
        <w:rPr>
          <w:lang w:eastAsia="ar-SA"/>
        </w:rPr>
        <w:t>Wykonawca pomimo uprzednich pisemnych zastrzeżeń inspektora nadzoru uporczywie nie wykonuje przedmiotu umowy zgodnie z obowiązującymi warunkami technicznymi lub nie dokona ich naprawy w ciągu jednego miesiąca od daty otrzymania takiego polecenia,</w:t>
      </w:r>
    </w:p>
    <w:p w:rsidR="00557FFA" w:rsidRPr="00345BB0" w:rsidRDefault="00557FFA" w:rsidP="009D17D2">
      <w:pPr>
        <w:numPr>
          <w:ilvl w:val="0"/>
          <w:numId w:val="100"/>
        </w:numPr>
        <w:suppressAutoHyphens/>
        <w:jc w:val="both"/>
        <w:rPr>
          <w:lang w:eastAsia="ar-SA"/>
        </w:rPr>
      </w:pPr>
      <w:r w:rsidRPr="00345BB0">
        <w:rPr>
          <w:lang w:eastAsia="ar-SA"/>
        </w:rPr>
        <w:t>nastąpiła upadłość Wykonawcy lub Wykonawca przedłożył Zamawiającemu zgłoszenie swej upadłości,</w:t>
      </w:r>
    </w:p>
    <w:p w:rsidR="00557FFA" w:rsidRPr="00345BB0" w:rsidRDefault="00557FFA" w:rsidP="009D17D2">
      <w:pPr>
        <w:numPr>
          <w:ilvl w:val="0"/>
          <w:numId w:val="100"/>
        </w:numPr>
        <w:suppressAutoHyphens/>
        <w:jc w:val="both"/>
        <w:rPr>
          <w:lang w:eastAsia="ar-SA"/>
        </w:rPr>
      </w:pPr>
      <w:r w:rsidRPr="00345BB0">
        <w:rPr>
          <w:lang w:eastAsia="ar-SA"/>
        </w:rPr>
        <w:t>Wykonawca przystąpił do likwidacji swojej firmy, z wyjątkiem likwidacji przeprowadzonej w celu przekształcenia,</w:t>
      </w:r>
    </w:p>
    <w:p w:rsidR="00557FFA" w:rsidRPr="00345BB0" w:rsidRDefault="00557FFA" w:rsidP="009D17D2">
      <w:pPr>
        <w:numPr>
          <w:ilvl w:val="0"/>
          <w:numId w:val="100"/>
        </w:numPr>
        <w:suppressAutoHyphens/>
        <w:jc w:val="both"/>
        <w:rPr>
          <w:lang w:eastAsia="ar-SA"/>
        </w:rPr>
      </w:pPr>
      <w:r w:rsidRPr="00345BB0">
        <w:rPr>
          <w:lang w:eastAsia="ar-SA"/>
        </w:rPr>
        <w:t>został wydany nakaz zajęcia majątku Wykonawcy lub Wykonawca ogłosił zrzeczenie się swojego majątku na rzecz wierzycieli,</w:t>
      </w:r>
    </w:p>
    <w:p w:rsidR="00557FFA" w:rsidRPr="00345BB0" w:rsidRDefault="00557FFA" w:rsidP="009D17D2">
      <w:pPr>
        <w:numPr>
          <w:ilvl w:val="0"/>
          <w:numId w:val="95"/>
        </w:numPr>
        <w:suppressAutoHyphens/>
        <w:ind w:left="345"/>
        <w:jc w:val="both"/>
        <w:rPr>
          <w:lang w:eastAsia="ar-SA"/>
        </w:rPr>
      </w:pPr>
      <w:r w:rsidRPr="00345BB0">
        <w:rPr>
          <w:lang w:eastAsia="ar-SA"/>
        </w:rPr>
        <w:lastRenderedPageBreak/>
        <w:t>Jeżeli odstąpiono od umowy, Wykonawca powinien natychmiast wstrzymać realizację przedmiotu umowy, dokonać komisyjnie z udziałem Zamawiającego inwentaryzacji robót wstrzymanych, a w przypadku rozpoczęcia robót budowlano-montażowych zabezpieczyć teren budowy oraz opuścić go w terminie 7 dni od daty odstąpienia.</w:t>
      </w:r>
    </w:p>
    <w:p w:rsidR="00557FFA" w:rsidRPr="00345BB0" w:rsidRDefault="00557FFA" w:rsidP="00557FFA">
      <w:pPr>
        <w:suppressAutoHyphens/>
        <w:jc w:val="center"/>
        <w:rPr>
          <w:b/>
          <w:bCs/>
          <w:lang w:eastAsia="ar-SA"/>
        </w:rPr>
      </w:pPr>
    </w:p>
    <w:p w:rsidR="00557FFA" w:rsidRPr="00345BB0" w:rsidRDefault="00F912F1" w:rsidP="00557FFA">
      <w:pPr>
        <w:suppressAutoHyphens/>
        <w:jc w:val="center"/>
        <w:rPr>
          <w:b/>
          <w:bCs/>
          <w:lang w:eastAsia="ar-SA"/>
        </w:rPr>
      </w:pPr>
      <w:r>
        <w:rPr>
          <w:b/>
          <w:bCs/>
          <w:lang w:eastAsia="ar-SA"/>
        </w:rPr>
        <w:t>§ 29</w:t>
      </w:r>
    </w:p>
    <w:p w:rsidR="00557FFA" w:rsidRPr="00345BB0" w:rsidRDefault="00557FFA" w:rsidP="00557FFA">
      <w:pPr>
        <w:suppressAutoHyphens/>
        <w:jc w:val="center"/>
        <w:rPr>
          <w:b/>
          <w:bCs/>
          <w:lang w:eastAsia="ar-SA"/>
        </w:rPr>
      </w:pPr>
    </w:p>
    <w:p w:rsidR="00557FFA" w:rsidRPr="00345BB0" w:rsidRDefault="00557FFA" w:rsidP="009D17D2">
      <w:pPr>
        <w:numPr>
          <w:ilvl w:val="0"/>
          <w:numId w:val="96"/>
        </w:numPr>
        <w:suppressAutoHyphens/>
        <w:ind w:left="375"/>
        <w:jc w:val="both"/>
        <w:rPr>
          <w:lang w:eastAsia="ar-SA"/>
        </w:rPr>
      </w:pPr>
      <w:r w:rsidRPr="00345BB0">
        <w:rPr>
          <w:lang w:eastAsia="ar-SA"/>
        </w:rPr>
        <w:t>Jeżeli odstąpiono od umowy, Zamawiający:</w:t>
      </w:r>
    </w:p>
    <w:p w:rsidR="00557FFA" w:rsidRPr="00345BB0" w:rsidRDefault="00557FFA" w:rsidP="00557FFA">
      <w:pPr>
        <w:suppressAutoHyphens/>
        <w:ind w:left="1080" w:hanging="360"/>
        <w:jc w:val="both"/>
        <w:rPr>
          <w:lang w:eastAsia="ar-SA"/>
        </w:rPr>
      </w:pPr>
      <w:r w:rsidRPr="00345BB0">
        <w:rPr>
          <w:lang w:eastAsia="ar-SA"/>
        </w:rPr>
        <w:t>1) dokona protokolarnego odbioru wykonywanego przedmiotu umowy,</w:t>
      </w:r>
    </w:p>
    <w:p w:rsidR="00557FFA" w:rsidRPr="00345BB0" w:rsidRDefault="00557FFA" w:rsidP="00557FFA">
      <w:pPr>
        <w:suppressAutoHyphens/>
        <w:ind w:left="1080" w:hanging="360"/>
        <w:jc w:val="both"/>
        <w:rPr>
          <w:lang w:eastAsia="ar-SA"/>
        </w:rPr>
      </w:pPr>
      <w:r w:rsidRPr="00345BB0">
        <w:rPr>
          <w:lang w:eastAsia="ar-SA"/>
        </w:rPr>
        <w:t>2) sprawdzi fakturę Wykonawcy określającą wartość wykonanej części przedmiotu umowy, pomniejszoną o wartość części przedmiotu umowy, która nie została do tego dnia ukończona, a która została już zafakturowana,</w:t>
      </w:r>
    </w:p>
    <w:p w:rsidR="00557FFA" w:rsidRPr="00345BB0" w:rsidRDefault="00557FFA" w:rsidP="00557FFA">
      <w:pPr>
        <w:suppressAutoHyphens/>
        <w:ind w:left="1080" w:hanging="360"/>
        <w:jc w:val="both"/>
        <w:rPr>
          <w:lang w:eastAsia="ar-SA"/>
        </w:rPr>
      </w:pPr>
      <w:r w:rsidRPr="00345BB0">
        <w:rPr>
          <w:lang w:eastAsia="ar-SA"/>
        </w:rPr>
        <w:t>3) spowoduje wypłatę uznanej należności Wykonawcy.</w:t>
      </w:r>
    </w:p>
    <w:p w:rsidR="00557FFA" w:rsidRPr="00345BB0" w:rsidRDefault="00557FFA" w:rsidP="009D17D2">
      <w:pPr>
        <w:numPr>
          <w:ilvl w:val="0"/>
          <w:numId w:val="96"/>
        </w:numPr>
        <w:suppressAutoHyphens/>
        <w:ind w:left="360"/>
        <w:jc w:val="both"/>
        <w:rPr>
          <w:lang w:eastAsia="ar-SA"/>
        </w:rPr>
      </w:pPr>
      <w:r w:rsidRPr="00345BB0">
        <w:rPr>
          <w:lang w:eastAsia="ar-SA"/>
        </w:rPr>
        <w:t>W razie odstąpienia od umowy przez którąkolwiek ze stron, wykonane roboty opłacone przez Zamawiającego stanowią jego własność i pozostaną w jego dyspozycji.</w:t>
      </w:r>
    </w:p>
    <w:p w:rsidR="00557FFA" w:rsidRPr="00345BB0" w:rsidRDefault="00557FFA" w:rsidP="00557FFA">
      <w:pPr>
        <w:suppressAutoHyphens/>
        <w:rPr>
          <w:b/>
          <w:bCs/>
          <w:lang w:eastAsia="ar-SA"/>
        </w:rPr>
      </w:pPr>
    </w:p>
    <w:p w:rsidR="00557FFA" w:rsidRPr="00345BB0" w:rsidRDefault="00F912F1" w:rsidP="00557FFA">
      <w:pPr>
        <w:suppressAutoHyphens/>
        <w:jc w:val="center"/>
        <w:rPr>
          <w:b/>
          <w:bCs/>
          <w:lang w:eastAsia="ar-SA"/>
        </w:rPr>
      </w:pPr>
      <w:r>
        <w:rPr>
          <w:b/>
          <w:bCs/>
          <w:lang w:eastAsia="ar-SA"/>
        </w:rPr>
        <w:t>§ 30</w:t>
      </w:r>
    </w:p>
    <w:p w:rsidR="00557FFA" w:rsidRPr="00345BB0" w:rsidRDefault="00557FFA" w:rsidP="00557FFA">
      <w:pPr>
        <w:suppressAutoHyphens/>
        <w:jc w:val="center"/>
        <w:rPr>
          <w:b/>
          <w:bCs/>
          <w:lang w:eastAsia="ar-SA"/>
        </w:rPr>
      </w:pPr>
    </w:p>
    <w:p w:rsidR="00557FFA" w:rsidRPr="00345BB0" w:rsidRDefault="00557FFA" w:rsidP="00557FFA">
      <w:pPr>
        <w:tabs>
          <w:tab w:val="left" w:pos="7920"/>
        </w:tabs>
        <w:suppressAutoHyphens/>
        <w:jc w:val="both"/>
        <w:rPr>
          <w:b/>
          <w:bCs/>
          <w:lang w:eastAsia="ar-SA"/>
        </w:rPr>
      </w:pPr>
      <w:r w:rsidRPr="00345BB0">
        <w:rPr>
          <w:lang w:eastAsia="ar-SA"/>
        </w:rPr>
        <w:t xml:space="preserve">Przedstawicielem Zamawiającego upoważnionym do kontaktów z Wykonawcą przy realizacji niniejszej Umowy jest: Marcin Jóźwiak  – Kierownik Referatu Inwestycyjno-Technicznego </w:t>
      </w:r>
    </w:p>
    <w:p w:rsidR="00557FFA" w:rsidRPr="00345BB0" w:rsidRDefault="00F912F1" w:rsidP="00557FFA">
      <w:pPr>
        <w:suppressAutoHyphens/>
        <w:jc w:val="center"/>
        <w:rPr>
          <w:b/>
          <w:bCs/>
          <w:lang w:eastAsia="ar-SA"/>
        </w:rPr>
      </w:pPr>
      <w:r>
        <w:rPr>
          <w:b/>
          <w:bCs/>
          <w:lang w:eastAsia="ar-SA"/>
        </w:rPr>
        <w:t>§ 31</w:t>
      </w:r>
    </w:p>
    <w:p w:rsidR="00557FFA" w:rsidRPr="00345BB0" w:rsidRDefault="00557FFA" w:rsidP="00557FFA">
      <w:pPr>
        <w:suppressAutoHyphens/>
        <w:jc w:val="center"/>
        <w:rPr>
          <w:b/>
          <w:bCs/>
          <w:lang w:eastAsia="ar-SA"/>
        </w:rPr>
      </w:pPr>
    </w:p>
    <w:p w:rsidR="00557FFA" w:rsidRPr="00345BB0" w:rsidRDefault="00557FFA" w:rsidP="00557FFA">
      <w:pPr>
        <w:suppressAutoHyphens/>
        <w:ind w:left="15"/>
        <w:jc w:val="both"/>
        <w:rPr>
          <w:b/>
          <w:bCs/>
          <w:lang w:eastAsia="ar-SA"/>
        </w:rPr>
      </w:pPr>
      <w:r w:rsidRPr="00345BB0">
        <w:rPr>
          <w:lang w:eastAsia="ar-SA"/>
        </w:rPr>
        <w:t>Każda ze stron umowy zobowiązuje się do pisemnego informowania drugiej strony o każdorazowej zmianie swojego adresu do doręczeń oraz osób ją reprezentujących przy wykonywaniu niniejszej umowy. Wszelkie pisma i faktury VAT przekazane pod ostatni podany adres do doręczeń uznane będą za skutecznie doręczone.</w:t>
      </w:r>
    </w:p>
    <w:p w:rsidR="00557FFA" w:rsidRPr="00345BB0" w:rsidRDefault="00F912F1" w:rsidP="00557FFA">
      <w:pPr>
        <w:suppressAutoHyphens/>
        <w:jc w:val="center"/>
        <w:rPr>
          <w:b/>
          <w:bCs/>
          <w:lang w:eastAsia="ar-SA"/>
        </w:rPr>
      </w:pPr>
      <w:r>
        <w:rPr>
          <w:b/>
          <w:bCs/>
          <w:lang w:eastAsia="ar-SA"/>
        </w:rPr>
        <w:t>§ 32</w:t>
      </w:r>
    </w:p>
    <w:p w:rsidR="00557FFA" w:rsidRPr="00345BB0" w:rsidRDefault="00557FFA" w:rsidP="00557FFA">
      <w:pPr>
        <w:suppressAutoHyphens/>
        <w:jc w:val="center"/>
        <w:rPr>
          <w:b/>
          <w:bCs/>
          <w:color w:val="FF0000"/>
          <w:lang w:eastAsia="ar-SA"/>
        </w:rPr>
      </w:pPr>
    </w:p>
    <w:p w:rsidR="00557FFA" w:rsidRPr="00345BB0" w:rsidRDefault="00557FFA" w:rsidP="00557FFA">
      <w:pPr>
        <w:suppressAutoHyphens/>
        <w:jc w:val="both"/>
        <w:rPr>
          <w:lang w:eastAsia="ar-SA"/>
        </w:rPr>
      </w:pPr>
      <w:r w:rsidRPr="00345BB0">
        <w:rPr>
          <w:lang w:eastAsia="ar-SA"/>
        </w:rPr>
        <w:t>Zamawiający dopuszcza dokonanie zmian umowy na  warunkach określonych poniżej:</w:t>
      </w:r>
    </w:p>
    <w:p w:rsidR="00557FFA" w:rsidRPr="00345BB0" w:rsidRDefault="00557FFA" w:rsidP="00557FFA">
      <w:pPr>
        <w:tabs>
          <w:tab w:val="left" w:pos="8088"/>
          <w:tab w:val="left" w:pos="13185"/>
        </w:tabs>
        <w:suppressAutoHyphens/>
        <w:ind w:left="426" w:hanging="426"/>
        <w:jc w:val="both"/>
        <w:rPr>
          <w:lang w:eastAsia="ar-SA"/>
        </w:rPr>
      </w:pPr>
      <w:r w:rsidRPr="00345BB0">
        <w:rPr>
          <w:lang w:eastAsia="ar-SA"/>
        </w:rPr>
        <w:t>1)  jeżeli zmiana umowy będzie korzystna dla Zamawiającego i w szczególności dotyczyć będzie:</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a) zmiany technologii wykonawstwa w stosunku do przewidzianej w dokumentacji projektowej,</w:t>
      </w:r>
    </w:p>
    <w:p w:rsidR="00557FFA" w:rsidRPr="00345BB0" w:rsidRDefault="00557FFA" w:rsidP="00557FFA">
      <w:pPr>
        <w:tabs>
          <w:tab w:val="left" w:pos="13437"/>
          <w:tab w:val="left" w:pos="21975"/>
        </w:tabs>
        <w:suppressAutoHyphens/>
        <w:ind w:left="709" w:hanging="283"/>
        <w:jc w:val="both"/>
        <w:rPr>
          <w:lang w:eastAsia="ar-SA"/>
        </w:rPr>
      </w:pPr>
      <w:r w:rsidRPr="00345BB0">
        <w:rPr>
          <w:lang w:eastAsia="ar-SA"/>
        </w:rPr>
        <w:t xml:space="preserve">b) zamiany materiałów przewidzianych do wykonania robót w stosunku do materiałów przewidzianych w dokumentacji projektowej, </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c) zmiany terminu realizacji robót w przypadku przedłużenia terminu wykupu działek  z zastrzeżeniem  pkt. 3;</w:t>
      </w:r>
    </w:p>
    <w:p w:rsidR="00557FFA" w:rsidRPr="00345BB0" w:rsidRDefault="00557FFA" w:rsidP="00557FFA">
      <w:pPr>
        <w:keepNext/>
        <w:tabs>
          <w:tab w:val="left" w:pos="16188"/>
        </w:tabs>
        <w:suppressAutoHyphens/>
        <w:spacing w:before="240" w:after="120" w:line="100" w:lineRule="atLeast"/>
        <w:ind w:left="426" w:hanging="426"/>
        <w:rPr>
          <w:rFonts w:eastAsia="Lucida Sans Unicode" w:cs="Tahoma"/>
          <w:lang w:eastAsia="ar-SA"/>
        </w:rPr>
      </w:pPr>
      <w:r w:rsidRPr="00345BB0">
        <w:rPr>
          <w:rFonts w:eastAsia="Lucida Sans Unicode" w:cs="Tahoma"/>
          <w:lang w:eastAsia="ar-SA"/>
        </w:rPr>
        <w:t xml:space="preserve">2)    jeżeli zmiana umowy dotyczyć będzie zmiany terminu wykonania przedmiotu   zamówienia z przyczyn niezależnych od obu stron,  które w szczególności dotyczyć będą: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a) warunków pogodowych uniemożliwiających wykonywanie prac w wymaganych temperaturach zewnętrznych,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b) uwarunkowań formalno-prawnych, w szczególności dotyczących wprowadzenia zmian do dokumentacji projektowej na etapie wykonawstwa robót z przyczyn niezależnych od obu stron;</w:t>
      </w:r>
    </w:p>
    <w:p w:rsidR="00557FFA" w:rsidRPr="00345BB0" w:rsidRDefault="00557FFA" w:rsidP="00557FFA">
      <w:pPr>
        <w:tabs>
          <w:tab w:val="left" w:pos="16188"/>
        </w:tabs>
        <w:suppressAutoHyphens/>
        <w:ind w:left="426" w:hanging="426"/>
        <w:jc w:val="both"/>
        <w:rPr>
          <w:color w:val="000000"/>
          <w:lang w:eastAsia="ar-SA"/>
        </w:rPr>
      </w:pPr>
      <w:r w:rsidRPr="00345BB0">
        <w:rPr>
          <w:lang w:eastAsia="ar-SA"/>
        </w:rPr>
        <w:t xml:space="preserve">3)   jeżeli zmiana umowy dotyczyć będzie konieczności wprowadzenia do zakresu przedmiotu umowy ewentualnych zamówień dodatkowych (w tym dotyczących zmiany technologii  wykonawstwa w stosunku do przewidzianej w dokumentacji projektowej lub zamiany materiałów przewidzianych do wykonania robót w stosunku do materiałów przewidzianych w dokumentacji projektowej),  których nie można było przewidzieć w chwili zawarcia umowy i dla których ustalenie wysokości i sposobu zapłaty wynagrodzenia odbędzie się  na zasadach określonych  w § 20 </w:t>
      </w:r>
      <w:r w:rsidRPr="00345BB0">
        <w:rPr>
          <w:color w:val="000000"/>
          <w:lang w:eastAsia="ar-SA"/>
        </w:rPr>
        <w:t xml:space="preserve">ust.2; </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lastRenderedPageBreak/>
        <w:t>4)  zmiany o</w:t>
      </w:r>
      <w:r w:rsidRPr="00345BB0">
        <w:t>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5)    nastąpi zmiana kierownika budowy po uprzednim wykazaniu, że spełnia on warunki określone </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       w SIWZ i zaakceptowaniu go przez Zamawiającego,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6)    nastąpi zmiana inspektora nadzoru inwestorskiego,</w:t>
      </w:r>
    </w:p>
    <w:p w:rsidR="00557FFA" w:rsidRDefault="00557FFA" w:rsidP="00557FFA">
      <w:pPr>
        <w:tabs>
          <w:tab w:val="left" w:pos="16188"/>
        </w:tabs>
        <w:suppressAutoHyphens/>
        <w:autoSpaceDE w:val="0"/>
        <w:ind w:left="426" w:hanging="426"/>
        <w:jc w:val="both"/>
        <w:rPr>
          <w:lang w:eastAsia="ar-SA"/>
        </w:rPr>
      </w:pPr>
      <w:r w:rsidRPr="00345BB0">
        <w:rPr>
          <w:lang w:eastAsia="ar-SA"/>
        </w:rPr>
        <w:t xml:space="preserve">7)    nastąpi ustawowa zmiana stawki podatku od towarów i usług. </w:t>
      </w:r>
    </w:p>
    <w:p w:rsidR="00CF57F3" w:rsidRPr="00345BB0" w:rsidRDefault="00CF57F3" w:rsidP="00557FFA">
      <w:pPr>
        <w:tabs>
          <w:tab w:val="left" w:pos="16188"/>
        </w:tabs>
        <w:suppressAutoHyphens/>
        <w:autoSpaceDE w:val="0"/>
        <w:ind w:left="426" w:hanging="426"/>
        <w:jc w:val="both"/>
        <w:rPr>
          <w:lang w:eastAsia="ar-SA"/>
        </w:rPr>
      </w:pPr>
    </w:p>
    <w:p w:rsidR="00557FFA" w:rsidRPr="00345BB0" w:rsidRDefault="00F912F1" w:rsidP="00557FFA">
      <w:pPr>
        <w:suppressAutoHyphens/>
        <w:jc w:val="center"/>
        <w:rPr>
          <w:b/>
          <w:bCs/>
          <w:lang w:eastAsia="ar-SA"/>
        </w:rPr>
      </w:pPr>
      <w:r>
        <w:rPr>
          <w:b/>
          <w:bCs/>
          <w:lang w:eastAsia="ar-SA"/>
        </w:rPr>
        <w:t>§ 33</w:t>
      </w:r>
    </w:p>
    <w:p w:rsidR="00557FFA" w:rsidRPr="00345BB0" w:rsidRDefault="00557FFA" w:rsidP="00557FFA">
      <w:pPr>
        <w:suppressAutoHyphens/>
        <w:jc w:val="center"/>
        <w:rPr>
          <w:b/>
          <w:bCs/>
          <w:lang w:eastAsia="ar-SA"/>
        </w:rPr>
      </w:pPr>
    </w:p>
    <w:p w:rsidR="00557FFA" w:rsidRPr="00345BB0" w:rsidRDefault="00557FFA" w:rsidP="009D17D2">
      <w:pPr>
        <w:numPr>
          <w:ilvl w:val="0"/>
          <w:numId w:val="97"/>
        </w:numPr>
        <w:suppressAutoHyphens/>
        <w:ind w:left="360"/>
        <w:jc w:val="both"/>
        <w:rPr>
          <w:lang w:eastAsia="ar-SA"/>
        </w:rPr>
      </w:pPr>
      <w:r w:rsidRPr="00345BB0">
        <w:rPr>
          <w:lang w:eastAsia="ar-SA"/>
        </w:rPr>
        <w:t>W przypadku powstania sporu związanego z wykonaniem umowy w sprawie niniejszego zamówienia publicznego:</w:t>
      </w:r>
    </w:p>
    <w:p w:rsidR="00557FFA" w:rsidRPr="00345BB0" w:rsidRDefault="00557FFA" w:rsidP="009D17D2">
      <w:pPr>
        <w:numPr>
          <w:ilvl w:val="0"/>
          <w:numId w:val="98"/>
        </w:numPr>
        <w:suppressAutoHyphens/>
        <w:jc w:val="both"/>
        <w:rPr>
          <w:lang w:eastAsia="ar-SA"/>
        </w:rPr>
      </w:pPr>
      <w:r w:rsidRPr="00345BB0">
        <w:rPr>
          <w:lang w:eastAsia="ar-SA"/>
        </w:rPr>
        <w:t>Wykonawca zobowiązany jest wyczerpać drogę postępowania reklamacyjnego, kierując swe roszczenia do Zamawiającego,</w:t>
      </w:r>
    </w:p>
    <w:p w:rsidR="00557FFA" w:rsidRPr="00345BB0" w:rsidRDefault="00557FFA" w:rsidP="009D17D2">
      <w:pPr>
        <w:numPr>
          <w:ilvl w:val="0"/>
          <w:numId w:val="98"/>
        </w:numPr>
        <w:suppressAutoHyphens/>
        <w:jc w:val="both"/>
        <w:rPr>
          <w:lang w:eastAsia="ar-SA"/>
        </w:rPr>
      </w:pPr>
      <w:r w:rsidRPr="00345BB0">
        <w:rPr>
          <w:lang w:eastAsia="ar-SA"/>
        </w:rPr>
        <w:t>Zamawiający zobowiązany jest do pisemnego ustosunkowania się w ciągu 14 dni od chwili zgłoszenia roszczenia,</w:t>
      </w:r>
    </w:p>
    <w:p w:rsidR="00557FFA" w:rsidRPr="00345BB0" w:rsidRDefault="00557FFA" w:rsidP="009D17D2">
      <w:pPr>
        <w:numPr>
          <w:ilvl w:val="0"/>
          <w:numId w:val="98"/>
        </w:numPr>
        <w:suppressAutoHyphens/>
        <w:jc w:val="both"/>
        <w:rPr>
          <w:lang w:eastAsia="ar-SA"/>
        </w:rPr>
      </w:pPr>
      <w:r w:rsidRPr="00345BB0">
        <w:rPr>
          <w:lang w:eastAsia="ar-SA"/>
        </w:rPr>
        <w:t>Jeżeli Zamawiający odmówi uznania roszczenia lub nie udzieli odpowiedzi na roszczenie Wykonawca, może zwrócić się do Sądu właściwego dla siedziby Zamawiającego wnioskując o stosowne rozstrzygnięcie.</w:t>
      </w:r>
    </w:p>
    <w:p w:rsidR="00557FFA" w:rsidRPr="00345BB0" w:rsidRDefault="00557FFA" w:rsidP="009D17D2">
      <w:pPr>
        <w:numPr>
          <w:ilvl w:val="0"/>
          <w:numId w:val="97"/>
        </w:numPr>
        <w:suppressAutoHyphens/>
        <w:ind w:left="345"/>
        <w:jc w:val="both"/>
        <w:rPr>
          <w:lang w:eastAsia="ar-SA"/>
        </w:rPr>
      </w:pPr>
      <w:r w:rsidRPr="00345BB0">
        <w:rPr>
          <w:lang w:eastAsia="ar-SA"/>
        </w:rPr>
        <w:t>Wszelkie zmiany i uzupełnienia treści umowy wymagają pod rygorem nieważności formy pisemnej i akceptacji stron.</w:t>
      </w:r>
    </w:p>
    <w:p w:rsidR="00557FFA" w:rsidRPr="00345BB0" w:rsidRDefault="00557FFA" w:rsidP="009D17D2">
      <w:pPr>
        <w:numPr>
          <w:ilvl w:val="0"/>
          <w:numId w:val="97"/>
        </w:numPr>
        <w:suppressAutoHyphens/>
        <w:ind w:left="360"/>
        <w:jc w:val="both"/>
        <w:rPr>
          <w:lang w:eastAsia="ar-SA"/>
        </w:rPr>
      </w:pPr>
      <w:r w:rsidRPr="00345BB0">
        <w:rPr>
          <w:lang w:eastAsia="ar-SA"/>
        </w:rPr>
        <w:t>W sprawach nieuregulowanych niniejszą umową mają zastosowanie obowiązujące przepisy, a w szczególności:</w:t>
      </w:r>
    </w:p>
    <w:p w:rsidR="00557FFA" w:rsidRPr="00345BB0" w:rsidRDefault="00557FFA" w:rsidP="009D17D2">
      <w:pPr>
        <w:numPr>
          <w:ilvl w:val="0"/>
          <w:numId w:val="99"/>
        </w:numPr>
        <w:suppressAutoHyphens/>
        <w:jc w:val="both"/>
        <w:rPr>
          <w:lang w:eastAsia="ar-SA"/>
        </w:rPr>
      </w:pPr>
      <w:r w:rsidRPr="00345BB0">
        <w:rPr>
          <w:lang w:eastAsia="ar-SA"/>
        </w:rPr>
        <w:t xml:space="preserve">Kodeks cywilny Ustawa z dnia 23.04.1964 r. (Dz. U. z 1964 r. nr 16, poz. 93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Ustawa Prawo zamówień publicznych z dnia 29.01.2004 r. (tekst jednolity Dz. U. z 2015.2164).</w:t>
      </w:r>
    </w:p>
    <w:p w:rsidR="00557FFA" w:rsidRPr="00345BB0" w:rsidRDefault="00557FFA" w:rsidP="009D17D2">
      <w:pPr>
        <w:numPr>
          <w:ilvl w:val="0"/>
          <w:numId w:val="99"/>
        </w:numPr>
        <w:suppressAutoHyphens/>
        <w:jc w:val="both"/>
        <w:rPr>
          <w:lang w:eastAsia="ar-SA"/>
        </w:rPr>
      </w:pPr>
      <w:r w:rsidRPr="00345BB0">
        <w:rPr>
          <w:lang w:eastAsia="ar-SA"/>
        </w:rPr>
        <w:t xml:space="preserve">Prawo budowlane ustawa z dnia 07.07.1994 r. (t. j. Dz. U. 2013 r. poz. 1409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przepisy wykonawcze na podstawie w/w ustaw i inne ogólnie obowiązujące,</w:t>
      </w:r>
    </w:p>
    <w:p w:rsidR="00557FFA" w:rsidRPr="00345BB0" w:rsidRDefault="00557FFA" w:rsidP="009D17D2">
      <w:pPr>
        <w:numPr>
          <w:ilvl w:val="0"/>
          <w:numId w:val="99"/>
        </w:numPr>
        <w:suppressAutoHyphens/>
        <w:jc w:val="both"/>
        <w:rPr>
          <w:lang w:eastAsia="ar-SA"/>
        </w:rPr>
      </w:pPr>
      <w:r w:rsidRPr="00345BB0">
        <w:rPr>
          <w:lang w:eastAsia="ar-SA"/>
        </w:rPr>
        <w:t>polskie i branżowe normy,</w:t>
      </w:r>
    </w:p>
    <w:p w:rsidR="00557FFA" w:rsidRPr="00345BB0" w:rsidRDefault="00557FFA" w:rsidP="009D17D2">
      <w:pPr>
        <w:numPr>
          <w:ilvl w:val="0"/>
          <w:numId w:val="99"/>
        </w:numPr>
        <w:suppressAutoHyphens/>
        <w:jc w:val="both"/>
        <w:rPr>
          <w:lang w:eastAsia="ar-SA"/>
        </w:rPr>
      </w:pPr>
      <w:r w:rsidRPr="00345BB0">
        <w:rPr>
          <w:lang w:eastAsia="ar-SA"/>
        </w:rPr>
        <w:t>aktualne metody kosztorysowania obiektów i robót budowlanych.</w:t>
      </w:r>
    </w:p>
    <w:p w:rsidR="00557FFA" w:rsidRPr="00345BB0" w:rsidRDefault="00F912F1" w:rsidP="00557FFA">
      <w:pPr>
        <w:suppressAutoHyphens/>
        <w:jc w:val="center"/>
        <w:rPr>
          <w:b/>
          <w:bCs/>
          <w:lang w:eastAsia="ar-SA"/>
        </w:rPr>
      </w:pPr>
      <w:r>
        <w:rPr>
          <w:b/>
          <w:bCs/>
          <w:lang w:eastAsia="ar-SA"/>
        </w:rPr>
        <w:t>§ 34</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1.Umowa niniejsza została sporządzona w 2 jednobrzmiących egzemplarzach, w tym jeden  </w:t>
      </w:r>
    </w:p>
    <w:p w:rsidR="00557FFA" w:rsidRPr="00345BB0" w:rsidRDefault="00557FFA" w:rsidP="00557FFA">
      <w:pPr>
        <w:suppressAutoHyphens/>
        <w:jc w:val="both"/>
        <w:rPr>
          <w:lang w:eastAsia="ar-SA"/>
        </w:rPr>
      </w:pPr>
      <w:r w:rsidRPr="00345BB0">
        <w:rPr>
          <w:lang w:eastAsia="ar-SA"/>
        </w:rPr>
        <w:t xml:space="preserve">   egzemplarz dla Zamawiającego , jeden egzemplarz dla Wykonawcy</w:t>
      </w:r>
    </w:p>
    <w:p w:rsidR="00557FFA" w:rsidRPr="00345BB0" w:rsidRDefault="00557FFA" w:rsidP="00557FFA">
      <w:pPr>
        <w:suppressAutoHyphens/>
        <w:jc w:val="both"/>
        <w:rPr>
          <w:lang w:eastAsia="ar-SA"/>
        </w:rPr>
      </w:pPr>
      <w:r w:rsidRPr="00345BB0">
        <w:rPr>
          <w:lang w:eastAsia="ar-SA"/>
        </w:rPr>
        <w:t>2.</w:t>
      </w:r>
      <w:r w:rsidRPr="00345BB0">
        <w:rPr>
          <w:rFonts w:eastAsia="Arial Unicode MS"/>
          <w:kern w:val="2"/>
        </w:rPr>
        <w:t>Wszelkie spory wynikłe między stronami rozstrzygać bę</w:t>
      </w:r>
      <w:r w:rsidRPr="00275843">
        <w:rPr>
          <w:rFonts w:eastAsia="Arial Unicode MS"/>
          <w:kern w:val="2"/>
        </w:rPr>
        <w:t xml:space="preserve">dzie sąd miejscowo właściwy </w:t>
      </w:r>
      <w:r w:rsidRPr="00345BB0">
        <w:rPr>
          <w:rFonts w:eastAsia="Arial Unicode MS"/>
          <w:kern w:val="2"/>
        </w:rPr>
        <w:t>wg siedziby Zamawiającego.</w:t>
      </w:r>
    </w:p>
    <w:p w:rsidR="00557FFA" w:rsidRPr="00345BB0" w:rsidRDefault="00557FFA" w:rsidP="00F25FD9">
      <w:pPr>
        <w:suppressAutoHyphens/>
        <w:jc w:val="both"/>
        <w:rPr>
          <w:lang w:eastAsia="ar-SA"/>
        </w:rPr>
      </w:pP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Załączniki stanowiące integralną część umowy:</w:t>
      </w:r>
    </w:p>
    <w:p w:rsidR="00557FFA" w:rsidRPr="00345BB0" w:rsidRDefault="00557FFA" w:rsidP="009D17D2">
      <w:pPr>
        <w:numPr>
          <w:ilvl w:val="0"/>
          <w:numId w:val="101"/>
        </w:numPr>
        <w:suppressAutoHyphens/>
        <w:jc w:val="both"/>
        <w:rPr>
          <w:lang w:eastAsia="ar-SA"/>
        </w:rPr>
      </w:pPr>
      <w:r w:rsidRPr="00345BB0">
        <w:rPr>
          <w:lang w:eastAsia="ar-SA"/>
        </w:rPr>
        <w:t>Potwierdzenie wniesienia zabezpieczenia należytego wykonania umowy,</w:t>
      </w:r>
    </w:p>
    <w:p w:rsidR="00557FFA" w:rsidRPr="00345BB0" w:rsidRDefault="00557FFA" w:rsidP="006560C3">
      <w:pPr>
        <w:suppressAutoHyphens/>
        <w:jc w:val="both"/>
        <w:rPr>
          <w:lang w:eastAsia="ar-SA"/>
        </w:rPr>
      </w:pPr>
    </w:p>
    <w:p w:rsidR="00557FFA" w:rsidRDefault="00F25FD9" w:rsidP="00F25FD9">
      <w:pPr>
        <w:suppressAutoHyphens/>
        <w:ind w:left="360" w:hanging="360"/>
        <w:jc w:val="both"/>
        <w:rPr>
          <w:lang w:eastAsia="ar-SA"/>
        </w:rPr>
      </w:pPr>
      <w:r>
        <w:rPr>
          <w:lang w:eastAsia="ar-SA"/>
        </w:rPr>
        <w:t xml:space="preserve">    </w:t>
      </w:r>
      <w:r w:rsidR="00557FFA" w:rsidRPr="00345BB0">
        <w:rPr>
          <w:lang w:eastAsia="ar-SA"/>
        </w:rPr>
        <w:t xml:space="preserve">ZAMAWIAJĄCY :                              </w:t>
      </w:r>
      <w:r w:rsidR="00557FFA" w:rsidRPr="00275843">
        <w:rPr>
          <w:lang w:eastAsia="ar-SA"/>
        </w:rPr>
        <w:t xml:space="preserve">                   </w:t>
      </w:r>
      <w:r w:rsidR="00557FFA" w:rsidRPr="00345BB0">
        <w:rPr>
          <w:lang w:eastAsia="ar-SA"/>
        </w:rPr>
        <w:t xml:space="preserve">  WYKONAWCA :</w:t>
      </w:r>
    </w:p>
    <w:p w:rsidR="00F25FD9" w:rsidRPr="00275843" w:rsidRDefault="00F25FD9" w:rsidP="00F25FD9">
      <w:pPr>
        <w:suppressAutoHyphens/>
        <w:ind w:left="360" w:hanging="360"/>
        <w:jc w:val="both"/>
        <w:rPr>
          <w:lang w:eastAsia="ar-SA"/>
        </w:rPr>
      </w:pPr>
    </w:p>
    <w:p w:rsidR="00564B76" w:rsidRDefault="00557FFA" w:rsidP="00557FFA">
      <w:pPr>
        <w:widowControl w:val="0"/>
        <w:autoSpaceDE w:val="0"/>
        <w:autoSpaceDN w:val="0"/>
        <w:adjustRightInd w:val="0"/>
        <w:jc w:val="both"/>
      </w:pPr>
      <w:r w:rsidRPr="00275843">
        <w:t xml:space="preserve"> …</w:t>
      </w:r>
      <w:r w:rsidR="00F25FD9">
        <w:t>…………………………</w:t>
      </w:r>
      <w:r w:rsidRPr="00275843">
        <w:t xml:space="preserve">            </w:t>
      </w:r>
      <w:r w:rsidR="00F25FD9">
        <w:t xml:space="preserve">                         </w:t>
      </w:r>
      <w:r w:rsidRPr="00275843">
        <w:t xml:space="preserve"> </w:t>
      </w:r>
      <w:r w:rsidR="00F25FD9">
        <w:t>……..</w:t>
      </w:r>
      <w:r w:rsidRPr="00275843">
        <w:t>………………………</w:t>
      </w:r>
    </w:p>
    <w:p w:rsidR="00F912F1" w:rsidRDefault="00F912F1" w:rsidP="00D5266C">
      <w:pPr>
        <w:rPr>
          <w:rFonts w:ascii="Calibri" w:hAnsi="Calibri"/>
        </w:rPr>
      </w:pPr>
    </w:p>
    <w:p w:rsidR="006560C3" w:rsidRDefault="006560C3"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97559A" w:rsidRDefault="0097559A" w:rsidP="00D5266C">
      <w:pPr>
        <w:rPr>
          <w:rFonts w:ascii="Calibri" w:hAnsi="Calibri"/>
        </w:rPr>
      </w:pPr>
    </w:p>
    <w:p w:rsidR="00CC69A7" w:rsidRPr="000E7128" w:rsidRDefault="00CC69A7" w:rsidP="00D5266C">
      <w:pPr>
        <w:rPr>
          <w:rFonts w:ascii="Calibri" w:hAnsi="Calibri"/>
        </w:rPr>
      </w:pP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w:t>
            </w:r>
            <w:r w:rsidRPr="004563BD">
              <w:rPr>
                <w:rFonts w:asciiTheme="minorHAnsi" w:eastAsia="Andale Sans UI" w:hAnsiTheme="minorHAnsi"/>
                <w:b/>
                <w:i/>
                <w:color w:val="000000"/>
                <w:kern w:val="1"/>
                <w:sz w:val="14"/>
                <w:szCs w:val="14"/>
                <w:lang w:eastAsia="ar-SA"/>
              </w:rPr>
              <w:lastRenderedPageBreak/>
              <w:t xml:space="preserve">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lastRenderedPageBreak/>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w:t>
            </w:r>
            <w:r w:rsidRPr="004563BD">
              <w:rPr>
                <w:rFonts w:asciiTheme="minorHAnsi" w:eastAsia="Andale Sans UI" w:hAnsiTheme="minorHAnsi"/>
                <w:b/>
                <w:i/>
                <w:color w:val="000000"/>
                <w:kern w:val="1"/>
                <w:sz w:val="16"/>
                <w:szCs w:val="16"/>
                <w:lang w:eastAsia="ar-SA"/>
              </w:rPr>
              <w:lastRenderedPageBreak/>
              <w:t>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lastRenderedPageBreak/>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w:t>
            </w:r>
            <w:r w:rsidRPr="004563BD">
              <w:rPr>
                <w:rFonts w:asciiTheme="minorHAnsi" w:eastAsia="Andale Sans UI" w:hAnsiTheme="minorHAnsi"/>
                <w:i/>
                <w:kern w:val="1"/>
                <w:sz w:val="16"/>
                <w:szCs w:val="16"/>
                <w:lang w:eastAsia="ar-SA"/>
              </w:rPr>
              <w:lastRenderedPageBreak/>
              <w:t>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lastRenderedPageBreak/>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lastRenderedPageBreak/>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364BE">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9D17D2">
      <w:pPr>
        <w:widowControl w:val="0"/>
        <w:numPr>
          <w:ilvl w:val="0"/>
          <w:numId w:val="51"/>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D17D2">
      <w:pPr>
        <w:widowControl w:val="0"/>
        <w:numPr>
          <w:ilvl w:val="0"/>
          <w:numId w:val="51"/>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A67791" w:rsidRDefault="00A67791" w:rsidP="003173F3">
      <w:pPr>
        <w:rPr>
          <w:rFonts w:asciiTheme="minorHAnsi" w:hAnsiTheme="minorHAnsi"/>
        </w:rPr>
      </w:pPr>
    </w:p>
    <w:p w:rsidR="00A67791" w:rsidRPr="004364BE" w:rsidRDefault="00D020CD" w:rsidP="00A67791">
      <w:pPr>
        <w:pageBreakBefore/>
        <w:ind w:left="6372"/>
        <w:jc w:val="both"/>
        <w:rPr>
          <w:rFonts w:asciiTheme="minorHAnsi" w:hAnsiTheme="minorHAnsi" w:cs="Arial"/>
          <w:b/>
          <w:bCs/>
          <w:i/>
        </w:rPr>
      </w:pPr>
      <w:r w:rsidRPr="004364BE">
        <w:rPr>
          <w:rFonts w:asciiTheme="minorHAnsi" w:hAnsiTheme="minorHAnsi"/>
          <w:b/>
          <w:i/>
        </w:rPr>
        <w:lastRenderedPageBreak/>
        <w:t>Załącznik nr 7</w:t>
      </w:r>
      <w:r w:rsidR="00A67791" w:rsidRPr="004364BE">
        <w:rPr>
          <w:rFonts w:asciiTheme="minorHAnsi" w:hAnsiTheme="minorHAnsi"/>
          <w:b/>
          <w:i/>
        </w:rPr>
        <w:t xml:space="preserve"> </w:t>
      </w:r>
      <w:r w:rsidR="004364BE">
        <w:rPr>
          <w:rFonts w:asciiTheme="minorHAnsi" w:hAnsiTheme="minorHAnsi"/>
          <w:b/>
          <w:i/>
        </w:rPr>
        <w:t>do SIWZ</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821CCC" w:rsidP="00A67791">
      <w:pPr>
        <w:jc w:val="both"/>
        <w:rPr>
          <w:rFonts w:asciiTheme="minorHAnsi" w:hAnsiTheme="minorHAnsi" w:cs="Arial"/>
          <w:b/>
          <w:iCs/>
        </w:rPr>
      </w:pPr>
      <w:r>
        <w:rPr>
          <w:rFonts w:asciiTheme="minorHAnsi" w:hAnsiTheme="minorHAnsi" w:cs="Arial"/>
          <w:b/>
          <w:iCs/>
        </w:rPr>
        <w:t xml:space="preserve">Gmina Niechlów </w:t>
      </w:r>
    </w:p>
    <w:p w:rsidR="00A67791" w:rsidRDefault="00821CCC" w:rsidP="00A67791">
      <w:pPr>
        <w:jc w:val="both"/>
        <w:rPr>
          <w:rFonts w:asciiTheme="minorHAnsi" w:hAnsiTheme="minorHAnsi" w:cs="Arial"/>
          <w:b/>
          <w:iCs/>
        </w:rPr>
      </w:pPr>
      <w:r>
        <w:rPr>
          <w:rFonts w:asciiTheme="minorHAnsi" w:hAnsiTheme="minorHAnsi" w:cs="Arial"/>
          <w:b/>
          <w:iCs/>
        </w:rPr>
        <w:t xml:space="preserve">ul. Głogowska 31 </w:t>
      </w:r>
    </w:p>
    <w:p w:rsidR="00A67791" w:rsidRPr="00A67791" w:rsidRDefault="00821CCC" w:rsidP="00A67791">
      <w:pPr>
        <w:jc w:val="both"/>
        <w:rPr>
          <w:rFonts w:asciiTheme="minorHAnsi" w:hAnsiTheme="minorHAnsi" w:cs="Arial"/>
          <w:iCs/>
        </w:rPr>
      </w:pPr>
      <w:r>
        <w:rPr>
          <w:rFonts w:asciiTheme="minorHAnsi" w:hAnsiTheme="minorHAnsi" w:cs="Arial"/>
          <w:b/>
          <w:iCs/>
        </w:rPr>
        <w:t xml:space="preserve">56 – 215 Niechlów </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97559A" w:rsidRDefault="0097559A" w:rsidP="004364BE">
            <w:pPr>
              <w:jc w:val="right"/>
              <w:rPr>
                <w:rFonts w:asciiTheme="minorHAnsi" w:hAnsiTheme="minorHAnsi" w:cs="Arial"/>
                <w:b/>
                <w:i/>
              </w:rPr>
            </w:pPr>
          </w:p>
          <w:p w:rsidR="0097559A" w:rsidRDefault="0097559A" w:rsidP="004364BE">
            <w:pPr>
              <w:jc w:val="right"/>
              <w:rPr>
                <w:rFonts w:asciiTheme="minorHAnsi" w:hAnsiTheme="minorHAnsi" w:cs="Arial"/>
                <w:b/>
                <w:i/>
              </w:rPr>
            </w:pPr>
          </w:p>
          <w:p w:rsidR="0097559A" w:rsidRDefault="0097559A" w:rsidP="004364BE">
            <w:pPr>
              <w:jc w:val="right"/>
              <w:rPr>
                <w:rFonts w:asciiTheme="minorHAnsi" w:hAnsiTheme="minorHAnsi" w:cs="Arial"/>
                <w:b/>
                <w:i/>
              </w:rPr>
            </w:pPr>
          </w:p>
          <w:p w:rsidR="0097559A" w:rsidRDefault="0097559A" w:rsidP="004364BE">
            <w:pPr>
              <w:jc w:val="right"/>
              <w:rPr>
                <w:rFonts w:asciiTheme="minorHAnsi" w:hAnsiTheme="minorHAnsi" w:cs="Arial"/>
                <w:b/>
                <w:i/>
              </w:rPr>
            </w:pPr>
          </w:p>
          <w:p w:rsidR="00A67791" w:rsidRPr="004364BE" w:rsidRDefault="00042B25" w:rsidP="004364BE">
            <w:pPr>
              <w:jc w:val="right"/>
              <w:rPr>
                <w:rFonts w:asciiTheme="minorHAnsi" w:hAnsiTheme="minorHAnsi" w:cs="Arial"/>
                <w:b/>
                <w:i/>
              </w:rPr>
            </w:pPr>
            <w:r w:rsidRPr="004364BE">
              <w:rPr>
                <w:rFonts w:asciiTheme="minorHAnsi" w:hAnsiTheme="minorHAnsi" w:cs="Arial"/>
                <w:b/>
                <w:i/>
              </w:rPr>
              <w:t xml:space="preserve">Załącznik nr </w:t>
            </w:r>
            <w:r w:rsidR="00D020CD" w:rsidRPr="004364BE">
              <w:rPr>
                <w:rFonts w:asciiTheme="minorHAnsi" w:hAnsiTheme="minorHAnsi" w:cs="Arial"/>
                <w:b/>
                <w:i/>
              </w:rPr>
              <w:t xml:space="preserve"> 8</w:t>
            </w:r>
            <w:r w:rsidR="004364BE">
              <w:rPr>
                <w:rFonts w:asciiTheme="minorHAnsi" w:hAnsiTheme="minorHAnsi" w:cs="Arial"/>
                <w:b/>
                <w:i/>
              </w:rPr>
              <w:t xml:space="preserve"> do SIWZ</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6560C3">
      <w:pPr>
        <w:rPr>
          <w:rFonts w:asciiTheme="minorHAnsi" w:hAnsiTheme="minorHAnsi"/>
          <w:b/>
          <w:bCs/>
        </w:rPr>
      </w:pPr>
      <w:r w:rsidRPr="00597428">
        <w:rPr>
          <w:rFonts w:asciiTheme="minorHAnsi" w:hAnsiTheme="minorHAnsi"/>
          <w:bCs/>
        </w:rPr>
        <w:t>Zobowiązuję/my się do oddania niżej wymienionych zasobów na potrzeby wykonania zamówienia    pn.</w:t>
      </w:r>
      <w:r w:rsidR="0046194E">
        <w:rPr>
          <w:rFonts w:asciiTheme="minorHAnsi" w:hAnsiTheme="minorHAnsi"/>
        </w:rPr>
        <w:t xml:space="preserve"> „</w:t>
      </w:r>
      <w:r w:rsidR="0071616A" w:rsidRPr="0071616A">
        <w:rPr>
          <w:rFonts w:asciiTheme="minorHAnsi" w:hAnsiTheme="minorHAnsi"/>
          <w:b/>
          <w:bCs/>
        </w:rPr>
        <w:t>Remont  zabytkowego budynku w Bartodziejach z adap</w:t>
      </w:r>
      <w:r w:rsidR="0071616A">
        <w:rPr>
          <w:rFonts w:asciiTheme="minorHAnsi" w:hAnsiTheme="minorHAnsi"/>
          <w:b/>
          <w:bCs/>
        </w:rPr>
        <w:t>tacją i na mieszkania socjalne</w:t>
      </w:r>
      <w:r w:rsidR="0046194E" w:rsidRPr="0046194E">
        <w:rPr>
          <w:rFonts w:ascii="Arial Narrow" w:hAnsi="Arial Narrow"/>
          <w:b/>
          <w:lang w:eastAsia="en-U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821CCC" w:rsidRDefault="00A67791" w:rsidP="00821CCC">
      <w:pPr>
        <w:jc w:val="both"/>
        <w:rPr>
          <w:rFonts w:asciiTheme="minorHAnsi" w:hAnsiTheme="minorHAnsi"/>
          <w:b/>
          <w:bCs/>
        </w:rPr>
      </w:pPr>
      <w:r w:rsidRPr="00597428">
        <w:rPr>
          <w:rFonts w:asciiTheme="minorHAnsi" w:hAnsiTheme="minorHAnsi"/>
          <w:bCs/>
        </w:rPr>
        <w:t>w tra</w:t>
      </w:r>
      <w:r w:rsidR="0046194E">
        <w:rPr>
          <w:rFonts w:asciiTheme="minorHAnsi" w:hAnsiTheme="minorHAnsi"/>
          <w:bCs/>
        </w:rPr>
        <w:t xml:space="preserve">kcie realizacji zamówienia </w:t>
      </w:r>
      <w:proofErr w:type="spellStart"/>
      <w:r w:rsidR="0046194E">
        <w:rPr>
          <w:rFonts w:asciiTheme="minorHAnsi" w:hAnsiTheme="minorHAnsi"/>
          <w:bCs/>
        </w:rPr>
        <w:t>pn</w:t>
      </w:r>
      <w:proofErr w:type="spellEnd"/>
      <w:r w:rsidR="0046194E">
        <w:rPr>
          <w:rFonts w:asciiTheme="minorHAnsi" w:hAnsiTheme="minorHAnsi"/>
          <w:bCs/>
        </w:rPr>
        <w:t xml:space="preserve">: </w:t>
      </w:r>
      <w:r w:rsidR="0046194E">
        <w:rPr>
          <w:rFonts w:asciiTheme="minorHAnsi" w:hAnsiTheme="minorHAnsi"/>
        </w:rPr>
        <w:t>„</w:t>
      </w:r>
      <w:r w:rsidR="0071616A" w:rsidRPr="0071616A">
        <w:rPr>
          <w:rFonts w:asciiTheme="minorHAnsi" w:hAnsiTheme="minorHAnsi"/>
          <w:b/>
          <w:bCs/>
        </w:rPr>
        <w:t>Remont  zabytkowego budynku w Bartodziejach z adap</w:t>
      </w:r>
      <w:r w:rsidR="00301D87">
        <w:rPr>
          <w:rFonts w:asciiTheme="minorHAnsi" w:hAnsiTheme="minorHAnsi"/>
          <w:b/>
          <w:bCs/>
        </w:rPr>
        <w:t xml:space="preserve">tacją </w:t>
      </w:r>
      <w:bookmarkStart w:id="1" w:name="_GoBack"/>
      <w:bookmarkEnd w:id="1"/>
      <w:r w:rsidR="0071616A">
        <w:rPr>
          <w:rFonts w:asciiTheme="minorHAnsi" w:hAnsiTheme="minorHAnsi"/>
          <w:b/>
          <w:bCs/>
        </w:rPr>
        <w:t xml:space="preserve"> na mieszkania socjalne</w:t>
      </w:r>
      <w:r w:rsidR="0046194E" w:rsidRPr="0046194E">
        <w:rPr>
          <w:rFonts w:ascii="Arial Narrow" w:hAnsi="Arial Narrow"/>
          <w:b/>
          <w:lang w:eastAsia="en-US"/>
        </w:rPr>
        <w:t>”.</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D17D2">
      <w:pPr>
        <w:numPr>
          <w:ilvl w:val="1"/>
          <w:numId w:val="52"/>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lastRenderedPageBreak/>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 pieczęć i podpis osoby upoważnionej</w:t>
      </w:r>
      <w:r>
        <w:rPr>
          <w:rFonts w:asciiTheme="minorHAnsi" w:hAnsiTheme="minorHAnsi"/>
          <w:sz w:val="18"/>
          <w:szCs w:val="18"/>
        </w:rPr>
        <w:t>)</w:t>
      </w:r>
      <w:r w:rsidRPr="00597428">
        <w:rPr>
          <w:rFonts w:asciiTheme="minorHAnsi" w:hAnsiTheme="minorHAnsi"/>
          <w:sz w:val="18"/>
          <w:szCs w:val="18"/>
        </w:rPr>
        <w:t xml:space="preserve"> </w:t>
      </w:r>
    </w:p>
    <w:sectPr w:rsidR="00597428" w:rsidRPr="00597428" w:rsidSect="00EB3DF5">
      <w:footerReference w:type="default" r:id="rId17"/>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D6" w:rsidRDefault="00835AD6" w:rsidP="00651C27">
      <w:r>
        <w:separator/>
      </w:r>
    </w:p>
  </w:endnote>
  <w:endnote w:type="continuationSeparator" w:id="0">
    <w:p w:rsidR="00835AD6" w:rsidRDefault="00835AD6"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62922"/>
      <w:docPartObj>
        <w:docPartGallery w:val="Page Numbers (Bottom of Page)"/>
        <w:docPartUnique/>
      </w:docPartObj>
    </w:sdtPr>
    <w:sdtEndPr/>
    <w:sdtContent>
      <w:p w:rsidR="00F251EC" w:rsidRDefault="00F251EC">
        <w:pPr>
          <w:pStyle w:val="Stopka"/>
          <w:jc w:val="right"/>
        </w:pPr>
        <w:r>
          <w:fldChar w:fldCharType="begin"/>
        </w:r>
        <w:r>
          <w:instrText xml:space="preserve"> PAGE   \* MERGEFORMAT </w:instrText>
        </w:r>
        <w:r>
          <w:fldChar w:fldCharType="separate"/>
        </w:r>
        <w:r w:rsidR="00301D87">
          <w:rPr>
            <w:noProof/>
          </w:rPr>
          <w:t>49</w:t>
        </w:r>
        <w:r>
          <w:rPr>
            <w:noProof/>
          </w:rPr>
          <w:fldChar w:fldCharType="end"/>
        </w:r>
      </w:p>
    </w:sdtContent>
  </w:sdt>
  <w:p w:rsidR="00F251EC" w:rsidRDefault="00F251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D6" w:rsidRDefault="00835AD6" w:rsidP="00651C27">
      <w:r>
        <w:separator/>
      </w:r>
    </w:p>
  </w:footnote>
  <w:footnote w:type="continuationSeparator" w:id="0">
    <w:p w:rsidR="00835AD6" w:rsidRDefault="00835AD6"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D"/>
    <w:multiLevelType w:val="singleLevel"/>
    <w:tmpl w:val="B346F2FA"/>
    <w:name w:val="WW8Num13"/>
    <w:lvl w:ilvl="0">
      <w:start w:val="1"/>
      <w:numFmt w:val="decimal"/>
      <w:lvlText w:val="%1."/>
      <w:lvlJc w:val="left"/>
      <w:pPr>
        <w:tabs>
          <w:tab w:val="num" w:pos="0"/>
        </w:tabs>
        <w:ind w:left="720" w:hanging="360"/>
      </w:pPr>
      <w:rPr>
        <w:sz w:val="24"/>
        <w:szCs w:val="24"/>
      </w:rPr>
    </w:lvl>
  </w:abstractNum>
  <w:abstractNum w:abstractNumId="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5">
    <w:nsid w:val="00000010"/>
    <w:multiLevelType w:val="singleLevel"/>
    <w:tmpl w:val="00000010"/>
    <w:name w:val="WW8Num16"/>
    <w:lvl w:ilvl="0">
      <w:start w:val="1"/>
      <w:numFmt w:val="decimal"/>
      <w:lvlText w:val="%1."/>
      <w:lvlJc w:val="left"/>
      <w:pPr>
        <w:tabs>
          <w:tab w:val="num" w:pos="0"/>
        </w:tabs>
        <w:ind w:left="750" w:hanging="390"/>
      </w:pPr>
    </w:lvl>
  </w:abstractNum>
  <w:abstractNum w:abstractNumId="6">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nsid w:val="00000014"/>
    <w:multiLevelType w:val="singleLevel"/>
    <w:tmpl w:val="00000014"/>
    <w:name w:val="WW8Num20"/>
    <w:lvl w:ilvl="0">
      <w:start w:val="1"/>
      <w:numFmt w:val="decimal"/>
      <w:lvlText w:val="%1)"/>
      <w:lvlJc w:val="left"/>
      <w:pPr>
        <w:tabs>
          <w:tab w:val="num" w:pos="0"/>
        </w:tabs>
        <w:ind w:left="1080" w:hanging="360"/>
      </w:p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lvl>
  </w:abstractNum>
  <w:abstractNum w:abstractNumId="9">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0">
    <w:nsid w:val="00000018"/>
    <w:multiLevelType w:val="singleLevel"/>
    <w:tmpl w:val="00000018"/>
    <w:name w:val="WW8Num24"/>
    <w:lvl w:ilvl="0">
      <w:start w:val="1"/>
      <w:numFmt w:val="decimal"/>
      <w:lvlText w:val="%1)"/>
      <w:lvlJc w:val="left"/>
      <w:pPr>
        <w:tabs>
          <w:tab w:val="num" w:pos="0"/>
        </w:tabs>
        <w:ind w:left="1080" w:hanging="360"/>
      </w:pPr>
    </w:lvl>
  </w:abstractNum>
  <w:abstractNum w:abstractNumId="11">
    <w:nsid w:val="00000019"/>
    <w:multiLevelType w:val="singleLevel"/>
    <w:tmpl w:val="00000019"/>
    <w:name w:val="WW8Num25"/>
    <w:lvl w:ilvl="0">
      <w:start w:val="1"/>
      <w:numFmt w:val="decimal"/>
      <w:lvlText w:val="%1."/>
      <w:lvlJc w:val="left"/>
      <w:pPr>
        <w:tabs>
          <w:tab w:val="num" w:pos="0"/>
        </w:tabs>
        <w:ind w:left="72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lvl>
  </w:abstractNum>
  <w:abstractNum w:abstractNumId="13">
    <w:nsid w:val="0000001D"/>
    <w:multiLevelType w:val="singleLevel"/>
    <w:tmpl w:val="0000001D"/>
    <w:name w:val="WW8Num29"/>
    <w:lvl w:ilvl="0">
      <w:start w:val="1"/>
      <w:numFmt w:val="decimal"/>
      <w:lvlText w:val="%1)"/>
      <w:lvlJc w:val="left"/>
      <w:pPr>
        <w:tabs>
          <w:tab w:val="num" w:pos="0"/>
        </w:tabs>
        <w:ind w:left="1080" w:hanging="360"/>
      </w:pPr>
    </w:lvl>
  </w:abstractNum>
  <w:abstractNum w:abstractNumId="14">
    <w:nsid w:val="0000001E"/>
    <w:multiLevelType w:val="singleLevel"/>
    <w:tmpl w:val="0000001E"/>
    <w:name w:val="WW8Num30"/>
    <w:lvl w:ilvl="0">
      <w:start w:val="5"/>
      <w:numFmt w:val="decimal"/>
      <w:suff w:val="nothing"/>
      <w:lvlText w:val="%1."/>
      <w:lvlJc w:val="left"/>
      <w:pPr>
        <w:tabs>
          <w:tab w:val="num" w:pos="0"/>
        </w:tabs>
        <w:ind w:left="1102" w:hanging="22"/>
      </w:pPr>
    </w:lvl>
  </w:abstractNum>
  <w:abstractNum w:abstractNumId="15">
    <w:nsid w:val="0000001F"/>
    <w:multiLevelType w:val="singleLevel"/>
    <w:tmpl w:val="0000001F"/>
    <w:name w:val="WW8Num31"/>
    <w:lvl w:ilvl="0">
      <w:start w:val="1"/>
      <w:numFmt w:val="decimal"/>
      <w:lvlText w:val="%1."/>
      <w:lvlJc w:val="left"/>
      <w:pPr>
        <w:tabs>
          <w:tab w:val="num" w:pos="0"/>
        </w:tabs>
        <w:ind w:left="720" w:hanging="360"/>
      </w:pPr>
    </w:lvl>
  </w:abstractNum>
  <w:abstractNum w:abstractNumId="16">
    <w:nsid w:val="00000020"/>
    <w:multiLevelType w:val="singleLevel"/>
    <w:tmpl w:val="0C8E0426"/>
    <w:name w:val="WW8Num32"/>
    <w:lvl w:ilvl="0">
      <w:start w:val="1"/>
      <w:numFmt w:val="decimal"/>
      <w:lvlText w:val="%1."/>
      <w:lvlJc w:val="left"/>
      <w:pPr>
        <w:tabs>
          <w:tab w:val="num" w:pos="0"/>
        </w:tabs>
        <w:ind w:left="720" w:hanging="360"/>
      </w:pPr>
      <w:rPr>
        <w:sz w:val="24"/>
        <w:szCs w:val="24"/>
      </w:rPr>
    </w:lvl>
  </w:abstractNum>
  <w:abstractNum w:abstractNumId="17">
    <w:nsid w:val="00000021"/>
    <w:multiLevelType w:val="singleLevel"/>
    <w:tmpl w:val="00000021"/>
    <w:name w:val="WW8Num33"/>
    <w:lvl w:ilvl="0">
      <w:start w:val="1"/>
      <w:numFmt w:val="decimal"/>
      <w:lvlText w:val="%1)"/>
      <w:lvlJc w:val="left"/>
      <w:pPr>
        <w:tabs>
          <w:tab w:val="num" w:pos="0"/>
        </w:tabs>
        <w:ind w:left="720" w:hanging="360"/>
      </w:pPr>
    </w:lvl>
  </w:abstractNum>
  <w:abstractNum w:abstractNumId="18">
    <w:nsid w:val="00000022"/>
    <w:multiLevelType w:val="singleLevel"/>
    <w:tmpl w:val="00000022"/>
    <w:name w:val="WW8Num34"/>
    <w:lvl w:ilvl="0">
      <w:start w:val="1"/>
      <w:numFmt w:val="decimal"/>
      <w:lvlText w:val="%1."/>
      <w:lvlJc w:val="left"/>
      <w:pPr>
        <w:tabs>
          <w:tab w:val="num" w:pos="0"/>
        </w:tabs>
        <w:ind w:left="720" w:hanging="360"/>
      </w:pPr>
    </w:lvl>
  </w:abstractNum>
  <w:abstractNum w:abstractNumId="19">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21">
    <w:nsid w:val="00000025"/>
    <w:multiLevelType w:val="singleLevel"/>
    <w:tmpl w:val="00000025"/>
    <w:name w:val="WW8Num37"/>
    <w:lvl w:ilvl="0">
      <w:start w:val="1"/>
      <w:numFmt w:val="decimal"/>
      <w:lvlText w:val="%1."/>
      <w:lvlJc w:val="left"/>
      <w:pPr>
        <w:tabs>
          <w:tab w:val="num" w:pos="0"/>
        </w:tabs>
        <w:ind w:left="1020" w:hanging="660"/>
      </w:pPr>
    </w:lvl>
  </w:abstractNum>
  <w:abstractNum w:abstractNumId="22">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nsid w:val="00000027"/>
    <w:multiLevelType w:val="singleLevel"/>
    <w:tmpl w:val="00000027"/>
    <w:name w:val="WW8Num39"/>
    <w:lvl w:ilvl="0">
      <w:start w:val="1"/>
      <w:numFmt w:val="decimal"/>
      <w:lvlText w:val="%1."/>
      <w:lvlJc w:val="left"/>
      <w:pPr>
        <w:tabs>
          <w:tab w:val="num" w:pos="0"/>
        </w:tabs>
        <w:ind w:left="720" w:hanging="360"/>
      </w:pPr>
    </w:lvl>
  </w:abstractNum>
  <w:abstractNum w:abstractNumId="24">
    <w:nsid w:val="00000028"/>
    <w:multiLevelType w:val="singleLevel"/>
    <w:tmpl w:val="00000028"/>
    <w:name w:val="WW8Num40"/>
    <w:lvl w:ilvl="0">
      <w:start w:val="1"/>
      <w:numFmt w:val="decimal"/>
      <w:lvlText w:val="%1."/>
      <w:lvlJc w:val="left"/>
      <w:pPr>
        <w:tabs>
          <w:tab w:val="num" w:pos="0"/>
        </w:tabs>
        <w:ind w:left="720" w:hanging="360"/>
      </w:pPr>
    </w:lvl>
  </w:abstractNum>
  <w:abstractNum w:abstractNumId="25">
    <w:nsid w:val="00000029"/>
    <w:multiLevelType w:val="singleLevel"/>
    <w:tmpl w:val="00000021"/>
    <w:lvl w:ilvl="0">
      <w:start w:val="1"/>
      <w:numFmt w:val="decimal"/>
      <w:lvlText w:val="%1."/>
      <w:lvlJc w:val="left"/>
      <w:pPr>
        <w:ind w:left="1080" w:hanging="360"/>
      </w:pPr>
      <w:rPr>
        <w:sz w:val="24"/>
        <w:szCs w:val="24"/>
      </w:rPr>
    </w:lvl>
  </w:abstractNum>
  <w:abstractNum w:abstractNumId="26">
    <w:nsid w:val="0000002A"/>
    <w:multiLevelType w:val="singleLevel"/>
    <w:tmpl w:val="0000002A"/>
    <w:name w:val="WW8Num42"/>
    <w:lvl w:ilvl="0">
      <w:start w:val="1"/>
      <w:numFmt w:val="lowerLetter"/>
      <w:lvlText w:val="%1)"/>
      <w:lvlJc w:val="left"/>
      <w:pPr>
        <w:tabs>
          <w:tab w:val="num" w:pos="0"/>
        </w:tabs>
        <w:ind w:left="1080" w:hanging="360"/>
      </w:pPr>
    </w:lvl>
  </w:abstractNum>
  <w:abstractNum w:abstractNumId="27">
    <w:nsid w:val="0000002C"/>
    <w:multiLevelType w:val="multilevel"/>
    <w:tmpl w:val="0000002C"/>
    <w:name w:val="WW8Num44"/>
    <w:lvl w:ilvl="0">
      <w:start w:val="1"/>
      <w:numFmt w:val="decimal"/>
      <w:lvlText w:val="%1)"/>
      <w:lvlJc w:val="left"/>
      <w:pPr>
        <w:tabs>
          <w:tab w:val="num" w:pos="1080"/>
        </w:tabs>
        <w:ind w:left="108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0211A4"/>
    <w:multiLevelType w:val="singleLevel"/>
    <w:tmpl w:val="00000026"/>
    <w:lvl w:ilvl="0">
      <w:start w:val="1"/>
      <w:numFmt w:val="decimal"/>
      <w:lvlText w:val="%1."/>
      <w:lvlJc w:val="left"/>
      <w:pPr>
        <w:tabs>
          <w:tab w:val="num" w:pos="0"/>
        </w:tabs>
        <w:ind w:left="720" w:hanging="360"/>
      </w:pPr>
    </w:lvl>
  </w:abstractNum>
  <w:abstractNum w:abstractNumId="42">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51">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53">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4">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55">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6B43967"/>
    <w:multiLevelType w:val="hybridMultilevel"/>
    <w:tmpl w:val="4F920A6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65">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8">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9">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0">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4">
    <w:nsid w:val="575648CB"/>
    <w:multiLevelType w:val="singleLevel"/>
    <w:tmpl w:val="0000000F"/>
    <w:lvl w:ilvl="0">
      <w:start w:val="1"/>
      <w:numFmt w:val="decimal"/>
      <w:lvlText w:val="%1)"/>
      <w:lvlJc w:val="left"/>
      <w:pPr>
        <w:tabs>
          <w:tab w:val="num" w:pos="0"/>
        </w:tabs>
        <w:ind w:left="1080" w:hanging="360"/>
      </w:pPr>
    </w:lvl>
  </w:abstractNum>
  <w:abstractNum w:abstractNumId="75">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7">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8">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9">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0">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81">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5">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6">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7">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9">
    <w:nsid w:val="6CB7766B"/>
    <w:multiLevelType w:val="multilevel"/>
    <w:tmpl w:val="6B04DC80"/>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nsid w:val="6E4C31BD"/>
    <w:multiLevelType w:val="multilevel"/>
    <w:tmpl w:val="CE78638A"/>
    <w:lvl w:ilvl="0">
      <w:start w:val="13"/>
      <w:numFmt w:val="decimal"/>
      <w:lvlText w:val="%1."/>
      <w:lvlJc w:val="left"/>
      <w:pPr>
        <w:ind w:left="555" w:hanging="555"/>
      </w:pPr>
      <w:rPr>
        <w:rFonts w:hint="default"/>
      </w:rPr>
    </w:lvl>
    <w:lvl w:ilvl="1">
      <w:start w:val="3"/>
      <w:numFmt w:val="decimal"/>
      <w:lvlText w:val="%1.%2."/>
      <w:lvlJc w:val="left"/>
      <w:pPr>
        <w:ind w:left="937" w:hanging="55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91">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2">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6">
    <w:nsid w:val="73DB599B"/>
    <w:multiLevelType w:val="multilevel"/>
    <w:tmpl w:val="D5EE940C"/>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7">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9">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100">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1">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102">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1"/>
  </w:num>
  <w:num w:numId="3">
    <w:abstractNumId w:val="46"/>
  </w:num>
  <w:num w:numId="4">
    <w:abstractNumId w:val="52"/>
  </w:num>
  <w:num w:numId="5">
    <w:abstractNumId w:val="69"/>
  </w:num>
  <w:num w:numId="6">
    <w:abstractNumId w:val="54"/>
  </w:num>
  <w:num w:numId="7">
    <w:abstractNumId w:val="38"/>
  </w:num>
  <w:num w:numId="8">
    <w:abstractNumId w:val="71"/>
  </w:num>
  <w:num w:numId="9">
    <w:abstractNumId w:val="75"/>
  </w:num>
  <w:num w:numId="10">
    <w:abstractNumId w:val="31"/>
  </w:num>
  <w:num w:numId="11">
    <w:abstractNumId w:val="47"/>
  </w:num>
  <w:num w:numId="12">
    <w:abstractNumId w:val="37"/>
  </w:num>
  <w:num w:numId="13">
    <w:abstractNumId w:val="67"/>
  </w:num>
  <w:num w:numId="14">
    <w:abstractNumId w:val="82"/>
  </w:num>
  <w:num w:numId="15">
    <w:abstractNumId w:val="50"/>
  </w:num>
  <w:num w:numId="16">
    <w:abstractNumId w:val="86"/>
  </w:num>
  <w:num w:numId="17">
    <w:abstractNumId w:val="100"/>
  </w:num>
  <w:num w:numId="18">
    <w:abstractNumId w:val="72"/>
  </w:num>
  <w:num w:numId="19">
    <w:abstractNumId w:val="63"/>
  </w:num>
  <w:num w:numId="20">
    <w:abstractNumId w:val="98"/>
  </w:num>
  <w:num w:numId="21">
    <w:abstractNumId w:val="76"/>
  </w:num>
  <w:num w:numId="22">
    <w:abstractNumId w:val="95"/>
  </w:num>
  <w:num w:numId="23">
    <w:abstractNumId w:val="101"/>
  </w:num>
  <w:num w:numId="24">
    <w:abstractNumId w:val="28"/>
  </w:num>
  <w:num w:numId="25">
    <w:abstractNumId w:val="78"/>
  </w:num>
  <w:num w:numId="26">
    <w:abstractNumId w:val="57"/>
  </w:num>
  <w:num w:numId="27">
    <w:abstractNumId w:val="85"/>
  </w:num>
  <w:num w:numId="28">
    <w:abstractNumId w:val="79"/>
  </w:num>
  <w:num w:numId="29">
    <w:abstractNumId w:val="84"/>
  </w:num>
  <w:num w:numId="30">
    <w:abstractNumId w:val="64"/>
  </w:num>
  <w:num w:numId="31">
    <w:abstractNumId w:val="53"/>
  </w:num>
  <w:num w:numId="32">
    <w:abstractNumId w:val="77"/>
  </w:num>
  <w:num w:numId="33">
    <w:abstractNumId w:val="68"/>
  </w:num>
  <w:num w:numId="34">
    <w:abstractNumId w:val="49"/>
  </w:num>
  <w:num w:numId="35">
    <w:abstractNumId w:val="33"/>
  </w:num>
  <w:num w:numId="36">
    <w:abstractNumId w:val="39"/>
  </w:num>
  <w:num w:numId="37">
    <w:abstractNumId w:val="36"/>
  </w:num>
  <w:num w:numId="38">
    <w:abstractNumId w:val="80"/>
  </w:num>
  <w:num w:numId="39">
    <w:abstractNumId w:val="73"/>
  </w:num>
  <w:num w:numId="40">
    <w:abstractNumId w:val="55"/>
  </w:num>
  <w:num w:numId="41">
    <w:abstractNumId w:val="44"/>
  </w:num>
  <w:num w:numId="42">
    <w:abstractNumId w:val="99"/>
  </w:num>
  <w:num w:numId="43">
    <w:abstractNumId w:val="91"/>
  </w:num>
  <w:num w:numId="44">
    <w:abstractNumId w:val="88"/>
  </w:num>
  <w:num w:numId="45">
    <w:abstractNumId w:val="97"/>
  </w:num>
  <w:num w:numId="46">
    <w:abstractNumId w:val="43"/>
  </w:num>
  <w:num w:numId="47">
    <w:abstractNumId w:val="0"/>
    <w:lvlOverride w:ilvl="0">
      <w:lvl w:ilvl="0">
        <w:numFmt w:val="bullet"/>
        <w:lvlText w:val=""/>
        <w:legacy w:legacy="1" w:legacySpace="0" w:legacyIndent="360"/>
        <w:lvlJc w:val="left"/>
        <w:rPr>
          <w:rFonts w:ascii="Symbol" w:hAnsi="Symbol" w:cs="Symbol" w:hint="default"/>
        </w:rPr>
      </w:lvl>
    </w:lvlOverride>
  </w:num>
  <w:num w:numId="48">
    <w:abstractNumId w:val="29"/>
  </w:num>
  <w:num w:numId="49">
    <w:abstractNumId w:val="102"/>
  </w:num>
  <w:num w:numId="50">
    <w:abstractNumId w:val="87"/>
  </w:num>
  <w:num w:numId="51">
    <w:abstractNumId w:val="1"/>
  </w:num>
  <w:num w:numId="52">
    <w:abstractNumId w:val="35"/>
  </w:num>
  <w:num w:numId="53">
    <w:abstractNumId w:val="56"/>
  </w:num>
  <w:num w:numId="54">
    <w:abstractNumId w:val="48"/>
  </w:num>
  <w:num w:numId="55">
    <w:abstractNumId w:val="81"/>
  </w:num>
  <w:num w:numId="56">
    <w:abstractNumId w:val="59"/>
  </w:num>
  <w:num w:numId="57">
    <w:abstractNumId w:val="34"/>
  </w:num>
  <w:num w:numId="58">
    <w:abstractNumId w:val="92"/>
  </w:num>
  <w:num w:numId="59">
    <w:abstractNumId w:val="93"/>
  </w:num>
  <w:num w:numId="60">
    <w:abstractNumId w:val="45"/>
  </w:num>
  <w:num w:numId="61">
    <w:abstractNumId w:val="62"/>
  </w:num>
  <w:num w:numId="62">
    <w:abstractNumId w:val="30"/>
  </w:num>
  <w:num w:numId="63">
    <w:abstractNumId w:val="94"/>
  </w:num>
  <w:num w:numId="64">
    <w:abstractNumId w:val="40"/>
  </w:num>
  <w:num w:numId="65">
    <w:abstractNumId w:val="66"/>
  </w:num>
  <w:num w:numId="66">
    <w:abstractNumId w:val="83"/>
  </w:num>
  <w:num w:numId="67">
    <w:abstractNumId w:val="61"/>
  </w:num>
  <w:num w:numId="68">
    <w:abstractNumId w:val="42"/>
  </w:num>
  <w:num w:numId="69">
    <w:abstractNumId w:val="58"/>
  </w:num>
  <w:num w:numId="70">
    <w:abstractNumId w:val="65"/>
  </w:num>
  <w:num w:numId="71">
    <w:abstractNumId w:val="70"/>
  </w:num>
  <w:num w:numId="72">
    <w:abstractNumId w:val="89"/>
  </w:num>
  <w:num w:numId="73">
    <w:abstractNumId w:val="96"/>
  </w:num>
  <w:num w:numId="74">
    <w:abstractNumId w:val="90"/>
  </w:num>
  <w:num w:numId="75">
    <w:abstractNumId w:val="2"/>
  </w:num>
  <w:num w:numId="76">
    <w:abstractNumId w:val="3"/>
  </w:num>
  <w:num w:numId="77">
    <w:abstractNumId w:val="4"/>
  </w:num>
  <w:num w:numId="78">
    <w:abstractNumId w:val="5"/>
  </w:num>
  <w:num w:numId="79">
    <w:abstractNumId w:val="6"/>
  </w:num>
  <w:num w:numId="80">
    <w:abstractNumId w:val="7"/>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19"/>
  </w:num>
  <w:num w:numId="93">
    <w:abstractNumId w:val="20"/>
  </w:num>
  <w:num w:numId="94">
    <w:abstractNumId w:val="21"/>
  </w:num>
  <w:num w:numId="95">
    <w:abstractNumId w:val="22"/>
  </w:num>
  <w:num w:numId="96">
    <w:abstractNumId w:val="23"/>
  </w:num>
  <w:num w:numId="97">
    <w:abstractNumId w:val="24"/>
  </w:num>
  <w:num w:numId="98">
    <w:abstractNumId w:val="25"/>
  </w:num>
  <w:num w:numId="99">
    <w:abstractNumId w:val="26"/>
  </w:num>
  <w:num w:numId="100">
    <w:abstractNumId w:val="27"/>
  </w:num>
  <w:num w:numId="101">
    <w:abstractNumId w:val="41"/>
  </w:num>
  <w:num w:numId="102">
    <w:abstractNumId w:val="60"/>
  </w:num>
  <w:num w:numId="103">
    <w:abstractNumId w:val="7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27"/>
    <w:rsid w:val="00000974"/>
    <w:rsid w:val="00010BD5"/>
    <w:rsid w:val="00014161"/>
    <w:rsid w:val="00037837"/>
    <w:rsid w:val="0004274C"/>
    <w:rsid w:val="00042B25"/>
    <w:rsid w:val="000438D2"/>
    <w:rsid w:val="00062D8A"/>
    <w:rsid w:val="0006397B"/>
    <w:rsid w:val="000858CF"/>
    <w:rsid w:val="000A2299"/>
    <w:rsid w:val="000C3347"/>
    <w:rsid w:val="0010209A"/>
    <w:rsid w:val="00171FE5"/>
    <w:rsid w:val="00172570"/>
    <w:rsid w:val="00180DE8"/>
    <w:rsid w:val="0019700B"/>
    <w:rsid w:val="001A28F1"/>
    <w:rsid w:val="001A2904"/>
    <w:rsid w:val="001A5878"/>
    <w:rsid w:val="001D43DC"/>
    <w:rsid w:val="001E335B"/>
    <w:rsid w:val="001F124E"/>
    <w:rsid w:val="00202371"/>
    <w:rsid w:val="00221EC2"/>
    <w:rsid w:val="00224F08"/>
    <w:rsid w:val="00225E93"/>
    <w:rsid w:val="00237FE2"/>
    <w:rsid w:val="002B0697"/>
    <w:rsid w:val="002D1E18"/>
    <w:rsid w:val="002E2EAE"/>
    <w:rsid w:val="002E49F7"/>
    <w:rsid w:val="00301D87"/>
    <w:rsid w:val="00302B5D"/>
    <w:rsid w:val="003173F3"/>
    <w:rsid w:val="003215AB"/>
    <w:rsid w:val="003348D2"/>
    <w:rsid w:val="003806EB"/>
    <w:rsid w:val="003A73F1"/>
    <w:rsid w:val="003B42F3"/>
    <w:rsid w:val="003C73AB"/>
    <w:rsid w:val="003D7BB9"/>
    <w:rsid w:val="003E791F"/>
    <w:rsid w:val="003E7FDD"/>
    <w:rsid w:val="003F1BF1"/>
    <w:rsid w:val="004015B1"/>
    <w:rsid w:val="0040575D"/>
    <w:rsid w:val="00410548"/>
    <w:rsid w:val="0041237B"/>
    <w:rsid w:val="00433F2F"/>
    <w:rsid w:val="004364BE"/>
    <w:rsid w:val="00442092"/>
    <w:rsid w:val="004563BD"/>
    <w:rsid w:val="0046194E"/>
    <w:rsid w:val="00475052"/>
    <w:rsid w:val="004A1CC0"/>
    <w:rsid w:val="004A3724"/>
    <w:rsid w:val="004A452E"/>
    <w:rsid w:val="004E4950"/>
    <w:rsid w:val="005320DD"/>
    <w:rsid w:val="0054309C"/>
    <w:rsid w:val="00551E52"/>
    <w:rsid w:val="00555071"/>
    <w:rsid w:val="00555759"/>
    <w:rsid w:val="00557FFA"/>
    <w:rsid w:val="00564346"/>
    <w:rsid w:val="00564B76"/>
    <w:rsid w:val="00597428"/>
    <w:rsid w:val="005A4588"/>
    <w:rsid w:val="005A493E"/>
    <w:rsid w:val="005A5510"/>
    <w:rsid w:val="005C158C"/>
    <w:rsid w:val="005D6336"/>
    <w:rsid w:val="005E065D"/>
    <w:rsid w:val="005E5EBC"/>
    <w:rsid w:val="005E7CEB"/>
    <w:rsid w:val="00607195"/>
    <w:rsid w:val="00624EAE"/>
    <w:rsid w:val="006263FA"/>
    <w:rsid w:val="00651C27"/>
    <w:rsid w:val="006530CF"/>
    <w:rsid w:val="006538C1"/>
    <w:rsid w:val="006560C3"/>
    <w:rsid w:val="00657947"/>
    <w:rsid w:val="00662C0F"/>
    <w:rsid w:val="00666E53"/>
    <w:rsid w:val="0068313B"/>
    <w:rsid w:val="00694753"/>
    <w:rsid w:val="006A7D93"/>
    <w:rsid w:val="006E19D5"/>
    <w:rsid w:val="006E31C1"/>
    <w:rsid w:val="006F0228"/>
    <w:rsid w:val="00712057"/>
    <w:rsid w:val="0071616A"/>
    <w:rsid w:val="00741FA4"/>
    <w:rsid w:val="007430A5"/>
    <w:rsid w:val="007438A2"/>
    <w:rsid w:val="00753C0E"/>
    <w:rsid w:val="00766048"/>
    <w:rsid w:val="00780301"/>
    <w:rsid w:val="00782C16"/>
    <w:rsid w:val="007B3A79"/>
    <w:rsid w:val="007F204C"/>
    <w:rsid w:val="007F3DF8"/>
    <w:rsid w:val="008142B1"/>
    <w:rsid w:val="00821952"/>
    <w:rsid w:val="00821CCC"/>
    <w:rsid w:val="00835AD6"/>
    <w:rsid w:val="00864CF3"/>
    <w:rsid w:val="008667B4"/>
    <w:rsid w:val="008737BB"/>
    <w:rsid w:val="00874F91"/>
    <w:rsid w:val="00891EE9"/>
    <w:rsid w:val="008A2E05"/>
    <w:rsid w:val="008F0CE7"/>
    <w:rsid w:val="0090188E"/>
    <w:rsid w:val="0092247B"/>
    <w:rsid w:val="00923F38"/>
    <w:rsid w:val="0097559A"/>
    <w:rsid w:val="00994B58"/>
    <w:rsid w:val="009A4437"/>
    <w:rsid w:val="009B62ED"/>
    <w:rsid w:val="009D17D2"/>
    <w:rsid w:val="009D582B"/>
    <w:rsid w:val="009F0062"/>
    <w:rsid w:val="009F079E"/>
    <w:rsid w:val="00A00EF5"/>
    <w:rsid w:val="00A5734F"/>
    <w:rsid w:val="00A67791"/>
    <w:rsid w:val="00A85946"/>
    <w:rsid w:val="00A95289"/>
    <w:rsid w:val="00A975B3"/>
    <w:rsid w:val="00AE43F2"/>
    <w:rsid w:val="00B12AFB"/>
    <w:rsid w:val="00B26F37"/>
    <w:rsid w:val="00B42E6B"/>
    <w:rsid w:val="00B83B8E"/>
    <w:rsid w:val="00B94C95"/>
    <w:rsid w:val="00BC7742"/>
    <w:rsid w:val="00BF2981"/>
    <w:rsid w:val="00C00620"/>
    <w:rsid w:val="00C16405"/>
    <w:rsid w:val="00C55D81"/>
    <w:rsid w:val="00CC1374"/>
    <w:rsid w:val="00CC69A7"/>
    <w:rsid w:val="00CD7372"/>
    <w:rsid w:val="00CE3E9E"/>
    <w:rsid w:val="00CF0EBF"/>
    <w:rsid w:val="00CF3C29"/>
    <w:rsid w:val="00CF57F3"/>
    <w:rsid w:val="00D020CD"/>
    <w:rsid w:val="00D179B3"/>
    <w:rsid w:val="00D4381E"/>
    <w:rsid w:val="00D520F9"/>
    <w:rsid w:val="00D5266C"/>
    <w:rsid w:val="00D657E3"/>
    <w:rsid w:val="00D70FFC"/>
    <w:rsid w:val="00D97486"/>
    <w:rsid w:val="00DA1BA8"/>
    <w:rsid w:val="00DA2E2A"/>
    <w:rsid w:val="00DD2D01"/>
    <w:rsid w:val="00DE554A"/>
    <w:rsid w:val="00E14622"/>
    <w:rsid w:val="00E175D8"/>
    <w:rsid w:val="00E211D1"/>
    <w:rsid w:val="00E31ECF"/>
    <w:rsid w:val="00E321B5"/>
    <w:rsid w:val="00E71B47"/>
    <w:rsid w:val="00E8742A"/>
    <w:rsid w:val="00E9176A"/>
    <w:rsid w:val="00EB3DF5"/>
    <w:rsid w:val="00F10B1D"/>
    <w:rsid w:val="00F15510"/>
    <w:rsid w:val="00F22111"/>
    <w:rsid w:val="00F23409"/>
    <w:rsid w:val="00F251EC"/>
    <w:rsid w:val="00F25FD9"/>
    <w:rsid w:val="00F356AD"/>
    <w:rsid w:val="00F44832"/>
    <w:rsid w:val="00F5618E"/>
    <w:rsid w:val="00F912F1"/>
    <w:rsid w:val="00FC52FD"/>
    <w:rsid w:val="00FD3DC7"/>
    <w:rsid w:val="00FD7596"/>
    <w:rsid w:val="00FE59B3"/>
    <w:rsid w:val="00FF201C"/>
    <w:rsid w:val="00FF3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westycje@brody.inf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legalis.pl/document-view.seam?documentId=mfrxilrtgiydqnbrga3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rzad@niechlo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ydqnbrga3diltqmfyc4mzrg4zdsmbrge" TargetMode="External"/><Relationship Id="rId5" Type="http://schemas.openxmlformats.org/officeDocument/2006/relationships/settings" Target="settings.xml"/><Relationship Id="rId15" Type="http://schemas.openxmlformats.org/officeDocument/2006/relationships/hyperlink" Target="mailto:urzad@niechlow.pl" TargetMode="External"/><Relationship Id="rId10" Type="http://schemas.openxmlformats.org/officeDocument/2006/relationships/hyperlink" Target="http://www.niechl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brody.inf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8E6F-A5DF-492F-81C7-C93A24CF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49</Pages>
  <Words>15877</Words>
  <Characters>95263</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Andrzej</cp:lastModifiedBy>
  <cp:revision>6</cp:revision>
  <cp:lastPrinted>2017-12-28T10:53:00Z</cp:lastPrinted>
  <dcterms:created xsi:type="dcterms:W3CDTF">2017-12-28T10:33:00Z</dcterms:created>
  <dcterms:modified xsi:type="dcterms:W3CDTF">2017-12-28T12:51:00Z</dcterms:modified>
</cp:coreProperties>
</file>