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5C158C">
        <w:rPr>
          <w:rFonts w:ascii="Arial Narrow" w:hAnsi="Arial Narrow"/>
          <w:b/>
          <w:bCs/>
          <w:sz w:val="22"/>
          <w:szCs w:val="22"/>
        </w:rPr>
        <w:t>RIT 6213.1.06</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F10B1D" w:rsidP="00555071">
      <w:pPr>
        <w:autoSpaceDE w:val="0"/>
        <w:autoSpaceDN w:val="0"/>
        <w:adjustRightInd w:val="0"/>
        <w:spacing w:line="276" w:lineRule="auto"/>
        <w:jc w:val="center"/>
        <w:rPr>
          <w:rFonts w:ascii="Arial Narrow" w:hAnsi="Arial Narrow"/>
          <w:b/>
          <w:sz w:val="28"/>
          <w:lang w:eastAsia="en-US"/>
        </w:rPr>
      </w:pPr>
      <w:r>
        <w:rPr>
          <w:rFonts w:ascii="Arial Narrow" w:hAnsi="Arial Narrow"/>
          <w:b/>
          <w:sz w:val="28"/>
        </w:rPr>
        <w:t>„</w:t>
      </w:r>
      <w:r w:rsidRPr="00F10B1D">
        <w:rPr>
          <w:rFonts w:ascii="Arial Narrow" w:hAnsi="Arial Narrow"/>
          <w:b/>
          <w:sz w:val="28"/>
        </w:rPr>
        <w:t xml:space="preserve">Przebudowa drogi gminnej dojazdowej do gruntów rolnych oznaczonej numerem działki 260 w miejscowości </w:t>
      </w:r>
      <w:proofErr w:type="spellStart"/>
      <w:r w:rsidRPr="00F10B1D">
        <w:rPr>
          <w:rFonts w:ascii="Arial Narrow" w:hAnsi="Arial Narrow"/>
          <w:b/>
          <w:sz w:val="28"/>
        </w:rPr>
        <w:t>Bełcz</w:t>
      </w:r>
      <w:proofErr w:type="spellEnd"/>
      <w:r w:rsidRPr="00F10B1D">
        <w:rPr>
          <w:rFonts w:ascii="Arial Narrow" w:hAnsi="Arial Narrow"/>
          <w:b/>
          <w:sz w:val="28"/>
        </w:rPr>
        <w:t xml:space="preserve"> Wielki (UMWD).</w:t>
      </w:r>
      <w:r w:rsidR="00555071" w:rsidRPr="00090865">
        <w:rPr>
          <w:rFonts w:ascii="Arial Narrow" w:hAnsi="Arial Narrow"/>
          <w:b/>
          <w:sz w:val="28"/>
        </w:rPr>
        <w:t>”.</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076E98" w:rsidP="00555071">
      <w:pPr>
        <w:pStyle w:val="Tekstpodstawowy"/>
        <w:rPr>
          <w:rFonts w:ascii="Arial Narrow" w:hAnsi="Arial Narrow"/>
          <w:b w:val="0"/>
        </w:rPr>
      </w:pPr>
      <w:hyperlink r:id="rId9"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5C158C">
        <w:rPr>
          <w:rFonts w:ascii="Arial Narrow" w:hAnsi="Arial Narrow"/>
        </w:rPr>
        <w:t>13.06</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lastRenderedPageBreak/>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651C27" w:rsidRPr="00891EE9" w:rsidRDefault="00651C27"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Pr="00666E53">
        <w:rPr>
          <w:rFonts w:asciiTheme="minorHAnsi" w:hAnsiTheme="minorHAnsi"/>
          <w:b/>
          <w:bCs/>
        </w:rPr>
        <w:t xml:space="preserve">Specyfikacje Techniczne </w:t>
      </w:r>
      <w:r w:rsidRPr="00666E53">
        <w:rPr>
          <w:rFonts w:asciiTheme="minorHAnsi" w:hAnsiTheme="minorHAnsi"/>
          <w:b/>
          <w:bCs/>
        </w:rPr>
        <w:br/>
        <w:t xml:space="preserve">                         </w:t>
      </w:r>
      <w:r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5C158C">
        <w:rPr>
          <w:rFonts w:asciiTheme="minorHAnsi" w:hAnsiTheme="minorHAnsi"/>
        </w:rPr>
        <w:t>RIT 6213.1.06</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555071"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651C27" w:rsidRPr="00891EE9">
        <w:rPr>
          <w:rFonts w:asciiTheme="minorHAnsi" w:hAnsiTheme="minorHAnsi"/>
          <w:b/>
        </w:rPr>
        <w:t>„</w:t>
      </w:r>
      <w:r w:rsidR="00555071" w:rsidRPr="00555071">
        <w:rPr>
          <w:rFonts w:asciiTheme="minorHAnsi" w:hAnsiTheme="minorHAnsi"/>
          <w:b/>
        </w:rPr>
        <w:t>Przebudowa drogi gminnej dojazdowej do grun</w:t>
      </w:r>
      <w:r w:rsidR="00555071">
        <w:rPr>
          <w:rFonts w:asciiTheme="minorHAnsi" w:hAnsiTheme="minorHAnsi"/>
          <w:b/>
        </w:rPr>
        <w:t xml:space="preserve">tów rolnych oznaczonej numerem </w:t>
      </w:r>
      <w:r w:rsidR="00555071" w:rsidRPr="00555071">
        <w:rPr>
          <w:rFonts w:asciiTheme="minorHAnsi" w:hAnsiTheme="minorHAnsi"/>
          <w:b/>
        </w:rPr>
        <w:t xml:space="preserve">działki 260 w miejscowości </w:t>
      </w:r>
      <w:proofErr w:type="spellStart"/>
      <w:r w:rsidR="00555071" w:rsidRPr="00555071">
        <w:rPr>
          <w:rFonts w:asciiTheme="minorHAnsi" w:hAnsiTheme="minorHAnsi"/>
          <w:b/>
        </w:rPr>
        <w:t>Bełcz</w:t>
      </w:r>
      <w:proofErr w:type="spellEnd"/>
      <w:r w:rsidR="00555071" w:rsidRPr="00555071">
        <w:rPr>
          <w:rFonts w:asciiTheme="minorHAnsi" w:hAnsiTheme="minorHAnsi"/>
          <w:b/>
        </w:rPr>
        <w:t xml:space="preserve"> Wielki (UMWD).</w:t>
      </w:r>
      <w:r w:rsidR="00821952" w:rsidRPr="00891EE9">
        <w:rPr>
          <w:rFonts w:asciiTheme="minorHAnsi" w:hAnsiTheme="minorHAnsi"/>
          <w:b/>
        </w:rPr>
        <w:t>”</w:t>
      </w:r>
      <w:r w:rsidR="003348D2" w:rsidRPr="00891EE9">
        <w:rPr>
          <w:rFonts w:asciiTheme="minorHAnsi" w:hAnsiTheme="minorHAnsi"/>
          <w:b/>
          <w:color w:val="FF0000"/>
        </w:rPr>
        <w:t xml:space="preserve"> </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651C27" w:rsidRPr="00891EE9" w:rsidRDefault="00555071" w:rsidP="009D17D2">
      <w:pPr>
        <w:numPr>
          <w:ilvl w:val="0"/>
          <w:numId w:val="11"/>
        </w:numPr>
        <w:autoSpaceDE w:val="0"/>
        <w:autoSpaceDN w:val="0"/>
        <w:adjustRightInd w:val="0"/>
        <w:spacing w:after="120"/>
        <w:rPr>
          <w:rFonts w:asciiTheme="minorHAnsi" w:hAnsiTheme="minorHAnsi"/>
          <w:lang w:eastAsia="ar-SA"/>
        </w:rPr>
      </w:pPr>
      <w:r w:rsidRPr="00555071">
        <w:rPr>
          <w:rFonts w:asciiTheme="minorHAnsi" w:hAnsiTheme="minorHAnsi"/>
          <w:lang w:eastAsia="ar-SA"/>
        </w:rPr>
        <w:t>45233140-2 Roboty drogowe</w:t>
      </w:r>
    </w:p>
    <w:p w:rsidR="006A7D93" w:rsidRPr="006A7D93" w:rsidRDefault="006A7D93" w:rsidP="006A7D93">
      <w:pPr>
        <w:pStyle w:val="Tekstpodstawowy"/>
        <w:jc w:val="both"/>
        <w:rPr>
          <w:b w:val="0"/>
          <w:bCs w:val="0"/>
          <w:i w:val="0"/>
          <w:iCs w:val="0"/>
        </w:rPr>
      </w:pPr>
      <w:r w:rsidRPr="006A7D93">
        <w:rPr>
          <w:b w:val="0"/>
          <w:bCs w:val="0"/>
          <w:i w:val="0"/>
          <w:iCs w:val="0"/>
        </w:rPr>
        <w:lastRenderedPageBreak/>
        <w:t>Opis przedmiotu zamówienia.</w:t>
      </w:r>
    </w:p>
    <w:p w:rsidR="006A7D93" w:rsidRPr="006A7D93" w:rsidRDefault="006A7D93" w:rsidP="006A7D93">
      <w:pPr>
        <w:pStyle w:val="Tekstpodstawowy"/>
        <w:jc w:val="both"/>
        <w:rPr>
          <w:b w:val="0"/>
          <w:bCs w:val="0"/>
          <w:i w:val="0"/>
          <w:iCs w:val="0"/>
        </w:rPr>
      </w:pPr>
      <w:r w:rsidRPr="006A7D93">
        <w:rPr>
          <w:b w:val="0"/>
          <w:bCs w:val="0"/>
          <w:i w:val="0"/>
          <w:iCs w:val="0"/>
        </w:rPr>
        <w:t xml:space="preserve">Przebudowa drogi gminnej dojazdowej do gruntów rolnych oznaczonej </w:t>
      </w:r>
    </w:p>
    <w:p w:rsidR="006A7D93" w:rsidRPr="006A7D93" w:rsidRDefault="006A7D93" w:rsidP="006A7D93">
      <w:pPr>
        <w:pStyle w:val="Tekstpodstawowy"/>
        <w:jc w:val="both"/>
        <w:rPr>
          <w:b w:val="0"/>
          <w:bCs w:val="0"/>
          <w:i w:val="0"/>
          <w:iCs w:val="0"/>
        </w:rPr>
      </w:pPr>
      <w:r w:rsidRPr="006A7D93">
        <w:rPr>
          <w:b w:val="0"/>
          <w:bCs w:val="0"/>
          <w:i w:val="0"/>
          <w:iCs w:val="0"/>
        </w:rPr>
        <w:t xml:space="preserve">numerem  działki 260 w miejscowości </w:t>
      </w:r>
      <w:proofErr w:type="spellStart"/>
      <w:r w:rsidRPr="006A7D93">
        <w:rPr>
          <w:b w:val="0"/>
          <w:bCs w:val="0"/>
          <w:i w:val="0"/>
          <w:iCs w:val="0"/>
        </w:rPr>
        <w:t>Bełcz</w:t>
      </w:r>
      <w:proofErr w:type="spellEnd"/>
      <w:r w:rsidRPr="006A7D93">
        <w:rPr>
          <w:b w:val="0"/>
          <w:bCs w:val="0"/>
          <w:i w:val="0"/>
          <w:iCs w:val="0"/>
        </w:rPr>
        <w:t xml:space="preserve"> Wielki (UMWD).</w:t>
      </w:r>
    </w:p>
    <w:p w:rsidR="006A7D93" w:rsidRPr="006A7D93" w:rsidRDefault="006A7D93" w:rsidP="006A7D93">
      <w:pPr>
        <w:pStyle w:val="Tekstpodstawowy"/>
        <w:jc w:val="both"/>
        <w:rPr>
          <w:b w:val="0"/>
          <w:bCs w:val="0"/>
          <w:i w:val="0"/>
          <w:iCs w:val="0"/>
        </w:rPr>
      </w:pPr>
      <w:r w:rsidRPr="006A7D93">
        <w:rPr>
          <w:b w:val="0"/>
          <w:bCs w:val="0"/>
          <w:i w:val="0"/>
          <w:iCs w:val="0"/>
        </w:rPr>
        <w:t xml:space="preserve">Droga przebiega przez działkę gminną o nr. 260 obręb </w:t>
      </w:r>
      <w:proofErr w:type="spellStart"/>
      <w:r w:rsidRPr="006A7D93">
        <w:rPr>
          <w:b w:val="0"/>
          <w:bCs w:val="0"/>
          <w:i w:val="0"/>
          <w:iCs w:val="0"/>
        </w:rPr>
        <w:t>Bełcz</w:t>
      </w:r>
      <w:proofErr w:type="spellEnd"/>
      <w:r w:rsidRPr="006A7D93">
        <w:rPr>
          <w:b w:val="0"/>
          <w:bCs w:val="0"/>
          <w:i w:val="0"/>
          <w:iCs w:val="0"/>
        </w:rPr>
        <w:t xml:space="preserve"> Wielki, </w:t>
      </w:r>
    </w:p>
    <w:p w:rsidR="006A7D93" w:rsidRPr="006A7D93" w:rsidRDefault="006A7D93" w:rsidP="006A7D93">
      <w:pPr>
        <w:pStyle w:val="Tekstpodstawowy"/>
        <w:jc w:val="both"/>
        <w:rPr>
          <w:b w:val="0"/>
          <w:bCs w:val="0"/>
          <w:i w:val="0"/>
          <w:iCs w:val="0"/>
        </w:rPr>
      </w:pPr>
      <w:r w:rsidRPr="006A7D93">
        <w:rPr>
          <w:b w:val="0"/>
          <w:bCs w:val="0"/>
          <w:i w:val="0"/>
          <w:iCs w:val="0"/>
        </w:rPr>
        <w:t>gm. Niechlów, pow. górowski, woj. dolnośląskie.</w:t>
      </w:r>
    </w:p>
    <w:p w:rsidR="006A7D93" w:rsidRPr="006A7D93" w:rsidRDefault="006A7D93" w:rsidP="006A7D93">
      <w:pPr>
        <w:pStyle w:val="Tekstpodstawowy"/>
        <w:jc w:val="both"/>
        <w:rPr>
          <w:b w:val="0"/>
          <w:bCs w:val="0"/>
          <w:i w:val="0"/>
          <w:iCs w:val="0"/>
        </w:rPr>
      </w:pPr>
      <w:r w:rsidRPr="006A7D93">
        <w:rPr>
          <w:b w:val="0"/>
          <w:bCs w:val="0"/>
          <w:i w:val="0"/>
          <w:iCs w:val="0"/>
        </w:rPr>
        <w:t xml:space="preserve">Długość drogi wynosi 521,30 </w:t>
      </w:r>
      <w:proofErr w:type="spellStart"/>
      <w:r w:rsidRPr="006A7D93">
        <w:rPr>
          <w:b w:val="0"/>
          <w:bCs w:val="0"/>
          <w:i w:val="0"/>
          <w:iCs w:val="0"/>
        </w:rPr>
        <w:t>mb</w:t>
      </w:r>
      <w:proofErr w:type="spellEnd"/>
      <w:r w:rsidRPr="006A7D93">
        <w:rPr>
          <w:b w:val="0"/>
          <w:bCs w:val="0"/>
          <w:i w:val="0"/>
          <w:iCs w:val="0"/>
        </w:rPr>
        <w:t>. Sytuację tę obrazuje mapa zasadnicza</w:t>
      </w:r>
    </w:p>
    <w:p w:rsidR="006A7D93" w:rsidRPr="006A7D93" w:rsidRDefault="006A7D93" w:rsidP="006A7D93">
      <w:pPr>
        <w:pStyle w:val="Tekstpodstawowy"/>
        <w:jc w:val="both"/>
        <w:rPr>
          <w:b w:val="0"/>
          <w:bCs w:val="0"/>
          <w:i w:val="0"/>
          <w:iCs w:val="0"/>
        </w:rPr>
      </w:pPr>
      <w:r w:rsidRPr="006A7D93">
        <w:rPr>
          <w:b w:val="0"/>
          <w:bCs w:val="0"/>
          <w:i w:val="0"/>
          <w:iCs w:val="0"/>
        </w:rPr>
        <w:t>załączona do części graficznej niniejszego opracowania. Realizacja obiektu</w:t>
      </w:r>
    </w:p>
    <w:p w:rsidR="006A7D93" w:rsidRPr="006A7D93" w:rsidRDefault="006A7D93" w:rsidP="006A7D93">
      <w:pPr>
        <w:pStyle w:val="Tekstpodstawowy"/>
        <w:jc w:val="both"/>
        <w:rPr>
          <w:b w:val="0"/>
          <w:bCs w:val="0"/>
          <w:i w:val="0"/>
          <w:iCs w:val="0"/>
        </w:rPr>
      </w:pPr>
      <w:r w:rsidRPr="006A7D93">
        <w:rPr>
          <w:b w:val="0"/>
          <w:bCs w:val="0"/>
          <w:i w:val="0"/>
          <w:iCs w:val="0"/>
        </w:rPr>
        <w:t>polegać będzie na wykonaniu następujących zakresów robót:</w:t>
      </w:r>
    </w:p>
    <w:p w:rsidR="006A7D93" w:rsidRPr="006A7D93" w:rsidRDefault="006A7D93" w:rsidP="006A7D93">
      <w:pPr>
        <w:pStyle w:val="Tekstpodstawowy"/>
        <w:jc w:val="both"/>
        <w:rPr>
          <w:b w:val="0"/>
          <w:bCs w:val="0"/>
          <w:i w:val="0"/>
          <w:iCs w:val="0"/>
        </w:rPr>
      </w:pPr>
      <w:r w:rsidRPr="006A7D93">
        <w:rPr>
          <w:b w:val="0"/>
          <w:bCs w:val="0"/>
          <w:i w:val="0"/>
          <w:iCs w:val="0"/>
        </w:rPr>
        <w:t>- roboty pomiarowe przy robotach ziemnych, dla trasy drogowej w</w:t>
      </w:r>
    </w:p>
    <w:p w:rsidR="006A7D93" w:rsidRPr="006A7D93" w:rsidRDefault="006A7D93" w:rsidP="006A7D93">
      <w:pPr>
        <w:pStyle w:val="Tekstpodstawowy"/>
        <w:jc w:val="both"/>
        <w:rPr>
          <w:b w:val="0"/>
          <w:bCs w:val="0"/>
          <w:i w:val="0"/>
          <w:iCs w:val="0"/>
        </w:rPr>
      </w:pPr>
      <w:r w:rsidRPr="006A7D93">
        <w:rPr>
          <w:b w:val="0"/>
          <w:bCs w:val="0"/>
          <w:i w:val="0"/>
          <w:iCs w:val="0"/>
        </w:rPr>
        <w:t>terenie równinnym (w tym wytyczenie drogi, inwentaryzacja</w:t>
      </w:r>
    </w:p>
    <w:p w:rsidR="006A7D93" w:rsidRPr="006A7D93" w:rsidRDefault="006A7D93" w:rsidP="006A7D93">
      <w:pPr>
        <w:pStyle w:val="Tekstpodstawowy"/>
        <w:jc w:val="both"/>
        <w:rPr>
          <w:b w:val="0"/>
          <w:bCs w:val="0"/>
          <w:i w:val="0"/>
          <w:iCs w:val="0"/>
        </w:rPr>
      </w:pPr>
      <w:r w:rsidRPr="006A7D93">
        <w:rPr>
          <w:b w:val="0"/>
          <w:bCs w:val="0"/>
          <w:i w:val="0"/>
          <w:iCs w:val="0"/>
        </w:rPr>
        <w:t>powykonawcza).</w:t>
      </w:r>
    </w:p>
    <w:p w:rsidR="006A7D93" w:rsidRPr="006A7D93" w:rsidRDefault="006A7D93" w:rsidP="006A7D93">
      <w:pPr>
        <w:pStyle w:val="Tekstpodstawowy"/>
        <w:jc w:val="both"/>
        <w:rPr>
          <w:b w:val="0"/>
          <w:bCs w:val="0"/>
          <w:i w:val="0"/>
          <w:iCs w:val="0"/>
        </w:rPr>
      </w:pPr>
      <w:r w:rsidRPr="006A7D93">
        <w:rPr>
          <w:b w:val="0"/>
          <w:bCs w:val="0"/>
          <w:i w:val="0"/>
          <w:iCs w:val="0"/>
        </w:rPr>
        <w:t>- roboty ziemne wykonywane koparkami podsiębiernymi o pojemności</w:t>
      </w:r>
    </w:p>
    <w:p w:rsidR="006A7D93" w:rsidRPr="006A7D93" w:rsidRDefault="006A7D93" w:rsidP="006A7D93">
      <w:pPr>
        <w:pStyle w:val="Tekstpodstawowy"/>
        <w:jc w:val="both"/>
        <w:rPr>
          <w:b w:val="0"/>
          <w:bCs w:val="0"/>
          <w:i w:val="0"/>
          <w:iCs w:val="0"/>
        </w:rPr>
      </w:pPr>
      <w:r w:rsidRPr="006A7D93">
        <w:rPr>
          <w:b w:val="0"/>
          <w:bCs w:val="0"/>
          <w:i w:val="0"/>
          <w:iCs w:val="0"/>
        </w:rPr>
        <w:t>łyżki 0,40m3 z transportem urobku samochodami samowyładowczymi</w:t>
      </w:r>
    </w:p>
    <w:p w:rsidR="006A7D93" w:rsidRPr="006A7D93" w:rsidRDefault="006A7D93" w:rsidP="006A7D93">
      <w:pPr>
        <w:pStyle w:val="Tekstpodstawowy"/>
        <w:jc w:val="both"/>
        <w:rPr>
          <w:b w:val="0"/>
          <w:bCs w:val="0"/>
          <w:i w:val="0"/>
          <w:iCs w:val="0"/>
        </w:rPr>
      </w:pPr>
      <w:r w:rsidRPr="006A7D93">
        <w:rPr>
          <w:b w:val="0"/>
          <w:bCs w:val="0"/>
          <w:i w:val="0"/>
          <w:iCs w:val="0"/>
        </w:rPr>
        <w:t>do 5 ton na odległość 1 km grunt kat. I, II.</w:t>
      </w:r>
    </w:p>
    <w:p w:rsidR="006A7D93" w:rsidRPr="006A7D93" w:rsidRDefault="006A7D93" w:rsidP="006A7D93">
      <w:pPr>
        <w:pStyle w:val="Tekstpodstawowy"/>
        <w:jc w:val="both"/>
        <w:rPr>
          <w:b w:val="0"/>
          <w:bCs w:val="0"/>
          <w:i w:val="0"/>
          <w:iCs w:val="0"/>
        </w:rPr>
      </w:pPr>
      <w:r w:rsidRPr="006A7D93">
        <w:rPr>
          <w:b w:val="0"/>
          <w:bCs w:val="0"/>
          <w:i w:val="0"/>
          <w:iCs w:val="0"/>
        </w:rPr>
        <w:t>- formowanie i zagęszczanie nasypów podłoża o wysokości do 3,0 m</w:t>
      </w:r>
    </w:p>
    <w:p w:rsidR="006A7D93" w:rsidRPr="006A7D93" w:rsidRDefault="006A7D93" w:rsidP="006A7D93">
      <w:pPr>
        <w:pStyle w:val="Tekstpodstawowy"/>
        <w:jc w:val="both"/>
        <w:rPr>
          <w:b w:val="0"/>
          <w:bCs w:val="0"/>
          <w:i w:val="0"/>
          <w:iCs w:val="0"/>
        </w:rPr>
      </w:pPr>
      <w:r w:rsidRPr="006A7D93">
        <w:rPr>
          <w:b w:val="0"/>
          <w:bCs w:val="0"/>
          <w:i w:val="0"/>
          <w:iCs w:val="0"/>
        </w:rPr>
        <w:t>spycharkami gąsienicowymi 55 kW (75 KM), grunt kat. I-II.</w:t>
      </w:r>
    </w:p>
    <w:p w:rsidR="006A7D93" w:rsidRPr="006A7D93" w:rsidRDefault="006A7D93" w:rsidP="006A7D93">
      <w:pPr>
        <w:pStyle w:val="Tekstpodstawowy"/>
        <w:jc w:val="both"/>
        <w:rPr>
          <w:b w:val="0"/>
          <w:bCs w:val="0"/>
          <w:i w:val="0"/>
          <w:iCs w:val="0"/>
        </w:rPr>
      </w:pPr>
      <w:r w:rsidRPr="006A7D93">
        <w:rPr>
          <w:b w:val="0"/>
          <w:bCs w:val="0"/>
          <w:i w:val="0"/>
          <w:iCs w:val="0"/>
        </w:rPr>
        <w:t>- profilowanie i zagęszczanie podłoża pod warstwy konstrukcyjne</w:t>
      </w:r>
    </w:p>
    <w:p w:rsidR="006A7D93" w:rsidRPr="006A7D93" w:rsidRDefault="006A7D93" w:rsidP="006A7D93">
      <w:pPr>
        <w:pStyle w:val="Tekstpodstawowy"/>
        <w:jc w:val="both"/>
        <w:rPr>
          <w:b w:val="0"/>
          <w:bCs w:val="0"/>
          <w:i w:val="0"/>
          <w:iCs w:val="0"/>
        </w:rPr>
      </w:pPr>
      <w:r w:rsidRPr="006A7D93">
        <w:rPr>
          <w:b w:val="0"/>
          <w:bCs w:val="0"/>
          <w:i w:val="0"/>
          <w:iCs w:val="0"/>
        </w:rPr>
        <w:t>nawierzchni, wykonywane mechanicznie, w gruntach kat. I-IV.</w:t>
      </w:r>
    </w:p>
    <w:p w:rsidR="006A7D93" w:rsidRPr="006A7D93" w:rsidRDefault="006A7D93" w:rsidP="006A7D93">
      <w:pPr>
        <w:pStyle w:val="Tekstpodstawowy"/>
        <w:jc w:val="both"/>
        <w:rPr>
          <w:b w:val="0"/>
          <w:bCs w:val="0"/>
          <w:i w:val="0"/>
          <w:iCs w:val="0"/>
        </w:rPr>
      </w:pPr>
      <w:r w:rsidRPr="006A7D93">
        <w:rPr>
          <w:b w:val="0"/>
          <w:bCs w:val="0"/>
          <w:i w:val="0"/>
          <w:iCs w:val="0"/>
        </w:rPr>
        <w:t>- mechaniczne wykonanie koryta grubości 20 cm;</w:t>
      </w:r>
    </w:p>
    <w:p w:rsidR="006A7D93" w:rsidRPr="006A7D93" w:rsidRDefault="006A7D93" w:rsidP="006A7D93">
      <w:pPr>
        <w:pStyle w:val="Tekstpodstawowy"/>
        <w:jc w:val="both"/>
        <w:rPr>
          <w:b w:val="0"/>
          <w:bCs w:val="0"/>
          <w:i w:val="0"/>
          <w:iCs w:val="0"/>
        </w:rPr>
      </w:pPr>
      <w:r w:rsidRPr="006A7D93">
        <w:rPr>
          <w:b w:val="0"/>
          <w:bCs w:val="0"/>
          <w:i w:val="0"/>
          <w:iCs w:val="0"/>
        </w:rPr>
        <w:t>- profilowanie i zagęszczanie podłoża pod warstwy konstrukcyjne;</w:t>
      </w:r>
    </w:p>
    <w:p w:rsidR="006A7D93" w:rsidRPr="006A7D93" w:rsidRDefault="006A7D93" w:rsidP="006A7D93">
      <w:pPr>
        <w:pStyle w:val="Tekstpodstawowy"/>
        <w:jc w:val="both"/>
        <w:rPr>
          <w:b w:val="0"/>
          <w:bCs w:val="0"/>
          <w:i w:val="0"/>
          <w:iCs w:val="0"/>
        </w:rPr>
      </w:pPr>
      <w:r w:rsidRPr="006A7D93">
        <w:rPr>
          <w:b w:val="0"/>
          <w:bCs w:val="0"/>
          <w:i w:val="0"/>
          <w:iCs w:val="0"/>
        </w:rPr>
        <w:t>- wykonanie warstwy dolnej podbudowy zasadniczej z kruszywa</w:t>
      </w:r>
    </w:p>
    <w:p w:rsidR="006A7D93" w:rsidRPr="006A7D93" w:rsidRDefault="006A7D93" w:rsidP="006A7D93">
      <w:pPr>
        <w:pStyle w:val="Tekstpodstawowy"/>
        <w:jc w:val="both"/>
        <w:rPr>
          <w:b w:val="0"/>
          <w:bCs w:val="0"/>
          <w:i w:val="0"/>
          <w:iCs w:val="0"/>
        </w:rPr>
      </w:pPr>
      <w:r w:rsidRPr="006A7D93">
        <w:rPr>
          <w:b w:val="0"/>
          <w:bCs w:val="0"/>
          <w:i w:val="0"/>
          <w:iCs w:val="0"/>
        </w:rPr>
        <w:t>łamanego naturalnego stabilizowanego mechanicznie (frakcja 0,00</w:t>
      </w:r>
      <w:r w:rsidRPr="006A7D93">
        <w:rPr>
          <w:b w:val="0"/>
          <w:bCs w:val="0"/>
          <w:i w:val="0"/>
          <w:iCs w:val="0"/>
        </w:rPr>
        <w:t xml:space="preserve"> </w:t>
      </w:r>
    </w:p>
    <w:p w:rsidR="006A7D93" w:rsidRPr="006A7D93" w:rsidRDefault="006A7D93" w:rsidP="006A7D93">
      <w:pPr>
        <w:pStyle w:val="Tekstpodstawowy"/>
        <w:jc w:val="both"/>
        <w:rPr>
          <w:b w:val="0"/>
          <w:bCs w:val="0"/>
          <w:i w:val="0"/>
          <w:iCs w:val="0"/>
        </w:rPr>
      </w:pPr>
      <w:r w:rsidRPr="006A7D93">
        <w:rPr>
          <w:b w:val="0"/>
          <w:bCs w:val="0"/>
          <w:i w:val="0"/>
          <w:iCs w:val="0"/>
        </w:rPr>
        <w:t>31,5 mm), o grubość warstwy 15 cm;</w:t>
      </w:r>
    </w:p>
    <w:p w:rsidR="006A7D93" w:rsidRPr="006A7D93" w:rsidRDefault="006A7D93" w:rsidP="006A7D93">
      <w:pPr>
        <w:pStyle w:val="Tekstpodstawowy"/>
        <w:jc w:val="both"/>
        <w:rPr>
          <w:b w:val="0"/>
          <w:bCs w:val="0"/>
          <w:i w:val="0"/>
          <w:iCs w:val="0"/>
        </w:rPr>
      </w:pPr>
      <w:r w:rsidRPr="006A7D93">
        <w:rPr>
          <w:b w:val="0"/>
          <w:bCs w:val="0"/>
          <w:i w:val="0"/>
          <w:iCs w:val="0"/>
        </w:rPr>
        <w:t>- wykonanie warstwy górnej podbudowy zasadniczej z kruszywa</w:t>
      </w:r>
    </w:p>
    <w:p w:rsidR="006A7D93" w:rsidRPr="006A7D93" w:rsidRDefault="006A7D93" w:rsidP="006A7D93">
      <w:pPr>
        <w:pStyle w:val="Tekstpodstawowy"/>
        <w:jc w:val="both"/>
        <w:rPr>
          <w:b w:val="0"/>
          <w:bCs w:val="0"/>
          <w:i w:val="0"/>
          <w:iCs w:val="0"/>
        </w:rPr>
      </w:pPr>
      <w:r w:rsidRPr="006A7D93">
        <w:rPr>
          <w:b w:val="0"/>
          <w:bCs w:val="0"/>
          <w:i w:val="0"/>
          <w:iCs w:val="0"/>
        </w:rPr>
        <w:t>łamanego naturalnego stabilizowanego mechanicznie (frakcja 0,00</w:t>
      </w:r>
      <w:r w:rsidRPr="006A7D93">
        <w:rPr>
          <w:b w:val="0"/>
          <w:bCs w:val="0"/>
          <w:i w:val="0"/>
          <w:iCs w:val="0"/>
        </w:rPr>
        <w:t xml:space="preserve"> </w:t>
      </w:r>
    </w:p>
    <w:p w:rsidR="006A7D93" w:rsidRPr="006A7D93" w:rsidRDefault="006A7D93" w:rsidP="006A7D93">
      <w:pPr>
        <w:pStyle w:val="Tekstpodstawowy"/>
        <w:jc w:val="both"/>
        <w:rPr>
          <w:b w:val="0"/>
          <w:bCs w:val="0"/>
          <w:i w:val="0"/>
          <w:iCs w:val="0"/>
        </w:rPr>
      </w:pPr>
      <w:r w:rsidRPr="006A7D93">
        <w:rPr>
          <w:b w:val="0"/>
          <w:bCs w:val="0"/>
          <w:i w:val="0"/>
          <w:iCs w:val="0"/>
        </w:rPr>
        <w:t>16,5 mm), o grubość warstwy 15 cm;</w:t>
      </w:r>
    </w:p>
    <w:p w:rsidR="006A7D93" w:rsidRPr="006A7D93" w:rsidRDefault="006A7D93" w:rsidP="006A7D93">
      <w:pPr>
        <w:pStyle w:val="Tekstpodstawowy"/>
        <w:jc w:val="both"/>
        <w:rPr>
          <w:b w:val="0"/>
          <w:bCs w:val="0"/>
          <w:i w:val="0"/>
          <w:iCs w:val="0"/>
        </w:rPr>
      </w:pPr>
      <w:r w:rsidRPr="006A7D93">
        <w:rPr>
          <w:b w:val="0"/>
          <w:bCs w:val="0"/>
          <w:i w:val="0"/>
          <w:iCs w:val="0"/>
        </w:rPr>
        <w:t>- wykonanie warstwy wyrównawczej z beton asfaltowy AC-11W</w:t>
      </w:r>
    </w:p>
    <w:p w:rsidR="006A7D93" w:rsidRPr="006A7D93" w:rsidRDefault="006A7D93" w:rsidP="006A7D93">
      <w:pPr>
        <w:pStyle w:val="Tekstpodstawowy"/>
        <w:jc w:val="both"/>
        <w:rPr>
          <w:b w:val="0"/>
          <w:bCs w:val="0"/>
          <w:i w:val="0"/>
          <w:iCs w:val="0"/>
        </w:rPr>
      </w:pPr>
      <w:r w:rsidRPr="006A7D93">
        <w:rPr>
          <w:b w:val="0"/>
          <w:bCs w:val="0"/>
          <w:i w:val="0"/>
          <w:iCs w:val="0"/>
        </w:rPr>
        <w:t>grubość warstwy - 5,0 cm</w:t>
      </w:r>
    </w:p>
    <w:p w:rsidR="006A7D93" w:rsidRPr="006A7D93" w:rsidRDefault="006A7D93" w:rsidP="006A7D93">
      <w:pPr>
        <w:pStyle w:val="Tekstpodstawowy"/>
        <w:jc w:val="both"/>
        <w:rPr>
          <w:b w:val="0"/>
          <w:bCs w:val="0"/>
          <w:i w:val="0"/>
          <w:iCs w:val="0"/>
        </w:rPr>
      </w:pPr>
      <w:r w:rsidRPr="006A7D93">
        <w:rPr>
          <w:b w:val="0"/>
          <w:bCs w:val="0"/>
          <w:i w:val="0"/>
          <w:iCs w:val="0"/>
        </w:rPr>
        <w:t>- wykonanie warstwy ścieralnej z beton asfaltowy AC-11S grubość</w:t>
      </w:r>
    </w:p>
    <w:p w:rsidR="006A7D93" w:rsidRPr="006A7D93" w:rsidRDefault="006A7D93" w:rsidP="006A7D93">
      <w:pPr>
        <w:pStyle w:val="Tekstpodstawowy"/>
        <w:jc w:val="both"/>
        <w:rPr>
          <w:b w:val="0"/>
          <w:bCs w:val="0"/>
          <w:i w:val="0"/>
          <w:iCs w:val="0"/>
        </w:rPr>
      </w:pPr>
      <w:r w:rsidRPr="006A7D93">
        <w:rPr>
          <w:b w:val="0"/>
          <w:bCs w:val="0"/>
          <w:i w:val="0"/>
          <w:iCs w:val="0"/>
        </w:rPr>
        <w:t>warstwy - 4,0 cm</w:t>
      </w:r>
    </w:p>
    <w:p w:rsidR="006A7D93" w:rsidRPr="006A7D93" w:rsidRDefault="006A7D93" w:rsidP="006A7D93">
      <w:pPr>
        <w:pStyle w:val="Tekstpodstawowy"/>
        <w:jc w:val="both"/>
        <w:rPr>
          <w:b w:val="0"/>
          <w:bCs w:val="0"/>
          <w:i w:val="0"/>
          <w:iCs w:val="0"/>
        </w:rPr>
      </w:pPr>
      <w:r w:rsidRPr="006A7D93">
        <w:rPr>
          <w:b w:val="0"/>
          <w:bCs w:val="0"/>
          <w:i w:val="0"/>
          <w:iCs w:val="0"/>
        </w:rPr>
        <w:t>- wykonanie skrzyżowań i zjazdów.</w:t>
      </w:r>
    </w:p>
    <w:p w:rsidR="00651C27" w:rsidRPr="00DD4AC2" w:rsidRDefault="00651C27" w:rsidP="00651C27">
      <w:pPr>
        <w:pStyle w:val="Tekstpodstawowy"/>
        <w:jc w:val="both"/>
        <w:rPr>
          <w:b w:val="0"/>
          <w:bCs w:val="0"/>
          <w:i w:val="0"/>
          <w:iCs w:val="0"/>
        </w:rPr>
      </w:pPr>
    </w:p>
    <w:p w:rsidR="00651C27" w:rsidRPr="00874F91" w:rsidRDefault="00651C27" w:rsidP="009D17D2">
      <w:pPr>
        <w:pStyle w:val="Tekstpodstawowy"/>
        <w:numPr>
          <w:ilvl w:val="0"/>
          <w:numId w:val="42"/>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D17D2">
      <w:pPr>
        <w:pStyle w:val="Akapitzlist"/>
        <w:numPr>
          <w:ilvl w:val="0"/>
          <w:numId w:val="42"/>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9D17D2">
      <w:pPr>
        <w:numPr>
          <w:ilvl w:val="1"/>
          <w:numId w:val="43"/>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D17D2">
      <w:pPr>
        <w:numPr>
          <w:ilvl w:val="1"/>
          <w:numId w:val="43"/>
        </w:numPr>
        <w:tabs>
          <w:tab w:val="clear" w:pos="1215"/>
          <w:tab w:val="num" w:pos="567"/>
        </w:tabs>
        <w:ind w:left="567" w:hanging="567"/>
        <w:jc w:val="both"/>
      </w:pPr>
      <w:r w:rsidRPr="00BC7742">
        <w:rPr>
          <w:rFonts w:asciiTheme="minorHAnsi" w:hAnsiTheme="minorHAnsi"/>
        </w:rPr>
        <w:lastRenderedPageBreak/>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007165B9">
        <w:t xml:space="preserve">  w art. 67 ust. 1   pkt</w:t>
      </w:r>
      <w:r w:rsidRPr="00F26DA0">
        <w:t xml:space="preserve">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006E751D">
        <w:rPr>
          <w:rFonts w:asciiTheme="minorHAnsi" w:hAnsiTheme="minorHAnsi"/>
        </w:rPr>
        <w:t xml:space="preserve"> ust. 1 pkt</w:t>
      </w:r>
      <w:r w:rsidRPr="00BC7742">
        <w:rPr>
          <w:rFonts w:asciiTheme="minorHAnsi" w:hAnsiTheme="minorHAnsi"/>
        </w:rPr>
        <w:t xml:space="preserve">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w:t>
      </w:r>
      <w:r w:rsidR="007165B9">
        <w:rPr>
          <w:rFonts w:asciiTheme="minorHAnsi" w:hAnsiTheme="minorHAnsi"/>
        </w:rPr>
        <w:t xml:space="preserve">rzekazanie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5C158C">
        <w:rPr>
          <w:b/>
        </w:rPr>
        <w:t xml:space="preserve"> 31.10</w:t>
      </w:r>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007165B9">
        <w:rPr>
          <w:rFonts w:asciiTheme="minorHAnsi" w:hAnsiTheme="minorHAnsi"/>
          <w:i/>
        </w:rPr>
        <w:t>na podstawie art. 24 ust 1 pkt</w:t>
      </w:r>
      <w:r w:rsidRPr="00BC7742">
        <w:rPr>
          <w:rFonts w:asciiTheme="minorHAnsi" w:hAnsiTheme="minorHAnsi"/>
          <w:i/>
        </w:rPr>
        <w:t xml:space="preserve"> 12-23 oraz art. 24 ust. 5 </w:t>
      </w:r>
      <w:r w:rsidRPr="00BC7742">
        <w:rPr>
          <w:rFonts w:asciiTheme="minorHAnsi" w:hAnsiTheme="minorHAnsi"/>
          <w:i/>
        </w:rPr>
        <w:lastRenderedPageBreak/>
        <w:t xml:space="preserve">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lastRenderedPageBreak/>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0"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1"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lastRenderedPageBreak/>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4364BE" w:rsidRDefault="004364BE" w:rsidP="00651C27">
      <w:pPr>
        <w:jc w:val="both"/>
        <w:rPr>
          <w:rFonts w:asciiTheme="minorHAnsi" w:hAnsiTheme="minorHAnsi"/>
        </w:rPr>
      </w:pP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w:t>
      </w:r>
      <w:r w:rsidRPr="00237FE2">
        <w:rPr>
          <w:rFonts w:asciiTheme="minorHAnsi" w:hAnsiTheme="minorHAnsi"/>
          <w:lang w:eastAsia="ar-SA"/>
        </w:rPr>
        <w:lastRenderedPageBreak/>
        <w:t xml:space="preserve">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 xml:space="preserve">oceni, czy udostępniane wykonawcy przez inne podmioty zdolności </w:t>
      </w:r>
      <w:r w:rsidRPr="00237FE2">
        <w:rPr>
          <w:rFonts w:asciiTheme="minorHAnsi" w:eastAsia="Arial" w:hAnsiTheme="minorHAnsi"/>
          <w:color w:val="000000"/>
          <w:sz w:val="24"/>
          <w:szCs w:val="24"/>
        </w:rPr>
        <w:lastRenderedPageBreak/>
        <w:t>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8D3D53">
        <w:rPr>
          <w:rFonts w:asciiTheme="minorHAnsi" w:hAnsiTheme="minorHAnsi"/>
          <w:u w:val="single"/>
        </w:rPr>
        <w:t>oświadczenie o spełnieniu warunków udziału w postępowaniu</w:t>
      </w:r>
      <w:r w:rsidRPr="00237FE2">
        <w:rPr>
          <w:rFonts w:asciiTheme="minorHAnsi" w:hAnsiTheme="minorHAnsi"/>
        </w:rPr>
        <w:t xml:space="preserve">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8D3D53">
        <w:rPr>
          <w:rFonts w:asciiTheme="minorHAnsi" w:hAnsiTheme="minorHAnsi"/>
          <w:u w:val="single"/>
        </w:rPr>
        <w:t>oświadczenie dotyczące przesłanek wykluczenia z postępowania</w:t>
      </w:r>
      <w:r w:rsidRPr="00237FE2">
        <w:rPr>
          <w:rFonts w:asciiTheme="minorHAnsi" w:hAnsiTheme="minorHAnsi"/>
        </w:rPr>
        <w:t xml:space="preserve">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8D3D53" w:rsidRDefault="00651C27" w:rsidP="009D17D2">
      <w:pPr>
        <w:numPr>
          <w:ilvl w:val="1"/>
          <w:numId w:val="18"/>
        </w:numPr>
        <w:tabs>
          <w:tab w:val="left" w:pos="567"/>
          <w:tab w:val="left" w:pos="9356"/>
        </w:tabs>
        <w:ind w:right="48"/>
        <w:jc w:val="both"/>
        <w:rPr>
          <w:rFonts w:asciiTheme="minorHAnsi" w:eastAsia="Arial" w:hAnsiTheme="minorHAnsi"/>
          <w:b/>
          <w:u w:val="single"/>
        </w:rPr>
      </w:pPr>
      <w:r w:rsidRPr="008D3D53">
        <w:rPr>
          <w:rFonts w:asciiTheme="minorHAnsi" w:hAnsiTheme="minorHAnsi"/>
          <w:b/>
          <w:u w:val="single"/>
        </w:rPr>
        <w:lastRenderedPageBreak/>
        <w:t>Oświadczenia</w:t>
      </w:r>
      <w:r w:rsidRPr="008D3D53">
        <w:rPr>
          <w:rFonts w:asciiTheme="minorHAnsi" w:hAnsiTheme="minorHAnsi"/>
          <w:u w:val="single"/>
        </w:rPr>
        <w:t xml:space="preserve"> o których mowa w pkt.9.1 oraz </w:t>
      </w:r>
      <w:r w:rsidRPr="008D3D53">
        <w:rPr>
          <w:rFonts w:asciiTheme="minorHAnsi" w:hAnsiTheme="minorHAnsi"/>
          <w:b/>
          <w:u w:val="single"/>
        </w:rPr>
        <w:t>zobowiązanie  innego podmiotu</w:t>
      </w:r>
      <w:r w:rsidRPr="008D3D53">
        <w:rPr>
          <w:rFonts w:asciiTheme="minorHAnsi" w:hAnsiTheme="minorHAnsi"/>
          <w:u w:val="single"/>
        </w:rPr>
        <w:t xml:space="preserve">, </w:t>
      </w:r>
      <w:r w:rsidRPr="008D3D53">
        <w:rPr>
          <w:rFonts w:asciiTheme="minorHAnsi" w:hAnsiTheme="minorHAnsi"/>
          <w:u w:val="single"/>
        </w:rPr>
        <w:br/>
        <w:t xml:space="preserve">o którym mowa w pkt. 9.3  należy złożyć w </w:t>
      </w:r>
      <w:r w:rsidRPr="008D3D53">
        <w:rPr>
          <w:rFonts w:asciiTheme="minorHAnsi" w:hAnsiTheme="minorHAnsi"/>
          <w:b/>
          <w:u w:val="single"/>
        </w:rPr>
        <w:t>oryginale.</w:t>
      </w:r>
    </w:p>
    <w:p w:rsidR="00651C27" w:rsidRPr="008D3D53" w:rsidRDefault="00651C27" w:rsidP="009D17D2">
      <w:pPr>
        <w:numPr>
          <w:ilvl w:val="1"/>
          <w:numId w:val="18"/>
        </w:numPr>
        <w:tabs>
          <w:tab w:val="left" w:pos="567"/>
          <w:tab w:val="left" w:pos="9356"/>
        </w:tabs>
        <w:ind w:right="48"/>
        <w:jc w:val="both"/>
        <w:rPr>
          <w:rFonts w:asciiTheme="minorHAnsi" w:eastAsia="Arial" w:hAnsiTheme="minorHAnsi"/>
          <w:b/>
          <w:u w:val="single"/>
        </w:rPr>
      </w:pPr>
      <w:r w:rsidRPr="008D3D53">
        <w:rPr>
          <w:rFonts w:asciiTheme="minorHAnsi" w:hAnsiTheme="minorHAnsi"/>
          <w:spacing w:val="-16"/>
          <w:w w:val="105"/>
          <w:u w:val="single"/>
        </w:rPr>
        <w:t xml:space="preserve">Pełnomocnictwo </w:t>
      </w:r>
      <w:r w:rsidRPr="008D3D53">
        <w:rPr>
          <w:rFonts w:asciiTheme="minorHAnsi" w:hAnsiTheme="minorHAnsi"/>
          <w:u w:val="single"/>
        </w:rPr>
        <w:t>do reprezentowania wszystkich wykona</w:t>
      </w:r>
      <w:r w:rsidR="005C158C" w:rsidRPr="008D3D53">
        <w:rPr>
          <w:rFonts w:asciiTheme="minorHAnsi" w:hAnsiTheme="minorHAnsi"/>
          <w:u w:val="single"/>
        </w:rPr>
        <w:t xml:space="preserve">wców wspólnie ubiegających </w:t>
      </w:r>
      <w:r w:rsidR="008D3D53">
        <w:rPr>
          <w:rFonts w:asciiTheme="minorHAnsi" w:hAnsiTheme="minorHAnsi"/>
          <w:u w:val="single"/>
        </w:rPr>
        <w:t xml:space="preserve"> </w:t>
      </w:r>
      <w:r w:rsidR="005C158C" w:rsidRPr="008D3D53">
        <w:rPr>
          <w:rFonts w:asciiTheme="minorHAnsi" w:hAnsiTheme="minorHAnsi"/>
          <w:u w:val="single"/>
        </w:rPr>
        <w:t xml:space="preserve">się </w:t>
      </w:r>
      <w:r w:rsidRPr="008D3D53">
        <w:rPr>
          <w:rFonts w:asciiTheme="minorHAnsi" w:hAnsiTheme="minorHAnsi"/>
          <w:u w:val="single"/>
        </w:rPr>
        <w:t xml:space="preserve">o udzielenie zamówienia (w tym spółki cywilne). </w:t>
      </w:r>
    </w:p>
    <w:p w:rsidR="00651C27" w:rsidRPr="008D3D53" w:rsidRDefault="00651C27" w:rsidP="009D17D2">
      <w:pPr>
        <w:numPr>
          <w:ilvl w:val="1"/>
          <w:numId w:val="18"/>
        </w:numPr>
        <w:tabs>
          <w:tab w:val="left" w:pos="567"/>
          <w:tab w:val="left" w:pos="9356"/>
        </w:tabs>
        <w:ind w:right="48"/>
        <w:jc w:val="both"/>
        <w:rPr>
          <w:rFonts w:asciiTheme="minorHAnsi" w:eastAsia="Arial" w:hAnsiTheme="minorHAnsi"/>
          <w:b/>
          <w:u w:val="single"/>
        </w:rPr>
      </w:pPr>
      <w:r w:rsidRPr="008D3D53">
        <w:rPr>
          <w:rFonts w:asciiTheme="minorHAnsi" w:hAnsiTheme="minorHAnsi"/>
          <w:u w:val="single"/>
        </w:rPr>
        <w:t>Pełnomocnictwo do występowania w imieniu wykonawcy w przypadku, gdy ofertę i inne dokumenty nie podpisuje osoba uprawniona do reprezentowania wykonawcy (lub wykonawca w przypadku osób fizycznych).</w:t>
      </w:r>
    </w:p>
    <w:p w:rsidR="005C158C" w:rsidRPr="008D3D53" w:rsidRDefault="005C158C" w:rsidP="001F124E">
      <w:pPr>
        <w:numPr>
          <w:ilvl w:val="1"/>
          <w:numId w:val="18"/>
        </w:numPr>
        <w:tabs>
          <w:tab w:val="left" w:pos="426"/>
          <w:tab w:val="left" w:pos="9356"/>
        </w:tabs>
        <w:ind w:right="48"/>
        <w:jc w:val="both"/>
        <w:rPr>
          <w:rFonts w:asciiTheme="minorHAnsi" w:eastAsia="Arial" w:hAnsiTheme="minorHAnsi"/>
          <w:b/>
          <w:u w:val="single"/>
        </w:rPr>
      </w:pPr>
      <w:r w:rsidRPr="008D3D53">
        <w:rPr>
          <w:rFonts w:asciiTheme="minorHAnsi" w:hAnsiTheme="minorHAnsi"/>
          <w:spacing w:val="-2"/>
          <w:u w:val="single"/>
        </w:rPr>
        <w:t>Do oferty należy dołączyć</w:t>
      </w:r>
      <w:r w:rsidR="001F124E" w:rsidRPr="008D3D53">
        <w:rPr>
          <w:rFonts w:asciiTheme="minorHAnsi" w:hAnsiTheme="minorHAnsi"/>
          <w:spacing w:val="-2"/>
          <w:u w:val="single"/>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lastRenderedPageBreak/>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w:t>
      </w:r>
      <w:r w:rsidRPr="00237FE2">
        <w:rPr>
          <w:rFonts w:asciiTheme="minorHAnsi" w:hAnsiTheme="minorHAnsi"/>
          <w:color w:val="000000"/>
        </w:rPr>
        <w:lastRenderedPageBreak/>
        <w:t xml:space="preserve">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6E751D">
        <w:rPr>
          <w:rFonts w:ascii="Times New Roman" w:hAnsi="Times New Roman"/>
          <w:sz w:val="24"/>
          <w:szCs w:val="24"/>
        </w:rPr>
        <w:t>urza</w:t>
      </w:r>
      <w:r w:rsidR="006A7D93">
        <w:rPr>
          <w:rFonts w:ascii="Times New Roman" w:hAnsi="Times New Roman"/>
          <w:sz w:val="24"/>
          <w:szCs w:val="24"/>
        </w:rPr>
        <w:t>d@niechlow.pl</w:t>
      </w:r>
      <w:hyperlink r:id="rId12"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w:t>
      </w:r>
      <w:r w:rsidRPr="0004274C">
        <w:rPr>
          <w:rFonts w:asciiTheme="minorHAnsi" w:hAnsiTheme="minorHAnsi"/>
        </w:rPr>
        <w:lastRenderedPageBreak/>
        <w:t xml:space="preserve">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3"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4" w:history="1">
        <w:r w:rsidR="006E751D"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5" w:history="1">
        <w:r w:rsidR="006E751D"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F10B1D">
        <w:rPr>
          <w:rFonts w:ascii="Arial Narrow" w:hAnsi="Arial Narrow"/>
        </w:rPr>
        <w:t>niesienia wadium w wysokości:  7</w:t>
      </w:r>
      <w:r w:rsidR="006A7D93" w:rsidRPr="00C00620">
        <w:rPr>
          <w:rFonts w:ascii="Arial Narrow" w:hAnsi="Arial Narrow"/>
        </w:rPr>
        <w:t xml:space="preserve"> 000,00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10B1D">
        <w:rPr>
          <w:rFonts w:ascii="Arial Narrow" w:hAnsi="Arial Narrow"/>
          <w:sz w:val="22"/>
          <w:szCs w:val="22"/>
        </w:rPr>
        <w:t>m: „</w:t>
      </w:r>
      <w:r w:rsidR="00F10B1D" w:rsidRPr="00F10B1D">
        <w:rPr>
          <w:rFonts w:ascii="Arial Narrow" w:hAnsi="Arial Narrow"/>
          <w:sz w:val="22"/>
          <w:szCs w:val="22"/>
        </w:rPr>
        <w:t xml:space="preserve">Przebudowa drogi gminnej dojazdowej do gruntów rolnych oznaczonej numerem działki 260 w miejscowości </w:t>
      </w:r>
      <w:proofErr w:type="spellStart"/>
      <w:r w:rsidR="00F10B1D" w:rsidRPr="00F10B1D">
        <w:rPr>
          <w:rFonts w:ascii="Arial Narrow" w:hAnsi="Arial Narrow"/>
          <w:sz w:val="22"/>
          <w:szCs w:val="22"/>
        </w:rPr>
        <w:t>Bełcz</w:t>
      </w:r>
      <w:proofErr w:type="spellEnd"/>
      <w:r w:rsidR="00F10B1D" w:rsidRPr="00F10B1D">
        <w:rPr>
          <w:rFonts w:ascii="Arial Narrow" w:hAnsi="Arial Narrow"/>
          <w:sz w:val="22"/>
          <w:szCs w:val="22"/>
        </w:rPr>
        <w:t xml:space="preserve"> Wielki (UMWD).</w:t>
      </w:r>
      <w:r>
        <w:rPr>
          <w:rFonts w:ascii="Arial Narrow" w:hAnsi="Arial Narrow"/>
          <w:sz w:val="22"/>
          <w:szCs w:val="22"/>
        </w:rPr>
        <w:t>”.</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lastRenderedPageBreak/>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lastRenderedPageBreak/>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B12AFB" w:rsidRPr="00B12AFB" w:rsidRDefault="009F0062" w:rsidP="00B12AFB">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Pr>
          <w:rFonts w:asciiTheme="majorHAnsi" w:hAnsiTheme="majorHAnsi"/>
          <w:b/>
        </w:rPr>
        <w:t>„</w:t>
      </w:r>
      <w:r w:rsidR="00B12AFB" w:rsidRPr="00B12AFB">
        <w:rPr>
          <w:rFonts w:asciiTheme="majorHAnsi" w:hAnsiTheme="majorHAnsi"/>
          <w:b/>
        </w:rPr>
        <w:t xml:space="preserve">Przebudowa drogi gminnej dojazdowej do gruntów rolnych oznaczonej numerem </w:t>
      </w:r>
    </w:p>
    <w:p w:rsidR="00E14622" w:rsidRPr="0004274C" w:rsidRDefault="00B12AFB" w:rsidP="00B12AFB">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B12AFB">
        <w:rPr>
          <w:rFonts w:asciiTheme="majorHAnsi" w:hAnsiTheme="majorHAnsi"/>
          <w:b/>
        </w:rPr>
        <w:t xml:space="preserve">      działki 260 w miejscowości </w:t>
      </w:r>
      <w:proofErr w:type="spellStart"/>
      <w:r w:rsidRPr="00B12AFB">
        <w:rPr>
          <w:rFonts w:asciiTheme="majorHAnsi" w:hAnsiTheme="majorHAnsi"/>
          <w:b/>
        </w:rPr>
        <w:t>Bełcz</w:t>
      </w:r>
      <w:proofErr w:type="spellEnd"/>
      <w:r w:rsidRPr="00B12AFB">
        <w:rPr>
          <w:rFonts w:asciiTheme="majorHAnsi" w:hAnsiTheme="majorHAnsi"/>
          <w:b/>
        </w:rPr>
        <w:t xml:space="preserve"> Wielki (UMWD).</w:t>
      </w:r>
      <w:r w:rsidR="009F0062">
        <w:rPr>
          <w:rFonts w:asciiTheme="majorHAnsi" w:hAnsiTheme="majorHAnsi"/>
          <w:b/>
        </w:rPr>
        <w:t>”</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1F124E">
        <w:rPr>
          <w:rFonts w:asciiTheme="majorHAnsi" w:hAnsiTheme="majorHAnsi"/>
          <w:b/>
          <w:bCs/>
          <w:lang w:eastAsia="ar-SA"/>
        </w:rPr>
        <w:t>27.06</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1F124E">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 xml:space="preserve">W przypadku, gdy informacje zawarte w ofercie stanowią tajemnicę przedsiębiorstwa w rozumieniu przepisów ustawy o zwalczaniu nieuczciwej </w:t>
      </w:r>
      <w:r w:rsidRPr="0004274C">
        <w:rPr>
          <w:rFonts w:asciiTheme="majorHAnsi" w:hAnsiTheme="majorHAnsi"/>
        </w:rPr>
        <w:lastRenderedPageBreak/>
        <w:t>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1F124E">
        <w:rPr>
          <w:rFonts w:asciiTheme="minorHAnsi" w:hAnsiTheme="minorHAnsi"/>
          <w:b/>
          <w:bCs/>
          <w:u w:val="single"/>
          <w:lang w:eastAsia="ar-SA"/>
        </w:rPr>
        <w:t xml:space="preserve">27 czerwca </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CC69A7">
        <w:rPr>
          <w:rFonts w:asciiTheme="minorHAnsi" w:hAnsiTheme="minorHAnsi"/>
          <w:b/>
          <w:bCs/>
          <w:u w:val="single"/>
          <w:lang w:eastAsia="ar-SA"/>
        </w:rPr>
        <w:t>do godz. 1</w:t>
      </w:r>
      <w:r w:rsidR="001F124E">
        <w:rPr>
          <w:rFonts w:asciiTheme="minorHAnsi" w:hAnsiTheme="minorHAnsi"/>
          <w:b/>
          <w:bCs/>
          <w:u w:val="single"/>
          <w:lang w:eastAsia="ar-SA"/>
        </w:rPr>
        <w:t>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 xml:space="preserve">Wszystkie oferty otrzymane przez Zamawiającego po tym  terminie  zostaną zwrócone  </w:t>
      </w:r>
      <w:r w:rsidRPr="00F5618E">
        <w:rPr>
          <w:rFonts w:asciiTheme="minorHAnsi" w:hAnsiTheme="minorHAnsi"/>
        </w:rPr>
        <w:lastRenderedPageBreak/>
        <w:t>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1F124E">
        <w:rPr>
          <w:rFonts w:asciiTheme="minorHAnsi" w:hAnsiTheme="minorHAnsi"/>
          <w:b/>
          <w:bCs/>
          <w:u w:val="single"/>
          <w:lang w:eastAsia="ar-SA"/>
        </w:rPr>
        <w:t>27</w:t>
      </w:r>
      <w:r w:rsidR="00CC69A7">
        <w:rPr>
          <w:rFonts w:asciiTheme="minorHAnsi" w:hAnsiTheme="minorHAnsi"/>
          <w:b/>
          <w:bCs/>
          <w:u w:val="single"/>
          <w:lang w:eastAsia="ar-SA"/>
        </w:rPr>
        <w:t xml:space="preserve"> </w:t>
      </w:r>
      <w:r w:rsidR="001F124E">
        <w:rPr>
          <w:rFonts w:asciiTheme="minorHAnsi" w:hAnsiTheme="minorHAnsi"/>
          <w:b/>
          <w:bCs/>
          <w:u w:val="single"/>
          <w:lang w:eastAsia="ar-SA"/>
        </w:rPr>
        <w:t>czerwca</w:t>
      </w:r>
      <w:r w:rsidR="00B12AFB">
        <w:rPr>
          <w:rFonts w:asciiTheme="minorHAnsi" w:hAnsiTheme="minorHAnsi"/>
          <w:b/>
          <w:bCs/>
          <w:u w:val="single"/>
          <w:lang w:eastAsia="ar-SA"/>
        </w:rPr>
        <w:t xml:space="preserve"> </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1F124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w:t>
      </w:r>
      <w:r w:rsidRPr="005D6336">
        <w:rPr>
          <w:rFonts w:asciiTheme="minorHAnsi" w:hAnsiTheme="minorHAnsi"/>
        </w:rPr>
        <w:lastRenderedPageBreak/>
        <w:t xml:space="preserve">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1F124E">
        <w:rPr>
          <w:rFonts w:asciiTheme="minorHAnsi" w:hAnsiTheme="minorHAnsi"/>
        </w:rPr>
        <w:t>in płatności 14 dni otrzyma - 10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xml:space="preserve">- jeżeli Wykonawca zaoferuje termin płatności 21 dni otrzyma - 20 pkt </w:t>
      </w:r>
    </w:p>
    <w:p w:rsid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1F124E">
        <w:rPr>
          <w:rFonts w:asciiTheme="minorHAnsi" w:hAnsiTheme="minorHAnsi"/>
        </w:rPr>
        <w:t>min płatności 30 dni otrzyma - 3</w:t>
      </w:r>
      <w:r w:rsidRPr="00DE554A">
        <w:rPr>
          <w:rFonts w:asciiTheme="minorHAnsi" w:hAnsiTheme="minorHAnsi"/>
        </w:rPr>
        <w:t>0 pkt</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1F124E" w:rsidRDefault="001F124E" w:rsidP="00DE554A">
      <w:pPr>
        <w:widowControl w:val="0"/>
        <w:autoSpaceDE w:val="0"/>
        <w:autoSpaceDN w:val="0"/>
        <w:adjustRightInd w:val="0"/>
        <w:rPr>
          <w:rFonts w:asciiTheme="minorHAnsi" w:hAnsiTheme="minorHAnsi"/>
        </w:rPr>
      </w:pP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t>
      </w:r>
      <w:r w:rsidRPr="008F0CE7">
        <w:rPr>
          <w:rFonts w:asciiTheme="minorHAnsi" w:hAnsiTheme="minorHAnsi"/>
        </w:rPr>
        <w:lastRenderedPageBreak/>
        <w:t xml:space="preserve">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8F0CE7" w:rsidRDefault="008F0CE7" w:rsidP="008F0CE7">
      <w:pPr>
        <w:widowControl w:val="0"/>
        <w:autoSpaceDE w:val="0"/>
        <w:autoSpaceDN w:val="0"/>
        <w:adjustRightInd w:val="0"/>
        <w:jc w:val="both"/>
        <w:rPr>
          <w:rFonts w:asciiTheme="minorHAnsi" w:hAnsiTheme="minorHAnsi"/>
          <w:bCs/>
        </w:rPr>
      </w:pP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003215AB">
        <w:rPr>
          <w:rFonts w:asciiTheme="minorHAnsi" w:hAnsiTheme="minorHAnsi" w:cs="Times New Roman"/>
          <w:sz w:val="24"/>
          <w:szCs w:val="24"/>
          <w14:shadow w14:blurRad="50800" w14:dist="38100" w14:dir="2700000" w14:sx="100000" w14:sy="100000" w14:kx="0" w14:ky="0" w14:algn="tl">
            <w14:srgbClr w14:val="000000">
              <w14:alpha w14:val="60000"/>
            </w14:srgbClr>
          </w14:shadow>
        </w:rPr>
        <w:t>(brutto)</w:t>
      </w:r>
      <w:r w:rsidRPr="008F0CE7">
        <w:rPr>
          <w:rFonts w:asciiTheme="minorHAnsi" w:hAnsiTheme="minorHAnsi" w:cs="Times New Roman"/>
          <w:sz w:val="24"/>
          <w:szCs w:val="24"/>
        </w:rPr>
        <w:t xml:space="preserve"> podanej w ofercie. </w:t>
      </w:r>
    </w:p>
    <w:p w:rsidR="00651C27" w:rsidRPr="008F0CE7" w:rsidRDefault="00651C27" w:rsidP="009D17D2">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651C27" w:rsidP="00CC69A7">
      <w:pPr>
        <w:pStyle w:val="Nagwek3"/>
        <w:tabs>
          <w:tab w:val="left" w:pos="567"/>
        </w:tabs>
        <w:spacing w:before="0" w:after="0"/>
        <w:ind w:left="709"/>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lastRenderedPageBreak/>
        <w:t>pieniądzu;</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9D17D2">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w:t>
      </w:r>
      <w:r w:rsidRPr="008F0CE7">
        <w:rPr>
          <w:rFonts w:asciiTheme="minorHAnsi" w:eastAsia="Arial" w:hAnsiTheme="minorHAnsi"/>
          <w:b w:val="0"/>
          <w:i w:val="0"/>
          <w:sz w:val="24"/>
          <w:szCs w:val="24"/>
        </w:rPr>
        <w:lastRenderedPageBreak/>
        <w:t xml:space="preserve">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 xml:space="preserve">w którym powzięto lub przy zachowaniu należytej staranności można było </w:t>
      </w:r>
      <w:r w:rsidRPr="008F0CE7">
        <w:rPr>
          <w:rFonts w:asciiTheme="minorHAnsi" w:hAnsiTheme="minorHAnsi"/>
        </w:rPr>
        <w:lastRenderedPageBreak/>
        <w:t>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w:t>
      </w:r>
      <w:r w:rsidRPr="008F0CE7">
        <w:rPr>
          <w:rFonts w:asciiTheme="minorHAnsi" w:hAnsiTheme="minorHAnsi"/>
        </w:rPr>
        <w:lastRenderedPageBreak/>
        <w:t xml:space="preserve">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874F91" w:rsidRDefault="00874F91"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874F91" w:rsidRDefault="00874F91"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 xml:space="preserve">Przebudowa drogi gminnej dojazdowej do gruntów rolnych oznaczonej numerem </w:t>
      </w:r>
    </w:p>
    <w:p w:rsidR="003173F3" w:rsidRPr="003173F3" w:rsidRDefault="00A95289" w:rsidP="00A95289">
      <w:pPr>
        <w:spacing w:after="240" w:line="360" w:lineRule="auto"/>
        <w:jc w:val="both"/>
        <w:rPr>
          <w:rFonts w:asciiTheme="minorHAnsi" w:hAnsiTheme="minorHAnsi"/>
          <w:b/>
        </w:rPr>
      </w:pPr>
      <w:r w:rsidRPr="00A95289">
        <w:rPr>
          <w:rFonts w:asciiTheme="minorHAnsi" w:hAnsiTheme="minorHAnsi"/>
          <w:b/>
          <w:bCs/>
          <w:lang w:eastAsia="ar-SA"/>
        </w:rPr>
        <w:t xml:space="preserve">      działki 260 w miejscowości </w:t>
      </w:r>
      <w:proofErr w:type="spellStart"/>
      <w:r w:rsidRPr="00A95289">
        <w:rPr>
          <w:rFonts w:asciiTheme="minorHAnsi" w:hAnsiTheme="minorHAnsi"/>
          <w:b/>
          <w:bCs/>
          <w:lang w:eastAsia="ar-SA"/>
        </w:rPr>
        <w:t>Bełcz</w:t>
      </w:r>
      <w:proofErr w:type="spellEnd"/>
      <w:r w:rsidRPr="00A95289">
        <w:rPr>
          <w:rFonts w:asciiTheme="minorHAnsi" w:hAnsiTheme="minorHAnsi"/>
          <w:b/>
          <w:bCs/>
          <w:lang w:eastAsia="ar-SA"/>
        </w:rPr>
        <w:t xml:space="preserve"> Wielki (UMWD).”</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3215AB">
              <w:rPr>
                <w:rFonts w:asciiTheme="minorHAnsi" w:hAnsiTheme="minorHAnsi"/>
              </w:rPr>
              <w:t>rzez Zamawiającego:   RIT 6213.1.06</w:t>
            </w:r>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322813"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322813" w:rsidRPr="003173F3" w:rsidRDefault="0032281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wykonania ……….. (termin wykonania podajemy w ilości dni)</w:t>
      </w:r>
      <w:bookmarkStart w:id="1" w:name="_GoBack"/>
      <w:bookmarkEnd w:id="1"/>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CC69A7" w:rsidRDefault="00CC69A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A95289" w:rsidRPr="00A95289" w:rsidRDefault="006E31C1" w:rsidP="00A95289">
      <w:pPr>
        <w:spacing w:after="240" w:line="360" w:lineRule="auto"/>
        <w:jc w:val="both"/>
        <w:rPr>
          <w:rFonts w:asciiTheme="minorHAnsi" w:hAnsiTheme="minorHAnsi"/>
          <w:b/>
        </w:rPr>
      </w:pPr>
      <w:r w:rsidRPr="00FD7596">
        <w:rPr>
          <w:rFonts w:asciiTheme="minorHAnsi" w:hAnsiTheme="minorHAnsi"/>
        </w:rPr>
        <w:t xml:space="preserve">Na potrzeby postępowania o udzielenie zamówienia publicznego pn. </w:t>
      </w:r>
      <w:r w:rsidRPr="00FD7596">
        <w:rPr>
          <w:rFonts w:asciiTheme="minorHAnsi" w:hAnsiTheme="minorHAnsi"/>
          <w:b/>
        </w:rPr>
        <w:t>„</w:t>
      </w:r>
      <w:r w:rsidR="00A95289" w:rsidRPr="00A95289">
        <w:rPr>
          <w:rFonts w:asciiTheme="minorHAnsi" w:hAnsiTheme="minorHAnsi"/>
          <w:b/>
        </w:rPr>
        <w:t>Przebudowa drogi gminnej dojazdowej do grun</w:t>
      </w:r>
      <w:r w:rsidR="00A95289">
        <w:rPr>
          <w:rFonts w:asciiTheme="minorHAnsi" w:hAnsiTheme="minorHAnsi"/>
          <w:b/>
        </w:rPr>
        <w:t xml:space="preserve">tów rolnych oznaczonej numerem  </w:t>
      </w:r>
      <w:r w:rsidR="00A95289" w:rsidRPr="00A95289">
        <w:rPr>
          <w:rFonts w:asciiTheme="minorHAnsi" w:hAnsiTheme="minorHAnsi"/>
          <w:b/>
        </w:rPr>
        <w:t xml:space="preserve">działki 260 w miejscowości </w:t>
      </w:r>
      <w:proofErr w:type="spellStart"/>
      <w:r w:rsidR="00A95289" w:rsidRPr="00A95289">
        <w:rPr>
          <w:rFonts w:asciiTheme="minorHAnsi" w:hAnsiTheme="minorHAnsi"/>
          <w:b/>
        </w:rPr>
        <w:t>Bełcz</w:t>
      </w:r>
      <w:proofErr w:type="spellEnd"/>
      <w:r w:rsidR="00A95289" w:rsidRPr="00A95289">
        <w:rPr>
          <w:rFonts w:asciiTheme="minorHAnsi" w:hAnsiTheme="minorHAnsi"/>
          <w:b/>
        </w:rPr>
        <w:t xml:space="preserve"> Wielki (UMWD).</w:t>
      </w: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lastRenderedPageBreak/>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E211D1">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 xml:space="preserve">pn. </w:t>
      </w:r>
      <w:r w:rsidR="00E211D1">
        <w:rPr>
          <w:rFonts w:asciiTheme="minorHAnsi" w:hAnsiTheme="minorHAnsi"/>
          <w:b/>
        </w:rPr>
        <w:t>„</w:t>
      </w:r>
      <w:r w:rsidR="00E211D1" w:rsidRPr="00E211D1">
        <w:rPr>
          <w:rFonts w:asciiTheme="minorHAnsi" w:hAnsiTheme="minorHAnsi"/>
          <w:b/>
        </w:rPr>
        <w:t xml:space="preserve">Przebudowa drogi gminnej dojazdowej do gruntów rolnych oznaczonej numerem </w:t>
      </w:r>
    </w:p>
    <w:p w:rsidR="00E211D1" w:rsidRPr="00E211D1" w:rsidRDefault="00E211D1" w:rsidP="00E211D1">
      <w:pPr>
        <w:spacing w:after="120" w:line="360" w:lineRule="auto"/>
        <w:ind w:firstLine="709"/>
        <w:jc w:val="both"/>
        <w:rPr>
          <w:rFonts w:asciiTheme="minorHAnsi" w:hAnsiTheme="minorHAnsi"/>
          <w:b/>
        </w:rPr>
      </w:pPr>
      <w:r w:rsidRPr="00E211D1">
        <w:rPr>
          <w:rFonts w:asciiTheme="minorHAnsi" w:hAnsiTheme="minorHAnsi"/>
          <w:b/>
        </w:rPr>
        <w:t xml:space="preserve">      działki 260 w miejscowości </w:t>
      </w:r>
      <w:proofErr w:type="spellStart"/>
      <w:r w:rsidRPr="00E211D1">
        <w:rPr>
          <w:rFonts w:asciiTheme="minorHAnsi" w:hAnsiTheme="minorHAnsi"/>
          <w:b/>
        </w:rPr>
        <w:t>Bełcz</w:t>
      </w:r>
      <w:proofErr w:type="spellEnd"/>
      <w:r w:rsidRPr="00E211D1">
        <w:rPr>
          <w:rFonts w:asciiTheme="minorHAnsi" w:hAnsiTheme="minorHAnsi"/>
          <w:b/>
        </w:rPr>
        <w:t xml:space="preserve"> Wielki (UMWD).</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lastRenderedPageBreak/>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E211D1"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E211D1">
        <w:rPr>
          <w:rFonts w:asciiTheme="minorHAnsi" w:hAnsiTheme="minorHAnsi"/>
          <w:b/>
        </w:rPr>
        <w:t>„</w:t>
      </w:r>
      <w:r w:rsidR="00E211D1" w:rsidRPr="00E211D1">
        <w:rPr>
          <w:rFonts w:asciiTheme="minorHAnsi" w:hAnsiTheme="minorHAnsi"/>
          <w:b/>
        </w:rPr>
        <w:t>Przebudowa drogi gminnej dojazdowej do grun</w:t>
      </w:r>
      <w:r w:rsidR="00E211D1">
        <w:rPr>
          <w:rFonts w:asciiTheme="minorHAnsi" w:hAnsiTheme="minorHAnsi"/>
          <w:b/>
        </w:rPr>
        <w:t xml:space="preserve">tów rolnych oznaczonej numerem </w:t>
      </w:r>
      <w:r w:rsidR="00E211D1" w:rsidRPr="00E211D1">
        <w:rPr>
          <w:rFonts w:asciiTheme="minorHAnsi" w:hAnsiTheme="minorHAnsi"/>
          <w:b/>
        </w:rPr>
        <w:t>działki 260 w mi</w:t>
      </w:r>
      <w:r w:rsidR="00E211D1">
        <w:rPr>
          <w:rFonts w:asciiTheme="minorHAnsi" w:hAnsiTheme="minorHAnsi"/>
          <w:b/>
        </w:rPr>
        <w:t xml:space="preserve">ejscowości </w:t>
      </w:r>
      <w:proofErr w:type="spellStart"/>
      <w:r w:rsidR="00E211D1">
        <w:rPr>
          <w:rFonts w:asciiTheme="minorHAnsi" w:hAnsiTheme="minorHAnsi"/>
          <w:b/>
        </w:rPr>
        <w:t>Bełcz</w:t>
      </w:r>
      <w:proofErr w:type="spellEnd"/>
      <w:r w:rsidR="00E211D1">
        <w:rPr>
          <w:rFonts w:asciiTheme="minorHAnsi" w:hAnsiTheme="minorHAnsi"/>
          <w:b/>
        </w:rPr>
        <w:t xml:space="preserve"> Wielki (UMWD).</w:t>
      </w:r>
      <w:r w:rsidRPr="00874F91">
        <w:rPr>
          <w:rFonts w:asciiTheme="minorHAnsi" w:hAnsiTheme="minorHAnsi"/>
          <w:b/>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 xml:space="preserve">ISTOTNE  POSTANOWIENIA </w:t>
      </w: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4364BE" w:rsidRDefault="00557FFA" w:rsidP="00557FFA">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p>
    <w:p w:rsidR="00557FFA" w:rsidRDefault="00557FFA"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557FFA" w:rsidP="00557FFA">
      <w:pPr>
        <w:suppressAutoHyphens/>
        <w:ind w:left="280"/>
        <w:rPr>
          <w:b/>
          <w:lang w:eastAsia="ar-SA"/>
        </w:rPr>
      </w:pPr>
      <w:r w:rsidRPr="00345BB0">
        <w:rPr>
          <w:b/>
          <w:lang w:eastAsia="ar-SA"/>
        </w:rPr>
        <w:t xml:space="preserve">„Przebudowa drogi </w:t>
      </w:r>
      <w:r w:rsidRPr="00275843">
        <w:rPr>
          <w:b/>
          <w:lang w:eastAsia="ar-SA"/>
        </w:rPr>
        <w:t xml:space="preserve">gminnej dojazdowej do gruntów rolnych oznaczonej nr działki 260 w miejscowości </w:t>
      </w:r>
      <w:proofErr w:type="spellStart"/>
      <w:r w:rsidRPr="00275843">
        <w:rPr>
          <w:b/>
          <w:lang w:eastAsia="ar-SA"/>
        </w:rPr>
        <w:t>Bełcz</w:t>
      </w:r>
      <w:proofErr w:type="spellEnd"/>
      <w:r w:rsidRPr="00275843">
        <w:rPr>
          <w:b/>
          <w:lang w:eastAsia="ar-SA"/>
        </w:rPr>
        <w:t xml:space="preserve"> Wielki (UMWD)</w:t>
      </w:r>
      <w:r w:rsidRPr="00345BB0">
        <w:rPr>
          <w:b/>
          <w:lang w:eastAsia="ar-SA"/>
        </w:rPr>
        <w:t>”.</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w:t>
      </w:r>
      <w:r w:rsidRPr="00345BB0">
        <w:rPr>
          <w:rFonts w:eastAsia="MingLiU_HKSCS"/>
          <w:lang w:eastAsia="ar-SA"/>
        </w:rPr>
        <w:lastRenderedPageBreak/>
        <w:t xml:space="preserve">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lastRenderedPageBreak/>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lastRenderedPageBreak/>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 xml:space="preserve">13. Roboty, które nie będą odpowiadały obowiązującym przepisom lub wymaganiom umownym, nie zostaną przez Zamawiającego odebrane bez prawa do wynagrodzenia. </w:t>
      </w:r>
      <w:r w:rsidRPr="00345BB0">
        <w:rPr>
          <w:lang w:eastAsia="ar-SA"/>
        </w:rPr>
        <w:lastRenderedPageBreak/>
        <w:t>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lastRenderedPageBreak/>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lastRenderedPageBreak/>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lastRenderedPageBreak/>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val="x-none"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lastRenderedPageBreak/>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w:t>
      </w:r>
      <w:r w:rsidRPr="00345BB0">
        <w:rPr>
          <w:color w:val="000000"/>
          <w:lang w:eastAsia="ar-SA"/>
        </w:rPr>
        <w:lastRenderedPageBreak/>
        <w:t>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lastRenderedPageBreak/>
        <w:t>4)  zmiany o</w:t>
      </w:r>
      <w:r w:rsidRPr="00345BB0">
        <w:t>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w:t>
      </w: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lastRenderedPageBreak/>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821CCC">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Pr="00597428">
        <w:rPr>
          <w:rFonts w:asciiTheme="minorHAnsi" w:hAnsiTheme="minorHAnsi"/>
        </w:rPr>
        <w:t xml:space="preserve"> „</w:t>
      </w:r>
      <w:r w:rsidR="00821CCC" w:rsidRPr="00821CCC">
        <w:rPr>
          <w:rFonts w:asciiTheme="minorHAnsi" w:hAnsiTheme="minorHAnsi"/>
          <w:b/>
          <w:bCs/>
        </w:rPr>
        <w:t>Przebudowa drogi gminnej dojazdowej do grun</w:t>
      </w:r>
      <w:r w:rsidR="00821CCC">
        <w:rPr>
          <w:rFonts w:asciiTheme="minorHAnsi" w:hAnsiTheme="minorHAnsi"/>
          <w:b/>
          <w:bCs/>
        </w:rPr>
        <w:t xml:space="preserve">tów rolnych oznaczonej numerem </w:t>
      </w:r>
      <w:r w:rsidR="00821CCC" w:rsidRPr="00821CCC">
        <w:rPr>
          <w:rFonts w:asciiTheme="minorHAnsi" w:hAnsiTheme="minorHAnsi"/>
          <w:b/>
          <w:bCs/>
        </w:rPr>
        <w:t xml:space="preserve">działki 260 w miejscowości </w:t>
      </w:r>
      <w:proofErr w:type="spellStart"/>
      <w:r w:rsidR="00821CCC" w:rsidRPr="00821CCC">
        <w:rPr>
          <w:rFonts w:asciiTheme="minorHAnsi" w:hAnsiTheme="minorHAnsi"/>
          <w:b/>
          <w:bCs/>
        </w:rPr>
        <w:t>Bełcz</w:t>
      </w:r>
      <w:proofErr w:type="spellEnd"/>
      <w:r w:rsidR="00821CCC" w:rsidRPr="00821CCC">
        <w:rPr>
          <w:rFonts w:asciiTheme="minorHAnsi" w:hAnsiTheme="minorHAnsi"/>
          <w:b/>
          <w:bCs/>
        </w:rPr>
        <w:t xml:space="preserve"> Wielki (UMWD).</w:t>
      </w:r>
      <w:r w:rsidRPr="00597428">
        <w:rPr>
          <w:rFonts w:asciiTheme="minorHAnsi" w:hAnsiTheme="minorHAnsi"/>
          <w:b/>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 xml:space="preserve">w trakcie realizacji zamówienia </w:t>
      </w:r>
      <w:proofErr w:type="spellStart"/>
      <w:r w:rsidRPr="00597428">
        <w:rPr>
          <w:rFonts w:asciiTheme="minorHAnsi" w:hAnsiTheme="minorHAnsi"/>
          <w:bCs/>
        </w:rPr>
        <w:t>pn</w:t>
      </w:r>
      <w:proofErr w:type="spellEnd"/>
      <w:r w:rsidRPr="00597428">
        <w:rPr>
          <w:rFonts w:asciiTheme="minorHAnsi" w:hAnsiTheme="minorHAnsi"/>
          <w:bCs/>
        </w:rPr>
        <w:t>: „</w:t>
      </w:r>
      <w:r w:rsidR="00821CCC" w:rsidRPr="00821CCC">
        <w:rPr>
          <w:rFonts w:asciiTheme="minorHAnsi" w:hAnsiTheme="minorHAnsi"/>
          <w:b/>
          <w:bCs/>
        </w:rPr>
        <w:t xml:space="preserve">Przebudowa drogi gminnej dojazdowej do gruntów rolnych oznaczonej numerem działki 260 w miejscowości </w:t>
      </w:r>
      <w:proofErr w:type="spellStart"/>
      <w:r w:rsidR="00821CCC" w:rsidRPr="00821CCC">
        <w:rPr>
          <w:rFonts w:asciiTheme="minorHAnsi" w:hAnsiTheme="minorHAnsi"/>
          <w:b/>
          <w:bCs/>
        </w:rPr>
        <w:t>Bełcz</w:t>
      </w:r>
      <w:proofErr w:type="spellEnd"/>
      <w:r w:rsidR="00821CCC" w:rsidRPr="00821CCC">
        <w:rPr>
          <w:rFonts w:asciiTheme="minorHAnsi" w:hAnsiTheme="minorHAnsi"/>
          <w:b/>
          <w:bCs/>
        </w:rPr>
        <w:t xml:space="preserve"> Wielki (UMWD).</w:t>
      </w:r>
      <w:r w:rsidRPr="00821CCC">
        <w:rPr>
          <w:rFonts w:asciiTheme="minorHAnsi" w:hAnsiTheme="minorHAnsi"/>
          <w:b/>
          <w:bC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98" w:rsidRDefault="00076E98" w:rsidP="00651C27">
      <w:r>
        <w:separator/>
      </w:r>
    </w:p>
  </w:endnote>
  <w:endnote w:type="continuationSeparator" w:id="0">
    <w:p w:rsidR="00076E98" w:rsidRDefault="00076E98"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EndPr/>
    <w:sdtContent>
      <w:p w:rsidR="008D3D53" w:rsidRDefault="008D3D53">
        <w:pPr>
          <w:pStyle w:val="Stopka"/>
          <w:jc w:val="right"/>
        </w:pPr>
        <w:r>
          <w:fldChar w:fldCharType="begin"/>
        </w:r>
        <w:r>
          <w:instrText xml:space="preserve"> PAGE   \* MERGEFORMAT </w:instrText>
        </w:r>
        <w:r>
          <w:fldChar w:fldCharType="separate"/>
        </w:r>
        <w:r w:rsidR="00322813">
          <w:rPr>
            <w:noProof/>
          </w:rPr>
          <w:t>27</w:t>
        </w:r>
        <w:r>
          <w:rPr>
            <w:noProof/>
          </w:rPr>
          <w:fldChar w:fldCharType="end"/>
        </w:r>
      </w:p>
    </w:sdtContent>
  </w:sdt>
  <w:p w:rsidR="008D3D53" w:rsidRDefault="008D3D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98" w:rsidRDefault="00076E98" w:rsidP="00651C27">
      <w:r>
        <w:separator/>
      </w:r>
    </w:p>
  </w:footnote>
  <w:footnote w:type="continuationSeparator" w:id="0">
    <w:p w:rsidR="00076E98" w:rsidRDefault="00076E98"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10BD5"/>
    <w:rsid w:val="00014161"/>
    <w:rsid w:val="00037837"/>
    <w:rsid w:val="0004274C"/>
    <w:rsid w:val="00042B25"/>
    <w:rsid w:val="00062D8A"/>
    <w:rsid w:val="0006397B"/>
    <w:rsid w:val="00076E98"/>
    <w:rsid w:val="000A2299"/>
    <w:rsid w:val="0010209A"/>
    <w:rsid w:val="00171FE5"/>
    <w:rsid w:val="00180DE8"/>
    <w:rsid w:val="0019700B"/>
    <w:rsid w:val="001A28F1"/>
    <w:rsid w:val="001A2904"/>
    <w:rsid w:val="001A5878"/>
    <w:rsid w:val="001D43DC"/>
    <w:rsid w:val="001E335B"/>
    <w:rsid w:val="001F124E"/>
    <w:rsid w:val="00221EC2"/>
    <w:rsid w:val="00224F08"/>
    <w:rsid w:val="00237FE2"/>
    <w:rsid w:val="002B0697"/>
    <w:rsid w:val="002D1E18"/>
    <w:rsid w:val="002E2EAE"/>
    <w:rsid w:val="002E49F7"/>
    <w:rsid w:val="003173F3"/>
    <w:rsid w:val="003215AB"/>
    <w:rsid w:val="00322813"/>
    <w:rsid w:val="003348D2"/>
    <w:rsid w:val="003806EB"/>
    <w:rsid w:val="003A73F1"/>
    <w:rsid w:val="003C73AB"/>
    <w:rsid w:val="003D7BB9"/>
    <w:rsid w:val="003E791F"/>
    <w:rsid w:val="003F1BF1"/>
    <w:rsid w:val="00410548"/>
    <w:rsid w:val="0041237B"/>
    <w:rsid w:val="00433F2F"/>
    <w:rsid w:val="004364BE"/>
    <w:rsid w:val="004563BD"/>
    <w:rsid w:val="004A1CC0"/>
    <w:rsid w:val="004A452E"/>
    <w:rsid w:val="005320DD"/>
    <w:rsid w:val="0054309C"/>
    <w:rsid w:val="00555071"/>
    <w:rsid w:val="00557FFA"/>
    <w:rsid w:val="00564346"/>
    <w:rsid w:val="00564B76"/>
    <w:rsid w:val="00597428"/>
    <w:rsid w:val="005A493E"/>
    <w:rsid w:val="005A5510"/>
    <w:rsid w:val="005C158C"/>
    <w:rsid w:val="005D6336"/>
    <w:rsid w:val="005E065D"/>
    <w:rsid w:val="00607195"/>
    <w:rsid w:val="00624EAE"/>
    <w:rsid w:val="006263FA"/>
    <w:rsid w:val="00651C27"/>
    <w:rsid w:val="006530CF"/>
    <w:rsid w:val="00666E53"/>
    <w:rsid w:val="0068313B"/>
    <w:rsid w:val="00694753"/>
    <w:rsid w:val="006A7D93"/>
    <w:rsid w:val="006E31C1"/>
    <w:rsid w:val="006E751D"/>
    <w:rsid w:val="006F0228"/>
    <w:rsid w:val="00712057"/>
    <w:rsid w:val="007165B9"/>
    <w:rsid w:val="00741FA4"/>
    <w:rsid w:val="007430A5"/>
    <w:rsid w:val="00753C0E"/>
    <w:rsid w:val="00780301"/>
    <w:rsid w:val="00782C16"/>
    <w:rsid w:val="007B3A79"/>
    <w:rsid w:val="00821952"/>
    <w:rsid w:val="00821CCC"/>
    <w:rsid w:val="00864CF3"/>
    <w:rsid w:val="00874F91"/>
    <w:rsid w:val="00891EE9"/>
    <w:rsid w:val="008A2E05"/>
    <w:rsid w:val="008B2F71"/>
    <w:rsid w:val="008C0648"/>
    <w:rsid w:val="008D3D53"/>
    <w:rsid w:val="008F0CE7"/>
    <w:rsid w:val="00923F38"/>
    <w:rsid w:val="00994B58"/>
    <w:rsid w:val="009A4437"/>
    <w:rsid w:val="009D17D2"/>
    <w:rsid w:val="009D582B"/>
    <w:rsid w:val="009F0062"/>
    <w:rsid w:val="009F079E"/>
    <w:rsid w:val="00A00EF5"/>
    <w:rsid w:val="00A5734F"/>
    <w:rsid w:val="00A67791"/>
    <w:rsid w:val="00A85946"/>
    <w:rsid w:val="00A95289"/>
    <w:rsid w:val="00A975B3"/>
    <w:rsid w:val="00B12AFB"/>
    <w:rsid w:val="00B26F37"/>
    <w:rsid w:val="00B42E6B"/>
    <w:rsid w:val="00B83B8E"/>
    <w:rsid w:val="00B94C95"/>
    <w:rsid w:val="00BC7742"/>
    <w:rsid w:val="00C00620"/>
    <w:rsid w:val="00CC1374"/>
    <w:rsid w:val="00CC69A7"/>
    <w:rsid w:val="00CD7372"/>
    <w:rsid w:val="00CF0EBF"/>
    <w:rsid w:val="00CF3C29"/>
    <w:rsid w:val="00D020CD"/>
    <w:rsid w:val="00D179B3"/>
    <w:rsid w:val="00D4381E"/>
    <w:rsid w:val="00D5266C"/>
    <w:rsid w:val="00D657E3"/>
    <w:rsid w:val="00D97486"/>
    <w:rsid w:val="00DE554A"/>
    <w:rsid w:val="00E14622"/>
    <w:rsid w:val="00E175D8"/>
    <w:rsid w:val="00E211D1"/>
    <w:rsid w:val="00E31ECF"/>
    <w:rsid w:val="00E8742A"/>
    <w:rsid w:val="00E9176A"/>
    <w:rsid w:val="00F10B1D"/>
    <w:rsid w:val="00F15510"/>
    <w:rsid w:val="00F22111"/>
    <w:rsid w:val="00F25FD9"/>
    <w:rsid w:val="00F356AD"/>
    <w:rsid w:val="00F5618E"/>
    <w:rsid w:val="00FD3DC7"/>
    <w:rsid w:val="00FD7596"/>
    <w:rsid w:val="00FE5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C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inf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brody.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sip.legalis.pl/document-view.seam?documentId=mfrxilrtgiydqnbrga3diltqmfyc4mzrg4zdsmbrge" TargetMode="External"/><Relationship Id="rId4" Type="http://schemas.microsoft.com/office/2007/relationships/stylesWithEffects" Target="stylesWithEffects.xml"/><Relationship Id="rId9" Type="http://schemas.openxmlformats.org/officeDocument/2006/relationships/hyperlink" Target="http://www.niechlow.pl"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FA6A0-EE68-4E63-8353-216AD5D0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52</Pages>
  <Words>16609</Words>
  <Characters>99657</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7</cp:revision>
  <cp:lastPrinted>2017-06-13T10:53:00Z</cp:lastPrinted>
  <dcterms:created xsi:type="dcterms:W3CDTF">2017-06-09T11:44:00Z</dcterms:created>
  <dcterms:modified xsi:type="dcterms:W3CDTF">2017-06-13T10:56:00Z</dcterms:modified>
</cp:coreProperties>
</file>