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33" w:rsidRPr="00DA017C" w:rsidRDefault="00336F52" w:rsidP="0033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7A33" w:rsidRPr="00DA017C">
        <w:rPr>
          <w:rFonts w:ascii="Arial" w:hAnsi="Arial" w:cs="Arial"/>
          <w:b/>
        </w:rPr>
        <w:t>Załącznik nr 1 do SIWZ</w:t>
      </w:r>
    </w:p>
    <w:p w:rsidR="005A2347" w:rsidRPr="00DA017C" w:rsidRDefault="005A2347" w:rsidP="005A2347">
      <w:pPr>
        <w:ind w:left="340" w:right="351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</w:t>
      </w:r>
    </w:p>
    <w:p w:rsidR="005A2347" w:rsidRPr="00DA017C" w:rsidRDefault="005A2347" w:rsidP="00590907">
      <w:pPr>
        <w:ind w:left="340" w:right="351"/>
        <w:rPr>
          <w:rFonts w:ascii="Arial" w:hAnsi="Arial" w:cs="Arial"/>
        </w:rPr>
      </w:pPr>
      <w:r w:rsidRPr="00DA017C">
        <w:rPr>
          <w:rFonts w:ascii="Arial" w:hAnsi="Arial" w:cs="Arial"/>
        </w:rPr>
        <w:t>(pieczątka firmowa Wykonawcy)</w:t>
      </w:r>
      <w:bookmarkStart w:id="0" w:name="_Toc449250270"/>
      <w:bookmarkStart w:id="1" w:name="_Toc380987300"/>
      <w:bookmarkStart w:id="2" w:name="_Toc380987240"/>
      <w:bookmarkStart w:id="3" w:name="_Toc355151532"/>
      <w:bookmarkStart w:id="4" w:name="_Toc354359551"/>
      <w:bookmarkStart w:id="5" w:name="_Toc354208214"/>
      <w:bookmarkStart w:id="6" w:name="_Toc354192742"/>
      <w:bookmarkStart w:id="7" w:name="_Toc352476458"/>
      <w:bookmarkStart w:id="8" w:name="_Toc352476209"/>
      <w:bookmarkStart w:id="9" w:name="_Toc352476056"/>
      <w:bookmarkStart w:id="10" w:name="_Toc350821445"/>
      <w:bookmarkStart w:id="11" w:name="_Toc350739956"/>
      <w:bookmarkStart w:id="12" w:name="_Toc343577150"/>
      <w:bookmarkStart w:id="13" w:name="_Toc343054795"/>
      <w:bookmarkStart w:id="14" w:name="_Toc343054611"/>
      <w:bookmarkStart w:id="15" w:name="_Toc342708588"/>
    </w:p>
    <w:p w:rsidR="005A2347" w:rsidRPr="00DA017C" w:rsidRDefault="005A2347" w:rsidP="005A2347">
      <w:pPr>
        <w:rPr>
          <w:rFonts w:ascii="Arial" w:hAnsi="Arial" w:cs="Arial"/>
        </w:rPr>
      </w:pPr>
    </w:p>
    <w:p w:rsidR="005A2347" w:rsidRPr="00DA017C" w:rsidRDefault="00336F52" w:rsidP="00336F52">
      <w:pPr>
        <w:pStyle w:val="Nagwek7"/>
        <w:ind w:left="0" w:firstLine="0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OFERTA </w:t>
      </w:r>
      <w:r w:rsidR="005A2347" w:rsidRPr="00DA017C">
        <w:rPr>
          <w:rFonts w:ascii="Arial" w:hAnsi="Arial" w:cs="Arial"/>
          <w:i/>
          <w:iCs/>
          <w:sz w:val="20"/>
        </w:rPr>
        <w:t>z dnia …………………..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A2347" w:rsidRPr="00DA017C" w:rsidRDefault="005A2347" w:rsidP="005A2347">
      <w:pPr>
        <w:rPr>
          <w:rFonts w:ascii="Arial" w:hAnsi="Arial" w:cs="Arial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Nazwa i siedziba Wykonawcy  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F62784" w:rsidRPr="00DA017C">
        <w:rPr>
          <w:rFonts w:ascii="Arial" w:hAnsi="Arial" w:cs="Arial"/>
        </w:rPr>
        <w:t>.......................................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F62784" w:rsidRPr="00DA017C">
        <w:rPr>
          <w:rFonts w:ascii="Arial" w:hAnsi="Arial" w:cs="Arial"/>
        </w:rPr>
        <w:t>......................................</w:t>
      </w:r>
    </w:p>
    <w:p w:rsidR="005A2347" w:rsidRPr="00DA017C" w:rsidRDefault="005A2347" w:rsidP="005A2347">
      <w:pPr>
        <w:jc w:val="both"/>
        <w:rPr>
          <w:rFonts w:ascii="Arial" w:hAnsi="Arial" w:cs="Arial"/>
          <w:lang w:val="de-DE"/>
        </w:rPr>
      </w:pPr>
    </w:p>
    <w:p w:rsidR="00F62784" w:rsidRPr="00DA017C" w:rsidRDefault="005A2347" w:rsidP="00F62784">
      <w:pPr>
        <w:rPr>
          <w:rFonts w:ascii="Arial" w:hAnsi="Arial" w:cs="Arial"/>
          <w:lang w:val="de-DE"/>
        </w:rPr>
      </w:pPr>
      <w:proofErr w:type="spellStart"/>
      <w:r w:rsidRPr="00DA017C">
        <w:rPr>
          <w:rFonts w:ascii="Arial" w:hAnsi="Arial" w:cs="Arial"/>
          <w:lang w:val="de-DE"/>
        </w:rPr>
        <w:t>telefon</w:t>
      </w:r>
      <w:proofErr w:type="spellEnd"/>
      <w:r w:rsidRPr="00DA017C">
        <w:rPr>
          <w:rFonts w:ascii="Arial" w:hAnsi="Arial" w:cs="Arial"/>
          <w:lang w:val="de-DE"/>
        </w:rPr>
        <w:t xml:space="preserve"> .............................. fax ............................... e-</w:t>
      </w:r>
      <w:proofErr w:type="spellStart"/>
      <w:r w:rsidRPr="00DA017C">
        <w:rPr>
          <w:rFonts w:ascii="Arial" w:hAnsi="Arial" w:cs="Arial"/>
          <w:lang w:val="de-DE"/>
        </w:rPr>
        <w:t>mail</w:t>
      </w:r>
      <w:proofErr w:type="spellEnd"/>
      <w:r w:rsidRPr="00DA017C">
        <w:rPr>
          <w:rFonts w:ascii="Arial" w:hAnsi="Arial" w:cs="Arial"/>
          <w:lang w:val="de-DE"/>
        </w:rPr>
        <w:t>: .....................</w:t>
      </w:r>
      <w:r w:rsidR="00F62784" w:rsidRPr="00DA017C">
        <w:rPr>
          <w:rFonts w:ascii="Arial" w:hAnsi="Arial" w:cs="Arial"/>
          <w:lang w:val="de-DE"/>
        </w:rPr>
        <w:t>................</w:t>
      </w:r>
      <w:r w:rsidRPr="00DA017C">
        <w:rPr>
          <w:rFonts w:ascii="Arial" w:hAnsi="Arial" w:cs="Arial"/>
          <w:lang w:val="de-DE"/>
        </w:rPr>
        <w:t>...@...................</w:t>
      </w:r>
      <w:r w:rsidR="00F62784" w:rsidRPr="00DA017C">
        <w:rPr>
          <w:rFonts w:ascii="Arial" w:hAnsi="Arial" w:cs="Arial"/>
          <w:lang w:val="de-DE"/>
        </w:rPr>
        <w:t>............</w:t>
      </w:r>
      <w:r w:rsidRPr="00DA017C">
        <w:rPr>
          <w:rFonts w:ascii="Arial" w:hAnsi="Arial" w:cs="Arial"/>
          <w:lang w:val="de-DE"/>
        </w:rPr>
        <w:t xml:space="preserve">.......... </w:t>
      </w:r>
    </w:p>
    <w:p w:rsidR="005A2347" w:rsidRPr="00DA017C" w:rsidRDefault="00F62784" w:rsidP="00F62784">
      <w:pPr>
        <w:rPr>
          <w:rFonts w:ascii="Arial" w:hAnsi="Arial" w:cs="Arial"/>
          <w:lang w:val="de-DE"/>
        </w:rPr>
      </w:pPr>
      <w:r w:rsidRPr="00DA017C">
        <w:rPr>
          <w:rFonts w:ascii="Arial" w:hAnsi="Arial" w:cs="Arial"/>
          <w:lang w:val="de-DE"/>
        </w:rPr>
        <w:br/>
      </w:r>
      <w:r w:rsidR="005A2347" w:rsidRPr="00DA017C">
        <w:rPr>
          <w:rFonts w:ascii="Arial" w:hAnsi="Arial" w:cs="Arial"/>
          <w:lang w:val="de-DE"/>
        </w:rPr>
        <w:t xml:space="preserve">NIP </w:t>
      </w:r>
      <w:proofErr w:type="spellStart"/>
      <w:r w:rsidR="005A2347" w:rsidRPr="00DA017C">
        <w:rPr>
          <w:rFonts w:ascii="Arial" w:hAnsi="Arial" w:cs="Arial"/>
          <w:lang w:val="de-DE"/>
        </w:rPr>
        <w:t>nr</w:t>
      </w:r>
      <w:proofErr w:type="spellEnd"/>
      <w:r w:rsidR="005A2347" w:rsidRPr="00DA017C">
        <w:rPr>
          <w:rFonts w:ascii="Arial" w:hAnsi="Arial" w:cs="Arial"/>
          <w:lang w:val="de-DE"/>
        </w:rPr>
        <w:t xml:space="preserve"> ..............................................................   REGON ........</w:t>
      </w:r>
      <w:r w:rsidRPr="00DA017C">
        <w:rPr>
          <w:rFonts w:ascii="Arial" w:hAnsi="Arial" w:cs="Arial"/>
          <w:lang w:val="de-DE"/>
        </w:rPr>
        <w:t>..........</w:t>
      </w:r>
      <w:r w:rsidR="005A2347" w:rsidRPr="00DA017C">
        <w:rPr>
          <w:rFonts w:ascii="Arial" w:hAnsi="Arial" w:cs="Arial"/>
          <w:lang w:val="de-DE"/>
        </w:rPr>
        <w:t>...................................................</w:t>
      </w:r>
      <w:r w:rsidRPr="00DA017C">
        <w:rPr>
          <w:rFonts w:ascii="Arial" w:hAnsi="Arial" w:cs="Arial"/>
          <w:lang w:val="de-DE"/>
        </w:rPr>
        <w:t>.................</w:t>
      </w:r>
    </w:p>
    <w:p w:rsidR="005A2347" w:rsidRPr="00DA017C" w:rsidRDefault="005A2347" w:rsidP="005A2347">
      <w:pPr>
        <w:jc w:val="both"/>
        <w:rPr>
          <w:rFonts w:ascii="Arial" w:hAnsi="Arial" w:cs="Arial"/>
          <w:lang w:val="de-DE"/>
        </w:rPr>
      </w:pP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Osoba/osoby reprezentujące Wykonawcę: ..........</w:t>
      </w:r>
      <w:r w:rsidR="00F62784" w:rsidRPr="00DA017C">
        <w:rPr>
          <w:rFonts w:ascii="Arial" w:hAnsi="Arial" w:cs="Arial"/>
        </w:rPr>
        <w:t>.....................................</w:t>
      </w:r>
      <w:r w:rsidRPr="00DA017C">
        <w:rPr>
          <w:rFonts w:ascii="Arial" w:hAnsi="Arial" w:cs="Arial"/>
        </w:rPr>
        <w:t>............................................................</w:t>
      </w:r>
    </w:p>
    <w:p w:rsidR="005A2347" w:rsidRPr="00DA017C" w:rsidRDefault="005A2347" w:rsidP="00F62784">
      <w:pPr>
        <w:pStyle w:val="Tekstblokowy"/>
        <w:ind w:left="0"/>
        <w:rPr>
          <w:rFonts w:ascii="Arial" w:hAnsi="Arial" w:cs="Arial"/>
          <w:i w:val="0"/>
          <w:iCs/>
          <w:sz w:val="20"/>
        </w:rPr>
      </w:pPr>
    </w:p>
    <w:p w:rsidR="005A2347" w:rsidRPr="00DA017C" w:rsidRDefault="005A2347" w:rsidP="007A37E7">
      <w:pPr>
        <w:pStyle w:val="Tekstblokowy"/>
        <w:ind w:left="0"/>
        <w:jc w:val="center"/>
        <w:rPr>
          <w:rFonts w:ascii="Arial" w:hAnsi="Arial" w:cs="Arial"/>
          <w:i w:val="0"/>
          <w:iCs/>
          <w:sz w:val="20"/>
        </w:rPr>
      </w:pPr>
      <w:r w:rsidRPr="00DA017C">
        <w:rPr>
          <w:rFonts w:ascii="Arial" w:hAnsi="Arial" w:cs="Arial"/>
          <w:i w:val="0"/>
          <w:iCs/>
          <w:sz w:val="20"/>
        </w:rPr>
        <w:t>I.</w:t>
      </w:r>
    </w:p>
    <w:p w:rsidR="005A2347" w:rsidRPr="003F1046" w:rsidRDefault="005A2347" w:rsidP="00300E02">
      <w:pPr>
        <w:pStyle w:val="Tekstpodstawowy"/>
        <w:numPr>
          <w:ilvl w:val="0"/>
          <w:numId w:val="64"/>
        </w:numPr>
        <w:tabs>
          <w:tab w:val="clear" w:pos="2264"/>
        </w:tabs>
        <w:suppressAutoHyphens/>
        <w:spacing w:line="240" w:lineRule="auto"/>
        <w:ind w:left="360"/>
        <w:jc w:val="both"/>
        <w:rPr>
          <w:rFonts w:ascii="Arial" w:hAnsi="Arial" w:cs="Arial"/>
          <w:bCs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Nawiązując do ogłoszenia o przetargu nieograniczonym ogłoszonym w </w:t>
      </w:r>
      <w:r w:rsidR="007A37E7" w:rsidRPr="00DA017C">
        <w:rPr>
          <w:rFonts w:ascii="Arial" w:hAnsi="Arial" w:cs="Arial"/>
          <w:b w:val="0"/>
          <w:sz w:val="20"/>
        </w:rPr>
        <w:t>Biuletynie Zamówień Publicznych</w:t>
      </w:r>
      <w:r w:rsidRPr="00DA017C">
        <w:rPr>
          <w:rFonts w:ascii="Arial" w:hAnsi="Arial" w:cs="Arial"/>
          <w:b w:val="0"/>
          <w:sz w:val="20"/>
        </w:rPr>
        <w:t xml:space="preserve"> i na stronie internetowej Zamawiającego </w:t>
      </w:r>
      <w:r w:rsidRPr="00DA017C">
        <w:rPr>
          <w:rFonts w:ascii="Arial" w:hAnsi="Arial" w:cs="Arial"/>
          <w:b w:val="0"/>
          <w:bCs/>
          <w:sz w:val="20"/>
        </w:rPr>
        <w:t xml:space="preserve">oferuję wykonanie zamówienia p.n.: </w:t>
      </w:r>
      <w:r w:rsidRPr="00336F52">
        <w:rPr>
          <w:rFonts w:ascii="Arial" w:hAnsi="Arial" w:cs="Arial"/>
          <w:bCs/>
          <w:i/>
          <w:sz w:val="20"/>
        </w:rPr>
        <w:t>„</w:t>
      </w:r>
      <w:r w:rsidR="006F72FA" w:rsidRPr="00336F52">
        <w:rPr>
          <w:rFonts w:ascii="Arial" w:hAnsi="Arial" w:cs="Arial"/>
          <w:i/>
          <w:iCs/>
          <w:sz w:val="20"/>
        </w:rPr>
        <w:t>Dostawa oleju opałowego do kotłowni olejowych Urzędu Gminy Jaśliska oraz Zespołu Szkół Publicznych w Jaśliskach w 2013 roku</w:t>
      </w:r>
      <w:r w:rsidRPr="00336F52">
        <w:rPr>
          <w:rFonts w:ascii="Arial" w:hAnsi="Arial" w:cs="Arial"/>
          <w:i/>
          <w:sz w:val="20"/>
        </w:rPr>
        <w:t xml:space="preserve"> </w:t>
      </w:r>
      <w:r w:rsidR="00336F52">
        <w:rPr>
          <w:rFonts w:ascii="Arial" w:hAnsi="Arial" w:cs="Arial"/>
          <w:i/>
          <w:sz w:val="20"/>
        </w:rPr>
        <w:t xml:space="preserve">w </w:t>
      </w:r>
      <w:r w:rsidRPr="00336F52">
        <w:rPr>
          <w:rFonts w:ascii="Arial" w:hAnsi="Arial" w:cs="Arial"/>
          <w:i/>
          <w:sz w:val="20"/>
        </w:rPr>
        <w:t xml:space="preserve">ilości do </w:t>
      </w:r>
      <w:r w:rsidR="00336F52">
        <w:rPr>
          <w:rFonts w:ascii="Arial" w:hAnsi="Arial" w:cs="Arial"/>
          <w:i/>
          <w:sz w:val="20"/>
        </w:rPr>
        <w:t>33</w:t>
      </w:r>
      <w:r w:rsidRPr="00336F52">
        <w:rPr>
          <w:rFonts w:ascii="Arial" w:hAnsi="Arial" w:cs="Arial"/>
          <w:i/>
          <w:sz w:val="20"/>
        </w:rPr>
        <w:t xml:space="preserve"> tys. litrów z przeznaczeniem j.n.</w:t>
      </w:r>
      <w:r w:rsidRPr="00544815">
        <w:rPr>
          <w:rFonts w:ascii="Arial" w:hAnsi="Arial" w:cs="Arial"/>
          <w:sz w:val="20"/>
        </w:rPr>
        <w:t>:</w:t>
      </w:r>
    </w:p>
    <w:p w:rsidR="003F1046" w:rsidRDefault="00336F52" w:rsidP="00336F52">
      <w:pPr>
        <w:pStyle w:val="Tekstpodstawowywcity2"/>
        <w:spacing w:line="240" w:lineRule="auto"/>
        <w:ind w:left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</w:t>
      </w:r>
      <w:r w:rsidR="003F1046">
        <w:rPr>
          <w:rFonts w:ascii="Arial" w:hAnsi="Arial" w:cs="Arial"/>
          <w:b w:val="0"/>
          <w:sz w:val="20"/>
        </w:rPr>
        <w:t xml:space="preserve">) </w:t>
      </w:r>
      <w:r w:rsidR="003F1046" w:rsidRPr="00DA017C">
        <w:rPr>
          <w:rFonts w:ascii="Arial" w:hAnsi="Arial" w:cs="Arial"/>
          <w:b w:val="0"/>
          <w:sz w:val="20"/>
        </w:rPr>
        <w:t xml:space="preserve">dla Urzędu Gminy w </w:t>
      </w:r>
      <w:r>
        <w:rPr>
          <w:rFonts w:ascii="Arial" w:hAnsi="Arial" w:cs="Arial"/>
          <w:b w:val="0"/>
          <w:sz w:val="20"/>
        </w:rPr>
        <w:t>Jaśliskach</w:t>
      </w:r>
    </w:p>
    <w:p w:rsidR="00336F52" w:rsidRDefault="00336F52" w:rsidP="00336F52">
      <w:pPr>
        <w:pStyle w:val="Tekstpodstawowywcity2"/>
        <w:spacing w:line="240" w:lineRule="auto"/>
        <w:ind w:left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</w:t>
      </w:r>
      <w:r w:rsidR="003F1046">
        <w:rPr>
          <w:rFonts w:ascii="Arial" w:hAnsi="Arial" w:cs="Arial"/>
          <w:b w:val="0"/>
          <w:sz w:val="20"/>
        </w:rPr>
        <w:t xml:space="preserve">) </w:t>
      </w:r>
      <w:r w:rsidRPr="00DA017C">
        <w:rPr>
          <w:rFonts w:ascii="Arial" w:hAnsi="Arial" w:cs="Arial"/>
          <w:b w:val="0"/>
          <w:sz w:val="20"/>
        </w:rPr>
        <w:t xml:space="preserve">dla </w:t>
      </w:r>
      <w:r>
        <w:rPr>
          <w:rFonts w:ascii="Arial" w:hAnsi="Arial" w:cs="Arial"/>
          <w:b w:val="0"/>
          <w:sz w:val="20"/>
        </w:rPr>
        <w:t>Zespołu Publicznych w Jaśliskach</w:t>
      </w:r>
    </w:p>
    <w:p w:rsidR="005A2347" w:rsidRPr="00DA017C" w:rsidRDefault="005A2347" w:rsidP="00544815">
      <w:pPr>
        <w:pStyle w:val="Tekstpodstawowy"/>
        <w:numPr>
          <w:ilvl w:val="1"/>
          <w:numId w:val="91"/>
        </w:numPr>
        <w:spacing w:line="240" w:lineRule="auto"/>
        <w:ind w:left="360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Charakterystyka jakościowa oleju:</w:t>
      </w:r>
    </w:p>
    <w:p w:rsidR="005A2347" w:rsidRDefault="005A2347" w:rsidP="00F62784">
      <w:pPr>
        <w:ind w:left="360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Olej opałowy będący przedmiotem dostawy spełnia warunki </w:t>
      </w:r>
      <w:r w:rsidR="00A9487C">
        <w:rPr>
          <w:rFonts w:ascii="Arial" w:hAnsi="Arial" w:cs="Arial"/>
        </w:rPr>
        <w:t>opisane w rozdziale III pkt 14 SIWZ</w:t>
      </w:r>
    </w:p>
    <w:p w:rsidR="00DB3F78" w:rsidRPr="00DA017C" w:rsidRDefault="00DB3F78" w:rsidP="00F62784">
      <w:pPr>
        <w:ind w:left="360"/>
        <w:rPr>
          <w:rFonts w:ascii="Arial" w:hAnsi="Arial" w:cs="Arial"/>
        </w:rPr>
      </w:pP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II.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Zgodnie z art. 36 ust. 4 ustawy Prawo zamówień publicznych – na żądanie Zamawiającego wskazuję części zamówienia, których wykonanie powierzę podwykonawcy: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37E7" w:rsidRPr="00DA017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5A2347" w:rsidRPr="00DA017C" w:rsidRDefault="005A2347" w:rsidP="005A2347">
      <w:pPr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</w:rPr>
        <w:t>(wpisać zakres rzeczowy powierzany podwykonawcy)</w:t>
      </w: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III.</w:t>
      </w:r>
    </w:p>
    <w:p w:rsidR="005A2347" w:rsidRPr="00DA017C" w:rsidRDefault="005A2347" w:rsidP="00300E02">
      <w:pPr>
        <w:pStyle w:val="Tekstpodstawowy"/>
        <w:numPr>
          <w:ilvl w:val="0"/>
          <w:numId w:val="65"/>
        </w:numPr>
        <w:tabs>
          <w:tab w:val="clear" w:pos="144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 xml:space="preserve">Zgodnie z formularzem cenowym stanowiącym załącznik do niniejszej oferty oferowana cena jednego litra oleju opałowego wynosi: </w:t>
      </w:r>
    </w:p>
    <w:p w:rsidR="005A2347" w:rsidRPr="00DA017C" w:rsidRDefault="005A2347" w:rsidP="00300E02">
      <w:pPr>
        <w:pStyle w:val="Tekstpodstawowy"/>
        <w:numPr>
          <w:ilvl w:val="2"/>
          <w:numId w:val="62"/>
        </w:numPr>
        <w:tabs>
          <w:tab w:val="clear" w:pos="2580"/>
        </w:tabs>
        <w:spacing w:line="240" w:lineRule="auto"/>
        <w:ind w:left="709" w:hanging="283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bCs/>
          <w:sz w:val="20"/>
        </w:rPr>
        <w:t>cena brutto</w:t>
      </w:r>
      <w:r w:rsidRPr="00DA017C">
        <w:rPr>
          <w:rFonts w:ascii="Arial" w:hAnsi="Arial" w:cs="Arial"/>
          <w:b w:val="0"/>
          <w:sz w:val="20"/>
        </w:rPr>
        <w:t xml:space="preserve"> ……….......... zł</w:t>
      </w:r>
      <w:r w:rsidRPr="00DA017C">
        <w:rPr>
          <w:rFonts w:ascii="Arial" w:hAnsi="Arial" w:cs="Arial"/>
          <w:b w:val="0"/>
          <w:bCs/>
          <w:sz w:val="20"/>
        </w:rPr>
        <w:t xml:space="preserve"> (</w:t>
      </w:r>
      <w:r w:rsidRPr="00DA017C">
        <w:rPr>
          <w:rFonts w:ascii="Arial" w:hAnsi="Arial" w:cs="Arial"/>
          <w:b w:val="0"/>
          <w:sz w:val="20"/>
        </w:rPr>
        <w:t>słownie: ………………….........</w:t>
      </w:r>
      <w:r w:rsidR="00F62784" w:rsidRPr="00DA017C">
        <w:rPr>
          <w:rFonts w:ascii="Arial" w:hAnsi="Arial" w:cs="Arial"/>
          <w:b w:val="0"/>
          <w:sz w:val="20"/>
        </w:rPr>
        <w:t>...........................................................</w:t>
      </w:r>
      <w:r w:rsidR="005F2692">
        <w:rPr>
          <w:rFonts w:ascii="Arial" w:hAnsi="Arial" w:cs="Arial"/>
          <w:b w:val="0"/>
          <w:sz w:val="20"/>
        </w:rPr>
        <w:t>..</w:t>
      </w:r>
      <w:r w:rsidRPr="00DA017C">
        <w:rPr>
          <w:rFonts w:ascii="Arial" w:hAnsi="Arial" w:cs="Arial"/>
          <w:b w:val="0"/>
          <w:sz w:val="20"/>
        </w:rPr>
        <w:t>........)</w:t>
      </w:r>
    </w:p>
    <w:p w:rsidR="005A2347" w:rsidRPr="00DA017C" w:rsidRDefault="005A2347" w:rsidP="005A2347">
      <w:pPr>
        <w:pStyle w:val="Tekstpodstawowy"/>
        <w:ind w:left="360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w tym:</w:t>
      </w:r>
    </w:p>
    <w:p w:rsidR="005A2347" w:rsidRPr="00DA017C" w:rsidRDefault="005A2347" w:rsidP="00300E02">
      <w:pPr>
        <w:pStyle w:val="Tekstpodstawowy"/>
        <w:numPr>
          <w:ilvl w:val="2"/>
          <w:numId w:val="62"/>
        </w:numPr>
        <w:tabs>
          <w:tab w:val="clear" w:pos="2580"/>
        </w:tabs>
        <w:spacing w:line="240" w:lineRule="auto"/>
        <w:ind w:left="709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bCs/>
          <w:sz w:val="20"/>
        </w:rPr>
        <w:t>cena netto</w:t>
      </w:r>
      <w:r w:rsidRPr="00DA017C">
        <w:rPr>
          <w:rFonts w:ascii="Arial" w:hAnsi="Arial" w:cs="Arial"/>
          <w:b w:val="0"/>
          <w:sz w:val="20"/>
        </w:rPr>
        <w:t xml:space="preserve"> ……..………. zł (słownie: ..………………………</w:t>
      </w:r>
      <w:r w:rsidR="00F62784" w:rsidRPr="00DA017C">
        <w:rPr>
          <w:rFonts w:ascii="Arial" w:hAnsi="Arial" w:cs="Arial"/>
          <w:b w:val="0"/>
          <w:sz w:val="20"/>
        </w:rPr>
        <w:t>…………………………………………….</w:t>
      </w:r>
      <w:r w:rsidR="00544815">
        <w:rPr>
          <w:rFonts w:ascii="Arial" w:hAnsi="Arial" w:cs="Arial"/>
          <w:b w:val="0"/>
          <w:sz w:val="20"/>
        </w:rPr>
        <w:t>…</w:t>
      </w:r>
      <w:r w:rsidRPr="00DA017C">
        <w:rPr>
          <w:rFonts w:ascii="Arial" w:hAnsi="Arial" w:cs="Arial"/>
          <w:b w:val="0"/>
          <w:sz w:val="20"/>
        </w:rPr>
        <w:t>..)</w:t>
      </w:r>
    </w:p>
    <w:p w:rsidR="005A2347" w:rsidRPr="00DA017C" w:rsidRDefault="005A2347" w:rsidP="00300E02">
      <w:pPr>
        <w:pStyle w:val="Tekstpodstawowy"/>
        <w:numPr>
          <w:ilvl w:val="2"/>
          <w:numId w:val="62"/>
        </w:numPr>
        <w:tabs>
          <w:tab w:val="clear" w:pos="2580"/>
        </w:tabs>
        <w:spacing w:line="240" w:lineRule="auto"/>
        <w:ind w:left="709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podatek VAT – .... % tj. ................ zł (słownie: ..........</w:t>
      </w:r>
      <w:r w:rsidR="00F62784" w:rsidRPr="00DA017C">
        <w:rPr>
          <w:rFonts w:ascii="Arial" w:hAnsi="Arial" w:cs="Arial"/>
          <w:b w:val="0"/>
          <w:sz w:val="20"/>
        </w:rPr>
        <w:t>....................................................</w:t>
      </w:r>
      <w:r w:rsidRPr="00DA017C">
        <w:rPr>
          <w:rFonts w:ascii="Arial" w:hAnsi="Arial" w:cs="Arial"/>
          <w:b w:val="0"/>
          <w:sz w:val="20"/>
        </w:rPr>
        <w:t>..........</w:t>
      </w:r>
      <w:r w:rsidR="00544815">
        <w:rPr>
          <w:rFonts w:ascii="Arial" w:hAnsi="Arial" w:cs="Arial"/>
          <w:b w:val="0"/>
          <w:sz w:val="20"/>
        </w:rPr>
        <w:t>.................</w:t>
      </w:r>
      <w:r w:rsidRPr="00DA017C">
        <w:rPr>
          <w:rFonts w:ascii="Arial" w:hAnsi="Arial" w:cs="Arial"/>
          <w:b w:val="0"/>
          <w:sz w:val="20"/>
        </w:rPr>
        <w:t>..)</w:t>
      </w:r>
    </w:p>
    <w:p w:rsidR="005A2347" w:rsidRPr="00DA017C" w:rsidRDefault="005A2347" w:rsidP="00300E02">
      <w:pPr>
        <w:pStyle w:val="Tekstpodstawowy"/>
        <w:numPr>
          <w:ilvl w:val="0"/>
          <w:numId w:val="69"/>
        </w:numPr>
        <w:tabs>
          <w:tab w:val="clear" w:pos="1440"/>
        </w:tabs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W cenie uwzględniona została stała marża i stały upust, które obowiązują przez cały okres trwania umowy i nie podlegają zmianom, dotyczy to także zmiany ceny określonej w ust. 3.</w:t>
      </w:r>
    </w:p>
    <w:p w:rsidR="005A2347" w:rsidRPr="00DA017C" w:rsidRDefault="005A2347" w:rsidP="00300E02">
      <w:pPr>
        <w:numPr>
          <w:ilvl w:val="0"/>
          <w:numId w:val="69"/>
        </w:numPr>
        <w:tabs>
          <w:tab w:val="clear" w:pos="144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Cena może ulec zmianie w zależności od wzrostu lub obniżki cen </w:t>
      </w:r>
      <w:r w:rsidR="00E05689">
        <w:rPr>
          <w:rFonts w:ascii="Arial" w:hAnsi="Arial" w:cs="Arial"/>
        </w:rPr>
        <w:t xml:space="preserve">hurtowych </w:t>
      </w:r>
      <w:r w:rsidR="00F62784" w:rsidRPr="00DA017C">
        <w:rPr>
          <w:rFonts w:ascii="Arial" w:hAnsi="Arial" w:cs="Arial"/>
        </w:rPr>
        <w:t xml:space="preserve">oleju u </w:t>
      </w:r>
      <w:r w:rsidRPr="00DA017C">
        <w:rPr>
          <w:rFonts w:ascii="Arial" w:hAnsi="Arial" w:cs="Arial"/>
        </w:rPr>
        <w:t>producenta:</w:t>
      </w:r>
    </w:p>
    <w:p w:rsidR="005A2347" w:rsidRPr="00C8366B" w:rsidRDefault="005A2347" w:rsidP="00300E02">
      <w:pPr>
        <w:numPr>
          <w:ilvl w:val="1"/>
          <w:numId w:val="66"/>
        </w:numPr>
        <w:tabs>
          <w:tab w:val="clear" w:pos="1440"/>
        </w:tabs>
        <w:ind w:left="709" w:hanging="283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  <w:bCs/>
        </w:rPr>
        <w:t>może ulec zmianie</w:t>
      </w:r>
      <w:r w:rsidRPr="00DA017C">
        <w:rPr>
          <w:rFonts w:ascii="Arial" w:hAnsi="Arial" w:cs="Arial"/>
        </w:rPr>
        <w:t xml:space="preserve"> – zostać podwyższona – w przypadku wzrostu ceny</w:t>
      </w:r>
      <w:r w:rsidR="00E05689">
        <w:rPr>
          <w:rFonts w:ascii="Arial" w:hAnsi="Arial" w:cs="Arial"/>
        </w:rPr>
        <w:t xml:space="preserve"> hurtowej </w:t>
      </w:r>
      <w:r w:rsidRPr="00DA017C">
        <w:rPr>
          <w:rFonts w:ascii="Arial" w:hAnsi="Arial" w:cs="Arial"/>
        </w:rPr>
        <w:t>producenta, o taką ilość punktów procentowych o jaką zmieni się cena producenta w stosunku do ceny produce</w:t>
      </w:r>
      <w:r w:rsidR="00F62784" w:rsidRPr="00DA017C">
        <w:rPr>
          <w:rFonts w:ascii="Arial" w:hAnsi="Arial" w:cs="Arial"/>
        </w:rPr>
        <w:t xml:space="preserve">nta obowiązującej na dzień </w:t>
      </w:r>
      <w:r w:rsidR="00FA1DCD">
        <w:rPr>
          <w:rFonts w:ascii="Arial" w:hAnsi="Arial" w:cs="Arial"/>
          <w:b/>
        </w:rPr>
        <w:t>10</w:t>
      </w:r>
      <w:r w:rsidR="00336F52">
        <w:rPr>
          <w:rFonts w:ascii="Arial" w:hAnsi="Arial" w:cs="Arial"/>
          <w:b/>
        </w:rPr>
        <w:t>.01</w:t>
      </w:r>
      <w:r w:rsidR="000C7100" w:rsidRPr="00C8366B">
        <w:rPr>
          <w:rFonts w:ascii="Arial" w:hAnsi="Arial" w:cs="Arial"/>
          <w:b/>
        </w:rPr>
        <w:t>.201</w:t>
      </w:r>
      <w:r w:rsidR="00336F52">
        <w:rPr>
          <w:rFonts w:ascii="Arial" w:hAnsi="Arial" w:cs="Arial"/>
          <w:b/>
        </w:rPr>
        <w:t>3</w:t>
      </w:r>
      <w:r w:rsidR="00F62784" w:rsidRPr="00C8366B">
        <w:rPr>
          <w:rFonts w:ascii="Arial" w:hAnsi="Arial" w:cs="Arial"/>
          <w:b/>
        </w:rPr>
        <w:t>r.</w:t>
      </w:r>
    </w:p>
    <w:p w:rsidR="005A2347" w:rsidRPr="00C8366B" w:rsidRDefault="005A2347" w:rsidP="00300E02">
      <w:pPr>
        <w:numPr>
          <w:ilvl w:val="1"/>
          <w:numId w:val="66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  <w:bCs/>
        </w:rPr>
        <w:t>musi ulec zmianie</w:t>
      </w:r>
      <w:r w:rsidRPr="00DA017C">
        <w:rPr>
          <w:rFonts w:ascii="Arial" w:hAnsi="Arial" w:cs="Arial"/>
        </w:rPr>
        <w:t xml:space="preserve"> – zostać obniżona – w przypadku obniżki ceny</w:t>
      </w:r>
      <w:r w:rsidR="00E05689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producenta, o taką ilość punktów procentowych o jaką zmieni się cena</w:t>
      </w:r>
      <w:r w:rsidR="00DE2EA2">
        <w:rPr>
          <w:rFonts w:ascii="Arial" w:hAnsi="Arial" w:cs="Arial"/>
        </w:rPr>
        <w:t xml:space="preserve"> hurtowa </w:t>
      </w:r>
      <w:r w:rsidRPr="00DA017C">
        <w:rPr>
          <w:rFonts w:ascii="Arial" w:hAnsi="Arial" w:cs="Arial"/>
        </w:rPr>
        <w:t xml:space="preserve"> producenta w stosunku do ceny </w:t>
      </w:r>
      <w:r w:rsidR="00E05689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producenta obowiązującej na dzień </w:t>
      </w:r>
      <w:r w:rsidR="00FA1DCD">
        <w:rPr>
          <w:rFonts w:ascii="Arial" w:hAnsi="Arial" w:cs="Arial"/>
          <w:b/>
        </w:rPr>
        <w:t>10</w:t>
      </w:r>
      <w:r w:rsidR="00336F52">
        <w:rPr>
          <w:rFonts w:ascii="Arial" w:hAnsi="Arial" w:cs="Arial"/>
          <w:b/>
        </w:rPr>
        <w:t>.01</w:t>
      </w:r>
      <w:r w:rsidR="00336F52" w:rsidRPr="00C8366B">
        <w:rPr>
          <w:rFonts w:ascii="Arial" w:hAnsi="Arial" w:cs="Arial"/>
          <w:b/>
        </w:rPr>
        <w:t>.201</w:t>
      </w:r>
      <w:r w:rsidR="00336F52">
        <w:rPr>
          <w:rFonts w:ascii="Arial" w:hAnsi="Arial" w:cs="Arial"/>
          <w:b/>
        </w:rPr>
        <w:t>3</w:t>
      </w:r>
      <w:r w:rsidR="00336F52" w:rsidRPr="00C8366B">
        <w:rPr>
          <w:rFonts w:ascii="Arial" w:hAnsi="Arial" w:cs="Arial"/>
          <w:b/>
        </w:rPr>
        <w:t>r.</w:t>
      </w:r>
    </w:p>
    <w:p w:rsidR="005A2347" w:rsidRPr="00DA017C" w:rsidRDefault="005A2347" w:rsidP="00300E02">
      <w:pPr>
        <w:numPr>
          <w:ilvl w:val="0"/>
          <w:numId w:val="69"/>
        </w:numPr>
        <w:tabs>
          <w:tab w:val="clear" w:pos="1440"/>
        </w:tabs>
        <w:ind w:left="426" w:hanging="426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Przez cenę</w:t>
      </w:r>
      <w:r w:rsidR="00E05689">
        <w:rPr>
          <w:rFonts w:ascii="Arial" w:hAnsi="Arial" w:cs="Arial"/>
          <w:b/>
        </w:rPr>
        <w:t xml:space="preserve"> hurtową </w:t>
      </w:r>
      <w:r w:rsidRPr="00DA017C">
        <w:rPr>
          <w:rFonts w:ascii="Arial" w:hAnsi="Arial" w:cs="Arial"/>
          <w:b/>
        </w:rPr>
        <w:t xml:space="preserve">producenta należy rozumieć cenę </w:t>
      </w:r>
      <w:r w:rsidR="00E05689">
        <w:rPr>
          <w:rFonts w:ascii="Arial" w:hAnsi="Arial" w:cs="Arial"/>
          <w:b/>
        </w:rPr>
        <w:t xml:space="preserve">hurtową </w:t>
      </w:r>
      <w:r w:rsidRPr="00DA017C">
        <w:rPr>
          <w:rFonts w:ascii="Arial" w:hAnsi="Arial" w:cs="Arial"/>
          <w:b/>
        </w:rPr>
        <w:t>producenta oleju opałowego wskazanego w ofercie, opublikowaną na jego stronie internetowej.</w:t>
      </w: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IV.</w:t>
      </w:r>
    </w:p>
    <w:p w:rsidR="005A2347" w:rsidRPr="00DA017C" w:rsidRDefault="005A2347" w:rsidP="00300E02">
      <w:pPr>
        <w:numPr>
          <w:ilvl w:val="0"/>
          <w:numId w:val="67"/>
        </w:numPr>
        <w:tabs>
          <w:tab w:val="clear" w:pos="558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Zobowiązuję się do dostarczenia przy każdej dostawie czytelnej kopii świadectwa jakości oleju opałowego (atestu) potwierdzonej za zgodność z oryginałem przez Wykonawcę oraz dowodu wydania na dostarczone paliwo.</w:t>
      </w:r>
    </w:p>
    <w:p w:rsidR="005A2347" w:rsidRPr="00DA017C" w:rsidRDefault="005A2347" w:rsidP="00300E02">
      <w:pPr>
        <w:numPr>
          <w:ilvl w:val="0"/>
          <w:numId w:val="67"/>
        </w:numPr>
        <w:tabs>
          <w:tab w:val="clear" w:pos="558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lastRenderedPageBreak/>
        <w:t>Zobowiązuję się do dostawy oleju opałowego stosownie do potrzeb poszczególnych odbiorców, każdorazowo na ich wniosek przekazany w formie faksu, określający ilość dostawy – w terminie nie później niż jeden dzień od dnia zgłoszenia wniosku</w:t>
      </w:r>
      <w:r w:rsidR="009665EF" w:rsidRPr="00DA017C">
        <w:rPr>
          <w:rFonts w:ascii="Arial" w:hAnsi="Arial" w:cs="Arial"/>
        </w:rPr>
        <w:t xml:space="preserve">(maksymalnie do </w:t>
      </w:r>
      <w:r w:rsidR="007D7B56">
        <w:rPr>
          <w:rFonts w:ascii="Arial" w:hAnsi="Arial" w:cs="Arial"/>
        </w:rPr>
        <w:t>28</w:t>
      </w:r>
      <w:r w:rsidR="009665EF" w:rsidRPr="00DA017C">
        <w:rPr>
          <w:rFonts w:ascii="Arial" w:hAnsi="Arial" w:cs="Arial"/>
        </w:rPr>
        <w:t xml:space="preserve"> godzin od zgłoszenia)</w:t>
      </w:r>
      <w:r w:rsidRPr="00DA017C">
        <w:rPr>
          <w:rFonts w:ascii="Arial" w:hAnsi="Arial" w:cs="Arial"/>
        </w:rPr>
        <w:t xml:space="preserve">, w </w:t>
      </w:r>
      <w:r w:rsidR="00F62784" w:rsidRPr="00DA017C">
        <w:rPr>
          <w:rFonts w:ascii="Arial" w:hAnsi="Arial" w:cs="Arial"/>
        </w:rPr>
        <w:t>dni robocze w godzinach</w:t>
      </w:r>
      <w:r w:rsidRPr="00DA017C">
        <w:rPr>
          <w:rFonts w:ascii="Arial" w:hAnsi="Arial" w:cs="Arial"/>
        </w:rPr>
        <w:t xml:space="preserve"> od 7.00 – do 15.00.</w:t>
      </w:r>
    </w:p>
    <w:p w:rsidR="005A2347" w:rsidRPr="00DA017C" w:rsidRDefault="005A2347" w:rsidP="005A2347">
      <w:pPr>
        <w:numPr>
          <w:ilvl w:val="0"/>
          <w:numId w:val="67"/>
        </w:numPr>
        <w:tabs>
          <w:tab w:val="clear" w:pos="5580"/>
        </w:tabs>
        <w:ind w:left="426" w:hanging="42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celu sprawnego i terminowego wykonania zamówienia podaję do kontaktów nr tel. ................................ i nr faksu ..............................................</w:t>
      </w: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V.</w:t>
      </w:r>
    </w:p>
    <w:p w:rsidR="005A2347" w:rsidRPr="00DA017C" w:rsidRDefault="005A2347" w:rsidP="00F62784">
      <w:pPr>
        <w:jc w:val="both"/>
        <w:rPr>
          <w:rFonts w:ascii="Arial" w:hAnsi="Arial" w:cs="Arial"/>
          <w:b/>
          <w:bCs/>
        </w:rPr>
      </w:pPr>
      <w:r w:rsidRPr="00DA017C">
        <w:rPr>
          <w:rFonts w:ascii="Arial" w:hAnsi="Arial" w:cs="Arial"/>
        </w:rPr>
        <w:t xml:space="preserve">Przedmiot zamówienia zrealizuję w terminie </w:t>
      </w:r>
      <w:r w:rsidR="00F62784" w:rsidRPr="00DA017C">
        <w:rPr>
          <w:rFonts w:ascii="Arial" w:hAnsi="Arial" w:cs="Arial"/>
          <w:b/>
          <w:bCs/>
        </w:rPr>
        <w:t xml:space="preserve">: </w:t>
      </w:r>
      <w:r w:rsidR="008C29C7">
        <w:rPr>
          <w:rFonts w:ascii="Arial" w:hAnsi="Arial" w:cs="Arial"/>
          <w:b/>
          <w:bCs/>
        </w:rPr>
        <w:t xml:space="preserve">od daty podpisania umowy </w:t>
      </w:r>
      <w:r w:rsidR="00F62784" w:rsidRPr="00DA017C">
        <w:rPr>
          <w:rFonts w:ascii="Arial" w:hAnsi="Arial" w:cs="Arial"/>
          <w:b/>
          <w:bCs/>
        </w:rPr>
        <w:t>do 31.12.</w:t>
      </w:r>
      <w:r w:rsidRPr="00DA017C">
        <w:rPr>
          <w:rFonts w:ascii="Arial" w:hAnsi="Arial" w:cs="Arial"/>
          <w:b/>
          <w:bCs/>
        </w:rPr>
        <w:t xml:space="preserve"> 201</w:t>
      </w:r>
      <w:r w:rsidR="00BB0277">
        <w:rPr>
          <w:rFonts w:ascii="Arial" w:hAnsi="Arial" w:cs="Arial"/>
          <w:b/>
          <w:bCs/>
        </w:rPr>
        <w:t>3</w:t>
      </w:r>
      <w:r w:rsidRPr="00DA017C">
        <w:rPr>
          <w:rFonts w:ascii="Arial" w:hAnsi="Arial" w:cs="Arial"/>
          <w:b/>
          <w:bCs/>
        </w:rPr>
        <w:t>r.</w:t>
      </w:r>
    </w:p>
    <w:p w:rsidR="00F62784" w:rsidRPr="00DA017C" w:rsidRDefault="00F62784" w:rsidP="00F62784">
      <w:pPr>
        <w:jc w:val="both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VI.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Oświadczam, że w przypadku wyboru naszej oferty zobowiązuję się do zawarcia umowy na warunkach określonych</w:t>
      </w:r>
      <w:r w:rsidR="005F2692">
        <w:rPr>
          <w:rFonts w:ascii="Arial" w:hAnsi="Arial" w:cs="Arial"/>
        </w:rPr>
        <w:t xml:space="preserve"> w </w:t>
      </w:r>
      <w:r w:rsidR="00336F52">
        <w:rPr>
          <w:rFonts w:ascii="Arial" w:hAnsi="Arial" w:cs="Arial"/>
        </w:rPr>
        <w:t>SIWZ</w:t>
      </w:r>
      <w:r w:rsidR="005F2692">
        <w:rPr>
          <w:rFonts w:ascii="Arial" w:hAnsi="Arial" w:cs="Arial"/>
        </w:rPr>
        <w:t>, w tym w załączniku nr 7</w:t>
      </w:r>
      <w:r w:rsidRPr="00DA017C">
        <w:rPr>
          <w:rFonts w:ascii="Arial" w:hAnsi="Arial" w:cs="Arial"/>
        </w:rPr>
        <w:t xml:space="preserve"> do </w:t>
      </w:r>
      <w:r w:rsidR="00336F52">
        <w:rPr>
          <w:rFonts w:ascii="Arial" w:hAnsi="Arial" w:cs="Arial"/>
        </w:rPr>
        <w:t xml:space="preserve">SIWZ w terminie i </w:t>
      </w:r>
      <w:r w:rsidRPr="00DA017C">
        <w:rPr>
          <w:rFonts w:ascii="Arial" w:hAnsi="Arial" w:cs="Arial"/>
        </w:rPr>
        <w:t>miejscu wskazanym przez Zamawiającego.</w:t>
      </w:r>
    </w:p>
    <w:p w:rsidR="005A2347" w:rsidRPr="00DA017C" w:rsidRDefault="005A2347" w:rsidP="005A2347">
      <w:pPr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VII.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Oświadczam, że uważam się związany niniejszą ofertą w terminie </w:t>
      </w:r>
      <w:r w:rsidR="00F62784" w:rsidRPr="00DA017C">
        <w:rPr>
          <w:rFonts w:ascii="Arial" w:hAnsi="Arial" w:cs="Arial"/>
          <w:b/>
          <w:bCs/>
        </w:rPr>
        <w:t>3</w:t>
      </w:r>
      <w:r w:rsidRPr="00DA017C">
        <w:rPr>
          <w:rFonts w:ascii="Arial" w:hAnsi="Arial" w:cs="Arial"/>
          <w:b/>
          <w:bCs/>
        </w:rPr>
        <w:t>0 dni</w:t>
      </w:r>
      <w:r w:rsidRPr="00DA017C">
        <w:rPr>
          <w:rFonts w:ascii="Arial" w:hAnsi="Arial" w:cs="Arial"/>
        </w:rPr>
        <w:t xml:space="preserve"> od dnia otwarcia ofert.</w:t>
      </w:r>
    </w:p>
    <w:p w:rsidR="005A2347" w:rsidRPr="00DA017C" w:rsidRDefault="005A2347" w:rsidP="005A2347">
      <w:pPr>
        <w:jc w:val="center"/>
        <w:rPr>
          <w:rFonts w:ascii="Arial" w:hAnsi="Arial" w:cs="Arial"/>
          <w:b/>
          <w:bCs/>
        </w:rPr>
      </w:pPr>
    </w:p>
    <w:p w:rsidR="005A2347" w:rsidRPr="00DA017C" w:rsidRDefault="005A2347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VIII.</w:t>
      </w:r>
    </w:p>
    <w:p w:rsidR="005A2347" w:rsidRPr="00DA017C" w:rsidRDefault="005A2347" w:rsidP="00300E02">
      <w:pPr>
        <w:numPr>
          <w:ilvl w:val="6"/>
          <w:numId w:val="44"/>
        </w:numPr>
        <w:tabs>
          <w:tab w:val="clear" w:pos="4680"/>
        </w:tabs>
        <w:ind w:left="284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Płatności za dostawy oleju opałowego odbywać się będą przelewem:</w:t>
      </w:r>
    </w:p>
    <w:p w:rsidR="005A2347" w:rsidRPr="00DA017C" w:rsidRDefault="005A2347" w:rsidP="00300E02">
      <w:pPr>
        <w:numPr>
          <w:ilvl w:val="0"/>
          <w:numId w:val="68"/>
        </w:numPr>
        <w:tabs>
          <w:tab w:val="clear" w:pos="1020"/>
        </w:tabs>
        <w:ind w:left="720" w:hanging="30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płatności będą dokonywane przez poszczególnych odbiorców, po dostarczeniu dostawy stosownie do potrzeb odbiorcy,</w:t>
      </w:r>
    </w:p>
    <w:p w:rsidR="005A2347" w:rsidRPr="00DA017C" w:rsidRDefault="005A2347" w:rsidP="00300E02">
      <w:pPr>
        <w:numPr>
          <w:ilvl w:val="0"/>
          <w:numId w:val="68"/>
        </w:numPr>
        <w:tabs>
          <w:tab w:val="clear" w:pos="1020"/>
        </w:tabs>
        <w:ind w:left="720" w:hanging="30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płatności za dostawy oleju opałowego odbywać się będą przelewem w terminie 30 dni od daty otrzymania faktury, wystawionej w terminie nie później niż 7 dni od dnia dostarczenia dostawy. </w:t>
      </w:r>
    </w:p>
    <w:p w:rsidR="005A2347" w:rsidRPr="00DA017C" w:rsidRDefault="005A2347" w:rsidP="005A2347">
      <w:pPr>
        <w:ind w:left="72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 przypadku zmiany ceny </w:t>
      </w:r>
      <w:r w:rsidR="00A54CD4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>oleju opałowego do faktury dołączę dokument potwierdzający wzrost lub obniżkę ceny</w:t>
      </w:r>
      <w:r w:rsidR="00A54CD4">
        <w:rPr>
          <w:rFonts w:ascii="Arial" w:hAnsi="Arial" w:cs="Arial"/>
        </w:rPr>
        <w:t xml:space="preserve"> hurtowej </w:t>
      </w:r>
      <w:r w:rsidRPr="00DA017C">
        <w:rPr>
          <w:rFonts w:ascii="Arial" w:hAnsi="Arial" w:cs="Arial"/>
        </w:rPr>
        <w:t>oleju u producenta, w stosunku do ceny</w:t>
      </w:r>
      <w:r w:rsidR="00A54CD4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 jaka obowiązywała poprzednio oraz formularz cenowy uwzględniający zmianę ceny zgodnie z załącznikiem do oferty stanowiącej załącznik nr 1 do </w:t>
      </w:r>
      <w:r w:rsidR="00336F52">
        <w:rPr>
          <w:rFonts w:ascii="Arial" w:hAnsi="Arial" w:cs="Arial"/>
        </w:rPr>
        <w:t>SIWZ</w:t>
      </w:r>
      <w:r w:rsidRPr="00DA017C">
        <w:rPr>
          <w:rFonts w:ascii="Arial" w:hAnsi="Arial" w:cs="Arial"/>
        </w:rPr>
        <w:t>.</w:t>
      </w:r>
    </w:p>
    <w:p w:rsidR="005A2347" w:rsidRPr="00DA017C" w:rsidRDefault="005A2347" w:rsidP="00300E02">
      <w:pPr>
        <w:numPr>
          <w:ilvl w:val="0"/>
          <w:numId w:val="68"/>
        </w:numPr>
        <w:tabs>
          <w:tab w:val="clear" w:pos="1020"/>
        </w:tabs>
        <w:ind w:left="720" w:hanging="30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cena Wykonawcy podana w fakturze będzie ceną z dnia dostawy, wyliczoną na podstawie ceny </w:t>
      </w:r>
      <w:r w:rsidR="00D90D07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producenta opublikowanej na jego stronie internetowej w dniu dostawy.    </w:t>
      </w:r>
    </w:p>
    <w:p w:rsidR="005A2347" w:rsidRPr="00DA017C" w:rsidRDefault="005A2347" w:rsidP="00300E02">
      <w:pPr>
        <w:pStyle w:val="Akapitzlist"/>
        <w:numPr>
          <w:ilvl w:val="0"/>
          <w:numId w:val="65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Dostawa częściowa będzie rozliczana w odniesieniu do temperatury referencyjnej 15</w:t>
      </w:r>
      <w:r w:rsidRPr="00DA017C">
        <w:rPr>
          <w:rFonts w:ascii="Arial" w:hAnsi="Arial" w:cs="Arial"/>
          <w:vertAlign w:val="superscript"/>
        </w:rPr>
        <w:t>o</w:t>
      </w:r>
      <w:r w:rsidRPr="00DA017C">
        <w:rPr>
          <w:rFonts w:ascii="Arial" w:hAnsi="Arial" w:cs="Arial"/>
        </w:rPr>
        <w:t>C. Wartość faktury za każdą dostawę będzie wyliczana poprzez przeliczenie ilości zatankowanego paliwa do ilości w temperaturze 15</w:t>
      </w:r>
      <w:r w:rsidRPr="00DA017C">
        <w:rPr>
          <w:rFonts w:ascii="Arial" w:hAnsi="Arial" w:cs="Arial"/>
          <w:vertAlign w:val="superscript"/>
        </w:rPr>
        <w:t>O</w:t>
      </w:r>
      <w:r w:rsidRPr="00DA017C">
        <w:rPr>
          <w:rFonts w:ascii="Arial" w:hAnsi="Arial" w:cs="Arial"/>
        </w:rPr>
        <w:t>C i przemnożenie przez cenę Wykonawcy z dnia dostawy.</w:t>
      </w:r>
    </w:p>
    <w:p w:rsidR="005A2347" w:rsidRPr="00DA017C" w:rsidRDefault="005A2347" w:rsidP="00300E02">
      <w:pPr>
        <w:numPr>
          <w:ilvl w:val="0"/>
          <w:numId w:val="65"/>
        </w:numPr>
        <w:tabs>
          <w:tab w:val="clear" w:pos="1440"/>
        </w:tabs>
        <w:ind w:left="284" w:right="-1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Oświadczam, że każda dostawa będzie ubezpieczona w zakresie odpowiedzialności cywilnej na mój koszt.</w:t>
      </w:r>
    </w:p>
    <w:p w:rsidR="005A2347" w:rsidRPr="00DA017C" w:rsidRDefault="005A2347" w:rsidP="00590907">
      <w:pPr>
        <w:numPr>
          <w:ilvl w:val="0"/>
          <w:numId w:val="65"/>
        </w:numPr>
        <w:tabs>
          <w:tab w:val="clear" w:pos="1440"/>
        </w:tabs>
        <w:ind w:left="284" w:right="-1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Oświadczam, że jestem odpowiedzialny za jakość oleju opałowego, zgodną z warunkami technicznymi i jakościowymi określonymi dla przedmiotu zamówienia.</w:t>
      </w:r>
    </w:p>
    <w:p w:rsidR="005A2347" w:rsidRPr="00DA017C" w:rsidRDefault="00F62784" w:rsidP="00F62784">
      <w:pPr>
        <w:jc w:val="center"/>
        <w:rPr>
          <w:rFonts w:ascii="Arial" w:hAnsi="Arial" w:cs="Arial"/>
          <w:b/>
          <w:bCs/>
        </w:rPr>
      </w:pPr>
      <w:r w:rsidRPr="00DA017C">
        <w:rPr>
          <w:rFonts w:ascii="Arial" w:hAnsi="Arial" w:cs="Arial"/>
          <w:b/>
          <w:bCs/>
        </w:rPr>
        <w:t>I</w:t>
      </w:r>
      <w:r w:rsidR="005A2347" w:rsidRPr="00DA017C">
        <w:rPr>
          <w:rFonts w:ascii="Arial" w:hAnsi="Arial" w:cs="Arial"/>
          <w:b/>
          <w:bCs/>
        </w:rPr>
        <w:t>X.</w:t>
      </w:r>
    </w:p>
    <w:p w:rsidR="005A2347" w:rsidRPr="00DA017C" w:rsidRDefault="005A2347" w:rsidP="005A234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Ofertę niniejszą składam na ………………………… kolejno ponumerowanych kartkach.</w:t>
      </w:r>
    </w:p>
    <w:p w:rsidR="005A2347" w:rsidRPr="00DA017C" w:rsidRDefault="005A2347" w:rsidP="005A2347">
      <w:pPr>
        <w:ind w:right="351"/>
        <w:rPr>
          <w:rFonts w:ascii="Arial" w:hAnsi="Arial" w:cs="Arial"/>
          <w:b/>
          <w:bCs/>
        </w:rPr>
      </w:pPr>
    </w:p>
    <w:p w:rsidR="005A2347" w:rsidRPr="005F2692" w:rsidRDefault="005A2347" w:rsidP="005A2347">
      <w:pPr>
        <w:ind w:left="226" w:right="351" w:hanging="226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*/ niepotrzebne skreślić</w:t>
      </w:r>
    </w:p>
    <w:p w:rsidR="005A2347" w:rsidRPr="00DA017C" w:rsidRDefault="005A2347" w:rsidP="005A2347">
      <w:pPr>
        <w:ind w:right="351"/>
        <w:rPr>
          <w:rFonts w:ascii="Arial" w:hAnsi="Arial" w:cs="Arial"/>
          <w:b/>
          <w:bCs/>
        </w:rPr>
      </w:pPr>
    </w:p>
    <w:p w:rsidR="005A2347" w:rsidRPr="00DA017C" w:rsidRDefault="005A2347" w:rsidP="005A2347">
      <w:pPr>
        <w:ind w:right="351"/>
        <w:rPr>
          <w:rFonts w:ascii="Arial" w:hAnsi="Arial" w:cs="Arial"/>
          <w:b/>
          <w:bCs/>
        </w:rPr>
      </w:pPr>
    </w:p>
    <w:p w:rsidR="005A2347" w:rsidRPr="00DA017C" w:rsidRDefault="005A2347" w:rsidP="005A2347">
      <w:pPr>
        <w:ind w:left="226" w:right="351" w:hanging="226"/>
        <w:rPr>
          <w:rFonts w:ascii="Arial" w:hAnsi="Arial" w:cs="Arial"/>
          <w:bCs/>
        </w:rPr>
      </w:pPr>
      <w:r w:rsidRPr="00DA017C">
        <w:rPr>
          <w:rFonts w:ascii="Arial" w:hAnsi="Arial" w:cs="Arial"/>
          <w:bCs/>
        </w:rPr>
        <w:t>Integralną częścią niniejszej oferty są:</w:t>
      </w:r>
    </w:p>
    <w:p w:rsidR="005A2347" w:rsidRPr="00DA017C" w:rsidRDefault="005A2347" w:rsidP="005A2347">
      <w:pPr>
        <w:ind w:left="226" w:right="351" w:hanging="226"/>
        <w:rPr>
          <w:rFonts w:ascii="Arial" w:hAnsi="Arial" w:cs="Arial"/>
          <w:bCs/>
        </w:rPr>
      </w:pPr>
    </w:p>
    <w:p w:rsidR="005A2347" w:rsidRPr="00DA017C" w:rsidRDefault="007A37E7" w:rsidP="007A37E7">
      <w:pPr>
        <w:ind w:left="510" w:right="351"/>
        <w:rPr>
          <w:rFonts w:ascii="Arial" w:hAnsi="Arial" w:cs="Arial"/>
        </w:rPr>
      </w:pPr>
      <w:r w:rsidRPr="00DA017C">
        <w:rPr>
          <w:rFonts w:ascii="Arial" w:hAnsi="Arial" w:cs="Arial"/>
        </w:rPr>
        <w:t>1)</w:t>
      </w:r>
      <w:r w:rsidR="005A2347" w:rsidRPr="00DA017C">
        <w:rPr>
          <w:rFonts w:ascii="Arial" w:hAnsi="Arial" w:cs="Arial"/>
        </w:rPr>
        <w:t> Formularz cenowy.</w:t>
      </w:r>
    </w:p>
    <w:p w:rsidR="005A2347" w:rsidRPr="00DA017C" w:rsidRDefault="007A37E7" w:rsidP="007A37E7">
      <w:pPr>
        <w:ind w:right="351" w:firstLine="510"/>
        <w:rPr>
          <w:rFonts w:ascii="Arial" w:hAnsi="Arial" w:cs="Arial"/>
        </w:rPr>
      </w:pPr>
      <w:r w:rsidRPr="00DA017C">
        <w:rPr>
          <w:rFonts w:ascii="Arial" w:hAnsi="Arial" w:cs="Arial"/>
        </w:rPr>
        <w:t>2)</w:t>
      </w:r>
      <w:r w:rsidR="005A2347" w:rsidRPr="00DA017C">
        <w:rPr>
          <w:rFonts w:ascii="Arial" w:hAnsi="Arial" w:cs="Arial"/>
        </w:rPr>
        <w:t>.............................................................</w:t>
      </w:r>
    </w:p>
    <w:p w:rsidR="005A2347" w:rsidRPr="00DA017C" w:rsidRDefault="007A37E7" w:rsidP="007A37E7">
      <w:pPr>
        <w:ind w:right="351" w:firstLine="510"/>
        <w:rPr>
          <w:rFonts w:ascii="Arial" w:hAnsi="Arial" w:cs="Arial"/>
        </w:rPr>
      </w:pPr>
      <w:r w:rsidRPr="00DA017C">
        <w:rPr>
          <w:rFonts w:ascii="Arial" w:hAnsi="Arial" w:cs="Arial"/>
        </w:rPr>
        <w:t>3)</w:t>
      </w:r>
      <w:r w:rsidR="005A2347" w:rsidRPr="00DA017C">
        <w:rPr>
          <w:rFonts w:ascii="Arial" w:hAnsi="Arial" w:cs="Arial"/>
        </w:rPr>
        <w:t>………………………………….........</w:t>
      </w:r>
    </w:p>
    <w:p w:rsidR="005A2347" w:rsidRPr="00DA017C" w:rsidRDefault="005A2347" w:rsidP="005A2347">
      <w:pPr>
        <w:ind w:right="351"/>
        <w:rPr>
          <w:rFonts w:ascii="Arial" w:hAnsi="Arial" w:cs="Arial"/>
        </w:rPr>
      </w:pPr>
    </w:p>
    <w:p w:rsidR="00677A33" w:rsidRPr="00DA017C" w:rsidRDefault="00677A33" w:rsidP="00677A33">
      <w:pPr>
        <w:rPr>
          <w:rFonts w:ascii="Arial" w:eastAsia="Lucida Sans Unicode" w:hAnsi="Arial" w:cs="Arial"/>
        </w:rPr>
      </w:pPr>
    </w:p>
    <w:p w:rsidR="00677A33" w:rsidRPr="00DA017C" w:rsidRDefault="00677A33" w:rsidP="00677A33">
      <w:pPr>
        <w:ind w:left="285" w:hanging="285"/>
        <w:rPr>
          <w:rFonts w:ascii="Arial" w:eastAsia="Lucida Sans Unicode" w:hAnsi="Arial" w:cs="Arial"/>
        </w:rPr>
      </w:pPr>
    </w:p>
    <w:p w:rsidR="00677A33" w:rsidRPr="00DA017C" w:rsidRDefault="00677A33" w:rsidP="00677A33">
      <w:pPr>
        <w:pStyle w:val="Tekstpodstawowywcity"/>
        <w:ind w:hanging="285"/>
        <w:rPr>
          <w:rFonts w:ascii="Arial" w:eastAsia="Lucida Sans Unicode" w:hAnsi="Arial" w:cs="Arial"/>
          <w:sz w:val="20"/>
        </w:rPr>
      </w:pPr>
      <w:r w:rsidRPr="00DA017C">
        <w:rPr>
          <w:rFonts w:ascii="Arial" w:eastAsia="Lucida Sans Unicode" w:hAnsi="Arial" w:cs="Arial"/>
          <w:sz w:val="20"/>
        </w:rPr>
        <w:t xml:space="preserve">Dnia ..................................                                           </w:t>
      </w:r>
      <w:r w:rsidR="00336F52">
        <w:rPr>
          <w:rFonts w:ascii="Arial" w:eastAsia="Lucida Sans Unicode" w:hAnsi="Arial" w:cs="Arial"/>
          <w:sz w:val="20"/>
        </w:rPr>
        <w:t xml:space="preserve">              </w:t>
      </w:r>
      <w:r w:rsidRPr="00DA017C">
        <w:rPr>
          <w:rFonts w:ascii="Arial" w:eastAsia="Lucida Sans Unicode" w:hAnsi="Arial" w:cs="Arial"/>
          <w:sz w:val="20"/>
        </w:rPr>
        <w:t xml:space="preserve">    ...............................................................</w:t>
      </w:r>
    </w:p>
    <w:p w:rsidR="00175883" w:rsidRPr="00777F12" w:rsidRDefault="00677A33" w:rsidP="00336F52">
      <w:pPr>
        <w:spacing w:line="276" w:lineRule="auto"/>
        <w:ind w:firstLine="5103"/>
        <w:jc w:val="center"/>
        <w:rPr>
          <w:rFonts w:ascii="Arial" w:eastAsia="Lucida Sans Unicode" w:hAnsi="Arial" w:cs="Arial"/>
          <w:sz w:val="18"/>
          <w:szCs w:val="18"/>
        </w:rPr>
      </w:pPr>
      <w:r w:rsidRPr="005F2692">
        <w:rPr>
          <w:rFonts w:ascii="Arial" w:eastAsia="Lucida Sans Unicode" w:hAnsi="Arial" w:cs="Arial"/>
          <w:sz w:val="18"/>
          <w:szCs w:val="18"/>
        </w:rPr>
        <w:t xml:space="preserve"> podpis i pieczęć osób uprawnionyc</w:t>
      </w:r>
      <w:r w:rsidR="00DE2EA2">
        <w:rPr>
          <w:rFonts w:ascii="Arial" w:eastAsia="Lucida Sans Unicode" w:hAnsi="Arial" w:cs="Arial"/>
          <w:sz w:val="18"/>
          <w:szCs w:val="18"/>
        </w:rPr>
        <w:t>h</w:t>
      </w:r>
    </w:p>
    <w:p w:rsidR="005F2692" w:rsidRDefault="005F2692" w:rsidP="00336F52">
      <w:pPr>
        <w:spacing w:line="276" w:lineRule="auto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A9487C" w:rsidRDefault="00A9487C" w:rsidP="00590907">
      <w:pPr>
        <w:jc w:val="right"/>
        <w:rPr>
          <w:rFonts w:ascii="Arial" w:hAnsi="Arial" w:cs="Arial"/>
          <w:b/>
        </w:rPr>
      </w:pPr>
    </w:p>
    <w:p w:rsidR="00A9487C" w:rsidRDefault="00A9487C" w:rsidP="00590907">
      <w:pPr>
        <w:jc w:val="right"/>
        <w:rPr>
          <w:rFonts w:ascii="Arial" w:hAnsi="Arial" w:cs="Arial"/>
          <w:b/>
        </w:rPr>
      </w:pPr>
    </w:p>
    <w:p w:rsidR="00336F52" w:rsidRDefault="00336F52" w:rsidP="00590907">
      <w:pPr>
        <w:jc w:val="right"/>
        <w:rPr>
          <w:rFonts w:ascii="Arial" w:hAnsi="Arial" w:cs="Arial"/>
          <w:b/>
        </w:rPr>
      </w:pPr>
    </w:p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lastRenderedPageBreak/>
        <w:t>Załącznik nr 2 do SIWZ</w:t>
      </w:r>
    </w:p>
    <w:p w:rsidR="00BF5BDA" w:rsidRPr="00DA017C" w:rsidRDefault="00BF5BDA">
      <w:pPr>
        <w:ind w:left="7080"/>
        <w:jc w:val="right"/>
        <w:rPr>
          <w:rFonts w:ascii="Arial" w:hAnsi="Arial" w:cs="Arial"/>
          <w:b/>
          <w:i/>
        </w:rPr>
      </w:pPr>
    </w:p>
    <w:p w:rsidR="002F7688" w:rsidRPr="00A9487C" w:rsidRDefault="002F7688" w:rsidP="00A9487C">
      <w:pPr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="00A9487C"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 w:rsidR="00A9487C">
        <w:rPr>
          <w:rFonts w:ascii="Arial" w:hAnsi="Arial" w:cs="Arial"/>
          <w:i/>
          <w:iCs/>
        </w:rPr>
        <w:t xml:space="preserve">            </w:t>
      </w:r>
      <w:r w:rsidR="00A9487C" w:rsidRPr="00A9487C">
        <w:rPr>
          <w:rFonts w:ascii="Arial" w:hAnsi="Arial" w:cs="Arial"/>
          <w:i/>
          <w:iCs/>
        </w:rPr>
        <w:t>w 2013 roku</w:t>
      </w:r>
      <w:r w:rsidR="003F1046" w:rsidRPr="00A9487C">
        <w:rPr>
          <w:rFonts w:ascii="Arial" w:hAnsi="Arial" w:cs="Arial"/>
          <w:i/>
          <w:iCs/>
        </w:rPr>
        <w:t>”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>Nazwa Wykonawcy ..............................................................................................................................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>Adres Wykonawcy ................................................................................................................................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Numer </w:t>
      </w:r>
      <w:proofErr w:type="spellStart"/>
      <w:r w:rsidRPr="00DA017C">
        <w:rPr>
          <w:rFonts w:ascii="Arial" w:hAnsi="Arial" w:cs="Arial"/>
        </w:rPr>
        <w:t>tel</w:t>
      </w:r>
      <w:proofErr w:type="spellEnd"/>
      <w:r w:rsidRPr="00DA017C">
        <w:rPr>
          <w:rFonts w:ascii="Arial" w:hAnsi="Arial" w:cs="Arial"/>
        </w:rPr>
        <w:t>/</w:t>
      </w:r>
      <w:proofErr w:type="spellStart"/>
      <w:r w:rsidRPr="00DA017C">
        <w:rPr>
          <w:rFonts w:ascii="Arial" w:hAnsi="Arial" w:cs="Arial"/>
        </w:rPr>
        <w:t>fax</w:t>
      </w:r>
      <w:proofErr w:type="spellEnd"/>
      <w:r w:rsidRPr="00DA017C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BF5BDA" w:rsidRPr="00DA017C" w:rsidRDefault="00BF5BDA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BF5BDA" w:rsidRPr="00DA017C" w:rsidRDefault="00BF5BDA">
      <w:pPr>
        <w:pStyle w:val="Nagwek5"/>
        <w:spacing w:line="240" w:lineRule="auto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OŚWIADCZENIE O SPEŁNIENIU WARUNKÓW UDZIAŁU W POSTĘPOWANIU</w:t>
      </w:r>
    </w:p>
    <w:p w:rsidR="00BF5BDA" w:rsidRPr="00DA017C" w:rsidRDefault="00BF5BDA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BF5BDA" w:rsidRDefault="00BF5BDA" w:rsidP="005F2692">
      <w:pPr>
        <w:spacing w:line="360" w:lineRule="auto"/>
        <w:ind w:firstLine="360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Niniejszym oświadczam, że spełniam warunki art. 22 ust.1 ustawy Prawo zamówień publicznych z dnia </w:t>
      </w:r>
      <w:r w:rsidR="005F2692">
        <w:rPr>
          <w:rFonts w:ascii="Arial" w:hAnsi="Arial" w:cs="Arial"/>
        </w:rPr>
        <w:br/>
      </w:r>
      <w:r w:rsidRPr="00DA017C">
        <w:rPr>
          <w:rFonts w:ascii="Arial" w:hAnsi="Arial" w:cs="Arial"/>
        </w:rPr>
        <w:t xml:space="preserve">29 stycznia </w:t>
      </w:r>
      <w:r w:rsidR="00ED1100" w:rsidRPr="00DA017C">
        <w:rPr>
          <w:rFonts w:ascii="Arial" w:hAnsi="Arial" w:cs="Arial"/>
        </w:rPr>
        <w:t>2004roku (tekst jednolity z 2010 r. Dz. U. Nr 113, poz. 759</w:t>
      </w:r>
      <w:r w:rsidRPr="00DA017C">
        <w:rPr>
          <w:rFonts w:ascii="Arial" w:hAnsi="Arial" w:cs="Arial"/>
        </w:rPr>
        <w:t xml:space="preserve"> z późniejszymi zmianami) dotyczące:</w:t>
      </w:r>
    </w:p>
    <w:p w:rsidR="005F2692" w:rsidRPr="00DA017C" w:rsidRDefault="005F2692" w:rsidP="005F2692">
      <w:pPr>
        <w:spacing w:line="360" w:lineRule="auto"/>
        <w:ind w:firstLine="360"/>
        <w:rPr>
          <w:rFonts w:ascii="Arial" w:hAnsi="Arial" w:cs="Arial"/>
        </w:rPr>
      </w:pP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posiadania uprawnień do wykonywania działalności lub czynności określonej przedmiotem zamówienia,</w:t>
      </w: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posiadania wiedzy i doświadczenia,</w:t>
      </w: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dysponowania odpowiednim potencjałem technicznym oraz osobami zdolnymi do wykonania zamówienia,</w:t>
      </w:r>
    </w:p>
    <w:p w:rsidR="00BF5BDA" w:rsidRPr="00DA017C" w:rsidRDefault="00BF5BDA" w:rsidP="005F2692">
      <w:pPr>
        <w:numPr>
          <w:ilvl w:val="0"/>
          <w:numId w:val="31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DA017C">
        <w:rPr>
          <w:rFonts w:ascii="Arial" w:hAnsi="Arial" w:cs="Arial"/>
        </w:rPr>
        <w:t>sytuacji ekonomicznej i finansowej.</w:t>
      </w: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</w:p>
    <w:p w:rsidR="00252556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............................................., dnia .......................    </w:t>
      </w:r>
    </w:p>
    <w:p w:rsidR="00BF5BDA" w:rsidRPr="00DA017C" w:rsidRDefault="00BF5BDA" w:rsidP="00252556">
      <w:pPr>
        <w:ind w:left="4248" w:firstLine="708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</w:t>
      </w:r>
    </w:p>
    <w:p w:rsidR="00BF5BDA" w:rsidRPr="005F2692" w:rsidRDefault="00BF5BDA" w:rsidP="00A9487C">
      <w:pPr>
        <w:ind w:left="3969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>podpis Wykonawcy lub uprawnionego</w:t>
      </w:r>
    </w:p>
    <w:p w:rsidR="00BF5BDA" w:rsidRPr="005F2692" w:rsidRDefault="00BF5BDA" w:rsidP="00A9487C">
      <w:pPr>
        <w:ind w:left="3969"/>
        <w:jc w:val="center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F72404" w:rsidRPr="00DA017C" w:rsidRDefault="00BF5BDA" w:rsidP="00CB015D">
      <w:pPr>
        <w:jc w:val="right"/>
        <w:rPr>
          <w:rFonts w:ascii="Arial" w:hAnsi="Arial" w:cs="Arial"/>
        </w:rPr>
      </w:pP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</w:p>
    <w:p w:rsidR="00BF5BDA" w:rsidRPr="00DA017C" w:rsidRDefault="00BF5BDA" w:rsidP="00175883">
      <w:pPr>
        <w:rPr>
          <w:rFonts w:ascii="Arial" w:hAnsi="Arial" w:cs="Arial"/>
        </w:rPr>
      </w:pP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</w:p>
    <w:p w:rsidR="00BF5BDA" w:rsidRPr="00DA017C" w:rsidRDefault="00BF5BDA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Default="00590907">
      <w:pPr>
        <w:jc w:val="right"/>
        <w:rPr>
          <w:rFonts w:ascii="Arial" w:hAnsi="Arial" w:cs="Arial"/>
          <w:b/>
        </w:rPr>
      </w:pPr>
    </w:p>
    <w:p w:rsidR="00A9487C" w:rsidRPr="00DA017C" w:rsidRDefault="00A9487C">
      <w:pPr>
        <w:jc w:val="right"/>
        <w:rPr>
          <w:rFonts w:ascii="Arial" w:hAnsi="Arial" w:cs="Arial"/>
          <w:b/>
        </w:rPr>
      </w:pPr>
    </w:p>
    <w:p w:rsidR="00590907" w:rsidRDefault="00590907">
      <w:pPr>
        <w:jc w:val="right"/>
        <w:rPr>
          <w:rFonts w:ascii="Arial" w:hAnsi="Arial" w:cs="Arial"/>
          <w:b/>
        </w:rPr>
      </w:pPr>
    </w:p>
    <w:p w:rsidR="005F2692" w:rsidRDefault="005F2692">
      <w:pPr>
        <w:jc w:val="right"/>
        <w:rPr>
          <w:rFonts w:ascii="Arial" w:hAnsi="Arial" w:cs="Arial"/>
          <w:b/>
        </w:rPr>
      </w:pPr>
    </w:p>
    <w:p w:rsidR="00590907" w:rsidRPr="00DA017C" w:rsidRDefault="00590907" w:rsidP="00DE2EA2">
      <w:pPr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590907" w:rsidRDefault="00590907">
      <w:pPr>
        <w:jc w:val="right"/>
        <w:rPr>
          <w:rFonts w:ascii="Arial" w:hAnsi="Arial" w:cs="Arial"/>
          <w:b/>
        </w:rPr>
      </w:pPr>
    </w:p>
    <w:p w:rsidR="00336F52" w:rsidRPr="00DA017C" w:rsidRDefault="00336F52">
      <w:pPr>
        <w:jc w:val="right"/>
        <w:rPr>
          <w:rFonts w:ascii="Arial" w:hAnsi="Arial" w:cs="Arial"/>
          <w:b/>
        </w:rPr>
      </w:pPr>
    </w:p>
    <w:p w:rsidR="00590907" w:rsidRPr="00DA017C" w:rsidRDefault="00590907">
      <w:pPr>
        <w:jc w:val="right"/>
        <w:rPr>
          <w:rFonts w:ascii="Arial" w:hAnsi="Arial" w:cs="Arial"/>
          <w:b/>
        </w:rPr>
      </w:pPr>
    </w:p>
    <w:p w:rsidR="00BF5BDA" w:rsidRPr="00304F80" w:rsidRDefault="00590907" w:rsidP="00304F80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lastRenderedPageBreak/>
        <w:t>Załącznik nr 3 do SIWZ</w:t>
      </w:r>
    </w:p>
    <w:p w:rsidR="00BF5BDA" w:rsidRPr="00DA017C" w:rsidRDefault="00BF5BDA">
      <w:pPr>
        <w:rPr>
          <w:rFonts w:ascii="Arial" w:hAnsi="Arial" w:cs="Arial"/>
        </w:rPr>
      </w:pPr>
    </w:p>
    <w:p w:rsidR="00A9487C" w:rsidRPr="00A9487C" w:rsidRDefault="00A9487C" w:rsidP="006E625C">
      <w:pPr>
        <w:spacing w:line="276" w:lineRule="auto"/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>
        <w:rPr>
          <w:rFonts w:ascii="Arial" w:hAnsi="Arial" w:cs="Arial"/>
          <w:i/>
          <w:iCs/>
        </w:rPr>
        <w:t xml:space="preserve">                </w:t>
      </w:r>
      <w:r w:rsidRPr="00A9487C">
        <w:rPr>
          <w:rFonts w:ascii="Arial" w:hAnsi="Arial" w:cs="Arial"/>
          <w:i/>
          <w:iCs/>
        </w:rPr>
        <w:t>w 2013 roku”</w:t>
      </w:r>
    </w:p>
    <w:p w:rsidR="009B4C86" w:rsidRPr="00DA017C" w:rsidRDefault="009B4C86" w:rsidP="009B4C86">
      <w:pPr>
        <w:rPr>
          <w:rFonts w:ascii="Arial" w:hAnsi="Arial" w:cs="Arial"/>
          <w:b/>
        </w:rPr>
      </w:pPr>
    </w:p>
    <w:p w:rsidR="009B4C86" w:rsidRDefault="009B4C86" w:rsidP="005F20F9">
      <w:pPr>
        <w:rPr>
          <w:rFonts w:ascii="Arial" w:hAnsi="Arial" w:cs="Arial"/>
          <w:b/>
        </w:rPr>
      </w:pPr>
    </w:p>
    <w:p w:rsidR="00777F12" w:rsidRDefault="00777F12" w:rsidP="005F20F9">
      <w:pPr>
        <w:rPr>
          <w:rFonts w:ascii="Arial" w:hAnsi="Arial" w:cs="Arial"/>
          <w:b/>
        </w:rPr>
      </w:pPr>
    </w:p>
    <w:p w:rsidR="00777F12" w:rsidRPr="00DA017C" w:rsidRDefault="00777F12" w:rsidP="005F20F9">
      <w:pPr>
        <w:rPr>
          <w:rFonts w:ascii="Arial" w:hAnsi="Arial" w:cs="Arial"/>
          <w:b/>
        </w:rPr>
      </w:pPr>
    </w:p>
    <w:p w:rsidR="009B4C86" w:rsidRPr="00DA017C" w:rsidRDefault="009B4C86" w:rsidP="009B4C86">
      <w:pPr>
        <w:ind w:left="2124" w:firstLine="708"/>
        <w:rPr>
          <w:rFonts w:ascii="Arial" w:hAnsi="Arial" w:cs="Arial"/>
          <w:b/>
        </w:rPr>
      </w:pPr>
    </w:p>
    <w:p w:rsidR="009B4C86" w:rsidRPr="00DA017C" w:rsidRDefault="009B4C86" w:rsidP="00CB015D">
      <w:pPr>
        <w:ind w:left="2124" w:firstLine="708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OŚWIADCZENIE WYKONAWCY</w:t>
      </w:r>
    </w:p>
    <w:p w:rsidR="009B4C86" w:rsidRPr="00DA017C" w:rsidRDefault="009B4C86" w:rsidP="009B4C86">
      <w:pPr>
        <w:rPr>
          <w:rFonts w:ascii="Arial" w:hAnsi="Arial" w:cs="Arial"/>
          <w:b/>
        </w:rPr>
      </w:pPr>
    </w:p>
    <w:p w:rsidR="009B4C86" w:rsidRDefault="009B4C86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Pr="00DA017C" w:rsidRDefault="00777F12" w:rsidP="009B4C86">
      <w:pPr>
        <w:rPr>
          <w:rFonts w:ascii="Arial" w:hAnsi="Arial" w:cs="Arial"/>
          <w:b/>
        </w:rPr>
      </w:pPr>
    </w:p>
    <w:p w:rsidR="00777F12" w:rsidRDefault="00777F12" w:rsidP="006E625C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Niniejszym oświadczam, że nie podlegam wykluczeniu z postępowania na podst.</w:t>
      </w:r>
      <w:r w:rsidR="009F00D5" w:rsidRPr="00DA017C">
        <w:rPr>
          <w:rFonts w:ascii="Arial" w:hAnsi="Arial" w:cs="Arial"/>
          <w:b/>
        </w:rPr>
        <w:t>art. 24 ust. 1</w:t>
      </w:r>
    </w:p>
    <w:p w:rsidR="009F00D5" w:rsidRPr="00DA017C" w:rsidRDefault="00777F12" w:rsidP="006E6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="009F00D5" w:rsidRPr="00DA017C">
        <w:rPr>
          <w:rFonts w:ascii="Arial" w:hAnsi="Arial" w:cs="Arial"/>
        </w:rPr>
        <w:t>Praw</w:t>
      </w:r>
      <w:r>
        <w:rPr>
          <w:rFonts w:ascii="Arial" w:hAnsi="Arial" w:cs="Arial"/>
        </w:rPr>
        <w:t>o</w:t>
      </w:r>
      <w:r w:rsidR="009F00D5" w:rsidRPr="00DA017C">
        <w:rPr>
          <w:rFonts w:ascii="Arial" w:hAnsi="Arial" w:cs="Arial"/>
        </w:rPr>
        <w:t xml:space="preserve"> zamówień publicznych ( tekst jednolity Dz. U. z 2010 r. Nr 113, poz. 759 z późniejszymi zmianami)</w:t>
      </w:r>
      <w:r>
        <w:rPr>
          <w:rFonts w:ascii="Arial" w:hAnsi="Arial" w:cs="Arial"/>
        </w:rPr>
        <w:t>.</w:t>
      </w:r>
      <w:r w:rsidR="009F00D5" w:rsidRPr="00DA017C">
        <w:rPr>
          <w:rFonts w:ascii="Arial" w:hAnsi="Arial" w:cs="Arial"/>
        </w:rPr>
        <w:cr/>
      </w:r>
    </w:p>
    <w:p w:rsidR="005F2692" w:rsidRDefault="009F00D5" w:rsidP="005F2692">
      <w:pPr>
        <w:ind w:left="708"/>
        <w:jc w:val="both"/>
        <w:rPr>
          <w:rFonts w:ascii="Arial" w:hAnsi="Arial" w:cs="Arial"/>
          <w:i/>
        </w:rPr>
      </w:pPr>
      <w:r w:rsidRPr="00DA017C">
        <w:rPr>
          <w:rFonts w:ascii="Arial" w:hAnsi="Arial" w:cs="Arial"/>
          <w:i/>
        </w:rPr>
        <w:cr/>
      </w:r>
    </w:p>
    <w:p w:rsidR="009B4C86" w:rsidRDefault="009B4C86" w:rsidP="009B4C86">
      <w:pPr>
        <w:rPr>
          <w:rFonts w:ascii="Arial" w:hAnsi="Arial" w:cs="Arial"/>
          <w:b/>
        </w:rPr>
      </w:pPr>
    </w:p>
    <w:p w:rsidR="005F2692" w:rsidRDefault="005F269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777F12" w:rsidRDefault="00777F12" w:rsidP="009B4C86">
      <w:pPr>
        <w:rPr>
          <w:rFonts w:ascii="Arial" w:hAnsi="Arial" w:cs="Arial"/>
          <w:b/>
        </w:rPr>
      </w:pPr>
    </w:p>
    <w:p w:rsidR="005F2692" w:rsidRDefault="005F2692" w:rsidP="009B4C86">
      <w:pPr>
        <w:rPr>
          <w:rFonts w:ascii="Arial" w:hAnsi="Arial" w:cs="Arial"/>
          <w:b/>
        </w:rPr>
      </w:pPr>
    </w:p>
    <w:p w:rsidR="005F2692" w:rsidRPr="00DA017C" w:rsidRDefault="005F2692" w:rsidP="009B4C86">
      <w:pPr>
        <w:rPr>
          <w:rFonts w:ascii="Arial" w:hAnsi="Arial" w:cs="Arial"/>
          <w:b/>
        </w:rPr>
      </w:pPr>
    </w:p>
    <w:p w:rsidR="009B4C86" w:rsidRPr="00DA017C" w:rsidRDefault="009B4C86" w:rsidP="009B4C86">
      <w:pPr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.........................., dnia ..........................</w:t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  <w:b/>
        </w:rPr>
        <w:tab/>
      </w:r>
      <w:r w:rsidR="00252556" w:rsidRPr="00DA017C">
        <w:rPr>
          <w:rFonts w:ascii="Arial" w:hAnsi="Arial" w:cs="Arial"/>
          <w:b/>
        </w:rPr>
        <w:tab/>
      </w:r>
      <w:r w:rsidR="00252556" w:rsidRPr="00DA017C">
        <w:rPr>
          <w:rFonts w:ascii="Arial" w:hAnsi="Arial" w:cs="Arial"/>
          <w:b/>
        </w:rPr>
        <w:tab/>
      </w:r>
      <w:r w:rsidRPr="00DA017C">
        <w:rPr>
          <w:rFonts w:ascii="Arial" w:hAnsi="Arial" w:cs="Arial"/>
        </w:rPr>
        <w:t>.....................................................................</w:t>
      </w:r>
    </w:p>
    <w:p w:rsidR="009B4C86" w:rsidRPr="005F2692" w:rsidRDefault="009B4C86" w:rsidP="006E625C">
      <w:pPr>
        <w:ind w:left="4962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>podpis Wykonawcy lub uprawnionego</w:t>
      </w:r>
    </w:p>
    <w:p w:rsidR="00F72404" w:rsidRPr="005F2692" w:rsidRDefault="009B4C86" w:rsidP="006E625C">
      <w:pPr>
        <w:ind w:left="4962"/>
        <w:jc w:val="center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60168D" w:rsidRPr="00DA017C" w:rsidRDefault="0060168D">
      <w:pPr>
        <w:ind w:left="7080"/>
        <w:rPr>
          <w:rFonts w:ascii="Arial" w:hAnsi="Arial" w:cs="Arial"/>
          <w:b/>
        </w:rPr>
      </w:pPr>
    </w:p>
    <w:p w:rsidR="001D26C6" w:rsidRPr="00DA017C" w:rsidRDefault="001D26C6" w:rsidP="00C174B0">
      <w:pPr>
        <w:pStyle w:val="Nagwek9"/>
        <w:spacing w:line="240" w:lineRule="auto"/>
        <w:ind w:left="0"/>
        <w:rPr>
          <w:rFonts w:ascii="Arial" w:hAnsi="Arial" w:cs="Arial"/>
          <w:i/>
          <w:sz w:val="20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590907" w:rsidRPr="00DA017C" w:rsidRDefault="00590907" w:rsidP="00590907">
      <w:pPr>
        <w:rPr>
          <w:rFonts w:ascii="Arial" w:hAnsi="Arial" w:cs="Arial"/>
        </w:rPr>
      </w:pPr>
    </w:p>
    <w:p w:rsidR="001D26C6" w:rsidRDefault="001D26C6">
      <w:pPr>
        <w:pStyle w:val="Nagwek9"/>
        <w:spacing w:line="240" w:lineRule="auto"/>
        <w:jc w:val="right"/>
        <w:rPr>
          <w:rFonts w:ascii="Arial" w:hAnsi="Arial" w:cs="Arial"/>
          <w:i/>
          <w:sz w:val="20"/>
        </w:rPr>
      </w:pPr>
    </w:p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777F12" w:rsidRDefault="00777F12" w:rsidP="00777F12"/>
    <w:p w:rsidR="00304F80" w:rsidRDefault="00304F80" w:rsidP="00777F12"/>
    <w:p w:rsidR="00304F80" w:rsidRDefault="00304F80" w:rsidP="00777F12"/>
    <w:p w:rsidR="00304F80" w:rsidRDefault="00304F80" w:rsidP="00777F12"/>
    <w:p w:rsidR="00304F80" w:rsidRDefault="00304F80" w:rsidP="00777F12"/>
    <w:p w:rsidR="00777F12" w:rsidRPr="00777F12" w:rsidRDefault="00777F12" w:rsidP="00777F12"/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Załącznik nr 4 do SIWZ</w:t>
      </w:r>
    </w:p>
    <w:p w:rsidR="00BF5BDA" w:rsidRPr="00DA017C" w:rsidRDefault="00BF5BDA">
      <w:pPr>
        <w:rPr>
          <w:rFonts w:ascii="Arial" w:hAnsi="Arial" w:cs="Arial"/>
          <w:b/>
        </w:rPr>
      </w:pPr>
    </w:p>
    <w:p w:rsidR="00BF5BDA" w:rsidRPr="00DA017C" w:rsidRDefault="00BF5BDA">
      <w:pPr>
        <w:rPr>
          <w:rFonts w:ascii="Arial" w:hAnsi="Arial" w:cs="Arial"/>
          <w:b/>
        </w:rPr>
      </w:pPr>
    </w:p>
    <w:p w:rsidR="006E625C" w:rsidRPr="00A9487C" w:rsidRDefault="006E625C" w:rsidP="006E625C">
      <w:pPr>
        <w:spacing w:line="276" w:lineRule="auto"/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>
        <w:rPr>
          <w:rFonts w:ascii="Arial" w:hAnsi="Arial" w:cs="Arial"/>
          <w:i/>
          <w:iCs/>
        </w:rPr>
        <w:t xml:space="preserve">                </w:t>
      </w:r>
      <w:r w:rsidRPr="00A9487C">
        <w:rPr>
          <w:rFonts w:ascii="Arial" w:hAnsi="Arial" w:cs="Arial"/>
          <w:i/>
          <w:iCs/>
        </w:rPr>
        <w:t>w 2013 roku”</w:t>
      </w:r>
    </w:p>
    <w:p w:rsidR="00FF64B2" w:rsidRPr="00DA017C" w:rsidRDefault="00FF64B2" w:rsidP="002F7688">
      <w:pPr>
        <w:ind w:left="43"/>
        <w:rPr>
          <w:rFonts w:ascii="Arial" w:hAnsi="Arial" w:cs="Arial"/>
          <w:b/>
          <w:spacing w:val="-5"/>
        </w:rPr>
      </w:pPr>
    </w:p>
    <w:p w:rsidR="00FF64B2" w:rsidRPr="00DA017C" w:rsidRDefault="008D1AEB" w:rsidP="00FF64B2">
      <w:pPr>
        <w:pStyle w:val="Zwykytekst1"/>
        <w:jc w:val="center"/>
        <w:rPr>
          <w:rFonts w:ascii="Arial" w:eastAsia="Lucida Sans Unicode" w:hAnsi="Arial" w:cs="Arial"/>
          <w:b/>
          <w:color w:val="auto"/>
          <w:sz w:val="20"/>
          <w:szCs w:val="20"/>
        </w:rPr>
      </w:pPr>
      <w:r>
        <w:rPr>
          <w:rFonts w:ascii="Arial" w:eastAsia="Lucida Sans Unicode" w:hAnsi="Arial" w:cs="Arial"/>
          <w:b/>
          <w:color w:val="auto"/>
          <w:sz w:val="20"/>
          <w:szCs w:val="20"/>
        </w:rPr>
        <w:t xml:space="preserve">Informacja </w:t>
      </w:r>
      <w:r w:rsidR="00FF64B2" w:rsidRPr="00DA017C">
        <w:rPr>
          <w:rFonts w:ascii="Arial" w:eastAsia="Lucida Sans Unicode" w:hAnsi="Arial" w:cs="Arial"/>
          <w:b/>
          <w:color w:val="auto"/>
          <w:sz w:val="20"/>
          <w:szCs w:val="20"/>
        </w:rPr>
        <w:t xml:space="preserve">dot. </w:t>
      </w:r>
    </w:p>
    <w:p w:rsidR="00FF64B2" w:rsidRPr="00DA017C" w:rsidRDefault="00FF64B2" w:rsidP="00E35B14">
      <w:pPr>
        <w:pStyle w:val="Zwykytekst1"/>
        <w:rPr>
          <w:rFonts w:ascii="Arial" w:eastAsia="Lucida Sans Unicode" w:hAnsi="Arial" w:cs="Arial"/>
          <w:b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b/>
          <w:color w:val="auto"/>
          <w:sz w:val="20"/>
          <w:szCs w:val="20"/>
        </w:rPr>
        <w:t>wyposażenia technicznego oraz zatrudnienia wraz z zakresem wykonywanych przez zatrudnione osoby czynności</w:t>
      </w:r>
    </w:p>
    <w:p w:rsidR="00FF64B2" w:rsidRPr="00DA017C" w:rsidRDefault="00FF64B2" w:rsidP="00183A04">
      <w:pPr>
        <w:spacing w:line="240" w:lineRule="atLeast"/>
        <w:ind w:left="12" w:hanging="12"/>
        <w:rPr>
          <w:rFonts w:ascii="Arial" w:eastAsia="Lucida Sans Unicode" w:hAnsi="Arial" w:cs="Arial"/>
          <w:b/>
        </w:rPr>
      </w:pPr>
      <w:r w:rsidRPr="00DA017C">
        <w:rPr>
          <w:rFonts w:ascii="Arial" w:eastAsia="Lucida Sans Unicode" w:hAnsi="Arial" w:cs="Arial"/>
        </w:rPr>
        <w:t xml:space="preserve">dot.realizacji  zadania </w:t>
      </w:r>
      <w:r w:rsidR="00A678F2" w:rsidRPr="00DA017C">
        <w:rPr>
          <w:rFonts w:ascii="Arial" w:eastAsia="Lucida Sans Unicode" w:hAnsi="Arial" w:cs="Arial"/>
        </w:rPr>
        <w:t>będącego przedmiotem postępowania przetargowego</w:t>
      </w:r>
    </w:p>
    <w:p w:rsidR="00183A04" w:rsidRPr="00DA017C" w:rsidRDefault="00183A04" w:rsidP="00183A04">
      <w:pPr>
        <w:spacing w:line="240" w:lineRule="atLeast"/>
        <w:ind w:left="12" w:hanging="12"/>
        <w:rPr>
          <w:rFonts w:ascii="Arial" w:eastAsia="Lucida Sans Unicode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3"/>
      </w:tblGrid>
      <w:tr w:rsidR="00FF64B2" w:rsidRPr="00DA017C" w:rsidTr="008922A0">
        <w:trPr>
          <w:trHeight w:val="322"/>
        </w:trPr>
        <w:tc>
          <w:tcPr>
            <w:tcW w:w="95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spacing w:line="240" w:lineRule="atLeast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  <w:r w:rsidRPr="00DA017C">
              <w:rPr>
                <w:rFonts w:ascii="Arial" w:eastAsia="Lucida Sans Unicode" w:hAnsi="Arial" w:cs="Arial"/>
              </w:rPr>
              <w:t>Nazwa Wykonawcy .............................................................................................................</w:t>
            </w: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  <w:r w:rsidRPr="00DA017C">
              <w:rPr>
                <w:rFonts w:ascii="Arial" w:eastAsia="Lucida Sans Unicode" w:hAnsi="Arial" w:cs="Arial"/>
              </w:rPr>
              <w:t>Adres Wykonawcy ..............................................................................................................</w:t>
            </w: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</w:rPr>
            </w:pPr>
            <w:r w:rsidRPr="00DA017C">
              <w:rPr>
                <w:rFonts w:ascii="Arial" w:eastAsia="Lucida Sans Unicode" w:hAnsi="Arial" w:cs="Arial"/>
              </w:rPr>
              <w:t>Numer tel./ fax  .................................................................................................................</w:t>
            </w:r>
          </w:p>
          <w:p w:rsidR="00FF64B2" w:rsidRPr="00DA017C" w:rsidRDefault="00FF64B2" w:rsidP="008922A0">
            <w:pPr>
              <w:spacing w:line="240" w:lineRule="atLeast"/>
              <w:rPr>
                <w:rFonts w:ascii="Arial" w:eastAsia="Lucida Sans Unicode" w:hAnsi="Arial" w:cs="Arial"/>
                <w:b/>
              </w:rPr>
            </w:pPr>
          </w:p>
        </w:tc>
      </w:tr>
    </w:tbl>
    <w:p w:rsidR="00FF64B2" w:rsidRPr="00DA017C" w:rsidRDefault="00FF64B2" w:rsidP="00FF64B2">
      <w:pPr>
        <w:pStyle w:val="Tekstpodstawowy21"/>
        <w:ind w:left="142" w:firstLine="0"/>
        <w:jc w:val="center"/>
        <w:rPr>
          <w:rFonts w:cs="Arial"/>
          <w:color w:val="auto"/>
          <w:sz w:val="20"/>
          <w:szCs w:val="20"/>
        </w:rPr>
      </w:pPr>
    </w:p>
    <w:p w:rsidR="00FF64B2" w:rsidRPr="00DA017C" w:rsidRDefault="006E625C" w:rsidP="00FF64B2">
      <w:pPr>
        <w:pStyle w:val="Tekstpodstawowy21"/>
        <w:spacing w:after="113"/>
        <w:rPr>
          <w:rFonts w:eastAsia="Lucida Sans Unicode" w:cs="Arial"/>
          <w:b/>
          <w:color w:val="auto"/>
          <w:sz w:val="20"/>
          <w:szCs w:val="20"/>
        </w:rPr>
      </w:pPr>
      <w:r>
        <w:rPr>
          <w:rFonts w:eastAsia="Lucida Sans Unicode" w:cs="Arial"/>
          <w:b/>
          <w:color w:val="auto"/>
          <w:sz w:val="20"/>
          <w:szCs w:val="20"/>
        </w:rPr>
        <w:t>1. Osoby</w:t>
      </w:r>
      <w:r w:rsidR="00FF64B2" w:rsidRPr="00DA017C">
        <w:rPr>
          <w:rFonts w:eastAsia="Lucida Sans Unicode" w:cs="Arial"/>
          <w:b/>
          <w:color w:val="auto"/>
          <w:sz w:val="20"/>
          <w:szCs w:val="20"/>
        </w:rPr>
        <w:t xml:space="preserve"> przewidziane do realizacji zamówienia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2881"/>
        <w:gridCol w:w="2220"/>
        <w:gridCol w:w="1875"/>
        <w:gridCol w:w="1805"/>
      </w:tblGrid>
      <w:tr w:rsidR="00FF64B2" w:rsidRPr="00DA017C" w:rsidTr="008922A0">
        <w:trPr>
          <w:trHeight w:val="276"/>
        </w:trPr>
        <w:tc>
          <w:tcPr>
            <w:tcW w:w="7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L.p.</w:t>
            </w: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b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Nazwisko i imię</w:t>
            </w:r>
          </w:p>
          <w:p w:rsidR="00FF64B2" w:rsidRPr="00DA017C" w:rsidRDefault="00FF64B2" w:rsidP="008922A0">
            <w:pPr>
              <w:pStyle w:val="Zwykytekst1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 xml:space="preserve">Przewidziana funkcja </w:t>
            </w:r>
          </w:p>
        </w:tc>
        <w:tc>
          <w:tcPr>
            <w:tcW w:w="18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Przygotowanie zawodowe</w:t>
            </w:r>
          </w:p>
        </w:tc>
        <w:tc>
          <w:tcPr>
            <w:tcW w:w="18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  <w:p w:rsidR="00FF64B2" w:rsidRPr="00DA017C" w:rsidRDefault="00FF64B2" w:rsidP="008922A0">
            <w:pPr>
              <w:pStyle w:val="Zwykytekst1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color w:val="auto"/>
                <w:sz w:val="20"/>
                <w:szCs w:val="20"/>
              </w:rPr>
              <w:t>Uwagi</w:t>
            </w:r>
          </w:p>
        </w:tc>
      </w:tr>
      <w:tr w:rsidR="00FF64B2" w:rsidRPr="00DA017C" w:rsidTr="008922A0">
        <w:trPr>
          <w:trHeight w:val="368"/>
        </w:trPr>
        <w:tc>
          <w:tcPr>
            <w:tcW w:w="7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8922A0">
        <w:trPr>
          <w:trHeight w:val="368"/>
        </w:trPr>
        <w:tc>
          <w:tcPr>
            <w:tcW w:w="7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8922A0">
        <w:trPr>
          <w:trHeight w:val="368"/>
        </w:trPr>
        <w:tc>
          <w:tcPr>
            <w:tcW w:w="7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wykytekst1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</w:tbl>
    <w:p w:rsidR="00FF64B2" w:rsidRPr="00DA017C" w:rsidRDefault="00FF64B2" w:rsidP="00FF64B2">
      <w:pPr>
        <w:pStyle w:val="Zwykytekst1"/>
        <w:jc w:val="both"/>
        <w:rPr>
          <w:rFonts w:ascii="Arial" w:hAnsi="Arial" w:cs="Arial"/>
          <w:color w:val="auto"/>
          <w:sz w:val="20"/>
          <w:szCs w:val="20"/>
        </w:rPr>
      </w:pPr>
    </w:p>
    <w:p w:rsidR="00FF64B2" w:rsidRPr="00DA017C" w:rsidRDefault="00FF64B2" w:rsidP="00300E02">
      <w:pPr>
        <w:pStyle w:val="Zwykytekst1"/>
        <w:numPr>
          <w:ilvl w:val="0"/>
          <w:numId w:val="48"/>
        </w:numPr>
        <w:tabs>
          <w:tab w:val="left" w:pos="2880"/>
        </w:tabs>
        <w:spacing w:after="113"/>
        <w:rPr>
          <w:rFonts w:ascii="Arial" w:eastAsia="Lucida Sans Unicode" w:hAnsi="Arial" w:cs="Arial"/>
          <w:b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b/>
          <w:color w:val="auto"/>
          <w:sz w:val="20"/>
          <w:szCs w:val="20"/>
        </w:rPr>
        <w:t xml:space="preserve">Wyposażenie techniczne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5392"/>
        <w:gridCol w:w="3262"/>
      </w:tblGrid>
      <w:tr w:rsidR="00FF64B2" w:rsidRPr="00DA017C" w:rsidTr="00590907">
        <w:trPr>
          <w:trHeight w:val="396"/>
          <w:tblHeader/>
        </w:trPr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Nagwektabeli"/>
              <w:snapToGrid w:val="0"/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  <w:t>L.p.</w:t>
            </w:r>
          </w:p>
        </w:tc>
        <w:tc>
          <w:tcPr>
            <w:tcW w:w="5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Nagwektabeli"/>
              <w:snapToGrid w:val="0"/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  <w:t xml:space="preserve">Nazwa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Nagwektabeli"/>
              <w:snapToGrid w:val="0"/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</w:pPr>
            <w:r w:rsidRPr="00DA017C">
              <w:rPr>
                <w:rFonts w:ascii="Arial" w:eastAsia="Lucida Sans Unicode" w:hAnsi="Arial" w:cs="Arial"/>
                <w:b w:val="0"/>
                <w:color w:val="auto"/>
                <w:sz w:val="20"/>
                <w:szCs w:val="20"/>
              </w:rPr>
              <w:t>Ilość</w:t>
            </w: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  <w:tr w:rsidR="00FF64B2" w:rsidRPr="00DA017C" w:rsidTr="00590907">
        <w:trPr>
          <w:trHeight w:val="39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tcBorders>
              <w:left w:val="single" w:sz="1" w:space="0" w:color="000000"/>
              <w:bottom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64B2" w:rsidRPr="00DA017C" w:rsidRDefault="00FF64B2" w:rsidP="008922A0">
            <w:pPr>
              <w:pStyle w:val="Zawartotabeli"/>
              <w:snapToGrid w:val="0"/>
              <w:rPr>
                <w:rFonts w:ascii="Arial" w:eastAsia="Lucida Sans Unicode" w:hAnsi="Arial" w:cs="Arial"/>
                <w:color w:val="auto"/>
                <w:sz w:val="20"/>
                <w:szCs w:val="20"/>
              </w:rPr>
            </w:pPr>
          </w:p>
        </w:tc>
      </w:tr>
    </w:tbl>
    <w:p w:rsidR="00FF64B2" w:rsidRPr="00DA017C" w:rsidRDefault="00FF64B2" w:rsidP="00FF64B2">
      <w:pPr>
        <w:pStyle w:val="Zwykytekst1"/>
        <w:rPr>
          <w:rFonts w:ascii="Arial" w:hAnsi="Arial" w:cs="Arial"/>
          <w:color w:val="auto"/>
          <w:sz w:val="20"/>
          <w:szCs w:val="20"/>
        </w:rPr>
      </w:pPr>
    </w:p>
    <w:p w:rsidR="00FF64B2" w:rsidRPr="006E625C" w:rsidRDefault="006E625C" w:rsidP="00FF64B2">
      <w:pPr>
        <w:pStyle w:val="Zwykytekst1"/>
        <w:tabs>
          <w:tab w:val="left" w:pos="0"/>
        </w:tabs>
        <w:jc w:val="both"/>
        <w:rPr>
          <w:rFonts w:ascii="Arial" w:eastAsia="Lucida Sans Unicode" w:hAnsi="Arial" w:cs="Arial"/>
          <w:b/>
          <w:color w:val="auto"/>
          <w:sz w:val="20"/>
          <w:szCs w:val="20"/>
        </w:rPr>
      </w:pPr>
      <w:r w:rsidRPr="006E625C">
        <w:rPr>
          <w:rFonts w:ascii="Arial" w:eastAsia="Lucida Sans Unicode" w:hAnsi="Arial" w:cs="Arial"/>
          <w:b/>
          <w:color w:val="auto"/>
          <w:sz w:val="20"/>
          <w:szCs w:val="20"/>
        </w:rPr>
        <w:t>Oświadczamy</w:t>
      </w:r>
      <w:r w:rsidR="00FF64B2" w:rsidRPr="006E625C">
        <w:rPr>
          <w:rFonts w:ascii="Arial" w:eastAsia="Lucida Sans Unicode" w:hAnsi="Arial" w:cs="Arial"/>
          <w:b/>
          <w:color w:val="auto"/>
          <w:sz w:val="20"/>
          <w:szCs w:val="20"/>
        </w:rPr>
        <w:t>, że :</w:t>
      </w:r>
    </w:p>
    <w:p w:rsidR="00FF64B2" w:rsidRPr="00DA017C" w:rsidRDefault="00FF64B2" w:rsidP="00544815">
      <w:pPr>
        <w:pStyle w:val="Zwykytekst1"/>
        <w:numPr>
          <w:ilvl w:val="3"/>
          <w:numId w:val="90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>w/w os</w:t>
      </w:r>
      <w:r w:rsidR="006E625C">
        <w:rPr>
          <w:rFonts w:ascii="Arial" w:eastAsia="Lucida Sans Unicode" w:hAnsi="Arial" w:cs="Arial"/>
          <w:color w:val="auto"/>
          <w:sz w:val="20"/>
          <w:szCs w:val="20"/>
        </w:rPr>
        <w:t>oby zatrudnione są na podstawie</w:t>
      </w:r>
      <w:r w:rsidRPr="00DA017C">
        <w:rPr>
          <w:rFonts w:ascii="Arial" w:eastAsia="Lucida Sans Unicode" w:hAnsi="Arial" w:cs="Arial"/>
          <w:color w:val="auto"/>
          <w:sz w:val="20"/>
          <w:szCs w:val="20"/>
        </w:rPr>
        <w:t xml:space="preserve"> umowy o pracę</w:t>
      </w:r>
    </w:p>
    <w:p w:rsidR="00183A04" w:rsidRPr="00DA017C" w:rsidRDefault="009F5E42" w:rsidP="00544815">
      <w:pPr>
        <w:pStyle w:val="Zwykytekst1"/>
        <w:numPr>
          <w:ilvl w:val="3"/>
          <w:numId w:val="90"/>
        </w:numPr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>w/w osoby posiadają wymagane uprawnienia do wykonywania zamówienia</w:t>
      </w:r>
    </w:p>
    <w:p w:rsidR="00FF64B2" w:rsidRPr="00DA017C" w:rsidRDefault="00FF64B2" w:rsidP="00FF64B2">
      <w:pPr>
        <w:pStyle w:val="Zwykytekst1"/>
        <w:ind w:left="315"/>
        <w:rPr>
          <w:rFonts w:ascii="Arial" w:eastAsia="Lucida Sans Unicode" w:hAnsi="Arial" w:cs="Arial"/>
          <w:i/>
          <w:color w:val="auto"/>
          <w:sz w:val="20"/>
          <w:szCs w:val="20"/>
        </w:rPr>
      </w:pPr>
    </w:p>
    <w:p w:rsidR="00FF64B2" w:rsidRPr="00DA017C" w:rsidRDefault="00FF64B2" w:rsidP="00FF64B2">
      <w:pPr>
        <w:pStyle w:val="Zwykytekst1"/>
        <w:ind w:left="45"/>
        <w:jc w:val="both"/>
        <w:rPr>
          <w:rFonts w:ascii="Arial" w:eastAsia="Lucida Sans Unicode" w:hAnsi="Arial" w:cs="Arial"/>
          <w:i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i/>
          <w:color w:val="auto"/>
          <w:sz w:val="20"/>
          <w:szCs w:val="20"/>
        </w:rPr>
        <w:t>Dla personelu technicznego zatrudnionego na podstawie innej umowy niż umowa o pracę załączamy zobowiązanie do współpracy przy realizacji zamówienia.</w:t>
      </w:r>
    </w:p>
    <w:p w:rsidR="00FF64B2" w:rsidRPr="00DA017C" w:rsidRDefault="00FF64B2" w:rsidP="00FF64B2">
      <w:pPr>
        <w:pStyle w:val="Zwykytekst1"/>
        <w:jc w:val="both"/>
        <w:rPr>
          <w:rFonts w:ascii="Arial" w:eastAsia="Lucida Sans Unicode" w:hAnsi="Arial" w:cs="Arial"/>
          <w:color w:val="auto"/>
          <w:sz w:val="20"/>
          <w:szCs w:val="20"/>
        </w:rPr>
      </w:pPr>
    </w:p>
    <w:p w:rsidR="00FF64B2" w:rsidRPr="00DA017C" w:rsidRDefault="00FF64B2" w:rsidP="00FF64B2">
      <w:pPr>
        <w:pStyle w:val="Zwykytekst1"/>
        <w:jc w:val="both"/>
        <w:rPr>
          <w:rFonts w:ascii="Arial" w:eastAsia="Lucida Sans Unicode" w:hAnsi="Arial" w:cs="Arial"/>
          <w:color w:val="auto"/>
          <w:sz w:val="20"/>
          <w:szCs w:val="20"/>
        </w:rPr>
      </w:pPr>
    </w:p>
    <w:p w:rsidR="006E625C" w:rsidRDefault="00FF64B2" w:rsidP="006E625C">
      <w:pPr>
        <w:pStyle w:val="Zwykytekst1"/>
        <w:spacing w:line="276" w:lineRule="auto"/>
        <w:jc w:val="both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 xml:space="preserve">Dnia ..................................                                          </w:t>
      </w:r>
    </w:p>
    <w:p w:rsidR="00FF64B2" w:rsidRPr="008D1AEB" w:rsidRDefault="00FF64B2" w:rsidP="008D1AEB">
      <w:pPr>
        <w:pStyle w:val="Zwykytekst1"/>
        <w:spacing w:line="276" w:lineRule="auto"/>
        <w:ind w:left="3545" w:firstLine="709"/>
        <w:rPr>
          <w:rFonts w:ascii="Arial" w:eastAsia="Lucida Sans Unicode" w:hAnsi="Arial" w:cs="Arial"/>
          <w:color w:val="auto"/>
          <w:sz w:val="20"/>
          <w:szCs w:val="20"/>
        </w:rPr>
      </w:pPr>
      <w:r w:rsidRPr="00DA017C">
        <w:rPr>
          <w:rFonts w:ascii="Arial" w:eastAsia="Lucida Sans Unicode" w:hAnsi="Arial" w:cs="Arial"/>
          <w:color w:val="auto"/>
          <w:sz w:val="20"/>
          <w:szCs w:val="20"/>
        </w:rPr>
        <w:t xml:space="preserve">     ...............................................................</w:t>
      </w:r>
      <w:r w:rsidRPr="00DA017C">
        <w:rPr>
          <w:rFonts w:ascii="Arial" w:eastAsia="Lucida Sans Unicode" w:hAnsi="Arial" w:cs="Arial"/>
        </w:rPr>
        <w:br/>
      </w:r>
      <w:r w:rsidR="006E625C">
        <w:rPr>
          <w:rFonts w:ascii="Arial" w:eastAsia="Lucida Sans Unicode" w:hAnsi="Arial" w:cs="Arial"/>
          <w:sz w:val="18"/>
          <w:szCs w:val="18"/>
        </w:rPr>
        <w:t xml:space="preserve">                           </w:t>
      </w:r>
      <w:r w:rsidRPr="005F2692">
        <w:rPr>
          <w:rFonts w:ascii="Arial" w:eastAsia="Lucida Sans Unicode" w:hAnsi="Arial" w:cs="Arial"/>
          <w:sz w:val="18"/>
          <w:szCs w:val="18"/>
        </w:rPr>
        <w:t>podpis i pieczęć osób uprawnionych</w:t>
      </w:r>
    </w:p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lastRenderedPageBreak/>
        <w:t>Załącznik nr 5 do SIWZ</w:t>
      </w:r>
    </w:p>
    <w:p w:rsidR="00175883" w:rsidRPr="00DA017C" w:rsidRDefault="00175883" w:rsidP="00175883">
      <w:pPr>
        <w:jc w:val="right"/>
        <w:rPr>
          <w:rFonts w:ascii="Arial" w:hAnsi="Arial" w:cs="Arial"/>
        </w:rPr>
      </w:pPr>
    </w:p>
    <w:p w:rsidR="00BF5BDA" w:rsidRPr="00DA017C" w:rsidRDefault="00BF5BDA" w:rsidP="00175883">
      <w:pPr>
        <w:jc w:val="both"/>
        <w:rPr>
          <w:rFonts w:ascii="Arial" w:hAnsi="Arial" w:cs="Arial"/>
        </w:rPr>
      </w:pPr>
    </w:p>
    <w:p w:rsidR="0060168D" w:rsidRPr="00DA017C" w:rsidRDefault="0060168D">
      <w:pPr>
        <w:rPr>
          <w:rFonts w:ascii="Arial" w:hAnsi="Arial" w:cs="Arial"/>
        </w:rPr>
      </w:pPr>
    </w:p>
    <w:p w:rsidR="0060168D" w:rsidRPr="006E625C" w:rsidRDefault="006E625C" w:rsidP="0060168D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625C">
        <w:rPr>
          <w:rFonts w:ascii="Arial" w:hAnsi="Arial" w:cs="Arial"/>
          <w:b/>
          <w:sz w:val="20"/>
          <w:szCs w:val="20"/>
        </w:rPr>
        <w:t>O</w:t>
      </w:r>
      <w:r w:rsidR="0060168D" w:rsidRPr="006E625C">
        <w:rPr>
          <w:rFonts w:ascii="Arial" w:hAnsi="Arial" w:cs="Arial"/>
          <w:b/>
          <w:sz w:val="20"/>
          <w:szCs w:val="20"/>
        </w:rPr>
        <w:t>Ś</w:t>
      </w:r>
      <w:r w:rsidRPr="006E625C">
        <w:rPr>
          <w:rFonts w:ascii="Arial" w:hAnsi="Arial" w:cs="Arial"/>
          <w:b/>
          <w:sz w:val="20"/>
          <w:szCs w:val="20"/>
        </w:rPr>
        <w:t>WIADCZENI</w:t>
      </w:r>
      <w:r w:rsidR="0060168D" w:rsidRPr="006E625C">
        <w:rPr>
          <w:rFonts w:ascii="Arial" w:hAnsi="Arial" w:cs="Arial"/>
          <w:b/>
          <w:sz w:val="20"/>
          <w:szCs w:val="20"/>
        </w:rPr>
        <w:t>E</w:t>
      </w:r>
    </w:p>
    <w:p w:rsidR="0060168D" w:rsidRPr="00DA017C" w:rsidRDefault="0060168D" w:rsidP="0060168D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60168D" w:rsidRPr="00DA017C" w:rsidRDefault="0060168D" w:rsidP="00721C95">
      <w:pPr>
        <w:spacing w:line="360" w:lineRule="auto"/>
        <w:ind w:left="4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Oświadczam, że w postępowaniu o udzielenie zamówienia publicznego na: </w:t>
      </w:r>
      <w:r w:rsidR="006E625C" w:rsidRPr="006E625C">
        <w:rPr>
          <w:rFonts w:ascii="Arial" w:hAnsi="Arial" w:cs="Arial"/>
          <w:b/>
          <w:i/>
          <w:iCs/>
        </w:rPr>
        <w:t>„Dostawa oleju opałowego do kotłowni olejowych Urzędu Gminy Jaśliska oraz Zespołu</w:t>
      </w:r>
      <w:r w:rsidR="006E625C">
        <w:rPr>
          <w:rFonts w:ascii="Arial" w:hAnsi="Arial" w:cs="Arial"/>
          <w:b/>
          <w:i/>
          <w:iCs/>
        </w:rPr>
        <w:t xml:space="preserve"> Szkół Publicznych w Jaśliskach </w:t>
      </w:r>
      <w:r w:rsidR="006E625C" w:rsidRPr="006E625C">
        <w:rPr>
          <w:rFonts w:ascii="Arial" w:hAnsi="Arial" w:cs="Arial"/>
          <w:b/>
          <w:i/>
          <w:iCs/>
        </w:rPr>
        <w:t>w 2013 roku</w:t>
      </w:r>
      <w:r w:rsidR="00175883" w:rsidRPr="00721C95">
        <w:rPr>
          <w:rFonts w:ascii="Arial" w:hAnsi="Arial" w:cs="Arial"/>
          <w:b/>
        </w:rPr>
        <w:t>”</w:t>
      </w:r>
      <w:r w:rsidR="00175883" w:rsidRPr="00DA017C">
        <w:rPr>
          <w:rFonts w:ascii="Arial" w:hAnsi="Arial" w:cs="Arial"/>
          <w:b/>
          <w:spacing w:val="-5"/>
        </w:rPr>
        <w:t xml:space="preserve">, </w:t>
      </w:r>
      <w:r w:rsidRPr="00DA017C">
        <w:rPr>
          <w:rFonts w:ascii="Arial" w:hAnsi="Arial" w:cs="Arial"/>
        </w:rPr>
        <w:t>podwykonawcom zostanie powierzona część zamówienia obejmująca wykonanie prac w zakresie:</w:t>
      </w:r>
    </w:p>
    <w:p w:rsidR="00C174B0" w:rsidRPr="00DA017C" w:rsidRDefault="00C174B0" w:rsidP="00175883">
      <w:pPr>
        <w:ind w:left="43"/>
        <w:jc w:val="both"/>
        <w:rPr>
          <w:rFonts w:ascii="Arial" w:hAnsi="Arial" w:cs="Arial"/>
          <w:b/>
          <w:spacing w:val="-5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4852"/>
      </w:tblGrid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jc w:val="center"/>
              <w:rPr>
                <w:rFonts w:ascii="Arial" w:hAnsi="Arial" w:cs="Arial"/>
                <w:b/>
              </w:rPr>
            </w:pPr>
            <w:r w:rsidRPr="00DA01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</w:tcPr>
          <w:p w:rsidR="00C174B0" w:rsidRPr="00DA017C" w:rsidRDefault="00C174B0" w:rsidP="001D2896">
            <w:pPr>
              <w:jc w:val="center"/>
              <w:rPr>
                <w:rFonts w:ascii="Arial" w:hAnsi="Arial" w:cs="Arial"/>
                <w:b/>
              </w:rPr>
            </w:pPr>
            <w:r w:rsidRPr="00DA017C">
              <w:rPr>
                <w:rFonts w:ascii="Arial" w:hAnsi="Arial" w:cs="Arial"/>
                <w:b/>
              </w:rPr>
              <w:t>Podwykonawca (nazwa, adres)</w:t>
            </w:r>
          </w:p>
        </w:tc>
        <w:tc>
          <w:tcPr>
            <w:tcW w:w="4852" w:type="dxa"/>
          </w:tcPr>
          <w:p w:rsidR="00C174B0" w:rsidRPr="00DA017C" w:rsidRDefault="00C174B0" w:rsidP="001D2896">
            <w:pPr>
              <w:jc w:val="center"/>
              <w:rPr>
                <w:rFonts w:ascii="Arial" w:hAnsi="Arial" w:cs="Arial"/>
                <w:b/>
              </w:rPr>
            </w:pPr>
            <w:r w:rsidRPr="00DA017C">
              <w:rPr>
                <w:rFonts w:ascii="Arial" w:hAnsi="Arial" w:cs="Arial"/>
                <w:b/>
              </w:rPr>
              <w:t>Zakres powierzonych robót</w:t>
            </w: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  <w:tr w:rsidR="00C174B0" w:rsidRPr="00DA017C" w:rsidTr="001D2896">
        <w:tc>
          <w:tcPr>
            <w:tcW w:w="675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C174B0" w:rsidRPr="00DA017C" w:rsidRDefault="00C174B0" w:rsidP="001D2896">
            <w:pPr>
              <w:rPr>
                <w:rFonts w:ascii="Arial" w:hAnsi="Arial" w:cs="Arial"/>
              </w:rPr>
            </w:pPr>
          </w:p>
        </w:tc>
      </w:tr>
    </w:tbl>
    <w:p w:rsidR="00BF5BDA" w:rsidRPr="00DA017C" w:rsidRDefault="00BF5BDA">
      <w:pPr>
        <w:rPr>
          <w:rFonts w:ascii="Arial" w:hAnsi="Arial" w:cs="Arial"/>
        </w:rPr>
      </w:pPr>
    </w:p>
    <w:p w:rsidR="0011206C" w:rsidRPr="00DA017C" w:rsidRDefault="0011206C">
      <w:pPr>
        <w:rPr>
          <w:rFonts w:ascii="Arial" w:hAnsi="Arial" w:cs="Arial"/>
        </w:rPr>
      </w:pPr>
    </w:p>
    <w:p w:rsidR="00C174B0" w:rsidRPr="00DA017C" w:rsidRDefault="00C174B0">
      <w:pPr>
        <w:rPr>
          <w:rFonts w:ascii="Arial" w:hAnsi="Arial" w:cs="Arial"/>
        </w:rPr>
      </w:pPr>
    </w:p>
    <w:p w:rsidR="00C174B0" w:rsidRPr="00DA017C" w:rsidRDefault="00C174B0">
      <w:pPr>
        <w:rPr>
          <w:rFonts w:ascii="Arial" w:hAnsi="Arial" w:cs="Arial"/>
        </w:rPr>
      </w:pPr>
    </w:p>
    <w:p w:rsidR="00BF5BDA" w:rsidRPr="00DA017C" w:rsidRDefault="00BF5BDA">
      <w:pPr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........................, dnia ..........................</w:t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="0060168D"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>.......................................................................</w:t>
      </w:r>
    </w:p>
    <w:p w:rsidR="006E625C" w:rsidRDefault="00BF5BDA" w:rsidP="008D1AEB">
      <w:pPr>
        <w:ind w:left="2552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 xml:space="preserve">podpis Wykonawcy lub uprawnionego </w:t>
      </w:r>
    </w:p>
    <w:p w:rsidR="00175883" w:rsidRPr="006E625C" w:rsidRDefault="00BF5BDA" w:rsidP="008D1AEB">
      <w:pPr>
        <w:ind w:left="2552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175883" w:rsidRPr="00DA017C" w:rsidRDefault="00175883" w:rsidP="008D1AEB">
      <w:pPr>
        <w:ind w:left="2552"/>
        <w:rPr>
          <w:rFonts w:ascii="Arial" w:hAnsi="Arial" w:cs="Arial"/>
        </w:rPr>
      </w:pPr>
    </w:p>
    <w:p w:rsidR="0092186F" w:rsidRPr="00DA017C" w:rsidRDefault="0092186F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3F2C49" w:rsidRPr="00DA017C" w:rsidRDefault="003F2C49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Default="00590907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Default="005F2692">
      <w:pPr>
        <w:rPr>
          <w:rFonts w:ascii="Arial" w:hAnsi="Arial" w:cs="Arial"/>
        </w:rPr>
      </w:pPr>
    </w:p>
    <w:p w:rsidR="005F2692" w:rsidRPr="00DA017C" w:rsidRDefault="005F2692">
      <w:pPr>
        <w:rPr>
          <w:rFonts w:ascii="Arial" w:hAnsi="Arial" w:cs="Arial"/>
        </w:rPr>
      </w:pPr>
    </w:p>
    <w:p w:rsidR="00590907" w:rsidRPr="00DA017C" w:rsidRDefault="00590907">
      <w:pPr>
        <w:rPr>
          <w:rFonts w:ascii="Arial" w:hAnsi="Arial" w:cs="Arial"/>
        </w:rPr>
      </w:pPr>
    </w:p>
    <w:p w:rsidR="00590907" w:rsidRDefault="00590907">
      <w:pPr>
        <w:rPr>
          <w:rFonts w:ascii="Arial" w:hAnsi="Arial" w:cs="Arial"/>
        </w:rPr>
      </w:pPr>
    </w:p>
    <w:p w:rsidR="005F545A" w:rsidRDefault="005F545A">
      <w:pPr>
        <w:rPr>
          <w:rFonts w:ascii="Arial" w:hAnsi="Arial" w:cs="Arial"/>
        </w:rPr>
      </w:pPr>
    </w:p>
    <w:p w:rsidR="00C8366B" w:rsidRPr="00DA017C" w:rsidRDefault="00C8366B">
      <w:pPr>
        <w:rPr>
          <w:rFonts w:ascii="Arial" w:hAnsi="Arial" w:cs="Arial"/>
        </w:rPr>
      </w:pPr>
    </w:p>
    <w:p w:rsidR="00252556" w:rsidRPr="00DA017C" w:rsidRDefault="00252556">
      <w:pPr>
        <w:rPr>
          <w:rFonts w:ascii="Arial" w:hAnsi="Arial" w:cs="Arial"/>
        </w:rPr>
      </w:pPr>
    </w:p>
    <w:p w:rsidR="00590907" w:rsidRPr="00DA017C" w:rsidRDefault="00BF5BDA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</w:rPr>
        <w:lastRenderedPageBreak/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Pr="00DA017C">
        <w:rPr>
          <w:rFonts w:ascii="Arial" w:hAnsi="Arial" w:cs="Arial"/>
        </w:rPr>
        <w:tab/>
      </w:r>
      <w:r w:rsidR="00590907" w:rsidRPr="00DA017C">
        <w:rPr>
          <w:rFonts w:ascii="Arial" w:hAnsi="Arial" w:cs="Arial"/>
          <w:b/>
        </w:rPr>
        <w:t>Załącznik nr 6 do SIWZ</w:t>
      </w:r>
    </w:p>
    <w:p w:rsidR="00BF5BDA" w:rsidRPr="00DA017C" w:rsidRDefault="00BF5BDA" w:rsidP="00590907">
      <w:pPr>
        <w:jc w:val="right"/>
        <w:rPr>
          <w:rFonts w:ascii="Arial" w:hAnsi="Arial" w:cs="Arial"/>
          <w:b/>
        </w:rPr>
      </w:pP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8D1AEB" w:rsidRPr="00A9487C" w:rsidRDefault="008D1AEB" w:rsidP="008D1AEB">
      <w:pPr>
        <w:spacing w:line="276" w:lineRule="auto"/>
        <w:ind w:left="43"/>
        <w:jc w:val="both"/>
        <w:rPr>
          <w:rFonts w:ascii="Arial" w:hAnsi="Arial" w:cs="Arial"/>
          <w:spacing w:val="-5"/>
        </w:rPr>
      </w:pPr>
      <w:r w:rsidRPr="00DA017C">
        <w:rPr>
          <w:rFonts w:ascii="Arial" w:hAnsi="Arial" w:cs="Arial"/>
        </w:rPr>
        <w:t xml:space="preserve">Dotyczy postępowania o udzielenie zamówienia publicznego na wykonanie </w:t>
      </w:r>
      <w:r w:rsidRPr="00DA017C">
        <w:rPr>
          <w:rFonts w:ascii="Arial" w:hAnsi="Arial" w:cs="Arial"/>
          <w:spacing w:val="-5"/>
        </w:rPr>
        <w:t>zadania pn</w:t>
      </w:r>
      <w:r w:rsidRPr="00DA017C">
        <w:rPr>
          <w:rFonts w:ascii="Arial" w:hAnsi="Arial" w:cs="Arial"/>
          <w:b/>
          <w:spacing w:val="-5"/>
        </w:rPr>
        <w:t xml:space="preserve">. </w:t>
      </w:r>
      <w:r w:rsidRPr="00A9487C">
        <w:rPr>
          <w:rFonts w:ascii="Arial" w:hAnsi="Arial" w:cs="Arial"/>
          <w:i/>
          <w:spacing w:val="-5"/>
        </w:rPr>
        <w:t>„</w:t>
      </w:r>
      <w:r w:rsidRPr="00A9487C">
        <w:rPr>
          <w:rFonts w:ascii="Arial" w:hAnsi="Arial" w:cs="Arial"/>
          <w:i/>
          <w:iCs/>
        </w:rPr>
        <w:t xml:space="preserve">Dostawa oleju opałowego do kotłowni olejowych Urzędu Gminy Jaśliska oraz Zespołu Szkół Publicznych w Jaśliskach </w:t>
      </w:r>
      <w:r>
        <w:rPr>
          <w:rFonts w:ascii="Arial" w:hAnsi="Arial" w:cs="Arial"/>
          <w:i/>
          <w:iCs/>
        </w:rPr>
        <w:t xml:space="preserve">                </w:t>
      </w:r>
      <w:r w:rsidRPr="00A9487C">
        <w:rPr>
          <w:rFonts w:ascii="Arial" w:hAnsi="Arial" w:cs="Arial"/>
          <w:i/>
          <w:iCs/>
        </w:rPr>
        <w:t>w 2013 roku”</w:t>
      </w:r>
    </w:p>
    <w:p w:rsidR="000C7100" w:rsidRPr="008D1AEB" w:rsidRDefault="000C7100" w:rsidP="000C7100">
      <w:pPr>
        <w:pStyle w:val="Tekstpodstawowy"/>
        <w:suppressAutoHyphens/>
        <w:rPr>
          <w:rFonts w:ascii="Arial" w:hAnsi="Arial" w:cs="Arial"/>
          <w:b w:val="0"/>
          <w:i/>
          <w:sz w:val="20"/>
        </w:rPr>
      </w:pP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0C7100" w:rsidRPr="00DA017C" w:rsidRDefault="000C7100" w:rsidP="00590907">
      <w:pPr>
        <w:pStyle w:val="Tekstpodstawowy"/>
        <w:suppressAutoHyphens/>
        <w:spacing w:line="240" w:lineRule="auto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Wykaz wykonanych w ciągu ostatnich 3 lat dostaw oleju opałowego, a jeżeli okres prowadzenia działalności jest krótszy – w tym okresie, z podaniem ich wartości, przedmiotu, dat wykonania i </w:t>
      </w:r>
      <w:r w:rsidR="007F0882">
        <w:rPr>
          <w:rFonts w:ascii="Arial" w:hAnsi="Arial" w:cs="Arial"/>
          <w:b w:val="0"/>
          <w:sz w:val="20"/>
        </w:rPr>
        <w:t>odbiorców – minimum 1</w:t>
      </w:r>
      <w:r w:rsidRPr="00DA017C">
        <w:rPr>
          <w:rFonts w:ascii="Arial" w:hAnsi="Arial" w:cs="Arial"/>
          <w:b w:val="0"/>
          <w:sz w:val="20"/>
        </w:rPr>
        <w:t xml:space="preserve"> umowy na </w:t>
      </w:r>
      <w:r w:rsidR="007F0882">
        <w:rPr>
          <w:rFonts w:ascii="Arial" w:hAnsi="Arial" w:cs="Arial"/>
          <w:b w:val="0"/>
          <w:sz w:val="20"/>
        </w:rPr>
        <w:t>1</w:t>
      </w:r>
      <w:r w:rsidRPr="00DA017C">
        <w:rPr>
          <w:rFonts w:ascii="Arial" w:hAnsi="Arial" w:cs="Arial"/>
          <w:b w:val="0"/>
          <w:sz w:val="20"/>
        </w:rPr>
        <w:t xml:space="preserve">0 000 l oleju opałowego każda z nich </w:t>
      </w: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98"/>
        <w:gridCol w:w="1980"/>
        <w:gridCol w:w="1440"/>
        <w:gridCol w:w="1440"/>
        <w:gridCol w:w="2160"/>
      </w:tblGrid>
      <w:tr w:rsidR="000C7100" w:rsidRPr="00DA017C" w:rsidTr="000C7100">
        <w:tc>
          <w:tcPr>
            <w:tcW w:w="57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sz w:val="18"/>
                <w:szCs w:val="18"/>
              </w:rPr>
              <w:t>Lp.</w:t>
            </w:r>
          </w:p>
        </w:tc>
        <w:tc>
          <w:tcPr>
            <w:tcW w:w="1698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Przedmiot zamówieni</w:t>
            </w:r>
            <w:r w:rsidR="008D1AEB">
              <w:rPr>
                <w:rFonts w:ascii="Arial" w:hAnsi="Arial" w:cs="Arial"/>
                <w:b w:val="0"/>
                <w:i/>
                <w:sz w:val="18"/>
                <w:szCs w:val="18"/>
              </w:rPr>
              <w:t>a/</w:t>
            </w:r>
            <w:r w:rsidR="005F2692">
              <w:rPr>
                <w:rFonts w:ascii="Arial" w:hAnsi="Arial" w:cs="Arial"/>
                <w:b w:val="0"/>
                <w:i/>
                <w:sz w:val="18"/>
                <w:szCs w:val="18"/>
              </w:rPr>
              <w:t>olej op</w:t>
            </w:r>
            <w:r w:rsidR="008D1AEB">
              <w:rPr>
                <w:rFonts w:ascii="Arial" w:hAnsi="Arial" w:cs="Arial"/>
                <w:b w:val="0"/>
                <w:i/>
                <w:sz w:val="18"/>
                <w:szCs w:val="18"/>
              </w:rPr>
              <w:t>ałowy</w:t>
            </w:r>
            <w:r w:rsidR="005F2692">
              <w:rPr>
                <w:rFonts w:ascii="Arial" w:hAnsi="Arial" w:cs="Arial"/>
                <w:b w:val="0"/>
                <w:i/>
                <w:sz w:val="18"/>
                <w:szCs w:val="18"/>
              </w:rPr>
              <w:t>/</w:t>
            </w: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ilość l</w:t>
            </w:r>
          </w:p>
        </w:tc>
        <w:tc>
          <w:tcPr>
            <w:tcW w:w="198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Odbiorca</w:t>
            </w:r>
          </w:p>
        </w:tc>
        <w:tc>
          <w:tcPr>
            <w:tcW w:w="144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Wartość w PLN</w:t>
            </w:r>
          </w:p>
        </w:tc>
        <w:tc>
          <w:tcPr>
            <w:tcW w:w="144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>Data wykonania</w:t>
            </w:r>
          </w:p>
        </w:tc>
        <w:tc>
          <w:tcPr>
            <w:tcW w:w="2160" w:type="dxa"/>
            <w:vAlign w:val="center"/>
          </w:tcPr>
          <w:p w:rsidR="000C7100" w:rsidRPr="005F2692" w:rsidRDefault="000C7100" w:rsidP="000C7100">
            <w:pPr>
              <w:pStyle w:val="Tekstpodstawowy"/>
              <w:suppressAutoHyphens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F269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Dokument Nr …. potwierdzający wykonanie dostawy* </w:t>
            </w:r>
          </w:p>
        </w:tc>
      </w:tr>
      <w:tr w:rsidR="000C7100" w:rsidRPr="00DA017C" w:rsidTr="000C7100">
        <w:tc>
          <w:tcPr>
            <w:tcW w:w="57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98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160" w:type="dxa"/>
          </w:tcPr>
          <w:p w:rsidR="000C7100" w:rsidRPr="00DA017C" w:rsidRDefault="000C7100" w:rsidP="000C7100">
            <w:pPr>
              <w:pStyle w:val="Tekstpodstawowy"/>
              <w:suppressAutoHyphens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b w:val="0"/>
          <w:sz w:val="20"/>
        </w:rPr>
      </w:pPr>
    </w:p>
    <w:p w:rsidR="000C7100" w:rsidRPr="008C29C7" w:rsidRDefault="000C7100" w:rsidP="000C7100">
      <w:pPr>
        <w:jc w:val="both"/>
        <w:rPr>
          <w:rFonts w:ascii="Arial" w:hAnsi="Arial" w:cs="Arial"/>
          <w:b/>
        </w:rPr>
      </w:pPr>
      <w:r w:rsidRPr="008C29C7">
        <w:rPr>
          <w:rFonts w:ascii="Arial" w:hAnsi="Arial" w:cs="Arial"/>
          <w:b/>
        </w:rPr>
        <w:t>*  z treści dokumentu potwierdzającego wykonanie dostawy oleju opałowego musi jednoznacznie wynikać, że dostawa ta została wykonana lub jest wykonywana należycie</w:t>
      </w:r>
    </w:p>
    <w:p w:rsidR="000C7100" w:rsidRPr="00DA017C" w:rsidRDefault="000C7100" w:rsidP="000C7100">
      <w:pPr>
        <w:rPr>
          <w:rFonts w:ascii="Arial" w:hAnsi="Arial" w:cs="Arial"/>
        </w:rPr>
      </w:pPr>
    </w:p>
    <w:p w:rsidR="000C7100" w:rsidRDefault="000C7100" w:rsidP="000C7100">
      <w:pPr>
        <w:rPr>
          <w:rFonts w:ascii="Arial" w:hAnsi="Arial" w:cs="Arial"/>
        </w:rPr>
      </w:pPr>
    </w:p>
    <w:p w:rsidR="008C29C7" w:rsidRDefault="008C29C7" w:rsidP="000C7100">
      <w:pPr>
        <w:rPr>
          <w:rFonts w:ascii="Arial" w:hAnsi="Arial" w:cs="Arial"/>
        </w:rPr>
      </w:pPr>
    </w:p>
    <w:p w:rsidR="008C29C7" w:rsidRPr="00DA017C" w:rsidRDefault="008C29C7" w:rsidP="000C7100">
      <w:pPr>
        <w:rPr>
          <w:rFonts w:ascii="Arial" w:hAnsi="Arial" w:cs="Arial"/>
        </w:rPr>
      </w:pPr>
    </w:p>
    <w:p w:rsidR="000C7100" w:rsidRPr="00DA017C" w:rsidRDefault="000C7100" w:rsidP="00590907">
      <w:pPr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UWAGA: W przypadku gdy Wykonawca będzie dysponował wiedzą i doświadczeniem podmiotu trzeciego / podmiotów trzecich na zasadach określonych w art. 26 ust. 2b ustawy </w:t>
      </w:r>
      <w:proofErr w:type="spellStart"/>
      <w:r w:rsidR="00E87047" w:rsidRPr="00DA017C">
        <w:rPr>
          <w:rFonts w:ascii="Arial" w:hAnsi="Arial" w:cs="Arial"/>
        </w:rPr>
        <w:t>Pzp</w:t>
      </w:r>
      <w:proofErr w:type="spellEnd"/>
      <w:r w:rsidRPr="00DA017C">
        <w:rPr>
          <w:rFonts w:ascii="Arial" w:hAnsi="Arial" w:cs="Arial"/>
        </w:rPr>
        <w:t xml:space="preserve"> należy do oferty dołączyć pisemne zobowiązanie innego / innych podmiotów do oddania wiedzy i doświadczenia na okres wykonania zamówienia.</w:t>
      </w:r>
    </w:p>
    <w:p w:rsidR="000C7100" w:rsidRPr="00DA017C" w:rsidRDefault="000C7100" w:rsidP="000C7100">
      <w:pPr>
        <w:pStyle w:val="Tekstpodstawowy"/>
        <w:suppressAutoHyphens/>
        <w:rPr>
          <w:rFonts w:ascii="Arial" w:hAnsi="Arial" w:cs="Arial"/>
          <w:i/>
          <w:sz w:val="20"/>
        </w:rPr>
      </w:pPr>
    </w:p>
    <w:p w:rsidR="000C7100" w:rsidRPr="00DA017C" w:rsidRDefault="000C7100" w:rsidP="000C7100">
      <w:pPr>
        <w:rPr>
          <w:rFonts w:ascii="Arial" w:hAnsi="Arial" w:cs="Arial"/>
        </w:rPr>
      </w:pPr>
    </w:p>
    <w:p w:rsidR="000C7100" w:rsidRPr="00DA017C" w:rsidRDefault="000C7100" w:rsidP="000C7100">
      <w:pPr>
        <w:rPr>
          <w:rFonts w:ascii="Arial" w:hAnsi="Arial" w:cs="Arial"/>
        </w:rPr>
      </w:pPr>
      <w:r w:rsidRPr="00DA017C">
        <w:rPr>
          <w:rFonts w:ascii="Arial" w:hAnsi="Arial" w:cs="Arial"/>
        </w:rPr>
        <w:t>………………………………….</w:t>
      </w:r>
    </w:p>
    <w:p w:rsidR="000C7100" w:rsidRPr="005F2692" w:rsidRDefault="000C7100" w:rsidP="000C7100">
      <w:pPr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(miejscowość, data)</w:t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</w:r>
      <w:r w:rsidRPr="005F2692">
        <w:rPr>
          <w:rFonts w:ascii="Arial" w:hAnsi="Arial" w:cs="Arial"/>
          <w:sz w:val="18"/>
          <w:szCs w:val="18"/>
        </w:rPr>
        <w:tab/>
        <w:t>…………………………………………..</w:t>
      </w:r>
    </w:p>
    <w:p w:rsidR="000C7100" w:rsidRPr="005F2692" w:rsidRDefault="000C7100" w:rsidP="008D1AEB">
      <w:pPr>
        <w:ind w:left="2835"/>
        <w:jc w:val="center"/>
        <w:rPr>
          <w:rFonts w:ascii="Arial" w:hAnsi="Arial" w:cs="Arial"/>
          <w:i/>
          <w:sz w:val="18"/>
          <w:szCs w:val="18"/>
        </w:rPr>
      </w:pPr>
      <w:r w:rsidRPr="005F2692">
        <w:rPr>
          <w:rFonts w:ascii="Arial" w:hAnsi="Arial" w:cs="Arial"/>
          <w:sz w:val="18"/>
          <w:szCs w:val="18"/>
        </w:rPr>
        <w:t>(</w:t>
      </w:r>
      <w:r w:rsidRPr="005F2692">
        <w:rPr>
          <w:rFonts w:ascii="Arial" w:hAnsi="Arial" w:cs="Arial"/>
          <w:i/>
          <w:sz w:val="18"/>
          <w:szCs w:val="18"/>
        </w:rPr>
        <w:t>podpis Wykonawcy lub uprawnionego</w:t>
      </w:r>
    </w:p>
    <w:p w:rsidR="000C7100" w:rsidRPr="005F2692" w:rsidRDefault="000C7100" w:rsidP="008D1AEB">
      <w:pPr>
        <w:ind w:left="2835"/>
        <w:jc w:val="center"/>
        <w:rPr>
          <w:rFonts w:ascii="Arial" w:hAnsi="Arial" w:cs="Arial"/>
          <w:sz w:val="18"/>
          <w:szCs w:val="18"/>
        </w:rPr>
      </w:pPr>
      <w:r w:rsidRPr="005F2692">
        <w:rPr>
          <w:rFonts w:ascii="Arial" w:hAnsi="Arial" w:cs="Arial"/>
          <w:i/>
          <w:sz w:val="18"/>
          <w:szCs w:val="18"/>
        </w:rPr>
        <w:t>przedstawiciela Wykonawcy)</w:t>
      </w:r>
    </w:p>
    <w:p w:rsidR="000C7100" w:rsidRDefault="000C7100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5F2692" w:rsidRDefault="005F2692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C29C7" w:rsidRDefault="008C29C7">
      <w:pPr>
        <w:rPr>
          <w:rFonts w:ascii="Arial" w:hAnsi="Arial" w:cs="Arial"/>
          <w:b/>
        </w:rPr>
      </w:pPr>
    </w:p>
    <w:p w:rsidR="008D1AEB" w:rsidRDefault="008D1AEB">
      <w:pPr>
        <w:rPr>
          <w:rFonts w:ascii="Arial" w:hAnsi="Arial" w:cs="Arial"/>
          <w:b/>
        </w:rPr>
      </w:pPr>
    </w:p>
    <w:p w:rsidR="005F545A" w:rsidRDefault="005F545A">
      <w:pPr>
        <w:rPr>
          <w:rFonts w:ascii="Arial" w:hAnsi="Arial" w:cs="Arial"/>
          <w:b/>
        </w:rPr>
      </w:pPr>
    </w:p>
    <w:p w:rsidR="005F545A" w:rsidRDefault="005F545A">
      <w:pPr>
        <w:rPr>
          <w:rFonts w:ascii="Arial" w:hAnsi="Arial" w:cs="Arial"/>
          <w:b/>
        </w:rPr>
      </w:pPr>
    </w:p>
    <w:p w:rsidR="005F2692" w:rsidRPr="00DA017C" w:rsidRDefault="005F2692">
      <w:pPr>
        <w:rPr>
          <w:rFonts w:ascii="Arial" w:hAnsi="Arial" w:cs="Arial"/>
          <w:b/>
        </w:rPr>
      </w:pPr>
    </w:p>
    <w:p w:rsidR="00E802C4" w:rsidRPr="00E802C4" w:rsidRDefault="008D1AEB" w:rsidP="00E802C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PROJEK</w:t>
      </w:r>
      <w:r w:rsidR="00E802C4">
        <w:rPr>
          <w:rFonts w:ascii="Arial" w:hAnsi="Arial" w:cs="Arial"/>
          <w:b/>
          <w:i/>
        </w:rPr>
        <w:t>T</w:t>
      </w:r>
    </w:p>
    <w:p w:rsidR="00590907" w:rsidRPr="00DA017C" w:rsidRDefault="00590907" w:rsidP="00590907">
      <w:pPr>
        <w:jc w:val="right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Załącznik nr 7 do SIWZ</w:t>
      </w:r>
    </w:p>
    <w:p w:rsidR="000C7100" w:rsidRPr="00DA017C" w:rsidRDefault="000C7100">
      <w:pPr>
        <w:rPr>
          <w:rFonts w:ascii="Arial" w:hAnsi="Arial" w:cs="Arial"/>
          <w:b/>
        </w:rPr>
      </w:pPr>
    </w:p>
    <w:p w:rsidR="00FF64B2" w:rsidRPr="00DA017C" w:rsidRDefault="008D1AEB" w:rsidP="00FF64B2">
      <w:pPr>
        <w:pStyle w:val="Nagwek6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UMOW</w:t>
      </w:r>
      <w:r w:rsidR="00E802C4">
        <w:rPr>
          <w:rFonts w:ascii="Arial" w:hAnsi="Arial" w:cs="Arial"/>
          <w:b/>
          <w:sz w:val="20"/>
        </w:rPr>
        <w:t>A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  <w:b/>
        </w:rPr>
      </w:pPr>
    </w:p>
    <w:p w:rsidR="009F5E42" w:rsidRPr="00DA017C" w:rsidRDefault="009F5E42" w:rsidP="009F5E4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zawarta w dniu .................................................... roku pomiędzy:</w:t>
      </w:r>
    </w:p>
    <w:p w:rsidR="009F5E42" w:rsidRPr="008D1AEB" w:rsidRDefault="009F5E42" w:rsidP="009F5E42">
      <w:pPr>
        <w:ind w:right="214"/>
        <w:jc w:val="both"/>
        <w:rPr>
          <w:rFonts w:ascii="Arial" w:hAnsi="Arial" w:cs="Arial"/>
          <w:b/>
        </w:rPr>
      </w:pPr>
      <w:r w:rsidRPr="008D1AEB">
        <w:rPr>
          <w:rFonts w:ascii="Arial" w:hAnsi="Arial" w:cs="Arial"/>
          <w:b/>
        </w:rPr>
        <w:t xml:space="preserve">Gminą </w:t>
      </w:r>
      <w:r w:rsidR="008D1AEB" w:rsidRPr="008D1AEB">
        <w:rPr>
          <w:rFonts w:ascii="Arial" w:hAnsi="Arial" w:cs="Arial"/>
          <w:b/>
        </w:rPr>
        <w:t>Jaśliska</w:t>
      </w:r>
      <w:r w:rsidRPr="008D1AEB">
        <w:rPr>
          <w:rFonts w:ascii="Arial" w:hAnsi="Arial" w:cs="Arial"/>
          <w:b/>
        </w:rPr>
        <w:t xml:space="preserve">, </w:t>
      </w:r>
      <w:r w:rsidR="008D1AEB" w:rsidRPr="008D1AEB">
        <w:rPr>
          <w:rFonts w:ascii="Arial" w:hAnsi="Arial" w:cs="Arial"/>
          <w:b/>
        </w:rPr>
        <w:t>Jaśliska 171</w:t>
      </w:r>
      <w:r w:rsidRPr="008D1AEB">
        <w:rPr>
          <w:rFonts w:ascii="Arial" w:hAnsi="Arial" w:cs="Arial"/>
          <w:b/>
        </w:rPr>
        <w:t>,</w:t>
      </w:r>
      <w:r w:rsidR="00736692" w:rsidRPr="008D1AEB">
        <w:rPr>
          <w:rFonts w:ascii="Arial" w:hAnsi="Arial" w:cs="Arial"/>
          <w:b/>
        </w:rPr>
        <w:t xml:space="preserve"> </w:t>
      </w:r>
      <w:r w:rsidR="008D1AEB" w:rsidRPr="008D1AEB">
        <w:rPr>
          <w:rFonts w:ascii="Arial" w:hAnsi="Arial" w:cs="Arial"/>
          <w:b/>
        </w:rPr>
        <w:t>38-485 Jaśliska</w:t>
      </w:r>
    </w:p>
    <w:p w:rsidR="009F5E42" w:rsidRPr="00DA017C" w:rsidRDefault="009F5E42" w:rsidP="009F5E42">
      <w:pPr>
        <w:ind w:right="352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reprezentowaną  przez:</w:t>
      </w:r>
    </w:p>
    <w:p w:rsidR="009F5E42" w:rsidRPr="00DA017C" w:rsidRDefault="009F5E42" w:rsidP="009F5E42">
      <w:pPr>
        <w:ind w:right="352"/>
        <w:jc w:val="both"/>
        <w:rPr>
          <w:rFonts w:ascii="Arial" w:hAnsi="Arial" w:cs="Arial"/>
        </w:rPr>
      </w:pPr>
    </w:p>
    <w:p w:rsidR="00736692" w:rsidRDefault="009F5E42" w:rsidP="009F5E42">
      <w:pPr>
        <w:ind w:right="215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 xml:space="preserve">Wójta Gminy </w:t>
      </w:r>
      <w:r w:rsidR="008D1AEB">
        <w:rPr>
          <w:rFonts w:ascii="Arial" w:hAnsi="Arial" w:cs="Arial"/>
          <w:b/>
        </w:rPr>
        <w:t>Jaśliska</w:t>
      </w:r>
      <w:r w:rsidRPr="00DA017C">
        <w:rPr>
          <w:rFonts w:ascii="Arial" w:hAnsi="Arial" w:cs="Arial"/>
          <w:b/>
        </w:rPr>
        <w:t xml:space="preserve"> –</w:t>
      </w:r>
      <w:r w:rsidR="00736692">
        <w:rPr>
          <w:rFonts w:ascii="Arial" w:hAnsi="Arial" w:cs="Arial"/>
          <w:b/>
        </w:rPr>
        <w:t xml:space="preserve"> </w:t>
      </w:r>
      <w:r w:rsidR="008D1AEB">
        <w:rPr>
          <w:rFonts w:ascii="Arial" w:hAnsi="Arial" w:cs="Arial"/>
          <w:b/>
        </w:rPr>
        <w:t>Ignacego Lorenca</w:t>
      </w:r>
    </w:p>
    <w:p w:rsidR="009F5E42" w:rsidRPr="00DA017C" w:rsidRDefault="009F5E42" w:rsidP="009F5E42">
      <w:pPr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przy kontrasygnacie  </w:t>
      </w:r>
    </w:p>
    <w:p w:rsidR="009F5E42" w:rsidRPr="00DA017C" w:rsidRDefault="008D1AEB" w:rsidP="009F5E42">
      <w:pPr>
        <w:ind w:right="2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Zastępcy </w:t>
      </w:r>
      <w:r w:rsidR="009F5E42" w:rsidRPr="00DA017C">
        <w:rPr>
          <w:rFonts w:ascii="Arial" w:hAnsi="Arial" w:cs="Arial"/>
          <w:b/>
        </w:rPr>
        <w:t xml:space="preserve">Skarbnika Gminy – </w:t>
      </w:r>
      <w:r>
        <w:rPr>
          <w:rFonts w:ascii="Arial" w:hAnsi="Arial" w:cs="Arial"/>
          <w:b/>
        </w:rPr>
        <w:t>Joanny Lipka</w:t>
      </w:r>
    </w:p>
    <w:p w:rsidR="009F5E42" w:rsidRPr="00DA017C" w:rsidRDefault="009F5E42" w:rsidP="009F5E42">
      <w:pPr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zwaną w dalszej  części umowy </w:t>
      </w:r>
      <w:r w:rsidRPr="00DA017C">
        <w:rPr>
          <w:rFonts w:ascii="Arial" w:hAnsi="Arial" w:cs="Arial"/>
          <w:b/>
        </w:rPr>
        <w:t>„Zamawiającym”,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  <w:b/>
        </w:rPr>
      </w:pP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a ...................................................................................................................................................................... z siedzibą ............................................, ul. ....................................................., wpisanym/wpisaną do Krajowego Rejestru Sądowego Rejestru Przedsiębiorców prowadzonego przez Sąd Rejonowy w ...............Wydział KRS, pod Nr KRS..........................., o kapitale zakładowym......................zł.,</w:t>
      </w:r>
    </w:p>
    <w:p w:rsidR="00E802C4" w:rsidRDefault="00E802C4" w:rsidP="00FF64B2">
      <w:pPr>
        <w:ind w:right="214"/>
        <w:jc w:val="both"/>
        <w:rPr>
          <w:rFonts w:ascii="Arial" w:hAnsi="Arial" w:cs="Arial"/>
        </w:rPr>
      </w:pPr>
    </w:p>
    <w:p w:rsidR="00E802C4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lub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Panem/Panią ....................zam...........................(adres), przedsiębiorcą prowadzonym działalność pod firmą....................(nazwa), wpisanym do ewidencji działalności gospodarczej UM/UG w ..................pod numer......................,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REGON ................................, NIP ................................., </w:t>
      </w:r>
    </w:p>
    <w:p w:rsidR="00FF64B2" w:rsidRPr="00DA017C" w:rsidRDefault="00FF64B2" w:rsidP="00FF64B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zwanym w dalszej części umowy Wykonawcą, reprezentowanym przez:</w:t>
      </w:r>
    </w:p>
    <w:p w:rsidR="00FF64B2" w:rsidRPr="00DA017C" w:rsidRDefault="00FF64B2" w:rsidP="00FF64B2">
      <w:pPr>
        <w:ind w:right="215"/>
        <w:jc w:val="both"/>
        <w:rPr>
          <w:rFonts w:ascii="Arial" w:hAnsi="Arial" w:cs="Arial"/>
        </w:rPr>
      </w:pPr>
    </w:p>
    <w:p w:rsidR="00FF64B2" w:rsidRPr="00DA017C" w:rsidRDefault="00FF64B2" w:rsidP="00300E02">
      <w:pPr>
        <w:pStyle w:val="Akapitzlist"/>
        <w:numPr>
          <w:ilvl w:val="1"/>
          <w:numId w:val="76"/>
        </w:numPr>
        <w:tabs>
          <w:tab w:val="left" w:pos="360"/>
        </w:tabs>
        <w:suppressAutoHyphens/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F64B2" w:rsidRPr="00DA017C" w:rsidRDefault="00FF64B2" w:rsidP="00FF64B2">
      <w:pPr>
        <w:ind w:right="215"/>
        <w:jc w:val="both"/>
        <w:rPr>
          <w:rFonts w:ascii="Arial" w:hAnsi="Arial" w:cs="Arial"/>
        </w:rPr>
      </w:pPr>
    </w:p>
    <w:p w:rsidR="00FF64B2" w:rsidRPr="00DA017C" w:rsidRDefault="00FF64B2" w:rsidP="00300E02">
      <w:pPr>
        <w:pStyle w:val="Akapitzlist"/>
        <w:numPr>
          <w:ilvl w:val="1"/>
          <w:numId w:val="76"/>
        </w:numPr>
        <w:suppressAutoHyphens/>
        <w:ind w:right="215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F5E42" w:rsidRPr="00DA017C" w:rsidRDefault="009F5E42" w:rsidP="009F5E42">
      <w:pPr>
        <w:ind w:right="21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na podstawie dokonanego przez Zamawiającego wyboru oferty Wykonawcy w postępowaniu o udzielenie zamówienia publicznego w trybie przetargu nieograniczonego na dostawy poniżej 193.000 EURO opublikowanym w BZP oraz stronie inte</w:t>
      </w:r>
      <w:r w:rsidR="001205B6" w:rsidRPr="00DA017C">
        <w:rPr>
          <w:rFonts w:ascii="Arial" w:hAnsi="Arial" w:cs="Arial"/>
        </w:rPr>
        <w:t>rnetowej Zamawiającego została zawarta umowa następującej treści:</w:t>
      </w:r>
    </w:p>
    <w:p w:rsidR="009F5E42" w:rsidRPr="00DA017C" w:rsidRDefault="009F5E42" w:rsidP="009F5E42">
      <w:pPr>
        <w:pStyle w:val="Akapitzlist"/>
        <w:ind w:right="214"/>
        <w:rPr>
          <w:rFonts w:ascii="Arial" w:hAnsi="Arial" w:cs="Arial"/>
          <w:b/>
        </w:rPr>
      </w:pPr>
    </w:p>
    <w:p w:rsidR="009F5E42" w:rsidRDefault="009F5E42" w:rsidP="009F5E42">
      <w:pPr>
        <w:pStyle w:val="Akapitzlist"/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§ 1.</w:t>
      </w:r>
    </w:p>
    <w:p w:rsidR="00E802C4" w:rsidRPr="00DA017C" w:rsidRDefault="00E802C4" w:rsidP="009F5E42">
      <w:pPr>
        <w:pStyle w:val="Akapitzlist"/>
        <w:ind w:right="214"/>
        <w:jc w:val="center"/>
        <w:rPr>
          <w:rFonts w:ascii="Arial" w:hAnsi="Arial" w:cs="Arial"/>
          <w:b/>
        </w:rPr>
      </w:pPr>
    </w:p>
    <w:p w:rsidR="00FF64B2" w:rsidRPr="00DA017C" w:rsidRDefault="009F5E42" w:rsidP="00E844C0">
      <w:pPr>
        <w:pStyle w:val="Akapitzlist"/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Przedmiot umowy</w:t>
      </w:r>
    </w:p>
    <w:p w:rsidR="008D1AEB" w:rsidRPr="00DA017C" w:rsidRDefault="00FF64B2" w:rsidP="008D1AEB">
      <w:pPr>
        <w:pStyle w:val="Tekstpodstawowywcity2"/>
        <w:numPr>
          <w:ilvl w:val="0"/>
          <w:numId w:val="71"/>
        </w:numPr>
        <w:spacing w:line="240" w:lineRule="auto"/>
        <w:ind w:left="360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i/>
          <w:sz w:val="20"/>
        </w:rPr>
        <w:t>Na mocy ni</w:t>
      </w:r>
      <w:r w:rsidR="009F5E42" w:rsidRPr="00DA017C">
        <w:rPr>
          <w:rFonts w:ascii="Arial" w:hAnsi="Arial" w:cs="Arial"/>
          <w:b w:val="0"/>
          <w:i/>
          <w:sz w:val="20"/>
        </w:rPr>
        <w:t xml:space="preserve">niejszej umowy zawartej </w:t>
      </w:r>
      <w:r w:rsidR="009F5E42" w:rsidRPr="00DA017C">
        <w:rPr>
          <w:rFonts w:ascii="Arial" w:hAnsi="Arial" w:cs="Arial"/>
          <w:b w:val="0"/>
          <w:sz w:val="20"/>
        </w:rPr>
        <w:t>zgodnie z przeprowadzonym przetargiem nieograniczonym</w:t>
      </w:r>
      <w:r w:rsidR="001205B6" w:rsidRPr="00DA017C">
        <w:rPr>
          <w:rFonts w:ascii="Arial" w:hAnsi="Arial" w:cs="Arial"/>
          <w:b w:val="0"/>
          <w:sz w:val="20"/>
        </w:rPr>
        <w:t xml:space="preserve"> na podstawie</w:t>
      </w:r>
      <w:r w:rsidR="009F5E42" w:rsidRPr="00DA017C">
        <w:rPr>
          <w:rFonts w:ascii="Arial" w:hAnsi="Arial" w:cs="Arial"/>
          <w:b w:val="0"/>
          <w:i/>
          <w:sz w:val="20"/>
        </w:rPr>
        <w:t xml:space="preserve"> art. 39</w:t>
      </w:r>
      <w:r w:rsidRPr="00DA017C">
        <w:rPr>
          <w:rFonts w:ascii="Arial" w:hAnsi="Arial" w:cs="Arial"/>
          <w:b w:val="0"/>
          <w:i/>
          <w:sz w:val="20"/>
        </w:rPr>
        <w:t xml:space="preserve"> ustawy z dnia 29 stycznia 2004r.  Prawo zamówień publicznych (tekst jednolity Dz. U. z 2010r Nr 113, poz. 759 ze zm.) </w:t>
      </w:r>
      <w:r w:rsidRPr="00DA017C">
        <w:rPr>
          <w:rFonts w:ascii="Arial" w:hAnsi="Arial" w:cs="Arial"/>
          <w:b w:val="0"/>
          <w:sz w:val="20"/>
        </w:rPr>
        <w:t xml:space="preserve">– </w:t>
      </w:r>
      <w:r w:rsidRPr="00DA017C">
        <w:rPr>
          <w:rFonts w:ascii="Arial" w:hAnsi="Arial" w:cs="Arial"/>
          <w:b w:val="0"/>
          <w:i/>
          <w:sz w:val="20"/>
        </w:rPr>
        <w:t xml:space="preserve"> Wykonawca zobowiązuje się do realizacji zamówienia pn.</w:t>
      </w:r>
      <w:r w:rsidRPr="00DA017C">
        <w:rPr>
          <w:rFonts w:ascii="Arial" w:hAnsi="Arial" w:cs="Arial"/>
          <w:i/>
          <w:sz w:val="20"/>
        </w:rPr>
        <w:t xml:space="preserve"> : </w:t>
      </w:r>
      <w:r w:rsidR="001205B6" w:rsidRPr="00DA017C">
        <w:rPr>
          <w:rFonts w:ascii="Arial" w:hAnsi="Arial" w:cs="Arial"/>
          <w:i/>
          <w:sz w:val="20"/>
        </w:rPr>
        <w:t>„</w:t>
      </w:r>
      <w:r w:rsidR="008D1AEB" w:rsidRPr="008D1AEB">
        <w:rPr>
          <w:rFonts w:ascii="Arial" w:hAnsi="Arial" w:cs="Arial"/>
          <w:i/>
          <w:iCs/>
          <w:sz w:val="20"/>
        </w:rPr>
        <w:t>Dostawa oleju opałowego do kotłowni olejowych Urzędu Gminy Jaśliska oraz Zespołu Szkół Publicznych w Jaśliskach w 2013 roku</w:t>
      </w:r>
      <w:r w:rsidR="005F545A">
        <w:rPr>
          <w:rFonts w:ascii="Arial" w:hAnsi="Arial" w:cs="Arial"/>
          <w:sz w:val="20"/>
        </w:rPr>
        <w:t>”</w:t>
      </w:r>
    </w:p>
    <w:p w:rsidR="001205B6" w:rsidRPr="00DA017C" w:rsidRDefault="001205B6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zastrzega sobie możliwość zmniejszenia lub zwiększenia całkowitej ilości dostarczonego oleju opałowego maksymalnie o 20%.</w:t>
      </w:r>
    </w:p>
    <w:p w:rsidR="00037897" w:rsidRPr="00DA017C" w:rsidRDefault="00B0467B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Wykonawca odpowiedzialny będzie za jakość oleju opałowego, zgodnie z warunkami technicznymi i jakościowymi określonymi dla przedmiotu zamówienia. </w:t>
      </w:r>
    </w:p>
    <w:p w:rsidR="00B0467B" w:rsidRPr="00DA017C" w:rsidRDefault="00037897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</w:rPr>
        <w:t>Wykonawca zobowiązany będzie do dostarczenia przy każdej dostawie oleju opałowego czytelnej kopii świadectwa jakości oleju opałowego (atestu) potwierdzonej za zgodność z oryginałem przez Wykonawcę oraz dowodu wydania na dostarczone paliwo</w:t>
      </w:r>
      <w:r w:rsidR="00323475">
        <w:rPr>
          <w:rFonts w:ascii="Arial" w:hAnsi="Arial" w:cs="Arial"/>
          <w:b/>
        </w:rPr>
        <w:t>, zawierającego m.in. temperaturę nalewu paliwa, objętość w temperaturze nalewu, gęstość paliwa w temperaturze + 15°C.</w:t>
      </w:r>
    </w:p>
    <w:p w:rsidR="00037897" w:rsidRPr="00DA017C" w:rsidRDefault="00037897" w:rsidP="00300E0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Charakterystyka jakościowa oleju: Olej opałowy będący przedmiotem dostawy spełnia warunki </w:t>
      </w:r>
      <w:r w:rsidR="001A557E">
        <w:rPr>
          <w:rFonts w:ascii="Arial" w:hAnsi="Arial" w:cs="Arial"/>
        </w:rPr>
        <w:t>opisane w rozdziale III pkt 14.</w:t>
      </w:r>
    </w:p>
    <w:p w:rsidR="00037897" w:rsidRPr="00DA017C" w:rsidRDefault="00037897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 autocysterny przed lub w trakcie zlewania paliwa do magazynu odbiorcy w obecności upoważnionego przedstawiciela Zamawiającego i Wykonawcy. Próbka będzie pobierana w ilości nie mniejszej niż </w:t>
      </w:r>
      <w:smartTag w:uri="urn:schemas-microsoft-com:office:smarttags" w:element="metricconverter">
        <w:smartTagPr>
          <w:attr w:name="ProductID" w:val="4 litry"/>
        </w:smartTagPr>
        <w:r w:rsidRPr="00DA017C">
          <w:rPr>
            <w:rFonts w:ascii="Arial" w:hAnsi="Arial" w:cs="Arial"/>
          </w:rPr>
          <w:t>4 litry</w:t>
        </w:r>
      </w:smartTag>
      <w:r w:rsidRPr="00DA017C">
        <w:rPr>
          <w:rFonts w:ascii="Arial" w:hAnsi="Arial" w:cs="Arial"/>
        </w:rPr>
        <w:t xml:space="preserve"> i nie większej niż </w:t>
      </w:r>
      <w:smartTag w:uri="urn:schemas-microsoft-com:office:smarttags" w:element="metricconverter">
        <w:smartTagPr>
          <w:attr w:name="ProductID" w:val="5 litr￳w"/>
        </w:smartTagPr>
        <w:r w:rsidRPr="00DA017C">
          <w:rPr>
            <w:rFonts w:ascii="Arial" w:hAnsi="Arial" w:cs="Arial"/>
          </w:rPr>
          <w:t>5 litrów</w:t>
        </w:r>
      </w:smartTag>
      <w:r w:rsidRPr="00DA017C">
        <w:rPr>
          <w:rFonts w:ascii="Arial" w:hAnsi="Arial" w:cs="Arial"/>
        </w:rPr>
        <w:t xml:space="preserve"> do kanistra dostarczonego przez Wykonawcę. Pojemnik z próbką paliwa zostanie zabezpieczony plombami z odciskami upoważnionego przedstawiciela Zamawiającego i Wykonawcy. Na tę okoliczność zostanie sporządzony protokół pobrania próbki w dwóch egzemplarzach, po jednym dla każdej </w:t>
      </w:r>
      <w:r w:rsidRPr="00DA017C">
        <w:rPr>
          <w:rFonts w:ascii="Arial" w:hAnsi="Arial" w:cs="Arial"/>
        </w:rPr>
        <w:lastRenderedPageBreak/>
        <w:t xml:space="preserve">ze stron. Próbka paliwa zostanie wysłana przez Zamawiającego do laboratorium. </w:t>
      </w:r>
    </w:p>
    <w:p w:rsidR="00037897" w:rsidRPr="00DA017C" w:rsidRDefault="00037897" w:rsidP="00300E02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Pomiar i ilość dostarczonego oleju opałowego odbywać się </w:t>
      </w:r>
      <w:r w:rsidR="00323475">
        <w:rPr>
          <w:rFonts w:ascii="Arial" w:hAnsi="Arial" w:cs="Arial"/>
        </w:rPr>
        <w:t>będzie legalizowanym licznikiem w temperaturze referencyjnej 15°C na cysternie dowożącej olej opałowy.</w:t>
      </w:r>
    </w:p>
    <w:p w:rsidR="00037897" w:rsidRPr="00DA017C" w:rsidRDefault="00037897" w:rsidP="00300E0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przypadku zgłoszenia reklamacji, Wykonawca zobowiązany jest w ciągu 12 godzin od zgłoszenia reklamacji wymienić reklamowane paliwo na zgodne z zamówieniem, w tej samej ilości, odpowiadającej jakości i w tej samej cenie, co paliwo reklamowane. Ponadto musi również wymienić paliwo, które było w zbiorniku przed dolaniem reklamowanej dostawy ustalone w oparciu o stan magazynowy z dnia nalewu oraz zobowiązuje się do naprawienia szkody na własny koszt.</w:t>
      </w:r>
      <w:r w:rsidR="00CB38C7" w:rsidRPr="00DA017C">
        <w:rPr>
          <w:rFonts w:ascii="Arial" w:hAnsi="Arial" w:cs="Arial"/>
        </w:rPr>
        <w:t xml:space="preserve"> Wszelkie koszty z tym związane ponosi Wykonawca</w:t>
      </w:r>
    </w:p>
    <w:p w:rsidR="00B0467B" w:rsidRPr="00DA017C" w:rsidRDefault="00037897" w:rsidP="00300E0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Wykonawca pokryje powstałe szkody, jakie mogą wyniknąć w urządzeniach Zamawiającego wynikające z używania paliwa nieodpowiadającego wymaganiom.   </w:t>
      </w:r>
    </w:p>
    <w:p w:rsidR="000D2739" w:rsidRPr="00DA017C" w:rsidRDefault="000D2739" w:rsidP="00037897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037897" w:rsidRDefault="00037897" w:rsidP="00037897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2</w:t>
      </w:r>
    </w:p>
    <w:p w:rsidR="00E802C4" w:rsidRPr="00DA017C" w:rsidRDefault="00E802C4" w:rsidP="00037897">
      <w:pPr>
        <w:pStyle w:val="Akapitzlist"/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810C1C" w:rsidRPr="00DA017C" w:rsidRDefault="00810C1C" w:rsidP="00810C1C">
      <w:pPr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Terminy</w:t>
      </w:r>
    </w:p>
    <w:p w:rsidR="00810C1C" w:rsidRPr="00DA017C" w:rsidRDefault="008D1AEB" w:rsidP="00810C1C">
      <w:pPr>
        <w:rPr>
          <w:rFonts w:ascii="Arial" w:hAnsi="Arial" w:cs="Arial"/>
          <w:b/>
        </w:rPr>
      </w:pPr>
      <w:r>
        <w:rPr>
          <w:rFonts w:ascii="Arial" w:hAnsi="Arial" w:cs="Arial"/>
        </w:rPr>
        <w:t>Umowa zostaje zawarta na okres</w:t>
      </w:r>
      <w:r w:rsidR="00810C1C" w:rsidRPr="00DA017C">
        <w:rPr>
          <w:rFonts w:ascii="Arial" w:hAnsi="Arial" w:cs="Arial"/>
        </w:rPr>
        <w:t xml:space="preserve">: </w:t>
      </w:r>
      <w:r w:rsidR="00810C1C" w:rsidRPr="00DA017C">
        <w:rPr>
          <w:rFonts w:ascii="Arial" w:hAnsi="Arial" w:cs="Arial"/>
          <w:b/>
        </w:rPr>
        <w:t>od daty podpisania umowy do dnia 31.12.201</w:t>
      </w:r>
      <w:r w:rsidR="00BB0277">
        <w:rPr>
          <w:rFonts w:ascii="Arial" w:hAnsi="Arial" w:cs="Arial"/>
          <w:b/>
        </w:rPr>
        <w:t>3</w:t>
      </w:r>
      <w:r w:rsidR="00810C1C" w:rsidRPr="00DA017C">
        <w:rPr>
          <w:rFonts w:ascii="Arial" w:hAnsi="Arial" w:cs="Arial"/>
          <w:b/>
        </w:rPr>
        <w:t>roku lub do wyczerpania kw</w:t>
      </w:r>
      <w:r w:rsidR="000D2739" w:rsidRPr="00DA017C">
        <w:rPr>
          <w:rFonts w:ascii="Arial" w:hAnsi="Arial" w:cs="Arial"/>
          <w:b/>
        </w:rPr>
        <w:t>ot przewidzianych</w:t>
      </w:r>
      <w:r w:rsidR="00810C1C" w:rsidRPr="00DA017C">
        <w:rPr>
          <w:rFonts w:ascii="Arial" w:hAnsi="Arial" w:cs="Arial"/>
          <w:b/>
        </w:rPr>
        <w:t xml:space="preserve"> w § 5 pkt </w:t>
      </w:r>
      <w:r w:rsidR="000D2739" w:rsidRPr="00DA017C">
        <w:rPr>
          <w:rFonts w:ascii="Arial" w:hAnsi="Arial" w:cs="Arial"/>
          <w:b/>
        </w:rPr>
        <w:t>1</w:t>
      </w:r>
      <w:r w:rsidR="00810C1C" w:rsidRPr="00DA017C">
        <w:rPr>
          <w:rFonts w:ascii="Arial" w:hAnsi="Arial" w:cs="Arial"/>
          <w:b/>
        </w:rPr>
        <w:t>4, w zależności co pierwsze nastąpi.</w:t>
      </w:r>
    </w:p>
    <w:p w:rsidR="00810C1C" w:rsidRPr="00DA017C" w:rsidRDefault="00810C1C" w:rsidP="00810C1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10C1C" w:rsidRDefault="00810C1C" w:rsidP="00810C1C">
      <w:pPr>
        <w:pStyle w:val="Akapitzlist"/>
        <w:ind w:left="360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3.</w:t>
      </w:r>
    </w:p>
    <w:p w:rsidR="00E802C4" w:rsidRPr="00DA017C" w:rsidRDefault="00E802C4" w:rsidP="00810C1C">
      <w:pPr>
        <w:pStyle w:val="Akapitzlist"/>
        <w:ind w:left="360"/>
        <w:jc w:val="center"/>
        <w:rPr>
          <w:rFonts w:ascii="Arial" w:hAnsi="Arial" w:cs="Arial"/>
        </w:rPr>
      </w:pPr>
    </w:p>
    <w:p w:rsidR="00037897" w:rsidRPr="00DA017C" w:rsidRDefault="00810C1C" w:rsidP="000D2739">
      <w:pPr>
        <w:pStyle w:val="Tekstpodstawowy"/>
        <w:spacing w:line="240" w:lineRule="auto"/>
        <w:jc w:val="center"/>
        <w:rPr>
          <w:rFonts w:ascii="Arial" w:hAnsi="Arial" w:cs="Arial"/>
          <w:bCs/>
          <w:sz w:val="20"/>
        </w:rPr>
      </w:pPr>
      <w:r w:rsidRPr="00DA017C">
        <w:rPr>
          <w:rFonts w:ascii="Arial" w:hAnsi="Arial" w:cs="Arial"/>
          <w:bCs/>
          <w:sz w:val="20"/>
        </w:rPr>
        <w:t>Oświadczenia i zapewnienia Wykonawcy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Olej opałowy dostarczany będzie transportem Wykonawcy w cysternach samochodowych zgodnie z przepisami dotyczącymi przewozów i oznaczonych odpowiednimi tablicami informacyjnymi z numerami identyfikacyjnymi niebezpieczeństwa i materiału. Cysterny muszą być wyposażone w  legalizowane przepływomierze. Zamawiający ma prawo kontrolowania plomb i cech legalizacyjnych licznika. Na żądanie Zamawiającego kierowca autocysterny musi okazać aktualne świadectwo legalizacji urządzenia.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 xml:space="preserve">Dostawa oleju realizowana będzie stosownie do potrzeb ww. odbiorców, każdorazowo na ich wniosek przekazany w formie faksu, określający ilość dostawy – w terminie nie później niż </w:t>
      </w:r>
      <w:r w:rsidR="009665EF" w:rsidRPr="00DA017C">
        <w:rPr>
          <w:rFonts w:ascii="Arial" w:hAnsi="Arial" w:cs="Arial"/>
          <w:b/>
        </w:rPr>
        <w:t xml:space="preserve">(maksymalnie do </w:t>
      </w:r>
      <w:r w:rsidR="005F545A">
        <w:rPr>
          <w:rFonts w:ascii="Arial" w:hAnsi="Arial" w:cs="Arial"/>
          <w:b/>
        </w:rPr>
        <w:t>28</w:t>
      </w:r>
      <w:r w:rsidR="009665EF" w:rsidRPr="00DA017C">
        <w:rPr>
          <w:rFonts w:ascii="Arial" w:hAnsi="Arial" w:cs="Arial"/>
          <w:b/>
        </w:rPr>
        <w:t xml:space="preserve"> godzin od zgłoszenia)</w:t>
      </w:r>
      <w:r w:rsidRPr="00DA017C">
        <w:rPr>
          <w:rFonts w:ascii="Arial" w:hAnsi="Arial" w:cs="Arial"/>
          <w:b/>
        </w:rPr>
        <w:t xml:space="preserve"> od dnia zgłoszenia wniosku, wniosek zgłaszany będzie w godzinach 7</w:t>
      </w:r>
      <w:r w:rsidR="008D1AEB">
        <w:rPr>
          <w:rFonts w:ascii="Arial" w:hAnsi="Arial" w:cs="Arial"/>
          <w:b/>
          <w:vertAlign w:val="superscript"/>
        </w:rPr>
        <w:t>00</w:t>
      </w:r>
      <w:r w:rsidRPr="00DA017C">
        <w:rPr>
          <w:rFonts w:ascii="Arial" w:hAnsi="Arial" w:cs="Arial"/>
          <w:b/>
        </w:rPr>
        <w:t xml:space="preserve"> – </w:t>
      </w:r>
      <w:r w:rsidR="005F545A">
        <w:rPr>
          <w:rFonts w:ascii="Arial" w:hAnsi="Arial" w:cs="Arial"/>
          <w:b/>
        </w:rPr>
        <w:t>1</w:t>
      </w:r>
      <w:r w:rsidR="00426BBA">
        <w:rPr>
          <w:rFonts w:ascii="Arial" w:hAnsi="Arial" w:cs="Arial"/>
          <w:b/>
        </w:rPr>
        <w:t>5</w:t>
      </w:r>
      <w:r w:rsidR="008D1AEB" w:rsidRPr="008D1AEB">
        <w:rPr>
          <w:rFonts w:ascii="Arial" w:hAnsi="Arial" w:cs="Arial"/>
          <w:b/>
          <w:vertAlign w:val="superscript"/>
        </w:rPr>
        <w:t>00</w:t>
      </w:r>
      <w:r w:rsidRPr="00DA017C">
        <w:rPr>
          <w:rFonts w:ascii="Arial" w:hAnsi="Arial" w:cs="Arial"/>
          <w:b/>
        </w:rPr>
        <w:t xml:space="preserve"> dnia poprzedzającego dostawę. 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Numery telefonów kontaktowych ……………………………i numery faksów……………………………… niezbędne dla sprawnego i terminowego wykonania zamówienia.</w:t>
      </w:r>
    </w:p>
    <w:p w:rsidR="00037897" w:rsidRPr="00DA017C" w:rsidRDefault="00037897" w:rsidP="00300E0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Wielkość dostawy będzie określał każdorazowo pracownik UG </w:t>
      </w:r>
      <w:r w:rsidR="001A557E">
        <w:rPr>
          <w:rFonts w:ascii="Arial" w:hAnsi="Arial" w:cs="Arial"/>
        </w:rPr>
        <w:t>Jaśliska</w:t>
      </w:r>
      <w:r w:rsidRPr="00DA017C">
        <w:rPr>
          <w:rFonts w:ascii="Arial" w:hAnsi="Arial" w:cs="Arial"/>
        </w:rPr>
        <w:t xml:space="preserve">, przy czym minimalna ilość jednorazowego zamówienia wynosić będzie </w:t>
      </w:r>
      <w:r w:rsidR="00736692">
        <w:rPr>
          <w:rFonts w:ascii="Arial" w:hAnsi="Arial" w:cs="Arial"/>
        </w:rPr>
        <w:t>10 tyś litrów.</w:t>
      </w:r>
    </w:p>
    <w:p w:rsidR="001205B6" w:rsidRPr="00DA017C" w:rsidRDefault="001205B6" w:rsidP="00300E02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Olej opałowy dostarczany będzie transportem Wykonawcy do kotłowni poszczególnych odbiorców wymienionych w </w:t>
      </w:r>
      <w:r w:rsidR="00CB38C7" w:rsidRPr="00DA017C">
        <w:rPr>
          <w:rFonts w:ascii="Arial" w:hAnsi="Arial" w:cs="Arial"/>
        </w:rPr>
        <w:t>§</w:t>
      </w:r>
      <w:r w:rsidR="00426BBA">
        <w:rPr>
          <w:rFonts w:ascii="Arial" w:hAnsi="Arial" w:cs="Arial"/>
        </w:rPr>
        <w:t xml:space="preserve"> 1, w dni robocze w </w:t>
      </w:r>
      <w:r w:rsidRPr="00DA017C">
        <w:rPr>
          <w:rFonts w:ascii="Arial" w:hAnsi="Arial" w:cs="Arial"/>
        </w:rPr>
        <w:t>godzinach od 7</w:t>
      </w:r>
      <w:r w:rsidRPr="000E4504">
        <w:rPr>
          <w:rFonts w:ascii="Arial" w:hAnsi="Arial" w:cs="Arial"/>
          <w:vertAlign w:val="superscript"/>
        </w:rPr>
        <w:t>00</w:t>
      </w:r>
      <w:r w:rsidRPr="00DA017C">
        <w:rPr>
          <w:rFonts w:ascii="Arial" w:hAnsi="Arial" w:cs="Arial"/>
        </w:rPr>
        <w:t xml:space="preserve"> – do 15</w:t>
      </w:r>
      <w:r w:rsidRPr="000E4504">
        <w:rPr>
          <w:rFonts w:ascii="Arial" w:hAnsi="Arial" w:cs="Arial"/>
          <w:vertAlign w:val="superscript"/>
        </w:rPr>
        <w:t>00</w:t>
      </w:r>
      <w:r w:rsidRPr="00DA017C">
        <w:rPr>
          <w:rFonts w:ascii="Arial" w:hAnsi="Arial" w:cs="Arial"/>
        </w:rPr>
        <w:t>.</w:t>
      </w:r>
    </w:p>
    <w:p w:rsidR="00810C1C" w:rsidRPr="00DA017C" w:rsidRDefault="00810C1C" w:rsidP="00300E02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Każda dostawa winna być ubezpieczona przez Wykonawcę na jego koszt w zakresie odpowiedzialności cywilnej.</w:t>
      </w:r>
    </w:p>
    <w:p w:rsidR="007B648D" w:rsidRPr="00DA017C" w:rsidRDefault="007B648D" w:rsidP="00300E02">
      <w:pPr>
        <w:pStyle w:val="Akapitzlist"/>
        <w:widowControl w:val="0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 Zlecenie części przedmiotu umowy Podwykonawcy nie zmieni zobowiązań Wykonawcy wobec Zamawiającego, który jest odpowiedzialny za wykonanie tej części robót.</w:t>
      </w:r>
    </w:p>
    <w:p w:rsidR="000D2739" w:rsidRDefault="007B648D" w:rsidP="00590907">
      <w:pPr>
        <w:pStyle w:val="NormalnyWeb"/>
        <w:numPr>
          <w:ilvl w:val="0"/>
          <w:numId w:val="78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DA017C">
        <w:rPr>
          <w:rFonts w:ascii="Arial" w:hAnsi="Arial" w:cs="Arial"/>
          <w:sz w:val="20"/>
          <w:szCs w:val="20"/>
        </w:rPr>
        <w:t xml:space="preserve"> Wykonawca jest odpowiedzialny za działania, uchybienia i zaniedbania Podwykonawców w takim stopniu, jak to by były jego własne.</w:t>
      </w:r>
    </w:p>
    <w:p w:rsidR="001A557E" w:rsidRPr="00DA017C" w:rsidRDefault="001A557E" w:rsidP="001A557E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810C1C" w:rsidRDefault="00810C1C" w:rsidP="00810C1C">
      <w:pPr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4.</w:t>
      </w:r>
    </w:p>
    <w:p w:rsidR="00E802C4" w:rsidRPr="00DA017C" w:rsidRDefault="00E802C4" w:rsidP="00810C1C">
      <w:pPr>
        <w:jc w:val="center"/>
        <w:rPr>
          <w:rFonts w:ascii="Arial" w:hAnsi="Arial" w:cs="Arial"/>
        </w:rPr>
      </w:pPr>
    </w:p>
    <w:p w:rsidR="00810C1C" w:rsidRPr="00DA017C" w:rsidRDefault="00810C1C" w:rsidP="00810C1C">
      <w:pPr>
        <w:ind w:right="214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Do obowiązków Zamawiającego należy:</w:t>
      </w:r>
    </w:p>
    <w:p w:rsidR="00810C1C" w:rsidRPr="00DA017C" w:rsidRDefault="00810C1C" w:rsidP="00300E02">
      <w:pPr>
        <w:numPr>
          <w:ilvl w:val="0"/>
          <w:numId w:val="41"/>
        </w:numPr>
        <w:ind w:left="566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Odbiór przedmiotu umowy po jego wykonaniu.</w:t>
      </w:r>
    </w:p>
    <w:p w:rsidR="00E802C4" w:rsidRPr="00BB0277" w:rsidRDefault="00810C1C" w:rsidP="00BB0277">
      <w:pPr>
        <w:numPr>
          <w:ilvl w:val="0"/>
          <w:numId w:val="41"/>
        </w:numPr>
        <w:ind w:left="566" w:right="351"/>
        <w:rPr>
          <w:rFonts w:ascii="Arial" w:hAnsi="Arial" w:cs="Arial"/>
          <w:b/>
        </w:rPr>
      </w:pPr>
      <w:r w:rsidRPr="00DA017C">
        <w:rPr>
          <w:rFonts w:ascii="Arial" w:hAnsi="Arial" w:cs="Arial"/>
        </w:rPr>
        <w:t>Zapłata wynagrodze</w:t>
      </w:r>
      <w:r w:rsidR="00BB0277">
        <w:rPr>
          <w:rFonts w:ascii="Arial" w:hAnsi="Arial" w:cs="Arial"/>
        </w:rPr>
        <w:t>nia za wykonany przedmiot umowy.</w:t>
      </w:r>
    </w:p>
    <w:p w:rsidR="00E802C4" w:rsidRPr="00DA017C" w:rsidRDefault="00E802C4" w:rsidP="00810C1C">
      <w:pPr>
        <w:widowControl w:val="0"/>
        <w:autoSpaceDE w:val="0"/>
        <w:autoSpaceDN w:val="0"/>
        <w:adjustRightInd w:val="0"/>
        <w:ind w:left="4608" w:firstLine="348"/>
        <w:rPr>
          <w:rFonts w:ascii="Arial" w:hAnsi="Arial" w:cs="Arial"/>
        </w:rPr>
      </w:pPr>
    </w:p>
    <w:p w:rsidR="00810C1C" w:rsidRDefault="00810C1C" w:rsidP="00810C1C">
      <w:pPr>
        <w:widowControl w:val="0"/>
        <w:autoSpaceDE w:val="0"/>
        <w:autoSpaceDN w:val="0"/>
        <w:adjustRightInd w:val="0"/>
        <w:ind w:left="4608" w:firstLine="348"/>
        <w:rPr>
          <w:rFonts w:ascii="Arial" w:hAnsi="Arial" w:cs="Arial"/>
        </w:rPr>
      </w:pPr>
      <w:r w:rsidRPr="00DA017C">
        <w:rPr>
          <w:rFonts w:ascii="Arial" w:hAnsi="Arial" w:cs="Arial"/>
        </w:rPr>
        <w:t>§ 5</w:t>
      </w:r>
    </w:p>
    <w:p w:rsidR="00E802C4" w:rsidRPr="00DA017C" w:rsidRDefault="00E802C4" w:rsidP="00810C1C">
      <w:pPr>
        <w:widowControl w:val="0"/>
        <w:autoSpaceDE w:val="0"/>
        <w:autoSpaceDN w:val="0"/>
        <w:adjustRightInd w:val="0"/>
        <w:ind w:left="4608" w:firstLine="348"/>
        <w:rPr>
          <w:rFonts w:ascii="Arial" w:hAnsi="Arial" w:cs="Arial"/>
        </w:rPr>
      </w:pPr>
    </w:p>
    <w:p w:rsidR="00861A6F" w:rsidRPr="00DA017C" w:rsidRDefault="00861A6F" w:rsidP="00861A6F">
      <w:pPr>
        <w:ind w:right="214"/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Wynagrodzenie i sposób rozliczeń</w:t>
      </w:r>
    </w:p>
    <w:p w:rsidR="00861A6F" w:rsidRPr="00DA017C" w:rsidRDefault="00861A6F" w:rsidP="00300E02">
      <w:pPr>
        <w:pStyle w:val="Tekstpodstawowy"/>
        <w:numPr>
          <w:ilvl w:val="2"/>
          <w:numId w:val="79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Zgodnie z formularzem cenowym stanowiącym załącznik do niniejszej umowy cena jednego litra oleju opałowego Wykonawcy wynosi: </w:t>
      </w:r>
    </w:p>
    <w:p w:rsidR="00861A6F" w:rsidRPr="00DA017C" w:rsidRDefault="00861A6F" w:rsidP="00861A6F">
      <w:pPr>
        <w:pStyle w:val="Tekstpodstawowy"/>
        <w:ind w:left="284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a) cena brutto Wykonawcy ................................ zł (słownie: ……………………………………………………………….…)</w:t>
      </w:r>
    </w:p>
    <w:p w:rsidR="00861A6F" w:rsidRPr="00DA017C" w:rsidRDefault="00861A6F" w:rsidP="00861A6F">
      <w:pPr>
        <w:pStyle w:val="Tekstpodstawowy"/>
        <w:ind w:left="567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w tym:</w:t>
      </w:r>
    </w:p>
    <w:p w:rsidR="00861A6F" w:rsidRPr="00DA017C" w:rsidRDefault="00861A6F" w:rsidP="00861A6F">
      <w:pPr>
        <w:pStyle w:val="Tekstpodstawowy"/>
        <w:ind w:left="284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lastRenderedPageBreak/>
        <w:t>b) cena netto Wykonawcy ……………………. zł (słownie: …………………………………………………….………………)</w:t>
      </w:r>
    </w:p>
    <w:p w:rsidR="00861A6F" w:rsidRPr="00DA017C" w:rsidRDefault="00861A6F" w:rsidP="00861A6F">
      <w:pPr>
        <w:pStyle w:val="Tekstpodstawowy"/>
        <w:ind w:left="284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c) VAT – ... % tj. ..................... zł (słownie: .......................................................................................................................)</w:t>
      </w:r>
    </w:p>
    <w:p w:rsidR="00861A6F" w:rsidRPr="00DA017C" w:rsidRDefault="00861A6F" w:rsidP="00300E02">
      <w:pPr>
        <w:pStyle w:val="Tekstpodstawowy"/>
        <w:numPr>
          <w:ilvl w:val="2"/>
          <w:numId w:val="79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>Cena Wykonawcy ustalana jest z uwzględnieniem stałej marży w wysokości .… % o</w:t>
      </w:r>
      <w:r w:rsidR="00E802C4">
        <w:rPr>
          <w:rFonts w:ascii="Arial" w:hAnsi="Arial" w:cs="Arial"/>
          <w:b w:val="0"/>
          <w:sz w:val="20"/>
        </w:rPr>
        <w:t xml:space="preserve">raz stałego upustu w wysokości </w:t>
      </w:r>
      <w:r w:rsidRPr="00DA017C">
        <w:rPr>
          <w:rFonts w:ascii="Arial" w:hAnsi="Arial" w:cs="Arial"/>
          <w:b w:val="0"/>
          <w:sz w:val="20"/>
        </w:rPr>
        <w:t>..… % (jeżeli Wykonawca nie stosuje marży i nie udziela upustu, wpisuje dla marży „nie dotyczy”, a dla upustu wartość „0”) za każdy litr zakupionego oleju opałowego. Wysokość marży i upustu obowiązuje przez cały okres trwania umowy i nie podlega zmianom, dotyczy to także zmiany ceny określonej w ust. 3.</w:t>
      </w:r>
    </w:p>
    <w:p w:rsidR="00861A6F" w:rsidRPr="00DA017C" w:rsidRDefault="00861A6F" w:rsidP="00300E02">
      <w:pPr>
        <w:pStyle w:val="Tekstpodstawowy"/>
        <w:numPr>
          <w:ilvl w:val="2"/>
          <w:numId w:val="79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sz w:val="20"/>
        </w:rPr>
        <w:t xml:space="preserve">Cena Wykonawcy może ulec zmianie, w zależności od wzrostu lub obniżki cen </w:t>
      </w:r>
      <w:r w:rsidR="00E802C4">
        <w:rPr>
          <w:rFonts w:ascii="Arial" w:hAnsi="Arial" w:cs="Arial"/>
          <w:sz w:val="20"/>
        </w:rPr>
        <w:t xml:space="preserve">hurtowych </w:t>
      </w:r>
      <w:r w:rsidRPr="00DA017C">
        <w:rPr>
          <w:rFonts w:ascii="Arial" w:hAnsi="Arial" w:cs="Arial"/>
          <w:sz w:val="20"/>
        </w:rPr>
        <w:t>producenta</w:t>
      </w:r>
      <w:r w:rsidRPr="00DA017C">
        <w:rPr>
          <w:rFonts w:ascii="Arial" w:hAnsi="Arial" w:cs="Arial"/>
          <w:b w:val="0"/>
          <w:sz w:val="20"/>
        </w:rPr>
        <w:t>:</w:t>
      </w:r>
    </w:p>
    <w:p w:rsidR="00861A6F" w:rsidRPr="00DA017C" w:rsidRDefault="00861A6F" w:rsidP="00300E02">
      <w:pPr>
        <w:numPr>
          <w:ilvl w:val="0"/>
          <w:numId w:val="80"/>
        </w:numPr>
        <w:ind w:left="567" w:hanging="283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</w:rPr>
        <w:t>może ulec zmianie</w:t>
      </w:r>
      <w:r w:rsidRPr="00DA017C">
        <w:rPr>
          <w:rFonts w:ascii="Arial" w:hAnsi="Arial" w:cs="Arial"/>
        </w:rPr>
        <w:t xml:space="preserve"> – zostać podwyższona – w przypadku wzrostu ceny</w:t>
      </w:r>
      <w:r w:rsidR="001E7A5E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producenta, o taką ilość punktów procentowych o jaką zmieni się cena </w:t>
      </w:r>
      <w:r w:rsidR="001E7A5E">
        <w:rPr>
          <w:rFonts w:ascii="Arial" w:hAnsi="Arial" w:cs="Arial"/>
        </w:rPr>
        <w:t xml:space="preserve">hurtowa </w:t>
      </w:r>
      <w:r w:rsidRPr="00DA017C">
        <w:rPr>
          <w:rFonts w:ascii="Arial" w:hAnsi="Arial" w:cs="Arial"/>
        </w:rPr>
        <w:t>producenta w stosunku do ceny</w:t>
      </w:r>
      <w:r w:rsidR="001E7A5E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 obowiązującej na dzień </w:t>
      </w:r>
      <w:r w:rsidR="00FA1DCD">
        <w:rPr>
          <w:rFonts w:ascii="Arial" w:hAnsi="Arial" w:cs="Arial"/>
        </w:rPr>
        <w:t>10</w:t>
      </w:r>
      <w:r w:rsidR="00B15C6E">
        <w:rPr>
          <w:rFonts w:ascii="Arial" w:hAnsi="Arial" w:cs="Arial"/>
        </w:rPr>
        <w:t>.01</w:t>
      </w:r>
      <w:r w:rsidR="00C8366B">
        <w:rPr>
          <w:rFonts w:ascii="Arial" w:hAnsi="Arial" w:cs="Arial"/>
        </w:rPr>
        <w:t>.201</w:t>
      </w:r>
      <w:r w:rsidR="00B15C6E">
        <w:rPr>
          <w:rFonts w:ascii="Arial" w:hAnsi="Arial" w:cs="Arial"/>
        </w:rPr>
        <w:t>3</w:t>
      </w:r>
      <w:r w:rsidR="00C8366B">
        <w:rPr>
          <w:rFonts w:ascii="Arial" w:hAnsi="Arial" w:cs="Arial"/>
        </w:rPr>
        <w:t>r.</w:t>
      </w:r>
    </w:p>
    <w:p w:rsidR="00861A6F" w:rsidRPr="00DA017C" w:rsidRDefault="00861A6F" w:rsidP="00300E02">
      <w:pPr>
        <w:numPr>
          <w:ilvl w:val="0"/>
          <w:numId w:val="80"/>
        </w:numPr>
        <w:ind w:left="567" w:hanging="283"/>
        <w:jc w:val="both"/>
        <w:rPr>
          <w:rFonts w:ascii="Arial" w:hAnsi="Arial" w:cs="Arial"/>
        </w:rPr>
      </w:pPr>
      <w:r w:rsidRPr="00DA017C">
        <w:rPr>
          <w:rFonts w:ascii="Arial" w:hAnsi="Arial" w:cs="Arial"/>
          <w:b/>
        </w:rPr>
        <w:t>musi ulec zmianie</w:t>
      </w:r>
      <w:r w:rsidRPr="00DA017C">
        <w:rPr>
          <w:rFonts w:ascii="Arial" w:hAnsi="Arial" w:cs="Arial"/>
        </w:rPr>
        <w:t xml:space="preserve"> – zostać obniżona – w przypadku obniżki ceny</w:t>
      </w:r>
      <w:r w:rsidR="001E7A5E">
        <w:rPr>
          <w:rFonts w:ascii="Arial" w:hAnsi="Arial" w:cs="Arial"/>
        </w:rPr>
        <w:t xml:space="preserve"> hurtowej</w:t>
      </w:r>
      <w:r w:rsidRPr="00DA017C">
        <w:rPr>
          <w:rFonts w:ascii="Arial" w:hAnsi="Arial" w:cs="Arial"/>
        </w:rPr>
        <w:t xml:space="preserve"> producenta, o taką ilość punktów procentowych o jaką zmieni się cena </w:t>
      </w:r>
      <w:r w:rsidR="001E7A5E">
        <w:rPr>
          <w:rFonts w:ascii="Arial" w:hAnsi="Arial" w:cs="Arial"/>
        </w:rPr>
        <w:t xml:space="preserve">hurtowa </w:t>
      </w:r>
      <w:r w:rsidRPr="00DA017C">
        <w:rPr>
          <w:rFonts w:ascii="Arial" w:hAnsi="Arial" w:cs="Arial"/>
        </w:rPr>
        <w:t>producenta w stosunku do ceny</w:t>
      </w:r>
      <w:r w:rsidR="001E7A5E">
        <w:rPr>
          <w:rFonts w:ascii="Arial" w:hAnsi="Arial" w:cs="Arial"/>
        </w:rPr>
        <w:t xml:space="preserve"> hurtowej </w:t>
      </w:r>
      <w:r w:rsidRPr="00DA017C">
        <w:rPr>
          <w:rFonts w:ascii="Arial" w:hAnsi="Arial" w:cs="Arial"/>
        </w:rPr>
        <w:t xml:space="preserve"> producenta obowiązującej na dzień </w:t>
      </w:r>
      <w:r w:rsidR="00FA1DCD">
        <w:rPr>
          <w:rFonts w:ascii="Arial" w:hAnsi="Arial" w:cs="Arial"/>
        </w:rPr>
        <w:t>10</w:t>
      </w:r>
      <w:r w:rsidR="00B15C6E">
        <w:rPr>
          <w:rFonts w:ascii="Arial" w:hAnsi="Arial" w:cs="Arial"/>
        </w:rPr>
        <w:t>.01.2013r.</w:t>
      </w:r>
    </w:p>
    <w:p w:rsidR="00861A6F" w:rsidRPr="00DA017C" w:rsidRDefault="00861A6F" w:rsidP="00300E02">
      <w:pPr>
        <w:pStyle w:val="Akapitzlist"/>
        <w:numPr>
          <w:ilvl w:val="2"/>
          <w:numId w:val="79"/>
        </w:numPr>
        <w:tabs>
          <w:tab w:val="clear" w:pos="2160"/>
        </w:tabs>
        <w:ind w:left="284" w:hanging="284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Przez cenę </w:t>
      </w:r>
      <w:r w:rsidR="001E7A5E">
        <w:rPr>
          <w:rFonts w:ascii="Arial" w:hAnsi="Arial" w:cs="Arial"/>
        </w:rPr>
        <w:t xml:space="preserve">hurtową </w:t>
      </w:r>
      <w:r w:rsidRPr="00DA017C">
        <w:rPr>
          <w:rFonts w:ascii="Arial" w:hAnsi="Arial" w:cs="Arial"/>
        </w:rPr>
        <w:t xml:space="preserve">producenta należy rozumieć cenę </w:t>
      </w:r>
      <w:r w:rsidR="001E7A5E">
        <w:rPr>
          <w:rFonts w:ascii="Arial" w:hAnsi="Arial" w:cs="Arial"/>
        </w:rPr>
        <w:t xml:space="preserve">hurtową </w:t>
      </w:r>
      <w:r w:rsidRPr="00DA017C">
        <w:rPr>
          <w:rFonts w:ascii="Arial" w:hAnsi="Arial" w:cs="Arial"/>
        </w:rPr>
        <w:t>producenta oleju opałowego wskazanego w ofercie, opublikowaną na jego stronie internetowej.</w:t>
      </w:r>
    </w:p>
    <w:p w:rsidR="001205B6" w:rsidRPr="00DA017C" w:rsidRDefault="009B2329" w:rsidP="009B23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5.</w:t>
      </w:r>
      <w:r w:rsidR="001205B6" w:rsidRPr="00DA017C">
        <w:rPr>
          <w:rFonts w:ascii="Arial" w:hAnsi="Arial" w:cs="Arial"/>
        </w:rPr>
        <w:t>Załadunek, rozładunek oraz transport zostanie ujęty w cenie jednostkowej oleju.</w:t>
      </w:r>
    </w:p>
    <w:p w:rsidR="001205B6" w:rsidRPr="00DA017C" w:rsidRDefault="009B2329" w:rsidP="009B23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6. </w:t>
      </w:r>
      <w:r w:rsidR="001205B6" w:rsidRPr="00DA017C">
        <w:rPr>
          <w:rFonts w:ascii="Arial" w:hAnsi="Arial" w:cs="Arial"/>
        </w:rPr>
        <w:t xml:space="preserve">W przypadku zmiany ceny oleju opałowego Wykonawca do faktury dołączy: </w:t>
      </w:r>
    </w:p>
    <w:p w:rsidR="001205B6" w:rsidRPr="00DA017C" w:rsidRDefault="001205B6" w:rsidP="00300E02">
      <w:pPr>
        <w:widowControl w:val="0"/>
        <w:numPr>
          <w:ilvl w:val="1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dokument potwierdzający wzrost lub obniżkę ceny </w:t>
      </w:r>
      <w:r w:rsidR="001E7A5E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oleju u producenta, w stosunku do ceny </w:t>
      </w:r>
      <w:r w:rsidR="001E7A5E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 xml:space="preserve">producenta jaka obowiązywała poprzednio. Dokumentem potwierdzającym wartość wzrostu lub obniżki ceny </w:t>
      </w:r>
      <w:r w:rsidR="001E7A5E">
        <w:rPr>
          <w:rFonts w:ascii="Arial" w:hAnsi="Arial" w:cs="Arial"/>
        </w:rPr>
        <w:t xml:space="preserve">hurtowej </w:t>
      </w:r>
      <w:r w:rsidRPr="00DA017C">
        <w:rPr>
          <w:rFonts w:ascii="Arial" w:hAnsi="Arial" w:cs="Arial"/>
        </w:rPr>
        <w:t>oleju u producenta, może być wydruk internetowy ze strony internetowej producenta kształtujący wzrost lub obniżkę cen z dnia na podstawie którego wprowadza się zmiany ceny,</w:t>
      </w:r>
    </w:p>
    <w:p w:rsidR="001205B6" w:rsidRPr="00DA017C" w:rsidRDefault="001205B6" w:rsidP="00300E02">
      <w:pPr>
        <w:widowControl w:val="0"/>
        <w:numPr>
          <w:ilvl w:val="1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formularz cenowy uwzględniający zmianę ceny opracowany zgodnie z załącznikiem do </w:t>
      </w:r>
      <w:r w:rsidR="00E87047" w:rsidRPr="00DA017C">
        <w:rPr>
          <w:rFonts w:ascii="Arial" w:hAnsi="Arial" w:cs="Arial"/>
        </w:rPr>
        <w:t>oferty</w:t>
      </w:r>
      <w:r w:rsidRPr="00DA017C">
        <w:rPr>
          <w:rFonts w:ascii="Arial" w:hAnsi="Arial" w:cs="Arial"/>
        </w:rPr>
        <w:t>.</w:t>
      </w:r>
    </w:p>
    <w:p w:rsidR="009B2329" w:rsidRPr="00DA017C" w:rsidRDefault="009B2329" w:rsidP="00300E02">
      <w:pPr>
        <w:pStyle w:val="Akapitzlist"/>
        <w:widowControl w:val="0"/>
        <w:numPr>
          <w:ilvl w:val="0"/>
          <w:numId w:val="78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Strony ustalają, że rozliczenie nastąpi, na podstawie faktur za wykonane i odebrane partie oleju opałowego.</w:t>
      </w:r>
    </w:p>
    <w:p w:rsidR="009B2329" w:rsidRPr="00DA017C" w:rsidRDefault="009B2329" w:rsidP="00300E02">
      <w:pPr>
        <w:widowControl w:val="0"/>
        <w:numPr>
          <w:ilvl w:val="0"/>
          <w:numId w:val="78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Podstawą do wystawienia faktury będzie protokół odbioru poszczególnych partii oleju bez zastrzeżeń podpisany przez obie strony.</w:t>
      </w:r>
    </w:p>
    <w:p w:rsidR="009B2329" w:rsidRPr="00DA017C" w:rsidRDefault="009B2329" w:rsidP="00300E02">
      <w:pPr>
        <w:widowControl w:val="0"/>
        <w:numPr>
          <w:ilvl w:val="0"/>
          <w:numId w:val="42"/>
        </w:numPr>
        <w:tabs>
          <w:tab w:val="left" w:pos="2880"/>
          <w:tab w:val="left" w:pos="8921"/>
        </w:tabs>
        <w:suppressAutoHyphens/>
        <w:spacing w:afterAutospacing="1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Należność Dostawcy oparta na wystawionej fakturze, zostanie przelana na konto Dostawcy - ….....</w:t>
      </w:r>
      <w:r w:rsidR="008C29C7">
        <w:rPr>
          <w:rFonts w:ascii="Arial" w:hAnsi="Arial" w:cs="Arial"/>
        </w:rPr>
        <w:t>...............................</w:t>
      </w:r>
      <w:r w:rsidRPr="00DA017C">
        <w:rPr>
          <w:rFonts w:ascii="Arial" w:hAnsi="Arial" w:cs="Arial"/>
        </w:rPr>
        <w:t xml:space="preserve">…………………………………………………… </w:t>
      </w:r>
    </w:p>
    <w:p w:rsidR="009B2329" w:rsidRPr="00DA017C" w:rsidRDefault="009B2329" w:rsidP="00300E02">
      <w:pPr>
        <w:widowControl w:val="0"/>
        <w:numPr>
          <w:ilvl w:val="0"/>
          <w:numId w:val="42"/>
        </w:numPr>
        <w:tabs>
          <w:tab w:val="left" w:pos="2880"/>
          <w:tab w:val="left" w:pos="8921"/>
        </w:tabs>
        <w:suppressAutoHyphens/>
        <w:spacing w:afterAutospacing="1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Wykonawca wystawi faktury: częściowe i końcową.</w:t>
      </w:r>
    </w:p>
    <w:p w:rsidR="009B2329" w:rsidRPr="00DA017C" w:rsidRDefault="009B2329" w:rsidP="00300E02">
      <w:pPr>
        <w:pStyle w:val="Tekstpodstawowywcity"/>
        <w:numPr>
          <w:ilvl w:val="0"/>
          <w:numId w:val="42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Strony ustalają następujące zasady wypłaty wynagrodzenia:</w:t>
      </w:r>
    </w:p>
    <w:p w:rsidR="009B2329" w:rsidRPr="00DA017C" w:rsidRDefault="009B2329" w:rsidP="009B2329">
      <w:pPr>
        <w:pStyle w:val="Tekstpodstawowywcity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 xml:space="preserve">Za wykonaną dostawę </w:t>
      </w:r>
    </w:p>
    <w:p w:rsidR="009B2329" w:rsidRPr="00DA017C" w:rsidRDefault="009B2329" w:rsidP="009B2329">
      <w:pPr>
        <w:pStyle w:val="Tekstpodstawowywcity"/>
        <w:numPr>
          <w:ilvl w:val="0"/>
          <w:numId w:val="35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Faktury muszą być potwierdzone przez Dyrektora Szkoły lub upoważnione osoby w gminie.</w:t>
      </w:r>
    </w:p>
    <w:p w:rsidR="009B2329" w:rsidRDefault="009B2329" w:rsidP="009B2329">
      <w:pPr>
        <w:pStyle w:val="Tekstpodstawowywcity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</w:rPr>
      </w:pPr>
      <w:r w:rsidRPr="00DA017C">
        <w:rPr>
          <w:rFonts w:ascii="Arial" w:hAnsi="Arial" w:cs="Arial"/>
          <w:sz w:val="20"/>
        </w:rPr>
        <w:t>Termin płatności w ciągu 30 dni licząc od daty odbioru faktury przelewem na konto wskazane przez Wykonawcę.</w:t>
      </w:r>
    </w:p>
    <w:p w:rsidR="001E7A5E" w:rsidRPr="00DA017C" w:rsidRDefault="001E7A5E" w:rsidP="001E7A5E">
      <w:pPr>
        <w:pStyle w:val="Tekstpodstawowywcity"/>
        <w:suppressAutoHyphens/>
        <w:jc w:val="both"/>
        <w:rPr>
          <w:rFonts w:ascii="Arial" w:hAnsi="Arial" w:cs="Arial"/>
          <w:sz w:val="20"/>
        </w:rPr>
      </w:pPr>
    </w:p>
    <w:p w:rsidR="009837E9" w:rsidRPr="00DA017C" w:rsidRDefault="009B2329" w:rsidP="009B2329">
      <w:pPr>
        <w:pStyle w:val="Tekstpodstawowywcity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  <w:u w:val="single"/>
        </w:rPr>
      </w:pPr>
      <w:r w:rsidRPr="00DA017C">
        <w:rPr>
          <w:rFonts w:ascii="Arial" w:hAnsi="Arial" w:cs="Arial"/>
          <w:b/>
          <w:sz w:val="20"/>
          <w:u w:val="single"/>
        </w:rPr>
        <w:t xml:space="preserve">Faktury należy wystawiać </w:t>
      </w:r>
      <w:r w:rsidR="009837E9" w:rsidRPr="00DA017C">
        <w:rPr>
          <w:rFonts w:ascii="Arial" w:hAnsi="Arial" w:cs="Arial"/>
          <w:b/>
          <w:sz w:val="20"/>
          <w:u w:val="single"/>
        </w:rPr>
        <w:t xml:space="preserve">odpowiednio w zależności od miejsca dostawy </w:t>
      </w:r>
      <w:r w:rsidRPr="00DA017C">
        <w:rPr>
          <w:rFonts w:ascii="Arial" w:hAnsi="Arial" w:cs="Arial"/>
          <w:b/>
          <w:sz w:val="20"/>
          <w:u w:val="single"/>
        </w:rPr>
        <w:t xml:space="preserve">na: </w:t>
      </w:r>
    </w:p>
    <w:p w:rsidR="009837E9" w:rsidRPr="004143AB" w:rsidRDefault="000E6691" w:rsidP="004143AB">
      <w:pPr>
        <w:pStyle w:val="Tekstpodstawowywcity"/>
        <w:suppressAutoHyphens/>
        <w:jc w:val="both"/>
        <w:rPr>
          <w:rFonts w:ascii="Arial" w:hAnsi="Arial" w:cs="Arial"/>
          <w:sz w:val="20"/>
          <w:u w:val="single"/>
        </w:rPr>
      </w:pPr>
      <w:r w:rsidRPr="00304F80">
        <w:rPr>
          <w:rFonts w:ascii="Arial" w:hAnsi="Arial" w:cs="Arial"/>
          <w:sz w:val="20"/>
        </w:rPr>
        <w:t>1)</w:t>
      </w:r>
      <w:r w:rsidR="004143AB">
        <w:rPr>
          <w:rFonts w:ascii="Arial" w:hAnsi="Arial" w:cs="Arial"/>
          <w:sz w:val="20"/>
        </w:rPr>
        <w:t xml:space="preserve"> Gmina Jaśliska, Jaśliska 171, 38-485 Jaśliska</w:t>
      </w:r>
      <w:r w:rsidR="009837E9" w:rsidRPr="004143AB">
        <w:rPr>
          <w:rFonts w:ascii="Arial" w:hAnsi="Arial" w:cs="Arial"/>
          <w:sz w:val="20"/>
        </w:rPr>
        <w:t>,</w:t>
      </w:r>
      <w:r w:rsidR="004143AB" w:rsidRPr="004143AB">
        <w:rPr>
          <w:rFonts w:ascii="Arial" w:hAnsi="Arial" w:cs="Arial"/>
          <w:sz w:val="20"/>
        </w:rPr>
        <w:t xml:space="preserve"> </w:t>
      </w:r>
      <w:r w:rsidR="009837E9" w:rsidRPr="00304F80">
        <w:rPr>
          <w:rFonts w:ascii="Arial" w:hAnsi="Arial" w:cs="Arial"/>
          <w:sz w:val="20"/>
        </w:rPr>
        <w:t>NIP</w:t>
      </w:r>
      <w:r w:rsidR="004143AB">
        <w:rPr>
          <w:rFonts w:ascii="Arial" w:hAnsi="Arial" w:cs="Arial"/>
          <w:sz w:val="20"/>
        </w:rPr>
        <w:t xml:space="preserve"> 684</w:t>
      </w:r>
      <w:r w:rsidR="00AB6F7C" w:rsidRPr="00304F80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25</w:t>
      </w:r>
      <w:r w:rsidR="00AB6F7C" w:rsidRPr="00304F80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86</w:t>
      </w:r>
      <w:r w:rsidR="00AB6F7C" w:rsidRPr="00304F80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647</w:t>
      </w:r>
    </w:p>
    <w:p w:rsidR="004143AB" w:rsidRPr="004143AB" w:rsidRDefault="000E6691" w:rsidP="004143AB">
      <w:pPr>
        <w:pStyle w:val="Tekstpodstawowywcity"/>
        <w:suppressAutoHyphens/>
        <w:jc w:val="both"/>
        <w:rPr>
          <w:rFonts w:ascii="Arial" w:hAnsi="Arial" w:cs="Arial"/>
          <w:sz w:val="20"/>
          <w:u w:val="single"/>
        </w:rPr>
      </w:pPr>
      <w:r w:rsidRPr="004143AB">
        <w:rPr>
          <w:rFonts w:ascii="Arial" w:hAnsi="Arial" w:cs="Arial"/>
          <w:sz w:val="20"/>
        </w:rPr>
        <w:t xml:space="preserve">2) </w:t>
      </w:r>
      <w:r w:rsidR="004143AB" w:rsidRPr="004143AB">
        <w:rPr>
          <w:rFonts w:ascii="Arial" w:hAnsi="Arial" w:cs="Arial"/>
          <w:sz w:val="20"/>
        </w:rPr>
        <w:t>Zespół Szkół Publicznych w Jaśliskach, Jaśliska 17</w:t>
      </w:r>
      <w:r w:rsidR="004143AB">
        <w:rPr>
          <w:rFonts w:ascii="Arial" w:hAnsi="Arial" w:cs="Arial"/>
          <w:sz w:val="20"/>
        </w:rPr>
        <w:t>0</w:t>
      </w:r>
      <w:r w:rsidR="004143AB" w:rsidRPr="004143AB">
        <w:rPr>
          <w:rFonts w:ascii="Arial" w:hAnsi="Arial" w:cs="Arial"/>
          <w:sz w:val="20"/>
        </w:rPr>
        <w:t>, 38-485 Jaśliska, NIP</w:t>
      </w:r>
      <w:r w:rsidR="004143AB">
        <w:rPr>
          <w:rFonts w:ascii="Arial" w:hAnsi="Arial" w:cs="Arial"/>
          <w:sz w:val="20"/>
        </w:rPr>
        <w:t xml:space="preserve"> </w:t>
      </w:r>
      <w:r w:rsidR="004143AB" w:rsidRPr="004143AB">
        <w:rPr>
          <w:rFonts w:ascii="Arial" w:hAnsi="Arial" w:cs="Arial"/>
          <w:sz w:val="20"/>
        </w:rPr>
        <w:t>684-2</w:t>
      </w:r>
      <w:r w:rsidR="004143AB">
        <w:rPr>
          <w:rFonts w:ascii="Arial" w:hAnsi="Arial" w:cs="Arial"/>
          <w:sz w:val="20"/>
        </w:rPr>
        <w:t>0</w:t>
      </w:r>
      <w:r w:rsidR="004143AB" w:rsidRPr="004143AB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53</w:t>
      </w:r>
      <w:r w:rsidR="004143AB" w:rsidRPr="004143AB">
        <w:rPr>
          <w:rFonts w:ascii="Arial" w:hAnsi="Arial" w:cs="Arial"/>
          <w:sz w:val="20"/>
        </w:rPr>
        <w:t>-</w:t>
      </w:r>
      <w:r w:rsidR="004143AB">
        <w:rPr>
          <w:rFonts w:ascii="Arial" w:hAnsi="Arial" w:cs="Arial"/>
          <w:sz w:val="20"/>
        </w:rPr>
        <w:t>76</w:t>
      </w:r>
      <w:r w:rsidR="004143AB" w:rsidRPr="004143AB">
        <w:rPr>
          <w:rFonts w:ascii="Arial" w:hAnsi="Arial" w:cs="Arial"/>
          <w:sz w:val="20"/>
        </w:rPr>
        <w:t>7</w:t>
      </w:r>
    </w:p>
    <w:p w:rsidR="000E6691" w:rsidRPr="00304F80" w:rsidRDefault="000E6691" w:rsidP="00AB6F7C">
      <w:pPr>
        <w:pStyle w:val="Tekstpodstawowywcity"/>
        <w:suppressAutoHyphens/>
        <w:ind w:left="1080"/>
        <w:jc w:val="both"/>
        <w:rPr>
          <w:rFonts w:ascii="Arial" w:hAnsi="Arial" w:cs="Arial"/>
          <w:sz w:val="20"/>
          <w:u w:val="single"/>
        </w:rPr>
      </w:pPr>
    </w:p>
    <w:p w:rsidR="009837E9" w:rsidRPr="00DA017C" w:rsidRDefault="00FF64B2" w:rsidP="009837E9">
      <w:pPr>
        <w:pStyle w:val="Tekstpodstawowywcity"/>
        <w:numPr>
          <w:ilvl w:val="0"/>
          <w:numId w:val="36"/>
        </w:numPr>
        <w:suppressAutoHyphens/>
        <w:jc w:val="both"/>
        <w:rPr>
          <w:rFonts w:ascii="Arial" w:hAnsi="Arial" w:cs="Arial"/>
          <w:sz w:val="20"/>
          <w:u w:val="single"/>
        </w:rPr>
      </w:pPr>
      <w:r w:rsidRPr="00DA017C">
        <w:rPr>
          <w:rFonts w:ascii="Arial" w:hAnsi="Arial" w:cs="Arial"/>
          <w:sz w:val="20"/>
        </w:rPr>
        <w:t>Wynagrodzenie za realizację przedmiotu zamówienia nie może przekroczyć kwoty brutto</w:t>
      </w:r>
      <w:r w:rsidR="000E6691">
        <w:rPr>
          <w:rFonts w:ascii="Arial" w:hAnsi="Arial" w:cs="Arial"/>
          <w:sz w:val="20"/>
        </w:rPr>
        <w:t>:</w:t>
      </w:r>
    </w:p>
    <w:p w:rsidR="00FF64B2" w:rsidRPr="001E7A5E" w:rsidRDefault="009837E9" w:rsidP="001E7A5E">
      <w:pPr>
        <w:pStyle w:val="Tekstpodstawowywcity"/>
        <w:suppressAutoHyphens/>
        <w:jc w:val="both"/>
        <w:rPr>
          <w:rFonts w:ascii="Arial" w:hAnsi="Arial" w:cs="Arial"/>
          <w:sz w:val="20"/>
          <w:u w:val="single"/>
        </w:rPr>
      </w:pPr>
      <w:r w:rsidRPr="00DA017C">
        <w:rPr>
          <w:rFonts w:ascii="Arial" w:hAnsi="Arial" w:cs="Arial"/>
          <w:b/>
          <w:sz w:val="20"/>
        </w:rPr>
        <w:t>Łącznie ……………………………</w:t>
      </w:r>
      <w:r w:rsidR="00FF64B2" w:rsidRPr="00DA017C">
        <w:rPr>
          <w:rFonts w:ascii="Arial" w:hAnsi="Arial" w:cs="Arial"/>
          <w:b/>
          <w:sz w:val="20"/>
        </w:rPr>
        <w:t xml:space="preserve"> zł </w:t>
      </w:r>
      <w:r w:rsidRPr="00DA017C">
        <w:rPr>
          <w:rFonts w:ascii="Arial" w:hAnsi="Arial" w:cs="Arial"/>
          <w:b/>
          <w:sz w:val="20"/>
        </w:rPr>
        <w:t>brutto</w:t>
      </w:r>
    </w:p>
    <w:p w:rsidR="00FF64B2" w:rsidRPr="00DA017C" w:rsidRDefault="00FF64B2" w:rsidP="000D2739">
      <w:pPr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6.</w:t>
      </w:r>
    </w:p>
    <w:p w:rsidR="000D2739" w:rsidRDefault="000D2739" w:rsidP="000D2739">
      <w:pPr>
        <w:widowControl w:val="0"/>
        <w:tabs>
          <w:tab w:val="left" w:pos="2880"/>
          <w:tab w:val="left" w:pos="892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 czasu zapłaty należności przez Zamawiającego odebrane partie oleju pozostaną własnością Dostawcy.</w:t>
      </w:r>
    </w:p>
    <w:p w:rsidR="00590907" w:rsidRPr="00DA017C" w:rsidRDefault="00590907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0D2739" w:rsidP="000D2739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7</w:t>
      </w:r>
      <w:r w:rsidR="00FF64B2" w:rsidRPr="00DA017C">
        <w:rPr>
          <w:rFonts w:ascii="Arial" w:hAnsi="Arial" w:cs="Arial"/>
        </w:rPr>
        <w:t>.</w:t>
      </w:r>
    </w:p>
    <w:p w:rsidR="00C91374" w:rsidRPr="00DA017C" w:rsidRDefault="00C91374" w:rsidP="000D2739">
      <w:pPr>
        <w:tabs>
          <w:tab w:val="left" w:pos="6401"/>
        </w:tabs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Kary umowne</w:t>
      </w: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razie niewykonania lub nienależytego wykonania umowy strony zobowiązują się zapłacić kary umowne w następujących przypadkach:</w:t>
      </w:r>
    </w:p>
    <w:p w:rsidR="00FF64B2" w:rsidRPr="00DA017C" w:rsidRDefault="00FF64B2" w:rsidP="00300E02">
      <w:pPr>
        <w:widowControl w:val="0"/>
        <w:numPr>
          <w:ilvl w:val="0"/>
          <w:numId w:val="53"/>
        </w:numPr>
        <w:tabs>
          <w:tab w:val="left" w:pos="2880"/>
          <w:tab w:val="left" w:pos="8921"/>
        </w:tabs>
        <w:suppressAutoHyphens/>
        <w:ind w:left="720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Dostawca zapłaci Zamawiającemu kary umowne: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4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 wysokości 30% wartości umowy (określona na podstawie ilości podstawowej umowy i średniej ceny sprzedaży </w:t>
      </w:r>
      <w:r w:rsidR="001E7A5E">
        <w:rPr>
          <w:rFonts w:ascii="Arial" w:hAnsi="Arial" w:cs="Arial"/>
        </w:rPr>
        <w:t>producenta</w:t>
      </w:r>
      <w:r w:rsidRPr="00DA017C">
        <w:rPr>
          <w:rFonts w:ascii="Arial" w:hAnsi="Arial" w:cs="Arial"/>
        </w:rPr>
        <w:t xml:space="preserve"> za ostatni kwartał), gdy Zamawiający odstąpi od umowy z powodu okoliczności, za które odpowiada Dostawca,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4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wysokości 30% wartości umownej dostawy jednorazowej nie dostarczonej w terminie za każdy rozpoczęty dzień zwłoki,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3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zapłaci kary umowne: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5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lastRenderedPageBreak/>
        <w:t>10% wartości umowy w razie odstąpienia od umowy z powodu okoliczności, za które ponosi odpowiedzialność Zamawiający, z zas</w:t>
      </w:r>
      <w:r w:rsidR="00CB38C7" w:rsidRPr="00DA017C">
        <w:rPr>
          <w:rFonts w:ascii="Arial" w:hAnsi="Arial" w:cs="Arial"/>
        </w:rPr>
        <w:t>trzeżeniem o którym mowa w § 10 pkt 1.</w:t>
      </w:r>
    </w:p>
    <w:p w:rsidR="00C91374" w:rsidRPr="00DA017C" w:rsidRDefault="00C91374" w:rsidP="00C91374">
      <w:pPr>
        <w:ind w:right="351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8.</w:t>
      </w:r>
    </w:p>
    <w:p w:rsidR="00C91374" w:rsidRPr="00DA017C" w:rsidRDefault="00C91374" w:rsidP="00C91374">
      <w:pPr>
        <w:ind w:right="351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Ewentualne zmiany postanowień zawartych w umowie:</w:t>
      </w:r>
    </w:p>
    <w:p w:rsidR="00744C29" w:rsidRPr="00DA017C" w:rsidRDefault="00744C29" w:rsidP="00300E02">
      <w:pPr>
        <w:widowControl w:val="0"/>
        <w:numPr>
          <w:ilvl w:val="0"/>
          <w:numId w:val="52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Każda zmiana postanowień niniejszej umowy wymaga formy pisemnej w postaci aneksu pod rygorem nieważności.</w:t>
      </w:r>
    </w:p>
    <w:p w:rsidR="00744C29" w:rsidRPr="00DA017C" w:rsidRDefault="00744C29" w:rsidP="00300E02">
      <w:pPr>
        <w:widowControl w:val="0"/>
        <w:numPr>
          <w:ilvl w:val="0"/>
          <w:numId w:val="52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Strony zgodnie ustalają, iż zakazuje się zmian postanowień w zawartej umowie oraz wprowadzenia nowych postanowień, niekorzystnych dla Zamawiającego, jeżeli przy ich uwzględnieniu należałoby zmienić treść oferty, chyba że konieczność wprowadzenia takich zmian wynika z okoliczności, których nie można było przewidzieć w chwili zawarcia umowy.</w:t>
      </w:r>
    </w:p>
    <w:p w:rsidR="00C91374" w:rsidRPr="00DA017C" w:rsidRDefault="00C91374" w:rsidP="00300E02">
      <w:pPr>
        <w:pStyle w:val="Akapitzlist"/>
        <w:numPr>
          <w:ilvl w:val="0"/>
          <w:numId w:val="52"/>
        </w:numPr>
        <w:rPr>
          <w:rFonts w:ascii="Arial" w:hAnsi="Arial" w:cs="Arial"/>
        </w:rPr>
      </w:pPr>
      <w:bookmarkStart w:id="16" w:name="_GoBack"/>
      <w:r w:rsidRPr="00DA017C">
        <w:rPr>
          <w:rFonts w:ascii="Arial" w:hAnsi="Arial" w:cs="Arial"/>
        </w:rPr>
        <w:t>Zgodnie z zapisami zawartymi w SIWZ Zamawiający przewiduje możliwość dokonywania zmian w treści zawartej umowy w stosunku do treści oferty w zakresie:</w:t>
      </w:r>
    </w:p>
    <w:p w:rsidR="00C91374" w:rsidRPr="00DA017C" w:rsidRDefault="00C91374" w:rsidP="00300E02">
      <w:pPr>
        <w:pStyle w:val="Akapitzlist"/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Zmiany stawki wynagrodzenia wynikającej ze zmiany stawki urzędowej podatku VAT.</w:t>
      </w:r>
    </w:p>
    <w:p w:rsidR="00C91374" w:rsidRPr="00DA017C" w:rsidRDefault="00C91374" w:rsidP="00300E02">
      <w:pPr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Zmniejszenia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:rsidR="00C91374" w:rsidRPr="00DA017C" w:rsidRDefault="00C91374" w:rsidP="00300E02">
      <w:pPr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Inne zmiany: wszelkie zmiany wynikające z konieczności dostosowania warunków już zawartej umowy do nowych uregulowań prawnych.</w:t>
      </w:r>
    </w:p>
    <w:p w:rsidR="00C91374" w:rsidRPr="00DA017C" w:rsidRDefault="00C91374" w:rsidP="00300E02">
      <w:pPr>
        <w:pStyle w:val="Akapitzlist"/>
        <w:numPr>
          <w:ilvl w:val="0"/>
          <w:numId w:val="83"/>
        </w:numPr>
        <w:spacing w:line="225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Nie stanowi zmiany umowy w rozumieniu art. 144 ustawy</w:t>
      </w:r>
      <w:r w:rsidR="00744C29" w:rsidRPr="00DA017C">
        <w:rPr>
          <w:rFonts w:ascii="Arial" w:hAnsi="Arial" w:cs="Arial"/>
        </w:rPr>
        <w:t xml:space="preserve"> Prawo zamówień publicznych:</w:t>
      </w:r>
      <w:r w:rsidR="00744C29" w:rsidRPr="00DA017C">
        <w:rPr>
          <w:rFonts w:ascii="Arial" w:hAnsi="Arial" w:cs="Arial"/>
        </w:rPr>
        <w:br/>
        <w:t xml:space="preserve">- </w:t>
      </w:r>
      <w:r w:rsidRPr="00DA017C">
        <w:rPr>
          <w:rFonts w:ascii="Arial" w:hAnsi="Arial" w:cs="Arial"/>
        </w:rPr>
        <w:t>zmiana danych związanych z obsługą administracyjno-organizacyjną umowy (np. zm</w:t>
      </w:r>
      <w:r w:rsidR="00744C29" w:rsidRPr="00DA017C">
        <w:rPr>
          <w:rFonts w:ascii="Arial" w:hAnsi="Arial" w:cs="Arial"/>
        </w:rPr>
        <w:t>iana nr rachunku bankowego);</w:t>
      </w:r>
      <w:r w:rsidR="00744C29" w:rsidRPr="00DA017C">
        <w:rPr>
          <w:rFonts w:ascii="Arial" w:hAnsi="Arial" w:cs="Arial"/>
        </w:rPr>
        <w:br/>
        <w:t xml:space="preserve">- </w:t>
      </w:r>
      <w:r w:rsidRPr="00DA017C">
        <w:rPr>
          <w:rFonts w:ascii="Arial" w:hAnsi="Arial" w:cs="Arial"/>
        </w:rPr>
        <w:t>zmiana danych teleadresowych, zmiana osób wskazanych do kontaktów między Stronami;</w:t>
      </w:r>
    </w:p>
    <w:p w:rsidR="00C91374" w:rsidRPr="00DA017C" w:rsidRDefault="00C91374" w:rsidP="00FF64B2">
      <w:pPr>
        <w:tabs>
          <w:tab w:val="left" w:pos="6401"/>
        </w:tabs>
        <w:rPr>
          <w:rFonts w:ascii="Arial" w:hAnsi="Arial" w:cs="Arial"/>
        </w:rPr>
      </w:pPr>
    </w:p>
    <w:bookmarkEnd w:id="16"/>
    <w:p w:rsidR="00FF64B2" w:rsidRPr="00DA017C" w:rsidRDefault="00E87047" w:rsidP="00C91374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9</w:t>
      </w:r>
      <w:r w:rsidR="00FF64B2" w:rsidRPr="00DA017C">
        <w:rPr>
          <w:rFonts w:ascii="Arial" w:hAnsi="Arial" w:cs="Arial"/>
        </w:rPr>
        <w:t>.</w:t>
      </w:r>
    </w:p>
    <w:p w:rsidR="00C91374" w:rsidRPr="00DA017C" w:rsidRDefault="00C91374" w:rsidP="00C91374">
      <w:pPr>
        <w:tabs>
          <w:tab w:val="left" w:pos="6401"/>
        </w:tabs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Odstąpienie od umowy</w:t>
      </w:r>
    </w:p>
    <w:p w:rsidR="00FF64B2" w:rsidRPr="00DA017C" w:rsidRDefault="00FF64B2" w:rsidP="00300E02">
      <w:pPr>
        <w:widowControl w:val="0"/>
        <w:numPr>
          <w:ilvl w:val="0"/>
          <w:numId w:val="49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miesiąca od otrzymania wiadomości o powyższych okolicznościach.</w:t>
      </w:r>
    </w:p>
    <w:p w:rsidR="00FF64B2" w:rsidRPr="00DA017C" w:rsidRDefault="00FF64B2" w:rsidP="00300E02">
      <w:pPr>
        <w:widowControl w:val="0"/>
        <w:numPr>
          <w:ilvl w:val="0"/>
          <w:numId w:val="49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takim przypadku Dostawca może żądać jedynie wynagrodzenia należnego z tytułu wykonania części umowy.</w:t>
      </w:r>
    </w:p>
    <w:p w:rsidR="00C91374" w:rsidRPr="00DA017C" w:rsidRDefault="00FF64B2" w:rsidP="00FF64B2">
      <w:pPr>
        <w:widowControl w:val="0"/>
        <w:numPr>
          <w:ilvl w:val="0"/>
          <w:numId w:val="49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DA017C" w:rsidRDefault="00DA017C" w:rsidP="00E87047">
      <w:pPr>
        <w:tabs>
          <w:tab w:val="left" w:pos="6401"/>
        </w:tabs>
        <w:jc w:val="center"/>
        <w:rPr>
          <w:rFonts w:ascii="Arial" w:hAnsi="Arial" w:cs="Arial"/>
        </w:rPr>
      </w:pPr>
    </w:p>
    <w:p w:rsidR="00C91374" w:rsidRPr="00DA017C" w:rsidRDefault="00E87047" w:rsidP="00E87047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10</w:t>
      </w:r>
      <w:r w:rsidR="00FF64B2" w:rsidRPr="00DA017C">
        <w:rPr>
          <w:rFonts w:ascii="Arial" w:hAnsi="Arial" w:cs="Arial"/>
        </w:rPr>
        <w:t>.</w:t>
      </w: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Poza p</w:t>
      </w:r>
      <w:r w:rsidR="00E87047" w:rsidRPr="00DA017C">
        <w:rPr>
          <w:rFonts w:ascii="Arial" w:hAnsi="Arial" w:cs="Arial"/>
        </w:rPr>
        <w:t>rzypadkiem, o którym mowa w § 9</w:t>
      </w:r>
      <w:r w:rsidRPr="00DA017C">
        <w:rPr>
          <w:rFonts w:ascii="Arial" w:hAnsi="Arial" w:cs="Arial"/>
        </w:rPr>
        <w:t>. Stronom przysługuje prawo odstąpienia od umowy w następujących sytuacjach: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0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Zamawiającemu przysługuje prawo odstąpienia od umowy, gdy: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6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zostanie ogłoszona upadłość firmy Dostawcy,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6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zostanie wydany nakaz zajęcia majątku Dostawcy,</w:t>
      </w:r>
    </w:p>
    <w:p w:rsidR="00FF64B2" w:rsidRPr="00DA017C" w:rsidRDefault="00FF64B2" w:rsidP="00300E02">
      <w:pPr>
        <w:widowControl w:val="0"/>
        <w:numPr>
          <w:ilvl w:val="0"/>
          <w:numId w:val="56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Dostawca nie rozpoczął realizacji przedmiotu umowy bez uzasadnionych przyczyn oraz nie kontynuuje jej pomimo jednokrotnego wezwania Zamawiającego na piśmie.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1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Dostawcy przysługuje prawo odstąpienia od umowy, gdy: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7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nie wywiązuje się z obowiązku zapłaty faktury w terminie 6 tygodni od terminu zapłaty faktury określonego w niniejszej umowie,</w:t>
      </w:r>
    </w:p>
    <w:p w:rsidR="00FF64B2" w:rsidRPr="00DA017C" w:rsidRDefault="00FF64B2" w:rsidP="00300E02">
      <w:pPr>
        <w:pStyle w:val="Akapitzlist"/>
        <w:widowControl w:val="0"/>
        <w:numPr>
          <w:ilvl w:val="0"/>
          <w:numId w:val="57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nie przystąpi do odbioru, odmawia odbioru partii oleju,</w:t>
      </w:r>
    </w:p>
    <w:p w:rsidR="00FF64B2" w:rsidRPr="00DA017C" w:rsidRDefault="00FF64B2" w:rsidP="00300E02">
      <w:pPr>
        <w:widowControl w:val="0"/>
        <w:numPr>
          <w:ilvl w:val="0"/>
          <w:numId w:val="57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Zamawiający zawiadomi Dostawcę, iż wobec zaistnienia uprzednio nieprzewidzianych okoliczności nie będzie mógł spełnić swoich zobowiązań umownych wobec Dostawcy.</w:t>
      </w:r>
    </w:p>
    <w:p w:rsidR="00FF64B2" w:rsidRDefault="00E87047" w:rsidP="00590907">
      <w:pPr>
        <w:pStyle w:val="Akapitzlist"/>
        <w:widowControl w:val="0"/>
        <w:numPr>
          <w:ilvl w:val="0"/>
          <w:numId w:val="51"/>
        </w:numPr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Postanowienia § 9</w:t>
      </w:r>
      <w:r w:rsidR="00FF64B2" w:rsidRPr="00DA017C">
        <w:rPr>
          <w:rFonts w:ascii="Arial" w:hAnsi="Arial" w:cs="Arial"/>
        </w:rPr>
        <w:t xml:space="preserve"> pkt. 3 stosuje się odpowiednio.</w:t>
      </w:r>
    </w:p>
    <w:p w:rsidR="000E6691" w:rsidRPr="00DA017C" w:rsidRDefault="000E6691" w:rsidP="000E6691">
      <w:pPr>
        <w:pStyle w:val="Akapitzlist"/>
        <w:widowControl w:val="0"/>
        <w:tabs>
          <w:tab w:val="left" w:pos="2880"/>
          <w:tab w:val="left" w:pos="8921"/>
        </w:tabs>
        <w:suppressAutoHyphens/>
        <w:jc w:val="both"/>
        <w:rPr>
          <w:rFonts w:ascii="Arial" w:hAnsi="Arial" w:cs="Arial"/>
        </w:rPr>
      </w:pPr>
    </w:p>
    <w:p w:rsidR="00FF64B2" w:rsidRPr="00DA017C" w:rsidRDefault="00E87047" w:rsidP="00744C29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11</w:t>
      </w:r>
      <w:r w:rsidR="00FF64B2" w:rsidRPr="00DA017C">
        <w:rPr>
          <w:rFonts w:ascii="Arial" w:hAnsi="Arial" w:cs="Arial"/>
        </w:rPr>
        <w:t>.</w:t>
      </w:r>
    </w:p>
    <w:p w:rsidR="00300E02" w:rsidRPr="00DA017C" w:rsidRDefault="00300E02" w:rsidP="00300E02">
      <w:pPr>
        <w:tabs>
          <w:tab w:val="left" w:pos="6401"/>
        </w:tabs>
        <w:jc w:val="center"/>
        <w:rPr>
          <w:rFonts w:ascii="Arial" w:hAnsi="Arial" w:cs="Arial"/>
          <w:b/>
        </w:rPr>
      </w:pPr>
      <w:r w:rsidRPr="00DA017C">
        <w:rPr>
          <w:rFonts w:ascii="Arial" w:hAnsi="Arial" w:cs="Arial"/>
          <w:b/>
        </w:rPr>
        <w:t>Postanowienia końcowe umowy</w:t>
      </w:r>
    </w:p>
    <w:p w:rsidR="00300E02" w:rsidRPr="00DA017C" w:rsidRDefault="00300E02" w:rsidP="00E87047">
      <w:pPr>
        <w:pStyle w:val="Akapitzlist"/>
        <w:numPr>
          <w:ilvl w:val="0"/>
          <w:numId w:val="88"/>
        </w:numPr>
        <w:tabs>
          <w:tab w:val="left" w:pos="640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W sprawach nieuregulowanych niniejszą umową stosuje się odpowiednio przepisy ustawy z dnia 29 stycznia 2004 roku Prawo Zamówień Publicznych oraz przepisy Kodeksu Cywilnego.</w:t>
      </w:r>
    </w:p>
    <w:p w:rsidR="00FF64B2" w:rsidRPr="00DA017C" w:rsidRDefault="00300E02" w:rsidP="00E87047">
      <w:pPr>
        <w:pStyle w:val="Akapitzlist"/>
        <w:widowControl w:val="0"/>
        <w:numPr>
          <w:ilvl w:val="0"/>
          <w:numId w:val="88"/>
        </w:numPr>
        <w:tabs>
          <w:tab w:val="left" w:pos="2880"/>
          <w:tab w:val="left" w:pos="8921"/>
        </w:tabs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Ewentualne kwestie sporne wynikłe w trakcie realizacji nin</w:t>
      </w:r>
      <w:r w:rsidR="006974C5" w:rsidRPr="00DA017C">
        <w:rPr>
          <w:rFonts w:ascii="Arial" w:hAnsi="Arial" w:cs="Arial"/>
        </w:rPr>
        <w:t>iejszej umowy strony rozstrzyga</w:t>
      </w:r>
      <w:r w:rsidR="001E7A5E">
        <w:rPr>
          <w:rFonts w:ascii="Arial" w:hAnsi="Arial" w:cs="Arial"/>
        </w:rPr>
        <w:t>ć</w:t>
      </w:r>
      <w:r w:rsidRPr="00DA017C">
        <w:rPr>
          <w:rFonts w:ascii="Arial" w:hAnsi="Arial" w:cs="Arial"/>
        </w:rPr>
        <w:t xml:space="preserve"> będą w drodze negocjacji wspólnych. W przypadku nie dojścia do porozumienia spory rozstrzygane będą przez właściwy sąd dla Zamawiającego.</w:t>
      </w:r>
    </w:p>
    <w:p w:rsidR="004143AB" w:rsidRDefault="004143AB" w:rsidP="007B648D">
      <w:pPr>
        <w:tabs>
          <w:tab w:val="left" w:pos="6401"/>
        </w:tabs>
        <w:jc w:val="center"/>
        <w:rPr>
          <w:rFonts w:ascii="Arial" w:hAnsi="Arial" w:cs="Arial"/>
        </w:rPr>
      </w:pPr>
    </w:p>
    <w:p w:rsidR="004143AB" w:rsidRDefault="004143AB" w:rsidP="007B648D">
      <w:pPr>
        <w:tabs>
          <w:tab w:val="left" w:pos="6401"/>
        </w:tabs>
        <w:jc w:val="center"/>
        <w:rPr>
          <w:rFonts w:ascii="Arial" w:hAnsi="Arial" w:cs="Arial"/>
        </w:rPr>
      </w:pPr>
    </w:p>
    <w:p w:rsidR="004143AB" w:rsidRDefault="004143AB" w:rsidP="007B648D">
      <w:pPr>
        <w:tabs>
          <w:tab w:val="left" w:pos="6401"/>
        </w:tabs>
        <w:jc w:val="center"/>
        <w:rPr>
          <w:rFonts w:ascii="Arial" w:hAnsi="Arial" w:cs="Arial"/>
        </w:rPr>
      </w:pPr>
    </w:p>
    <w:p w:rsidR="004143AB" w:rsidRDefault="004143AB" w:rsidP="007B648D">
      <w:pPr>
        <w:tabs>
          <w:tab w:val="left" w:pos="6401"/>
        </w:tabs>
        <w:jc w:val="center"/>
        <w:rPr>
          <w:rFonts w:ascii="Arial" w:hAnsi="Arial" w:cs="Arial"/>
        </w:rPr>
      </w:pPr>
    </w:p>
    <w:p w:rsidR="00FF64B2" w:rsidRPr="00DA017C" w:rsidRDefault="00E87047" w:rsidP="007B648D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lastRenderedPageBreak/>
        <w:t>§ 12</w:t>
      </w:r>
      <w:r w:rsidR="00FF64B2" w:rsidRPr="00DA017C">
        <w:rPr>
          <w:rFonts w:ascii="Arial" w:hAnsi="Arial" w:cs="Arial"/>
        </w:rPr>
        <w:t>.</w:t>
      </w:r>
    </w:p>
    <w:p w:rsidR="007B648D" w:rsidRPr="00DA017C" w:rsidRDefault="007B648D" w:rsidP="00FF64B2">
      <w:pPr>
        <w:tabs>
          <w:tab w:val="left" w:pos="6401"/>
        </w:tabs>
        <w:rPr>
          <w:rFonts w:ascii="Arial" w:hAnsi="Arial" w:cs="Arial"/>
        </w:rPr>
      </w:pPr>
      <w:r w:rsidRPr="00DA017C">
        <w:rPr>
          <w:rFonts w:ascii="Arial" w:hAnsi="Arial" w:cs="Arial"/>
        </w:rPr>
        <w:t xml:space="preserve">W imieniu Zamawiającego obowiązki wynikające z treści niniejszej umowy wykonywać będą w zakresie dostaw do swoich jednostek Dyrektorzy Szkół </w:t>
      </w:r>
      <w:r w:rsidR="006974C5" w:rsidRPr="00DA017C">
        <w:rPr>
          <w:rFonts w:ascii="Arial" w:hAnsi="Arial" w:cs="Arial"/>
        </w:rPr>
        <w:t xml:space="preserve">wymienionych w § 1 pkt. 1 umowy oraz pracownik UG </w:t>
      </w:r>
      <w:r w:rsidR="0054540F">
        <w:rPr>
          <w:rFonts w:ascii="Arial" w:hAnsi="Arial" w:cs="Arial"/>
        </w:rPr>
        <w:t>Stara Kornica</w:t>
      </w:r>
      <w:r w:rsidRPr="00DA017C">
        <w:rPr>
          <w:rFonts w:ascii="Arial" w:hAnsi="Arial" w:cs="Arial"/>
        </w:rPr>
        <w:t>, będący odbiorcami oleju opałowego.</w:t>
      </w:r>
    </w:p>
    <w:p w:rsidR="007B648D" w:rsidRPr="00DA017C" w:rsidRDefault="007B648D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E87047" w:rsidP="007B648D">
      <w:pPr>
        <w:tabs>
          <w:tab w:val="left" w:pos="6401"/>
        </w:tabs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13</w:t>
      </w:r>
      <w:r w:rsidR="00FF64B2" w:rsidRPr="00DA017C">
        <w:rPr>
          <w:rFonts w:ascii="Arial" w:hAnsi="Arial" w:cs="Arial"/>
        </w:rPr>
        <w:t>.</w:t>
      </w:r>
    </w:p>
    <w:p w:rsidR="001239DE" w:rsidRPr="00DA017C" w:rsidRDefault="00FF64B2" w:rsidP="001239DE">
      <w:pPr>
        <w:widowControl w:val="0"/>
        <w:suppressAutoHyphens/>
        <w:spacing w:line="288" w:lineRule="atLeast"/>
        <w:rPr>
          <w:rFonts w:ascii="Arial" w:hAnsi="Arial" w:cs="Arial"/>
        </w:rPr>
      </w:pPr>
      <w:r w:rsidRPr="00DA017C">
        <w:rPr>
          <w:rFonts w:ascii="Arial" w:hAnsi="Arial" w:cs="Arial"/>
        </w:rPr>
        <w:t>Umow</w:t>
      </w:r>
      <w:r w:rsidR="00744C29" w:rsidRPr="00DA017C">
        <w:rPr>
          <w:rFonts w:ascii="Arial" w:hAnsi="Arial" w:cs="Arial"/>
        </w:rPr>
        <w:t xml:space="preserve">a sporządzona została w </w:t>
      </w:r>
      <w:r w:rsidR="0054540F">
        <w:rPr>
          <w:rFonts w:ascii="Arial" w:hAnsi="Arial" w:cs="Arial"/>
        </w:rPr>
        <w:t xml:space="preserve">dwóch </w:t>
      </w:r>
      <w:r w:rsidRPr="00DA017C">
        <w:rPr>
          <w:rFonts w:ascii="Arial" w:hAnsi="Arial" w:cs="Arial"/>
        </w:rPr>
        <w:t>jednobrzmiących egzemplarzach, po jednym dla każdej ze stron</w:t>
      </w:r>
      <w:r w:rsidR="0054540F">
        <w:rPr>
          <w:rFonts w:ascii="Arial" w:hAnsi="Arial" w:cs="Arial"/>
        </w:rPr>
        <w:t>.</w:t>
      </w:r>
      <w:r w:rsidRPr="00DA017C">
        <w:rPr>
          <w:rFonts w:ascii="Arial" w:hAnsi="Arial" w:cs="Arial"/>
        </w:rPr>
        <w:br/>
      </w:r>
    </w:p>
    <w:p w:rsidR="001239DE" w:rsidRPr="00DA017C" w:rsidRDefault="001239DE" w:rsidP="001239DE">
      <w:pPr>
        <w:widowControl w:val="0"/>
        <w:suppressAutoHyphens/>
        <w:spacing w:line="288" w:lineRule="atLeast"/>
        <w:jc w:val="center"/>
        <w:rPr>
          <w:rFonts w:ascii="Arial" w:hAnsi="Arial" w:cs="Arial"/>
        </w:rPr>
      </w:pPr>
      <w:r w:rsidRPr="00DA017C">
        <w:rPr>
          <w:rFonts w:ascii="Arial" w:hAnsi="Arial" w:cs="Arial"/>
        </w:rPr>
        <w:t>§ 1</w:t>
      </w:r>
      <w:r w:rsidR="00E87047" w:rsidRPr="00DA017C">
        <w:rPr>
          <w:rFonts w:ascii="Arial" w:hAnsi="Arial" w:cs="Arial"/>
        </w:rPr>
        <w:t>4</w:t>
      </w:r>
      <w:r w:rsidRPr="00DA017C">
        <w:rPr>
          <w:rFonts w:ascii="Arial" w:hAnsi="Arial" w:cs="Arial"/>
        </w:rPr>
        <w:t>.</w:t>
      </w:r>
    </w:p>
    <w:p w:rsidR="001239DE" w:rsidRPr="00DA017C" w:rsidRDefault="001239DE" w:rsidP="001239DE">
      <w:pPr>
        <w:widowControl w:val="0"/>
        <w:suppressAutoHyphens/>
        <w:spacing w:line="288" w:lineRule="atLeast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Integralne części składowe niniejszej umowy stanowią:</w:t>
      </w:r>
    </w:p>
    <w:p w:rsidR="001239DE" w:rsidRPr="00DA017C" w:rsidRDefault="001239DE" w:rsidP="00300E02">
      <w:pPr>
        <w:widowControl w:val="0"/>
        <w:numPr>
          <w:ilvl w:val="0"/>
          <w:numId w:val="43"/>
        </w:numPr>
        <w:suppressAutoHyphens/>
        <w:spacing w:line="288" w:lineRule="atLeast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Oferta wykonawcy wra</w:t>
      </w:r>
      <w:r w:rsidR="006974C5" w:rsidRPr="00DA017C">
        <w:rPr>
          <w:rFonts w:ascii="Arial" w:hAnsi="Arial" w:cs="Arial"/>
        </w:rPr>
        <w:t>z z załącznikiem</w:t>
      </w:r>
      <w:r w:rsidRPr="00DA017C">
        <w:rPr>
          <w:rFonts w:ascii="Arial" w:hAnsi="Arial" w:cs="Arial"/>
        </w:rPr>
        <w:t xml:space="preserve"> do oferty</w:t>
      </w:r>
      <w:r w:rsidR="00300E02" w:rsidRPr="00DA017C">
        <w:rPr>
          <w:rFonts w:ascii="Arial" w:hAnsi="Arial" w:cs="Arial"/>
        </w:rPr>
        <w:t>.</w:t>
      </w:r>
    </w:p>
    <w:p w:rsidR="001239DE" w:rsidRPr="00DA017C" w:rsidRDefault="001239DE" w:rsidP="00300E02">
      <w:pPr>
        <w:widowControl w:val="0"/>
        <w:numPr>
          <w:ilvl w:val="0"/>
          <w:numId w:val="43"/>
        </w:numPr>
        <w:suppressAutoHyphens/>
        <w:spacing w:line="288" w:lineRule="atLeast"/>
        <w:jc w:val="both"/>
        <w:rPr>
          <w:rFonts w:ascii="Arial" w:hAnsi="Arial" w:cs="Arial"/>
        </w:rPr>
      </w:pPr>
      <w:r w:rsidRPr="00DA017C">
        <w:rPr>
          <w:rFonts w:ascii="Arial" w:hAnsi="Arial" w:cs="Arial"/>
        </w:rPr>
        <w:t>Specyfikacja Istotnych Warunków Zamówienia dla przedmiotowego zamówienia</w:t>
      </w:r>
      <w:r w:rsidR="00300E02" w:rsidRPr="00DA017C">
        <w:rPr>
          <w:rFonts w:ascii="Arial" w:hAnsi="Arial" w:cs="Arial"/>
        </w:rPr>
        <w:t>.</w:t>
      </w:r>
    </w:p>
    <w:p w:rsidR="00FF64B2" w:rsidRPr="00DA017C" w:rsidRDefault="00FF64B2" w:rsidP="00FF64B2">
      <w:pPr>
        <w:tabs>
          <w:tab w:val="left" w:pos="6401"/>
        </w:tabs>
        <w:rPr>
          <w:rFonts w:ascii="Arial" w:hAnsi="Arial" w:cs="Arial"/>
        </w:rPr>
      </w:pP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</w:p>
    <w:p w:rsidR="00FF64B2" w:rsidRPr="00DA017C" w:rsidRDefault="00FF64B2" w:rsidP="00FF64B2">
      <w:pPr>
        <w:pStyle w:val="Nagwek3"/>
        <w:ind w:left="0"/>
        <w:jc w:val="both"/>
        <w:rPr>
          <w:rFonts w:ascii="Arial" w:hAnsi="Arial" w:cs="Arial"/>
          <w:b w:val="0"/>
          <w:sz w:val="20"/>
        </w:rPr>
      </w:pPr>
      <w:r w:rsidRPr="00DA017C">
        <w:rPr>
          <w:rFonts w:ascii="Arial" w:hAnsi="Arial" w:cs="Arial"/>
          <w:b w:val="0"/>
          <w:sz w:val="20"/>
        </w:rPr>
        <w:t xml:space="preserve">   ZAMAWIAJĄCY:                                                                                                      WYKONAWCA:                                                                                                                                    </w:t>
      </w:r>
    </w:p>
    <w:p w:rsidR="00FF64B2" w:rsidRPr="00DA017C" w:rsidRDefault="00FF64B2" w:rsidP="00FF64B2">
      <w:pPr>
        <w:tabs>
          <w:tab w:val="left" w:pos="6401"/>
        </w:tabs>
        <w:jc w:val="both"/>
        <w:rPr>
          <w:rFonts w:ascii="Arial" w:hAnsi="Arial" w:cs="Arial"/>
        </w:rPr>
      </w:pPr>
    </w:p>
    <w:p w:rsidR="00FF64B2" w:rsidRPr="00DA017C" w:rsidRDefault="00FF64B2" w:rsidP="00FF64B2">
      <w:pPr>
        <w:jc w:val="both"/>
        <w:rPr>
          <w:rFonts w:ascii="Arial" w:hAnsi="Arial" w:cs="Arial"/>
          <w:b/>
          <w:bCs/>
        </w:rPr>
      </w:pPr>
    </w:p>
    <w:p w:rsidR="00FF64B2" w:rsidRPr="00DA017C" w:rsidRDefault="00FF64B2" w:rsidP="00FF64B2">
      <w:pPr>
        <w:ind w:left="360"/>
        <w:jc w:val="both"/>
        <w:rPr>
          <w:rFonts w:ascii="Arial" w:hAnsi="Arial" w:cs="Arial"/>
        </w:rPr>
      </w:pPr>
    </w:p>
    <w:p w:rsidR="00FF64B2" w:rsidRPr="00DA017C" w:rsidRDefault="00FF64B2" w:rsidP="00FF64B2">
      <w:pPr>
        <w:jc w:val="both"/>
        <w:rPr>
          <w:rFonts w:ascii="Arial" w:hAnsi="Arial" w:cs="Arial"/>
        </w:rPr>
      </w:pPr>
    </w:p>
    <w:p w:rsidR="00175883" w:rsidRPr="00DA017C" w:rsidRDefault="00175883" w:rsidP="00175883">
      <w:pPr>
        <w:ind w:right="214"/>
        <w:jc w:val="both"/>
        <w:rPr>
          <w:rFonts w:ascii="Arial" w:hAnsi="Arial" w:cs="Arial"/>
          <w:b/>
        </w:rPr>
      </w:pPr>
    </w:p>
    <w:p w:rsidR="00175883" w:rsidRPr="00DA017C" w:rsidRDefault="00175883" w:rsidP="00175883">
      <w:pPr>
        <w:ind w:right="214"/>
        <w:jc w:val="both"/>
        <w:rPr>
          <w:rFonts w:ascii="Arial" w:hAnsi="Arial" w:cs="Arial"/>
        </w:rPr>
      </w:pPr>
    </w:p>
    <w:p w:rsidR="00175883" w:rsidRPr="00DA017C" w:rsidRDefault="00175883" w:rsidP="00175883">
      <w:pPr>
        <w:ind w:right="214"/>
        <w:jc w:val="center"/>
        <w:rPr>
          <w:rFonts w:ascii="Arial" w:hAnsi="Arial" w:cs="Arial"/>
          <w:b/>
        </w:rPr>
      </w:pPr>
    </w:p>
    <w:p w:rsidR="00BF5BDA" w:rsidRPr="00DA017C" w:rsidRDefault="00BF5BDA" w:rsidP="00CB015D">
      <w:pPr>
        <w:ind w:left="709"/>
        <w:rPr>
          <w:rFonts w:ascii="Arial" w:hAnsi="Arial" w:cs="Arial"/>
        </w:rPr>
      </w:pPr>
    </w:p>
    <w:sectPr w:rsidR="00BF5BDA" w:rsidRPr="00DA017C" w:rsidSect="00DC039E"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6E" w:rsidRDefault="00B15C6E" w:rsidP="001173A4">
      <w:r>
        <w:separator/>
      </w:r>
    </w:p>
  </w:endnote>
  <w:endnote w:type="continuationSeparator" w:id="1">
    <w:p w:rsidR="00B15C6E" w:rsidRDefault="00B15C6E" w:rsidP="0011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070756"/>
      <w:docPartObj>
        <w:docPartGallery w:val="Page Numbers (Bottom of Page)"/>
        <w:docPartUnique/>
      </w:docPartObj>
    </w:sdtPr>
    <w:sdtContent>
      <w:p w:rsidR="00B15C6E" w:rsidRPr="00336F52" w:rsidRDefault="00B15C6E">
        <w:pPr>
          <w:pStyle w:val="Stopka"/>
          <w:jc w:val="right"/>
          <w:rPr>
            <w:rFonts w:ascii="Arial" w:hAnsi="Arial" w:cs="Arial"/>
          </w:rPr>
        </w:pPr>
        <w:r w:rsidRPr="00336F52">
          <w:rPr>
            <w:rFonts w:ascii="Arial" w:hAnsi="Arial" w:cs="Arial"/>
          </w:rPr>
          <w:t xml:space="preserve">str. </w:t>
        </w:r>
        <w:r w:rsidRPr="00336F52">
          <w:rPr>
            <w:rFonts w:ascii="Arial" w:hAnsi="Arial" w:cs="Arial"/>
          </w:rPr>
          <w:fldChar w:fldCharType="begin"/>
        </w:r>
        <w:r w:rsidRPr="00336F52">
          <w:rPr>
            <w:rFonts w:ascii="Arial" w:hAnsi="Arial" w:cs="Arial"/>
          </w:rPr>
          <w:instrText xml:space="preserve"> PAGE    \* MERGEFORMAT </w:instrText>
        </w:r>
        <w:r w:rsidRPr="00336F52">
          <w:rPr>
            <w:rFonts w:ascii="Arial" w:hAnsi="Arial" w:cs="Arial"/>
          </w:rPr>
          <w:fldChar w:fldCharType="separate"/>
        </w:r>
        <w:r w:rsidR="00FA1DCD">
          <w:rPr>
            <w:rFonts w:ascii="Arial" w:hAnsi="Arial" w:cs="Arial"/>
            <w:noProof/>
          </w:rPr>
          <w:t>1</w:t>
        </w:r>
        <w:r w:rsidRPr="00336F5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6E" w:rsidRDefault="00B15C6E" w:rsidP="001173A4">
      <w:r>
        <w:separator/>
      </w:r>
    </w:p>
  </w:footnote>
  <w:footnote w:type="continuationSeparator" w:id="1">
    <w:p w:rsidR="00B15C6E" w:rsidRDefault="00B15C6E" w:rsidP="0011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7A88317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A"/>
    <w:multiLevelType w:val="singleLevel"/>
    <w:tmpl w:val="793C8246"/>
    <w:name w:val="WW8Num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singleLevel"/>
    <w:tmpl w:val="825EB2CE"/>
    <w:name w:val="WW8Num2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F"/>
    <w:multiLevelType w:val="multilevel"/>
    <w:tmpl w:val="D4183D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6"/>
    <w:multiLevelType w:val="multilevel"/>
    <w:tmpl w:val="B1965E2A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8"/>
    <w:multiLevelType w:val="multilevel"/>
    <w:tmpl w:val="73866922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33"/>
    <w:multiLevelType w:val="singleLevel"/>
    <w:tmpl w:val="00000033"/>
    <w:name w:val="WW8Num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0">
    <w:nsid w:val="021807BF"/>
    <w:multiLevelType w:val="singleLevel"/>
    <w:tmpl w:val="D1D69FD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310317C"/>
    <w:multiLevelType w:val="hybridMultilevel"/>
    <w:tmpl w:val="ADA2BE92"/>
    <w:lvl w:ilvl="0" w:tplc="6980A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543" w:hanging="360"/>
      </w:pPr>
    </w:lvl>
    <w:lvl w:ilvl="2" w:tplc="0415001B" w:tentative="1">
      <w:start w:val="1"/>
      <w:numFmt w:val="lowerRoman"/>
      <w:lvlText w:val="%3."/>
      <w:lvlJc w:val="right"/>
      <w:pPr>
        <w:ind w:left="-823" w:hanging="180"/>
      </w:pPr>
    </w:lvl>
    <w:lvl w:ilvl="3" w:tplc="0415000F" w:tentative="1">
      <w:start w:val="1"/>
      <w:numFmt w:val="decimal"/>
      <w:lvlText w:val="%4."/>
      <w:lvlJc w:val="left"/>
      <w:pPr>
        <w:ind w:left="-103" w:hanging="360"/>
      </w:pPr>
    </w:lvl>
    <w:lvl w:ilvl="4" w:tplc="04150019" w:tentative="1">
      <w:start w:val="1"/>
      <w:numFmt w:val="lowerLetter"/>
      <w:lvlText w:val="%5."/>
      <w:lvlJc w:val="left"/>
      <w:pPr>
        <w:ind w:left="617" w:hanging="360"/>
      </w:pPr>
    </w:lvl>
    <w:lvl w:ilvl="5" w:tplc="0415001B" w:tentative="1">
      <w:start w:val="1"/>
      <w:numFmt w:val="lowerRoman"/>
      <w:lvlText w:val="%6."/>
      <w:lvlJc w:val="right"/>
      <w:pPr>
        <w:ind w:left="1337" w:hanging="180"/>
      </w:pPr>
    </w:lvl>
    <w:lvl w:ilvl="6" w:tplc="0415000F" w:tentative="1">
      <w:start w:val="1"/>
      <w:numFmt w:val="decimal"/>
      <w:lvlText w:val="%7."/>
      <w:lvlJc w:val="left"/>
      <w:pPr>
        <w:ind w:left="2057" w:hanging="360"/>
      </w:pPr>
    </w:lvl>
    <w:lvl w:ilvl="7" w:tplc="04150019" w:tentative="1">
      <w:start w:val="1"/>
      <w:numFmt w:val="lowerLetter"/>
      <w:lvlText w:val="%8."/>
      <w:lvlJc w:val="left"/>
      <w:pPr>
        <w:ind w:left="2777" w:hanging="360"/>
      </w:pPr>
    </w:lvl>
    <w:lvl w:ilvl="8" w:tplc="0415001B" w:tentative="1">
      <w:start w:val="1"/>
      <w:numFmt w:val="lowerRoman"/>
      <w:lvlText w:val="%9."/>
      <w:lvlJc w:val="right"/>
      <w:pPr>
        <w:ind w:left="3497" w:hanging="180"/>
      </w:pPr>
    </w:lvl>
  </w:abstractNum>
  <w:abstractNum w:abstractNumId="22">
    <w:nsid w:val="032D7720"/>
    <w:multiLevelType w:val="hybridMultilevel"/>
    <w:tmpl w:val="A03A47E4"/>
    <w:lvl w:ilvl="0" w:tplc="529A3A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35F7FB6"/>
    <w:multiLevelType w:val="singleLevel"/>
    <w:tmpl w:val="8834A1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4">
    <w:nsid w:val="04B96467"/>
    <w:multiLevelType w:val="hybridMultilevel"/>
    <w:tmpl w:val="02D4BFF0"/>
    <w:lvl w:ilvl="0" w:tplc="262CC7C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25EBA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47EA463C">
      <w:start w:val="1"/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unga" w:eastAsia="Times New Roman" w:hAnsi="Tunga" w:hint="default"/>
      </w:rPr>
    </w:lvl>
    <w:lvl w:ilvl="3" w:tplc="A13603F2">
      <w:start w:val="1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6260AE">
      <w:start w:val="1"/>
      <w:numFmt w:val="lowerLetter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12409D86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3F89826">
      <w:start w:val="1"/>
      <w:numFmt w:val="lowerLetter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9792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5DE4392"/>
    <w:multiLevelType w:val="hybridMultilevel"/>
    <w:tmpl w:val="2AEAC4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63F557C"/>
    <w:multiLevelType w:val="hybridMultilevel"/>
    <w:tmpl w:val="230270FA"/>
    <w:lvl w:ilvl="0" w:tplc="0D3C17E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499EAF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AB7982"/>
    <w:multiLevelType w:val="hybridMultilevel"/>
    <w:tmpl w:val="C2802A74"/>
    <w:lvl w:ilvl="0" w:tplc="BCC699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061395"/>
    <w:multiLevelType w:val="singleLevel"/>
    <w:tmpl w:val="D1822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073F2B8E"/>
    <w:multiLevelType w:val="hybridMultilevel"/>
    <w:tmpl w:val="26BEC1C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4A67E4"/>
    <w:multiLevelType w:val="hybridMultilevel"/>
    <w:tmpl w:val="4F10B210"/>
    <w:lvl w:ilvl="0" w:tplc="6E60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B8105E0"/>
    <w:multiLevelType w:val="hybridMultilevel"/>
    <w:tmpl w:val="373450BC"/>
    <w:lvl w:ilvl="0" w:tplc="C276CAD0">
      <w:start w:val="1"/>
      <w:numFmt w:val="decimal"/>
      <w:lvlText w:val="%1)"/>
      <w:lvlJc w:val="left"/>
      <w:pPr>
        <w:tabs>
          <w:tab w:val="num" w:pos="1014"/>
        </w:tabs>
        <w:ind w:left="101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B67528"/>
    <w:multiLevelType w:val="singleLevel"/>
    <w:tmpl w:val="B1688F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0C89196B"/>
    <w:multiLevelType w:val="hybridMultilevel"/>
    <w:tmpl w:val="B3460B5E"/>
    <w:name w:val="WW8Num272"/>
    <w:lvl w:ilvl="0" w:tplc="A0520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E75ABD"/>
    <w:multiLevelType w:val="multilevel"/>
    <w:tmpl w:val="D3DA0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06A740A"/>
    <w:multiLevelType w:val="multilevel"/>
    <w:tmpl w:val="1D280FE4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>
    <w:nsid w:val="10971F1C"/>
    <w:multiLevelType w:val="singleLevel"/>
    <w:tmpl w:val="6B7A9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10F2595B"/>
    <w:multiLevelType w:val="multilevel"/>
    <w:tmpl w:val="AEC8A6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14619D"/>
    <w:multiLevelType w:val="multilevel"/>
    <w:tmpl w:val="C6FAFC9E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13222820"/>
    <w:multiLevelType w:val="hybridMultilevel"/>
    <w:tmpl w:val="3006CC12"/>
    <w:name w:val="WW8Num322"/>
    <w:lvl w:ilvl="0" w:tplc="CA94149C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0">
    <w:nsid w:val="134857A7"/>
    <w:multiLevelType w:val="singleLevel"/>
    <w:tmpl w:val="D864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145777A8"/>
    <w:multiLevelType w:val="multilevel"/>
    <w:tmpl w:val="5E4CE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CA422B"/>
    <w:multiLevelType w:val="hybridMultilevel"/>
    <w:tmpl w:val="3CF263FC"/>
    <w:name w:val="WW8Num3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4F93E1C"/>
    <w:multiLevelType w:val="hybridMultilevel"/>
    <w:tmpl w:val="D8C454F0"/>
    <w:lvl w:ilvl="0" w:tplc="B4AE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8EB13B0"/>
    <w:multiLevelType w:val="hybridMultilevel"/>
    <w:tmpl w:val="FA7057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A4331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1B9C6A97"/>
    <w:multiLevelType w:val="singleLevel"/>
    <w:tmpl w:val="DF66F1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1BBC2F89"/>
    <w:multiLevelType w:val="singleLevel"/>
    <w:tmpl w:val="A0A086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8">
    <w:nsid w:val="1C0D4E90"/>
    <w:multiLevelType w:val="hybridMultilevel"/>
    <w:tmpl w:val="5B54437E"/>
    <w:lvl w:ilvl="0" w:tplc="B114E550">
      <w:start w:val="1"/>
      <w:numFmt w:val="decimal"/>
      <w:lvlText w:val="%1)"/>
      <w:lvlJc w:val="left"/>
      <w:pPr>
        <w:tabs>
          <w:tab w:val="num" w:pos="1020"/>
        </w:tabs>
        <w:ind w:left="1020" w:hanging="600"/>
      </w:pPr>
      <w:rPr>
        <w:rFonts w:hint="default"/>
        <w:sz w:val="20"/>
        <w:szCs w:val="20"/>
      </w:rPr>
    </w:lvl>
    <w:lvl w:ilvl="1" w:tplc="B948B016">
      <w:start w:val="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9">
    <w:nsid w:val="1D5C77F0"/>
    <w:multiLevelType w:val="singleLevel"/>
    <w:tmpl w:val="C2780C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0">
    <w:nsid w:val="1FC04974"/>
    <w:multiLevelType w:val="singleLevel"/>
    <w:tmpl w:val="3D94B004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51">
    <w:nsid w:val="204122B5"/>
    <w:multiLevelType w:val="singleLevel"/>
    <w:tmpl w:val="6060D8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>
    <w:nsid w:val="22461AFB"/>
    <w:multiLevelType w:val="hybridMultilevel"/>
    <w:tmpl w:val="5C8CFAE2"/>
    <w:lvl w:ilvl="0" w:tplc="C0807D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23553755"/>
    <w:multiLevelType w:val="hybridMultilevel"/>
    <w:tmpl w:val="09D2FE8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23DE2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5">
    <w:nsid w:val="28C00676"/>
    <w:multiLevelType w:val="hybridMultilevel"/>
    <w:tmpl w:val="8F26320A"/>
    <w:lvl w:ilvl="0" w:tplc="03F89826">
      <w:start w:val="1"/>
      <w:numFmt w:val="lowerLetter"/>
      <w:lvlText w:val="%1)"/>
      <w:lvlJc w:val="left"/>
      <w:pPr>
        <w:tabs>
          <w:tab w:val="num" w:pos="5820"/>
        </w:tabs>
        <w:ind w:left="5820" w:hanging="600"/>
      </w:pPr>
      <w:rPr>
        <w:rFonts w:hint="default"/>
      </w:rPr>
    </w:lvl>
    <w:lvl w:ilvl="1" w:tplc="C2ACD8B0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B2015B0">
      <w:start w:val="15"/>
      <w:numFmt w:val="upperRoman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 w:tplc="2180783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3F89826">
      <w:start w:val="1"/>
      <w:numFmt w:val="lowerLetter"/>
      <w:lvlText w:val="%5)"/>
      <w:lvlJc w:val="left"/>
      <w:pPr>
        <w:tabs>
          <w:tab w:val="num" w:pos="4380"/>
        </w:tabs>
        <w:ind w:left="4380" w:hanging="600"/>
      </w:pPr>
      <w:rPr>
        <w:rFonts w:hint="default"/>
      </w:rPr>
    </w:lvl>
    <w:lvl w:ilvl="5" w:tplc="B58E79C2">
      <w:start w:val="5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29D62FB7"/>
    <w:multiLevelType w:val="singleLevel"/>
    <w:tmpl w:val="16B2E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>
    <w:nsid w:val="29DD3E7C"/>
    <w:multiLevelType w:val="multilevel"/>
    <w:tmpl w:val="E03018DE"/>
    <w:name w:val="WW8Num5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8">
    <w:nsid w:val="2CFE5189"/>
    <w:multiLevelType w:val="singleLevel"/>
    <w:tmpl w:val="5F20D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2D7D4562"/>
    <w:multiLevelType w:val="multilevel"/>
    <w:tmpl w:val="FF2A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2E465D98"/>
    <w:multiLevelType w:val="singleLevel"/>
    <w:tmpl w:val="9ED629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1">
    <w:nsid w:val="330A3AC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33492973"/>
    <w:multiLevelType w:val="hybridMultilevel"/>
    <w:tmpl w:val="9E2A3B7C"/>
    <w:lvl w:ilvl="0" w:tplc="647A0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C66938"/>
    <w:multiLevelType w:val="multilevel"/>
    <w:tmpl w:val="F6D4DBF8"/>
    <w:name w:val="WW8Num3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4">
    <w:nsid w:val="34D87E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355B18B2"/>
    <w:multiLevelType w:val="singleLevel"/>
    <w:tmpl w:val="8224211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>
    <w:nsid w:val="362C01F7"/>
    <w:multiLevelType w:val="hybridMultilevel"/>
    <w:tmpl w:val="78724C92"/>
    <w:lvl w:ilvl="0" w:tplc="148CB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4F388A"/>
    <w:multiLevelType w:val="hybridMultilevel"/>
    <w:tmpl w:val="9EBE708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36871D43"/>
    <w:multiLevelType w:val="singleLevel"/>
    <w:tmpl w:val="BBF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9">
    <w:nsid w:val="382C3DFE"/>
    <w:multiLevelType w:val="hybridMultilevel"/>
    <w:tmpl w:val="34CE3E80"/>
    <w:lvl w:ilvl="0" w:tplc="6DCCAEC0">
      <w:start w:val="2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A3EC057A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 w:tplc="2D4C2A58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bCs w:val="0"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B8F0BC1"/>
    <w:multiLevelType w:val="singleLevel"/>
    <w:tmpl w:val="35649FF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1">
    <w:nsid w:val="3C1106C3"/>
    <w:multiLevelType w:val="singleLevel"/>
    <w:tmpl w:val="31F4D69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2">
    <w:nsid w:val="3D337E01"/>
    <w:multiLevelType w:val="multilevel"/>
    <w:tmpl w:val="F3EC252C"/>
    <w:name w:val="WW8Num53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3">
    <w:nsid w:val="3DCA1FA9"/>
    <w:multiLevelType w:val="hybridMultilevel"/>
    <w:tmpl w:val="B07E8212"/>
    <w:lvl w:ilvl="0" w:tplc="B1D4851C">
      <w:start w:val="1"/>
      <w:numFmt w:val="decimal"/>
      <w:lvlText w:val="%1)"/>
      <w:lvlJc w:val="left"/>
      <w:pPr>
        <w:tabs>
          <w:tab w:val="num" w:pos="3583"/>
        </w:tabs>
        <w:ind w:left="3583" w:hanging="600"/>
      </w:pPr>
      <w:rPr>
        <w:rFonts w:ascii="Arial Narrow" w:eastAsia="Times New Roman" w:hAnsi="Arial Narrow" w:cs="Times New Roman"/>
      </w:rPr>
    </w:lvl>
    <w:lvl w:ilvl="1" w:tplc="DCC62C4A">
      <w:start w:val="3"/>
      <w:numFmt w:val="decimal"/>
      <w:lvlText w:val="%2."/>
      <w:lvlJc w:val="left"/>
      <w:pPr>
        <w:tabs>
          <w:tab w:val="num" w:pos="4423"/>
        </w:tabs>
        <w:ind w:left="442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7928024">
      <w:start w:val="14"/>
      <w:numFmt w:val="upperRoman"/>
      <w:lvlText w:val="%3."/>
      <w:lvlJc w:val="left"/>
      <w:pPr>
        <w:ind w:left="568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3"/>
        </w:tabs>
        <w:ind w:left="5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3"/>
        </w:tabs>
        <w:ind w:left="6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3"/>
        </w:tabs>
        <w:ind w:left="7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3"/>
        </w:tabs>
        <w:ind w:left="8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3"/>
        </w:tabs>
        <w:ind w:left="8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3"/>
        </w:tabs>
        <w:ind w:left="9463" w:hanging="180"/>
      </w:pPr>
    </w:lvl>
  </w:abstractNum>
  <w:abstractNum w:abstractNumId="74">
    <w:nsid w:val="3E5C1EE4"/>
    <w:multiLevelType w:val="multilevel"/>
    <w:tmpl w:val="8304B3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3E9C2999"/>
    <w:multiLevelType w:val="hybridMultilevel"/>
    <w:tmpl w:val="E67E227A"/>
    <w:lvl w:ilvl="0" w:tplc="EED6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19C4811"/>
    <w:multiLevelType w:val="multilevel"/>
    <w:tmpl w:val="C568BD6C"/>
    <w:name w:val="WW8Num53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41A21882"/>
    <w:multiLevelType w:val="hybridMultilevel"/>
    <w:tmpl w:val="C2DE5C8A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A69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1CB4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42AD2FAE"/>
    <w:multiLevelType w:val="hybridMultilevel"/>
    <w:tmpl w:val="1428B0E4"/>
    <w:lvl w:ilvl="0" w:tplc="BC86FA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0">
    <w:nsid w:val="43457201"/>
    <w:multiLevelType w:val="hybridMultilevel"/>
    <w:tmpl w:val="0E68FD56"/>
    <w:lvl w:ilvl="0" w:tplc="5DE0B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407783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7DB4E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516310E5"/>
    <w:multiLevelType w:val="singleLevel"/>
    <w:tmpl w:val="8CC2767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4">
    <w:nsid w:val="521E188F"/>
    <w:multiLevelType w:val="multilevel"/>
    <w:tmpl w:val="9B2A0658"/>
    <w:name w:val="WW8Num5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85">
    <w:nsid w:val="52DE5A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546F7B60"/>
    <w:multiLevelType w:val="singleLevel"/>
    <w:tmpl w:val="B90ED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>
    <w:nsid w:val="55253C39"/>
    <w:multiLevelType w:val="singleLevel"/>
    <w:tmpl w:val="39889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>
    <w:nsid w:val="555A19BB"/>
    <w:multiLevelType w:val="hybridMultilevel"/>
    <w:tmpl w:val="A2506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D7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57D95890"/>
    <w:multiLevelType w:val="multilevel"/>
    <w:tmpl w:val="5E78883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1">
    <w:nsid w:val="58075BCD"/>
    <w:multiLevelType w:val="hybridMultilevel"/>
    <w:tmpl w:val="31D63D1A"/>
    <w:name w:val="WW8Num1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588076D5"/>
    <w:multiLevelType w:val="hybridMultilevel"/>
    <w:tmpl w:val="3D52D7C2"/>
    <w:lvl w:ilvl="0" w:tplc="C8A05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9100071"/>
    <w:multiLevelType w:val="hybridMultilevel"/>
    <w:tmpl w:val="54F82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AFA01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5B2D0551"/>
    <w:multiLevelType w:val="hybridMultilevel"/>
    <w:tmpl w:val="856E6E8E"/>
    <w:name w:val="WW8Num162"/>
    <w:lvl w:ilvl="0" w:tplc="C604209C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6">
    <w:nsid w:val="5B5F2808"/>
    <w:multiLevelType w:val="hybridMultilevel"/>
    <w:tmpl w:val="026EB7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8B3F04"/>
    <w:multiLevelType w:val="hybridMultilevel"/>
    <w:tmpl w:val="A4A49BCC"/>
    <w:lvl w:ilvl="0" w:tplc="DEBA40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50D69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35910FD"/>
    <w:multiLevelType w:val="multilevel"/>
    <w:tmpl w:val="FC7A9078"/>
    <w:name w:val="WW8Num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>
    <w:nsid w:val="65397693"/>
    <w:multiLevelType w:val="hybridMultilevel"/>
    <w:tmpl w:val="705A92AA"/>
    <w:lvl w:ilvl="0" w:tplc="69BCBB58">
      <w:start w:val="1"/>
      <w:numFmt w:val="decimal"/>
      <w:lvlText w:val="%1)"/>
      <w:lvlJc w:val="left"/>
      <w:pPr>
        <w:tabs>
          <w:tab w:val="num" w:pos="1014"/>
        </w:tabs>
        <w:ind w:left="101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63282E"/>
    <w:multiLevelType w:val="singleLevel"/>
    <w:tmpl w:val="5FEAF11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1">
    <w:nsid w:val="6B8B0FE4"/>
    <w:multiLevelType w:val="multilevel"/>
    <w:tmpl w:val="B5EEF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>
    <w:nsid w:val="6CCB6806"/>
    <w:multiLevelType w:val="singleLevel"/>
    <w:tmpl w:val="B1325B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03">
    <w:nsid w:val="6D4B224C"/>
    <w:multiLevelType w:val="hybridMultilevel"/>
    <w:tmpl w:val="29E47E0E"/>
    <w:lvl w:ilvl="0" w:tplc="4B58D2A6">
      <w:start w:val="1"/>
      <w:numFmt w:val="decimal"/>
      <w:lvlText w:val="%1."/>
      <w:lvlJc w:val="left"/>
      <w:pPr>
        <w:tabs>
          <w:tab w:val="num" w:pos="2264"/>
        </w:tabs>
        <w:ind w:left="2264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D82644C"/>
    <w:multiLevelType w:val="hybridMultilevel"/>
    <w:tmpl w:val="5C4AF312"/>
    <w:lvl w:ilvl="0" w:tplc="8612F5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DA93328"/>
    <w:multiLevelType w:val="hybridMultilevel"/>
    <w:tmpl w:val="B728EEE2"/>
    <w:lvl w:ilvl="0" w:tplc="9BAC956C">
      <w:start w:val="1"/>
      <w:numFmt w:val="decimal"/>
      <w:lvlText w:val="%1)"/>
      <w:lvlJc w:val="left"/>
      <w:pPr>
        <w:tabs>
          <w:tab w:val="num" w:pos="1014"/>
        </w:tabs>
        <w:ind w:left="1014" w:hanging="600"/>
      </w:pPr>
      <w:rPr>
        <w:rFonts w:hint="default"/>
      </w:rPr>
    </w:lvl>
    <w:lvl w:ilvl="1" w:tplc="AF1C69B4">
      <w:start w:val="2"/>
      <w:numFmt w:val="decimal"/>
      <w:lvlText w:val="%2.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7928024">
      <w:start w:val="14"/>
      <w:numFmt w:val="upperRoman"/>
      <w:lvlText w:val="%3."/>
      <w:lvlJc w:val="left"/>
      <w:pPr>
        <w:ind w:left="31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06">
    <w:nsid w:val="6FFA1803"/>
    <w:multiLevelType w:val="multilevel"/>
    <w:tmpl w:val="60DA22B4"/>
    <w:name w:val="WW8Num53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75B6188F"/>
    <w:multiLevelType w:val="hybridMultilevel"/>
    <w:tmpl w:val="CD3C3032"/>
    <w:lvl w:ilvl="0" w:tplc="B76C487A">
      <w:start w:val="1"/>
      <w:numFmt w:val="decimal"/>
      <w:lvlText w:val="%1)"/>
      <w:lvlJc w:val="left"/>
      <w:pPr>
        <w:tabs>
          <w:tab w:val="num" w:pos="3583"/>
        </w:tabs>
        <w:ind w:left="3583" w:hanging="600"/>
      </w:pPr>
      <w:rPr>
        <w:rFonts w:ascii="Arial Narrow" w:eastAsia="Times New Roman" w:hAnsi="Arial Narrow" w:cs="Times New Roman" w:hint="default"/>
      </w:rPr>
    </w:lvl>
    <w:lvl w:ilvl="1" w:tplc="E6E0E604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6A640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798835A4"/>
    <w:multiLevelType w:val="hybridMultilevel"/>
    <w:tmpl w:val="A6C8D374"/>
    <w:lvl w:ilvl="0" w:tplc="8EBAD824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9F62053"/>
    <w:multiLevelType w:val="multilevel"/>
    <w:tmpl w:val="88E2CF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7E554F2A"/>
    <w:multiLevelType w:val="hybridMultilevel"/>
    <w:tmpl w:val="ACC0CEF6"/>
    <w:name w:val="WW8Num1022"/>
    <w:lvl w:ilvl="0" w:tplc="28886EE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F8900C0"/>
    <w:multiLevelType w:val="multilevel"/>
    <w:tmpl w:val="DE12E7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3">
    <w:nsid w:val="7FAE0A4B"/>
    <w:multiLevelType w:val="multilevel"/>
    <w:tmpl w:val="6D1A1012"/>
    <w:name w:val="WW8Num532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num w:numId="1">
    <w:abstractNumId w:val="41"/>
  </w:num>
  <w:num w:numId="2">
    <w:abstractNumId w:val="50"/>
  </w:num>
  <w:num w:numId="3">
    <w:abstractNumId w:val="82"/>
  </w:num>
  <w:num w:numId="4">
    <w:abstractNumId w:val="40"/>
  </w:num>
  <w:num w:numId="5">
    <w:abstractNumId w:val="86"/>
  </w:num>
  <w:num w:numId="6">
    <w:abstractNumId w:val="47"/>
  </w:num>
  <w:num w:numId="7">
    <w:abstractNumId w:val="61"/>
  </w:num>
  <w:num w:numId="8">
    <w:abstractNumId w:val="54"/>
  </w:num>
  <w:num w:numId="9">
    <w:abstractNumId w:val="56"/>
  </w:num>
  <w:num w:numId="10">
    <w:abstractNumId w:val="23"/>
  </w:num>
  <w:num w:numId="11">
    <w:abstractNumId w:val="100"/>
  </w:num>
  <w:num w:numId="12">
    <w:abstractNumId w:val="71"/>
  </w:num>
  <w:num w:numId="13">
    <w:abstractNumId w:val="60"/>
  </w:num>
  <w:num w:numId="14">
    <w:abstractNumId w:val="64"/>
  </w:num>
  <w:num w:numId="15">
    <w:abstractNumId w:val="51"/>
  </w:num>
  <w:num w:numId="16">
    <w:abstractNumId w:val="58"/>
  </w:num>
  <w:num w:numId="17">
    <w:abstractNumId w:val="89"/>
  </w:num>
  <w:num w:numId="18">
    <w:abstractNumId w:val="28"/>
  </w:num>
  <w:num w:numId="19">
    <w:abstractNumId w:val="36"/>
  </w:num>
  <w:num w:numId="20">
    <w:abstractNumId w:val="70"/>
  </w:num>
  <w:num w:numId="21">
    <w:abstractNumId w:val="108"/>
  </w:num>
  <w:num w:numId="22">
    <w:abstractNumId w:val="81"/>
  </w:num>
  <w:num w:numId="23">
    <w:abstractNumId w:val="87"/>
  </w:num>
  <w:num w:numId="24">
    <w:abstractNumId w:val="83"/>
  </w:num>
  <w:num w:numId="25">
    <w:abstractNumId w:val="32"/>
  </w:num>
  <w:num w:numId="26">
    <w:abstractNumId w:val="46"/>
  </w:num>
  <w:num w:numId="27">
    <w:abstractNumId w:val="45"/>
  </w:num>
  <w:num w:numId="28">
    <w:abstractNumId w:val="78"/>
  </w:num>
  <w:num w:numId="29">
    <w:abstractNumId w:val="94"/>
  </w:num>
  <w:num w:numId="30">
    <w:abstractNumId w:val="37"/>
  </w:num>
  <w:num w:numId="31">
    <w:abstractNumId w:val="85"/>
  </w:num>
  <w:num w:numId="32">
    <w:abstractNumId w:val="101"/>
  </w:num>
  <w:num w:numId="33">
    <w:abstractNumId w:val="65"/>
  </w:num>
  <w:num w:numId="34">
    <w:abstractNumId w:val="20"/>
  </w:num>
  <w:num w:numId="35">
    <w:abstractNumId w:val="53"/>
  </w:num>
  <w:num w:numId="36">
    <w:abstractNumId w:val="3"/>
  </w:num>
  <w:num w:numId="37">
    <w:abstractNumId w:val="10"/>
  </w:num>
  <w:num w:numId="38">
    <w:abstractNumId w:val="12"/>
  </w:num>
  <w:num w:numId="39">
    <w:abstractNumId w:val="80"/>
  </w:num>
  <w:num w:numId="40">
    <w:abstractNumId w:val="44"/>
  </w:num>
  <w:num w:numId="41">
    <w:abstractNumId w:val="102"/>
  </w:num>
  <w:num w:numId="42">
    <w:abstractNumId w:val="49"/>
  </w:num>
  <w:num w:numId="43">
    <w:abstractNumId w:val="52"/>
  </w:num>
  <w:num w:numId="44">
    <w:abstractNumId w:val="34"/>
  </w:num>
  <w:num w:numId="45">
    <w:abstractNumId w:val="68"/>
  </w:num>
  <w:num w:numId="46">
    <w:abstractNumId w:val="105"/>
  </w:num>
  <w:num w:numId="47">
    <w:abstractNumId w:val="73"/>
  </w:num>
  <w:num w:numId="48">
    <w:abstractNumId w:val="1"/>
  </w:num>
  <w:num w:numId="49">
    <w:abstractNumId w:val="14"/>
  </w:num>
  <w:num w:numId="50">
    <w:abstractNumId w:val="15"/>
  </w:num>
  <w:num w:numId="51">
    <w:abstractNumId w:val="16"/>
  </w:num>
  <w:num w:numId="52">
    <w:abstractNumId w:val="17"/>
  </w:num>
  <w:num w:numId="53">
    <w:abstractNumId w:val="39"/>
  </w:num>
  <w:num w:numId="54">
    <w:abstractNumId w:val="42"/>
  </w:num>
  <w:num w:numId="55">
    <w:abstractNumId w:val="92"/>
  </w:num>
  <w:num w:numId="56">
    <w:abstractNumId w:val="30"/>
  </w:num>
  <w:num w:numId="57">
    <w:abstractNumId w:val="43"/>
  </w:num>
  <w:num w:numId="58">
    <w:abstractNumId w:val="59"/>
  </w:num>
  <w:num w:numId="59">
    <w:abstractNumId w:val="93"/>
  </w:num>
  <w:num w:numId="60">
    <w:abstractNumId w:val="24"/>
  </w:num>
  <w:num w:numId="61">
    <w:abstractNumId w:val="55"/>
  </w:num>
  <w:num w:numId="62">
    <w:abstractNumId w:val="69"/>
  </w:num>
  <w:num w:numId="63">
    <w:abstractNumId w:val="26"/>
  </w:num>
  <w:num w:numId="64">
    <w:abstractNumId w:val="103"/>
  </w:num>
  <w:num w:numId="65">
    <w:abstractNumId w:val="75"/>
  </w:num>
  <w:num w:numId="66">
    <w:abstractNumId w:val="97"/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</w:num>
  <w:num w:numId="70">
    <w:abstractNumId w:val="31"/>
  </w:num>
  <w:num w:numId="71">
    <w:abstractNumId w:val="62"/>
  </w:num>
  <w:num w:numId="72">
    <w:abstractNumId w:val="99"/>
  </w:num>
  <w:num w:numId="73">
    <w:abstractNumId w:val="79"/>
  </w:num>
  <w:num w:numId="74">
    <w:abstractNumId w:val="107"/>
  </w:num>
  <w:num w:numId="75">
    <w:abstractNumId w:val="74"/>
  </w:num>
  <w:num w:numId="76">
    <w:abstractNumId w:val="110"/>
  </w:num>
  <w:num w:numId="77">
    <w:abstractNumId w:val="66"/>
  </w:num>
  <w:num w:numId="78">
    <w:abstractNumId w:val="21"/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</w:num>
  <w:num w:numId="81">
    <w:abstractNumId w:val="112"/>
  </w:num>
  <w:num w:numId="82">
    <w:abstractNumId w:val="91"/>
  </w:num>
  <w:num w:numId="83">
    <w:abstractNumId w:val="67"/>
  </w:num>
  <w:num w:numId="84">
    <w:abstractNumId w:val="38"/>
  </w:num>
  <w:num w:numId="85">
    <w:abstractNumId w:val="25"/>
  </w:num>
  <w:num w:numId="86">
    <w:abstractNumId w:val="22"/>
  </w:num>
  <w:num w:numId="87">
    <w:abstractNumId w:val="88"/>
  </w:num>
  <w:num w:numId="88">
    <w:abstractNumId w:val="98"/>
  </w:num>
  <w:num w:numId="89">
    <w:abstractNumId w:val="96"/>
  </w:num>
  <w:num w:numId="90">
    <w:abstractNumId w:val="29"/>
  </w:num>
  <w:num w:numId="91">
    <w:abstractNumId w:val="9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594"/>
    <w:rsid w:val="000125C4"/>
    <w:rsid w:val="00037897"/>
    <w:rsid w:val="00046076"/>
    <w:rsid w:val="00062106"/>
    <w:rsid w:val="00083532"/>
    <w:rsid w:val="000A07E7"/>
    <w:rsid w:val="000B7E83"/>
    <w:rsid w:val="000C18ED"/>
    <w:rsid w:val="000C7100"/>
    <w:rsid w:val="000C7E2A"/>
    <w:rsid w:val="000D2739"/>
    <w:rsid w:val="000D72B2"/>
    <w:rsid w:val="000E4504"/>
    <w:rsid w:val="000E6691"/>
    <w:rsid w:val="0011206C"/>
    <w:rsid w:val="00116037"/>
    <w:rsid w:val="001160E1"/>
    <w:rsid w:val="001173A4"/>
    <w:rsid w:val="001205B6"/>
    <w:rsid w:val="00123513"/>
    <w:rsid w:val="001239DE"/>
    <w:rsid w:val="00134BDF"/>
    <w:rsid w:val="00142CD9"/>
    <w:rsid w:val="00144C5E"/>
    <w:rsid w:val="00161460"/>
    <w:rsid w:val="00170762"/>
    <w:rsid w:val="00175883"/>
    <w:rsid w:val="00182D73"/>
    <w:rsid w:val="00183A04"/>
    <w:rsid w:val="00186AF2"/>
    <w:rsid w:val="001A557E"/>
    <w:rsid w:val="001A5B23"/>
    <w:rsid w:val="001C11B4"/>
    <w:rsid w:val="001D26C6"/>
    <w:rsid w:val="001D2896"/>
    <w:rsid w:val="001D43BF"/>
    <w:rsid w:val="001E019D"/>
    <w:rsid w:val="001E7A5E"/>
    <w:rsid w:val="001F6552"/>
    <w:rsid w:val="001F759F"/>
    <w:rsid w:val="00205A6F"/>
    <w:rsid w:val="00211985"/>
    <w:rsid w:val="00215D74"/>
    <w:rsid w:val="00215ECC"/>
    <w:rsid w:val="002408CC"/>
    <w:rsid w:val="00247AEF"/>
    <w:rsid w:val="00252556"/>
    <w:rsid w:val="002701B9"/>
    <w:rsid w:val="00270523"/>
    <w:rsid w:val="002A233E"/>
    <w:rsid w:val="002A334D"/>
    <w:rsid w:val="002A7EEE"/>
    <w:rsid w:val="002B22C8"/>
    <w:rsid w:val="002C0866"/>
    <w:rsid w:val="002D3F25"/>
    <w:rsid w:val="002F3B40"/>
    <w:rsid w:val="002F7688"/>
    <w:rsid w:val="00300E02"/>
    <w:rsid w:val="00303155"/>
    <w:rsid w:val="00304F80"/>
    <w:rsid w:val="0030602F"/>
    <w:rsid w:val="00323475"/>
    <w:rsid w:val="00331A1E"/>
    <w:rsid w:val="00336F52"/>
    <w:rsid w:val="0036375E"/>
    <w:rsid w:val="00364104"/>
    <w:rsid w:val="003900E6"/>
    <w:rsid w:val="003A04FA"/>
    <w:rsid w:val="003B1737"/>
    <w:rsid w:val="003C25FD"/>
    <w:rsid w:val="003D335A"/>
    <w:rsid w:val="003F1046"/>
    <w:rsid w:val="003F2C49"/>
    <w:rsid w:val="003F3F22"/>
    <w:rsid w:val="003F4F17"/>
    <w:rsid w:val="003F6F13"/>
    <w:rsid w:val="00410D60"/>
    <w:rsid w:val="004143AB"/>
    <w:rsid w:val="004266A8"/>
    <w:rsid w:val="00426BBA"/>
    <w:rsid w:val="00450F09"/>
    <w:rsid w:val="0045128D"/>
    <w:rsid w:val="00472876"/>
    <w:rsid w:val="00475392"/>
    <w:rsid w:val="00491BAB"/>
    <w:rsid w:val="004A17E6"/>
    <w:rsid w:val="004A4B84"/>
    <w:rsid w:val="004A7DB9"/>
    <w:rsid w:val="004C3FE9"/>
    <w:rsid w:val="004D1E3D"/>
    <w:rsid w:val="004E1FB9"/>
    <w:rsid w:val="004E76F7"/>
    <w:rsid w:val="005070B6"/>
    <w:rsid w:val="00513EF5"/>
    <w:rsid w:val="00515B60"/>
    <w:rsid w:val="005255EB"/>
    <w:rsid w:val="005369DE"/>
    <w:rsid w:val="00544815"/>
    <w:rsid w:val="0054540F"/>
    <w:rsid w:val="00556831"/>
    <w:rsid w:val="00560CDE"/>
    <w:rsid w:val="005739CB"/>
    <w:rsid w:val="00574620"/>
    <w:rsid w:val="005776AB"/>
    <w:rsid w:val="00590907"/>
    <w:rsid w:val="00591542"/>
    <w:rsid w:val="005950CB"/>
    <w:rsid w:val="005A2347"/>
    <w:rsid w:val="005A4BA3"/>
    <w:rsid w:val="005A544C"/>
    <w:rsid w:val="005A564F"/>
    <w:rsid w:val="005B6E48"/>
    <w:rsid w:val="005F20F9"/>
    <w:rsid w:val="005F2692"/>
    <w:rsid w:val="005F545A"/>
    <w:rsid w:val="005F7E31"/>
    <w:rsid w:val="0060168D"/>
    <w:rsid w:val="00604BF9"/>
    <w:rsid w:val="006100B1"/>
    <w:rsid w:val="006234A6"/>
    <w:rsid w:val="00634B93"/>
    <w:rsid w:val="006377C6"/>
    <w:rsid w:val="0064548A"/>
    <w:rsid w:val="00657B9E"/>
    <w:rsid w:val="00677A33"/>
    <w:rsid w:val="00683C2A"/>
    <w:rsid w:val="006974C5"/>
    <w:rsid w:val="006B790C"/>
    <w:rsid w:val="006B7DA8"/>
    <w:rsid w:val="006C20E6"/>
    <w:rsid w:val="006C6719"/>
    <w:rsid w:val="006C792F"/>
    <w:rsid w:val="006D0F06"/>
    <w:rsid w:val="006D7198"/>
    <w:rsid w:val="006E3077"/>
    <w:rsid w:val="006E625C"/>
    <w:rsid w:val="006F13D6"/>
    <w:rsid w:val="006F3101"/>
    <w:rsid w:val="006F72FA"/>
    <w:rsid w:val="00705572"/>
    <w:rsid w:val="00721C95"/>
    <w:rsid w:val="00725733"/>
    <w:rsid w:val="00736692"/>
    <w:rsid w:val="00736C33"/>
    <w:rsid w:val="00744C29"/>
    <w:rsid w:val="007663CB"/>
    <w:rsid w:val="00777F12"/>
    <w:rsid w:val="0079590B"/>
    <w:rsid w:val="007A37E7"/>
    <w:rsid w:val="007A4DDB"/>
    <w:rsid w:val="007A6204"/>
    <w:rsid w:val="007A7CF0"/>
    <w:rsid w:val="007B1DFA"/>
    <w:rsid w:val="007B545F"/>
    <w:rsid w:val="007B648D"/>
    <w:rsid w:val="007D0CE4"/>
    <w:rsid w:val="007D7B56"/>
    <w:rsid w:val="007E35DB"/>
    <w:rsid w:val="007E41B1"/>
    <w:rsid w:val="007E725A"/>
    <w:rsid w:val="007E7C48"/>
    <w:rsid w:val="007F0882"/>
    <w:rsid w:val="007F408C"/>
    <w:rsid w:val="00810C1C"/>
    <w:rsid w:val="00812618"/>
    <w:rsid w:val="0082189A"/>
    <w:rsid w:val="00822E58"/>
    <w:rsid w:val="00822ED9"/>
    <w:rsid w:val="00832A64"/>
    <w:rsid w:val="0083594A"/>
    <w:rsid w:val="008415F3"/>
    <w:rsid w:val="00853B02"/>
    <w:rsid w:val="0086112E"/>
    <w:rsid w:val="00861A6F"/>
    <w:rsid w:val="0086244C"/>
    <w:rsid w:val="00862A58"/>
    <w:rsid w:val="00863E56"/>
    <w:rsid w:val="008655F2"/>
    <w:rsid w:val="00872D18"/>
    <w:rsid w:val="0087310A"/>
    <w:rsid w:val="00891604"/>
    <w:rsid w:val="008922A0"/>
    <w:rsid w:val="00892B13"/>
    <w:rsid w:val="008A1893"/>
    <w:rsid w:val="008B5C65"/>
    <w:rsid w:val="008C1B2D"/>
    <w:rsid w:val="008C29C7"/>
    <w:rsid w:val="008C3215"/>
    <w:rsid w:val="008D1AEB"/>
    <w:rsid w:val="0090262D"/>
    <w:rsid w:val="009139B3"/>
    <w:rsid w:val="00921544"/>
    <w:rsid w:val="0092186F"/>
    <w:rsid w:val="00931A9F"/>
    <w:rsid w:val="009419E5"/>
    <w:rsid w:val="00941E22"/>
    <w:rsid w:val="009545DC"/>
    <w:rsid w:val="009606BE"/>
    <w:rsid w:val="00963040"/>
    <w:rsid w:val="009665EF"/>
    <w:rsid w:val="00967F79"/>
    <w:rsid w:val="009837E9"/>
    <w:rsid w:val="009A1EE3"/>
    <w:rsid w:val="009B2329"/>
    <w:rsid w:val="009B4C86"/>
    <w:rsid w:val="009C356F"/>
    <w:rsid w:val="009D04EB"/>
    <w:rsid w:val="009D0C3F"/>
    <w:rsid w:val="009E4755"/>
    <w:rsid w:val="009E5594"/>
    <w:rsid w:val="009F00D5"/>
    <w:rsid w:val="009F01FB"/>
    <w:rsid w:val="009F5E42"/>
    <w:rsid w:val="00A06788"/>
    <w:rsid w:val="00A2799A"/>
    <w:rsid w:val="00A36883"/>
    <w:rsid w:val="00A40352"/>
    <w:rsid w:val="00A476F7"/>
    <w:rsid w:val="00A5141A"/>
    <w:rsid w:val="00A530F5"/>
    <w:rsid w:val="00A53E16"/>
    <w:rsid w:val="00A54CD4"/>
    <w:rsid w:val="00A556F2"/>
    <w:rsid w:val="00A678F2"/>
    <w:rsid w:val="00A721B9"/>
    <w:rsid w:val="00A733CF"/>
    <w:rsid w:val="00A829ED"/>
    <w:rsid w:val="00A9487C"/>
    <w:rsid w:val="00AA0964"/>
    <w:rsid w:val="00AB6F7C"/>
    <w:rsid w:val="00AC6444"/>
    <w:rsid w:val="00AD43A3"/>
    <w:rsid w:val="00AD7809"/>
    <w:rsid w:val="00AE3AB2"/>
    <w:rsid w:val="00B03891"/>
    <w:rsid w:val="00B0467B"/>
    <w:rsid w:val="00B14B18"/>
    <w:rsid w:val="00B15C6E"/>
    <w:rsid w:val="00B25FBE"/>
    <w:rsid w:val="00B6734F"/>
    <w:rsid w:val="00B84707"/>
    <w:rsid w:val="00B928FF"/>
    <w:rsid w:val="00BA7A1C"/>
    <w:rsid w:val="00BB0277"/>
    <w:rsid w:val="00BD1F58"/>
    <w:rsid w:val="00BD5277"/>
    <w:rsid w:val="00BE5EB8"/>
    <w:rsid w:val="00BF0C5B"/>
    <w:rsid w:val="00BF5BDA"/>
    <w:rsid w:val="00BF79C8"/>
    <w:rsid w:val="00C020CA"/>
    <w:rsid w:val="00C174B0"/>
    <w:rsid w:val="00C3512A"/>
    <w:rsid w:val="00C41A5B"/>
    <w:rsid w:val="00C6353F"/>
    <w:rsid w:val="00C7095A"/>
    <w:rsid w:val="00C731D8"/>
    <w:rsid w:val="00C8366B"/>
    <w:rsid w:val="00C91374"/>
    <w:rsid w:val="00C962FF"/>
    <w:rsid w:val="00CA13D6"/>
    <w:rsid w:val="00CB015D"/>
    <w:rsid w:val="00CB38C7"/>
    <w:rsid w:val="00CB4B66"/>
    <w:rsid w:val="00CB5492"/>
    <w:rsid w:val="00CB6D67"/>
    <w:rsid w:val="00CD687D"/>
    <w:rsid w:val="00D00B73"/>
    <w:rsid w:val="00D150A1"/>
    <w:rsid w:val="00D23573"/>
    <w:rsid w:val="00D34F3C"/>
    <w:rsid w:val="00D35FFB"/>
    <w:rsid w:val="00D362DD"/>
    <w:rsid w:val="00D54664"/>
    <w:rsid w:val="00D678C4"/>
    <w:rsid w:val="00D9001E"/>
    <w:rsid w:val="00D90D07"/>
    <w:rsid w:val="00D933CD"/>
    <w:rsid w:val="00DA017C"/>
    <w:rsid w:val="00DA668F"/>
    <w:rsid w:val="00DB3F78"/>
    <w:rsid w:val="00DC039E"/>
    <w:rsid w:val="00DC1298"/>
    <w:rsid w:val="00DD3E94"/>
    <w:rsid w:val="00DD7AD2"/>
    <w:rsid w:val="00DE1373"/>
    <w:rsid w:val="00DE2EA2"/>
    <w:rsid w:val="00E05689"/>
    <w:rsid w:val="00E11FC8"/>
    <w:rsid w:val="00E128C3"/>
    <w:rsid w:val="00E135C1"/>
    <w:rsid w:val="00E3082A"/>
    <w:rsid w:val="00E35B14"/>
    <w:rsid w:val="00E438A3"/>
    <w:rsid w:val="00E44844"/>
    <w:rsid w:val="00E5083A"/>
    <w:rsid w:val="00E54BFF"/>
    <w:rsid w:val="00E67921"/>
    <w:rsid w:val="00E71DE9"/>
    <w:rsid w:val="00E802C4"/>
    <w:rsid w:val="00E80EBC"/>
    <w:rsid w:val="00E844C0"/>
    <w:rsid w:val="00E84897"/>
    <w:rsid w:val="00E86B7E"/>
    <w:rsid w:val="00E87047"/>
    <w:rsid w:val="00E87F38"/>
    <w:rsid w:val="00EA06AE"/>
    <w:rsid w:val="00EA0C2D"/>
    <w:rsid w:val="00EA1398"/>
    <w:rsid w:val="00EA4F62"/>
    <w:rsid w:val="00EA57EA"/>
    <w:rsid w:val="00EB7A71"/>
    <w:rsid w:val="00EC7537"/>
    <w:rsid w:val="00ED0803"/>
    <w:rsid w:val="00ED1100"/>
    <w:rsid w:val="00F006B4"/>
    <w:rsid w:val="00F130C0"/>
    <w:rsid w:val="00F2080B"/>
    <w:rsid w:val="00F24D9F"/>
    <w:rsid w:val="00F27093"/>
    <w:rsid w:val="00F30E0D"/>
    <w:rsid w:val="00F34672"/>
    <w:rsid w:val="00F428FE"/>
    <w:rsid w:val="00F42B03"/>
    <w:rsid w:val="00F473B2"/>
    <w:rsid w:val="00F52A50"/>
    <w:rsid w:val="00F62784"/>
    <w:rsid w:val="00F6543D"/>
    <w:rsid w:val="00F72404"/>
    <w:rsid w:val="00FA1DCD"/>
    <w:rsid w:val="00FF20DE"/>
    <w:rsid w:val="00FF59EB"/>
    <w:rsid w:val="00F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E4"/>
  </w:style>
  <w:style w:type="paragraph" w:styleId="Nagwek1">
    <w:name w:val="heading 1"/>
    <w:basedOn w:val="Normalny"/>
    <w:next w:val="Normalny"/>
    <w:qFormat/>
    <w:rsid w:val="007D0CE4"/>
    <w:pPr>
      <w:keepNext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qFormat/>
    <w:rsid w:val="007D0CE4"/>
    <w:pPr>
      <w:keepNext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7D0CE4"/>
    <w:pPr>
      <w:keepNext/>
      <w:spacing w:line="360" w:lineRule="auto"/>
      <w:ind w:left="360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7D0CE4"/>
    <w:pPr>
      <w:keepNext/>
      <w:spacing w:line="360" w:lineRule="auto"/>
      <w:jc w:val="center"/>
      <w:outlineLvl w:val="3"/>
    </w:pPr>
    <w:rPr>
      <w:rFonts w:ascii="Arial Narrow" w:hAnsi="Arial Narrow"/>
      <w:b/>
      <w:sz w:val="32"/>
    </w:rPr>
  </w:style>
  <w:style w:type="paragraph" w:styleId="Nagwek5">
    <w:name w:val="heading 5"/>
    <w:basedOn w:val="Normalny"/>
    <w:next w:val="Normalny"/>
    <w:qFormat/>
    <w:rsid w:val="007D0CE4"/>
    <w:pPr>
      <w:keepNext/>
      <w:spacing w:line="360" w:lineRule="auto"/>
      <w:jc w:val="center"/>
      <w:outlineLvl w:val="4"/>
    </w:pPr>
    <w:rPr>
      <w:rFonts w:ascii="Arial Narrow" w:hAnsi="Arial Narrow"/>
      <w:b/>
      <w:sz w:val="24"/>
    </w:rPr>
  </w:style>
  <w:style w:type="paragraph" w:styleId="Nagwek6">
    <w:name w:val="heading 6"/>
    <w:basedOn w:val="Normalny"/>
    <w:next w:val="Normalny"/>
    <w:qFormat/>
    <w:rsid w:val="007D0CE4"/>
    <w:pPr>
      <w:keepNext/>
      <w:spacing w:line="360" w:lineRule="auto"/>
      <w:jc w:val="center"/>
      <w:outlineLvl w:val="5"/>
    </w:pPr>
    <w:rPr>
      <w:rFonts w:ascii="Arial Narrow" w:hAnsi="Arial Narrow"/>
      <w:sz w:val="24"/>
    </w:rPr>
  </w:style>
  <w:style w:type="paragraph" w:styleId="Nagwek7">
    <w:name w:val="heading 7"/>
    <w:basedOn w:val="Normalny"/>
    <w:next w:val="Normalny"/>
    <w:qFormat/>
    <w:rsid w:val="007D0CE4"/>
    <w:pPr>
      <w:keepNext/>
      <w:spacing w:line="360" w:lineRule="auto"/>
      <w:ind w:left="1416" w:firstLine="708"/>
      <w:outlineLvl w:val="6"/>
    </w:pPr>
    <w:rPr>
      <w:rFonts w:ascii="Arial Narrow" w:hAnsi="Arial Narrow"/>
      <w:b/>
      <w:sz w:val="24"/>
    </w:rPr>
  </w:style>
  <w:style w:type="paragraph" w:styleId="Nagwek8">
    <w:name w:val="heading 8"/>
    <w:basedOn w:val="Normalny"/>
    <w:next w:val="Normalny"/>
    <w:qFormat/>
    <w:rsid w:val="007D0CE4"/>
    <w:pPr>
      <w:keepNext/>
      <w:spacing w:line="360" w:lineRule="auto"/>
      <w:jc w:val="right"/>
      <w:outlineLvl w:val="7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7D0CE4"/>
    <w:pPr>
      <w:keepNext/>
      <w:spacing w:line="360" w:lineRule="auto"/>
      <w:ind w:left="7080"/>
      <w:outlineLvl w:val="8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0CE4"/>
    <w:pPr>
      <w:jc w:val="center"/>
    </w:pPr>
    <w:rPr>
      <w:rFonts w:ascii="Arial Narrow" w:hAnsi="Arial Narrow"/>
      <w:b/>
      <w:sz w:val="24"/>
    </w:rPr>
  </w:style>
  <w:style w:type="character" w:styleId="Hipercze">
    <w:name w:val="Hyperlink"/>
    <w:basedOn w:val="Domylnaczcionkaakapitu"/>
    <w:semiHidden/>
    <w:rsid w:val="007D0CE4"/>
    <w:rPr>
      <w:color w:val="0000FF"/>
      <w:u w:val="single"/>
    </w:rPr>
  </w:style>
  <w:style w:type="paragraph" w:styleId="Tekstpodstawowy">
    <w:name w:val="Body Text"/>
    <w:basedOn w:val="Normalny"/>
    <w:semiHidden/>
    <w:rsid w:val="007D0CE4"/>
    <w:pPr>
      <w:spacing w:line="360" w:lineRule="auto"/>
    </w:pPr>
    <w:rPr>
      <w:rFonts w:ascii="Arial Narrow" w:hAnsi="Arial Narrow"/>
      <w:b/>
      <w:sz w:val="24"/>
    </w:rPr>
  </w:style>
  <w:style w:type="paragraph" w:styleId="Tekstpodstawowywcity">
    <w:name w:val="Body Text Indent"/>
    <w:basedOn w:val="Normalny"/>
    <w:semiHidden/>
    <w:rsid w:val="007D0CE4"/>
    <w:pPr>
      <w:ind w:left="360"/>
    </w:pPr>
    <w:rPr>
      <w:rFonts w:ascii="Arial Narrow" w:hAnsi="Arial Narrow"/>
      <w:sz w:val="24"/>
    </w:rPr>
  </w:style>
  <w:style w:type="paragraph" w:styleId="Tekstpodstawowy2">
    <w:name w:val="Body Text 2"/>
    <w:basedOn w:val="Normalny"/>
    <w:semiHidden/>
    <w:rsid w:val="007D0CE4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semiHidden/>
    <w:rsid w:val="007D0CE4"/>
    <w:pPr>
      <w:spacing w:line="360" w:lineRule="auto"/>
    </w:pPr>
    <w:rPr>
      <w:rFonts w:ascii="Arial Narrow" w:hAnsi="Arial Narrow"/>
      <w:sz w:val="24"/>
      <w:u w:val="single"/>
    </w:rPr>
  </w:style>
  <w:style w:type="paragraph" w:styleId="Tekstpodstawowywcity2">
    <w:name w:val="Body Text Indent 2"/>
    <w:basedOn w:val="Normalny"/>
    <w:semiHidden/>
    <w:rsid w:val="007D0CE4"/>
    <w:pPr>
      <w:spacing w:line="360" w:lineRule="auto"/>
      <w:ind w:left="345"/>
    </w:pPr>
    <w:rPr>
      <w:rFonts w:ascii="Arial Narrow" w:hAnsi="Arial Narrow"/>
      <w:b/>
      <w:sz w:val="24"/>
    </w:rPr>
  </w:style>
  <w:style w:type="character" w:styleId="Odwoaniedokomentarza">
    <w:name w:val="annotation reference"/>
    <w:basedOn w:val="Domylnaczcionkaakapitu"/>
    <w:semiHidden/>
    <w:rsid w:val="007D0CE4"/>
    <w:rPr>
      <w:sz w:val="16"/>
    </w:rPr>
  </w:style>
  <w:style w:type="paragraph" w:styleId="Tekstkomentarza">
    <w:name w:val="annotation text"/>
    <w:basedOn w:val="Normalny"/>
    <w:semiHidden/>
    <w:rsid w:val="007D0CE4"/>
  </w:style>
  <w:style w:type="paragraph" w:styleId="Plandokumentu">
    <w:name w:val="Document Map"/>
    <w:basedOn w:val="Normalny"/>
    <w:semiHidden/>
    <w:rsid w:val="007D0CE4"/>
    <w:pPr>
      <w:shd w:val="clear" w:color="auto" w:fill="000080"/>
    </w:pPr>
    <w:rPr>
      <w:rFonts w:ascii="Tahoma" w:hAnsi="Tahoma"/>
    </w:rPr>
  </w:style>
  <w:style w:type="paragraph" w:styleId="Tekstpodstawowywcity3">
    <w:name w:val="Body Text Indent 3"/>
    <w:basedOn w:val="Normalny"/>
    <w:semiHidden/>
    <w:rsid w:val="007D0CE4"/>
    <w:pPr>
      <w:ind w:left="4950"/>
    </w:pPr>
    <w:rPr>
      <w:rFonts w:ascii="Arial Narrow" w:hAnsi="Arial Narrow"/>
      <w:i/>
    </w:rPr>
  </w:style>
  <w:style w:type="paragraph" w:styleId="Tekstdymka">
    <w:name w:val="Balloon Text"/>
    <w:basedOn w:val="Normalny"/>
    <w:semiHidden/>
    <w:unhideWhenUsed/>
    <w:rsid w:val="007D0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D0CE4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9B4C86"/>
    <w:pPr>
      <w:suppressAutoHyphens/>
      <w:ind w:left="4395" w:right="351"/>
    </w:pPr>
    <w:rPr>
      <w:rFonts w:ascii="Bookman Old Style" w:hAnsi="Bookman Old Style"/>
      <w:b/>
      <w:i/>
      <w:sz w:val="24"/>
      <w:lang w:eastAsia="ar-SA"/>
    </w:rPr>
  </w:style>
  <w:style w:type="paragraph" w:styleId="NormalnyWeb">
    <w:name w:val="Normal (Web)"/>
    <w:basedOn w:val="Normalny"/>
    <w:unhideWhenUsed/>
    <w:rsid w:val="0060168D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73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3A4"/>
  </w:style>
  <w:style w:type="paragraph" w:styleId="Stopka">
    <w:name w:val="footer"/>
    <w:basedOn w:val="Normalny"/>
    <w:link w:val="StopkaZnak"/>
    <w:uiPriority w:val="99"/>
    <w:unhideWhenUsed/>
    <w:rsid w:val="001173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3A4"/>
  </w:style>
  <w:style w:type="paragraph" w:customStyle="1" w:styleId="Default">
    <w:name w:val="Default"/>
    <w:rsid w:val="00E308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095A"/>
    <w:pPr>
      <w:ind w:left="720"/>
      <w:contextualSpacing/>
    </w:pPr>
  </w:style>
  <w:style w:type="paragraph" w:styleId="Tekstblokowy">
    <w:name w:val="Block Text"/>
    <w:basedOn w:val="Normalny"/>
    <w:uiPriority w:val="99"/>
    <w:rsid w:val="002F7688"/>
    <w:pPr>
      <w:ind w:left="4395" w:right="351"/>
    </w:pPr>
    <w:rPr>
      <w:rFonts w:ascii="Bookman Old Style" w:hAnsi="Bookman Old Style"/>
      <w:b/>
      <w:i/>
      <w:sz w:val="24"/>
      <w:lang w:eastAsia="en-US"/>
    </w:rPr>
  </w:style>
  <w:style w:type="paragraph" w:customStyle="1" w:styleId="WW-Tekstblokowy">
    <w:name w:val="WW-Tekst blokowy"/>
    <w:basedOn w:val="Normalny"/>
    <w:rsid w:val="002F7688"/>
    <w:pPr>
      <w:suppressAutoHyphens/>
      <w:ind w:left="4395" w:right="351"/>
    </w:pPr>
    <w:rPr>
      <w:rFonts w:ascii="Bookman Old Style" w:hAnsi="Bookman Old Style"/>
      <w:b/>
      <w:i/>
      <w:sz w:val="24"/>
    </w:rPr>
  </w:style>
  <w:style w:type="table" w:styleId="Tabela-Siatka">
    <w:name w:val="Table Grid"/>
    <w:basedOn w:val="Standardowy"/>
    <w:uiPriority w:val="59"/>
    <w:rsid w:val="00C17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basedOn w:val="Domylnaczcionkaakapitu"/>
    <w:rsid w:val="00967F79"/>
    <w:rPr>
      <w:vanish w:val="0"/>
      <w:webHidden w:val="0"/>
      <w:specVanish w:val="0"/>
    </w:rPr>
  </w:style>
  <w:style w:type="paragraph" w:customStyle="1" w:styleId="Tekstpodstawowy31">
    <w:name w:val="Tekst podstawowy 31"/>
    <w:basedOn w:val="Normalny"/>
    <w:rsid w:val="00677A33"/>
    <w:pPr>
      <w:suppressAutoHyphens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677A33"/>
    <w:pPr>
      <w:widowControl w:val="0"/>
      <w:suppressAutoHyphens/>
      <w:ind w:left="284" w:hanging="284"/>
      <w:jc w:val="both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customStyle="1" w:styleId="Tekstpodstawowywcity31">
    <w:name w:val="Tekst podstawowy wcięty 31"/>
    <w:basedOn w:val="Normalny"/>
    <w:rsid w:val="00677A33"/>
    <w:pPr>
      <w:widowControl w:val="0"/>
      <w:suppressAutoHyphens/>
      <w:ind w:left="284" w:hanging="284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customStyle="1" w:styleId="Zwykytekst1">
    <w:name w:val="Zwykły tekst1"/>
    <w:basedOn w:val="Normalny"/>
    <w:rsid w:val="00FF64B2"/>
    <w:pPr>
      <w:widowControl w:val="0"/>
      <w:suppressAutoHyphens/>
    </w:pPr>
    <w:rPr>
      <w:rFonts w:ascii="Courier New" w:eastAsia="Arial Unicode MS" w:hAnsi="Courier New" w:cs="Tahoma"/>
      <w:color w:val="000000"/>
      <w:sz w:val="24"/>
      <w:szCs w:val="24"/>
      <w:lang w:eastAsia="en-US" w:bidi="en-US"/>
    </w:rPr>
  </w:style>
  <w:style w:type="paragraph" w:customStyle="1" w:styleId="Zawartotabeli">
    <w:name w:val="Zawartość tabeli"/>
    <w:basedOn w:val="Tekstpodstawowy"/>
    <w:rsid w:val="00FF64B2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ahoma"/>
      <w:b w:val="0"/>
      <w:color w:val="000000"/>
      <w:szCs w:val="24"/>
      <w:lang w:eastAsia="en-US" w:bidi="en-US"/>
    </w:rPr>
  </w:style>
  <w:style w:type="paragraph" w:customStyle="1" w:styleId="Nagwektabeli">
    <w:name w:val="Nagłówek tabeli"/>
    <w:basedOn w:val="Zawartotabeli"/>
    <w:rsid w:val="00FF64B2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uiPriority w:val="99"/>
    <w:rsid w:val="005A2347"/>
    <w:pPr>
      <w:widowControl w:val="0"/>
      <w:suppressAutoHyphens/>
      <w:jc w:val="both"/>
    </w:pPr>
    <w:rPr>
      <w:rFonts w:eastAsia="Calibri"/>
      <w:i/>
      <w:i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link w:val="WW-Tekstpodstawowy3Znak"/>
    <w:rsid w:val="006C20E6"/>
    <w:pPr>
      <w:widowControl w:val="0"/>
      <w:suppressAutoHyphens/>
      <w:jc w:val="both"/>
    </w:pPr>
    <w:rPr>
      <w:rFonts w:eastAsia="Tahoma"/>
      <w:sz w:val="24"/>
      <w:szCs w:val="24"/>
    </w:rPr>
  </w:style>
  <w:style w:type="character" w:customStyle="1" w:styleId="WW-Tekstpodstawowy3Znak">
    <w:name w:val="WW-Tekst podstawowy 3 Znak"/>
    <w:basedOn w:val="Domylnaczcionkaakapitu"/>
    <w:link w:val="WW-Tekstpodstawowy3"/>
    <w:rsid w:val="006C20E6"/>
    <w:rPr>
      <w:rFonts w:eastAsia="Tahoma"/>
      <w:sz w:val="24"/>
      <w:szCs w:val="24"/>
    </w:rPr>
  </w:style>
  <w:style w:type="character" w:customStyle="1" w:styleId="FontStyle27">
    <w:name w:val="Font Style27"/>
    <w:basedOn w:val="Domylnaczcionkaakapitu"/>
    <w:rsid w:val="005B6E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7EA6-0904-4DD7-A48A-1D11F37A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3150</Words>
  <Characters>24110</Characters>
  <Application>Microsoft Office Word</Application>
  <DocSecurity>0</DocSecurity>
  <Lines>200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Ministrerstwo Edukacji Narodowej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zoltowska9032</dc:creator>
  <cp:lastModifiedBy>q</cp:lastModifiedBy>
  <cp:revision>5</cp:revision>
  <cp:lastPrinted>2012-12-19T09:48:00Z</cp:lastPrinted>
  <dcterms:created xsi:type="dcterms:W3CDTF">2012-12-28T13:57:00Z</dcterms:created>
  <dcterms:modified xsi:type="dcterms:W3CDTF">2012-12-31T08:16:00Z</dcterms:modified>
</cp:coreProperties>
</file>