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21" w:rsidRPr="00876ABC" w:rsidRDefault="00212985" w:rsidP="00212985">
      <w:pPr>
        <w:pStyle w:val="pkt"/>
        <w:spacing w:before="0"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6ABC">
        <w:rPr>
          <w:rFonts w:ascii="Times New Roman" w:hAnsi="Times New Roman" w:cs="Times New Roman"/>
          <w:bCs/>
          <w:sz w:val="24"/>
          <w:szCs w:val="24"/>
        </w:rPr>
        <w:t xml:space="preserve">Gołymin-Ośrodek, dn. </w:t>
      </w:r>
      <w:r w:rsidR="009B0093">
        <w:rPr>
          <w:rFonts w:ascii="Times New Roman" w:hAnsi="Times New Roman" w:cs="Times New Roman"/>
          <w:bCs/>
          <w:sz w:val="24"/>
          <w:szCs w:val="24"/>
        </w:rPr>
        <w:t>02</w:t>
      </w:r>
      <w:r w:rsidR="00C83C59">
        <w:rPr>
          <w:rFonts w:ascii="Times New Roman" w:hAnsi="Times New Roman" w:cs="Times New Roman"/>
          <w:bCs/>
          <w:sz w:val="24"/>
          <w:szCs w:val="24"/>
        </w:rPr>
        <w:t>.</w:t>
      </w:r>
      <w:r w:rsidR="00EC6A58">
        <w:rPr>
          <w:rFonts w:ascii="Times New Roman" w:hAnsi="Times New Roman" w:cs="Times New Roman"/>
          <w:bCs/>
          <w:sz w:val="24"/>
          <w:szCs w:val="24"/>
        </w:rPr>
        <w:t>0</w:t>
      </w:r>
      <w:r w:rsidR="009B0093">
        <w:rPr>
          <w:rFonts w:ascii="Times New Roman" w:hAnsi="Times New Roman" w:cs="Times New Roman"/>
          <w:bCs/>
          <w:sz w:val="24"/>
          <w:szCs w:val="24"/>
        </w:rPr>
        <w:t>5</w:t>
      </w:r>
      <w:r w:rsidRPr="00876ABC">
        <w:rPr>
          <w:rFonts w:ascii="Times New Roman" w:hAnsi="Times New Roman" w:cs="Times New Roman"/>
          <w:bCs/>
          <w:sz w:val="24"/>
          <w:szCs w:val="24"/>
        </w:rPr>
        <w:t>.201</w:t>
      </w:r>
      <w:r w:rsidR="00EC6A58">
        <w:rPr>
          <w:rFonts w:ascii="Times New Roman" w:hAnsi="Times New Roman" w:cs="Times New Roman"/>
          <w:bCs/>
          <w:sz w:val="24"/>
          <w:szCs w:val="24"/>
        </w:rPr>
        <w:t>6</w:t>
      </w:r>
      <w:r w:rsidRPr="00876ABC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:rsidR="00FA4D3E" w:rsidRPr="00876ABC" w:rsidRDefault="00212985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D739F0">
        <w:rPr>
          <w:rFonts w:ascii="Times New Roman" w:hAnsi="Times New Roman" w:cs="Times New Roman"/>
          <w:bCs/>
          <w:sz w:val="24"/>
          <w:szCs w:val="24"/>
        </w:rPr>
        <w:t>IOŚ.</w:t>
      </w:r>
      <w:r w:rsidR="00787921" w:rsidRPr="00D739F0">
        <w:rPr>
          <w:rFonts w:ascii="Times New Roman" w:hAnsi="Times New Roman" w:cs="Times New Roman"/>
          <w:bCs/>
          <w:sz w:val="24"/>
          <w:szCs w:val="24"/>
        </w:rPr>
        <w:t>271.</w:t>
      </w:r>
      <w:r w:rsidR="009B0093">
        <w:rPr>
          <w:rFonts w:ascii="Times New Roman" w:hAnsi="Times New Roman" w:cs="Times New Roman"/>
          <w:bCs/>
          <w:sz w:val="24"/>
          <w:szCs w:val="24"/>
        </w:rPr>
        <w:t>2</w:t>
      </w:r>
      <w:r w:rsidR="00787921" w:rsidRPr="00D739F0">
        <w:rPr>
          <w:rFonts w:ascii="Times New Roman" w:hAnsi="Times New Roman" w:cs="Times New Roman"/>
          <w:bCs/>
          <w:sz w:val="24"/>
          <w:szCs w:val="24"/>
        </w:rPr>
        <w:t>.201</w:t>
      </w:r>
      <w:r w:rsidR="00EC6A58">
        <w:rPr>
          <w:rFonts w:ascii="Times New Roman" w:hAnsi="Times New Roman" w:cs="Times New Roman"/>
          <w:bCs/>
          <w:sz w:val="24"/>
          <w:szCs w:val="24"/>
        </w:rPr>
        <w:t>6</w:t>
      </w:r>
      <w:r w:rsidR="00787921" w:rsidRPr="00876ABC">
        <w:rPr>
          <w:rFonts w:ascii="Times New Roman" w:hAnsi="Times New Roman" w:cs="Times New Roman"/>
          <w:bCs/>
          <w:sz w:val="24"/>
          <w:szCs w:val="24"/>
        </w:rPr>
        <w:tab/>
      </w:r>
    </w:p>
    <w:p w:rsidR="00787921" w:rsidRPr="00876ABC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876ABC">
        <w:rPr>
          <w:rFonts w:ascii="Times New Roman" w:hAnsi="Times New Roman" w:cs="Times New Roman"/>
          <w:bCs/>
          <w:sz w:val="24"/>
          <w:szCs w:val="24"/>
        </w:rPr>
        <w:tab/>
      </w:r>
      <w:r w:rsidRPr="00876ABC">
        <w:rPr>
          <w:rFonts w:ascii="Times New Roman" w:hAnsi="Times New Roman" w:cs="Times New Roman"/>
          <w:bCs/>
          <w:sz w:val="24"/>
          <w:szCs w:val="24"/>
        </w:rPr>
        <w:tab/>
      </w:r>
      <w:r w:rsidRPr="00876ABC">
        <w:rPr>
          <w:rFonts w:ascii="Times New Roman" w:hAnsi="Times New Roman" w:cs="Times New Roman"/>
          <w:bCs/>
          <w:sz w:val="24"/>
          <w:szCs w:val="24"/>
        </w:rPr>
        <w:tab/>
      </w:r>
      <w:r w:rsidRPr="00876ABC">
        <w:rPr>
          <w:rFonts w:ascii="Times New Roman" w:hAnsi="Times New Roman" w:cs="Times New Roman"/>
          <w:bCs/>
          <w:sz w:val="24"/>
          <w:szCs w:val="24"/>
        </w:rPr>
        <w:tab/>
      </w:r>
      <w:r w:rsidRPr="00876ABC">
        <w:rPr>
          <w:rFonts w:ascii="Times New Roman" w:hAnsi="Times New Roman" w:cs="Times New Roman"/>
          <w:bCs/>
          <w:sz w:val="24"/>
          <w:szCs w:val="24"/>
        </w:rPr>
        <w:tab/>
      </w:r>
    </w:p>
    <w:p w:rsidR="00FA4D3E" w:rsidRPr="00876ABC" w:rsidRDefault="00FA4D3E" w:rsidP="00FA4D3E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</w:p>
    <w:p w:rsidR="00787921" w:rsidRPr="00876ABC" w:rsidRDefault="00787921" w:rsidP="00FA4D3E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  <w:r w:rsidRPr="00876ABC">
        <w:t>SPECYFIKACJA ISTOTNYCH WARUNKÓW ZAMÓWIENIA (SIWZ)</w:t>
      </w:r>
      <w:r w:rsidRPr="00876ABC">
        <w:br/>
      </w:r>
    </w:p>
    <w:p w:rsidR="00787921" w:rsidRPr="00876ABC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73B5" w:rsidRPr="00876ABC" w:rsidRDefault="003673B5" w:rsidP="00793C13">
      <w:pPr>
        <w:pStyle w:val="Nagwek1"/>
        <w:shd w:val="clear" w:color="auto" w:fill="E6E6E6"/>
        <w:tabs>
          <w:tab w:val="left" w:pos="426"/>
        </w:tabs>
        <w:jc w:val="both"/>
        <w:rPr>
          <w:i/>
          <w:iCs/>
          <w:sz w:val="24"/>
          <w:szCs w:val="24"/>
        </w:rPr>
      </w:pPr>
      <w:r w:rsidRPr="00876ABC">
        <w:rPr>
          <w:sz w:val="24"/>
          <w:szCs w:val="24"/>
        </w:rPr>
        <w:t xml:space="preserve">1. </w:t>
      </w:r>
      <w:r w:rsidRPr="00876ABC">
        <w:rPr>
          <w:i/>
          <w:iCs/>
          <w:sz w:val="24"/>
          <w:szCs w:val="24"/>
        </w:rPr>
        <w:t xml:space="preserve"> </w:t>
      </w:r>
      <w:r w:rsidR="00207E9D" w:rsidRPr="00207E9D">
        <w:rPr>
          <w:i/>
          <w:sz w:val="24"/>
          <w:szCs w:val="24"/>
          <w:lang w:eastAsia="ar-SA"/>
        </w:rPr>
        <w:t>Nazwa oraz adres zamawiającego</w:t>
      </w:r>
    </w:p>
    <w:p w:rsidR="00787921" w:rsidRPr="00876ABC" w:rsidRDefault="00215036" w:rsidP="00EA2110">
      <w:pPr>
        <w:pStyle w:val="Standard"/>
        <w:jc w:val="both"/>
        <w:rPr>
          <w:b/>
          <w:lang w:val="pl-PL"/>
        </w:rPr>
      </w:pPr>
      <w:r w:rsidRPr="00876ABC">
        <w:rPr>
          <w:lang w:val="pl-PL"/>
        </w:rPr>
        <w:t xml:space="preserve">Zamawiający: </w:t>
      </w:r>
      <w:r w:rsidR="00787921" w:rsidRPr="00876ABC">
        <w:rPr>
          <w:b/>
          <w:lang w:val="pl-PL"/>
        </w:rPr>
        <w:t xml:space="preserve">Gmina </w:t>
      </w:r>
      <w:r w:rsidRPr="00876ABC">
        <w:rPr>
          <w:b/>
          <w:lang w:val="pl-PL"/>
        </w:rPr>
        <w:t>Gołymin-Ośrodek</w:t>
      </w:r>
    </w:p>
    <w:p w:rsidR="00C8422A" w:rsidRPr="00876ABC" w:rsidRDefault="00787921" w:rsidP="00C8422A">
      <w:pPr>
        <w:rPr>
          <w:sz w:val="24"/>
          <w:szCs w:val="24"/>
        </w:rPr>
      </w:pPr>
      <w:r w:rsidRPr="00876ABC">
        <w:rPr>
          <w:sz w:val="24"/>
          <w:szCs w:val="24"/>
        </w:rPr>
        <w:t>Siedziba:</w:t>
      </w:r>
      <w:r w:rsidR="00215036" w:rsidRPr="00876ABC">
        <w:rPr>
          <w:b/>
          <w:sz w:val="24"/>
          <w:szCs w:val="24"/>
        </w:rPr>
        <w:t xml:space="preserve"> </w:t>
      </w:r>
      <w:r w:rsidR="00C8422A" w:rsidRPr="00876ABC">
        <w:rPr>
          <w:sz w:val="24"/>
          <w:szCs w:val="24"/>
        </w:rPr>
        <w:t>06-420 Gołymin-Ośrodek, ul. Szosa Ciechanowska 8</w:t>
      </w:r>
    </w:p>
    <w:p w:rsidR="00787921" w:rsidRPr="009B0093" w:rsidRDefault="00787921" w:rsidP="00EA2110">
      <w:pPr>
        <w:pStyle w:val="Standard"/>
        <w:jc w:val="both"/>
        <w:rPr>
          <w:lang w:val="pl-PL"/>
        </w:rPr>
      </w:pPr>
      <w:r w:rsidRPr="009B0093">
        <w:rPr>
          <w:lang w:val="pl-PL"/>
        </w:rPr>
        <w:t xml:space="preserve">NIP: </w:t>
      </w:r>
      <w:r w:rsidR="007D409D" w:rsidRPr="009B0093">
        <w:rPr>
          <w:lang w:val="pl-PL"/>
        </w:rPr>
        <w:t>566</w:t>
      </w:r>
      <w:r w:rsidR="00A96DD4" w:rsidRPr="009B0093">
        <w:rPr>
          <w:lang w:val="pl-PL"/>
        </w:rPr>
        <w:t>-</w:t>
      </w:r>
      <w:r w:rsidR="007D409D" w:rsidRPr="009B0093">
        <w:rPr>
          <w:lang w:val="pl-PL"/>
        </w:rPr>
        <w:t>18</w:t>
      </w:r>
      <w:r w:rsidR="00A96DD4" w:rsidRPr="009B0093">
        <w:rPr>
          <w:lang w:val="pl-PL"/>
        </w:rPr>
        <w:t>-</w:t>
      </w:r>
      <w:r w:rsidR="007D409D" w:rsidRPr="009B0093">
        <w:rPr>
          <w:lang w:val="pl-PL"/>
        </w:rPr>
        <w:t>86</w:t>
      </w:r>
      <w:r w:rsidR="00A96DD4" w:rsidRPr="009B0093">
        <w:rPr>
          <w:lang w:val="pl-PL"/>
        </w:rPr>
        <w:t>-</w:t>
      </w:r>
      <w:r w:rsidR="007D409D" w:rsidRPr="009B0093">
        <w:rPr>
          <w:lang w:val="pl-PL"/>
        </w:rPr>
        <w:t>687</w:t>
      </w:r>
      <w:r w:rsidR="00E91E88" w:rsidRPr="009B0093">
        <w:rPr>
          <w:lang w:val="pl-PL"/>
        </w:rPr>
        <w:t>, R</w:t>
      </w:r>
      <w:r w:rsidR="00CB6E11" w:rsidRPr="009B0093">
        <w:rPr>
          <w:lang w:val="pl-PL"/>
        </w:rPr>
        <w:t>EGON</w:t>
      </w:r>
      <w:r w:rsidRPr="009B0093">
        <w:rPr>
          <w:lang w:val="pl-PL"/>
        </w:rPr>
        <w:t xml:space="preserve">: </w:t>
      </w:r>
      <w:r w:rsidR="007D409D" w:rsidRPr="009B0093">
        <w:rPr>
          <w:lang w:val="pl-PL"/>
        </w:rPr>
        <w:t>130378090</w:t>
      </w:r>
    </w:p>
    <w:p w:rsidR="00787921" w:rsidRPr="009B0093" w:rsidRDefault="00787921" w:rsidP="00EA2110">
      <w:pPr>
        <w:pStyle w:val="Nagwek2"/>
        <w:jc w:val="both"/>
        <w:rPr>
          <w:sz w:val="24"/>
          <w:szCs w:val="24"/>
          <w:lang w:eastAsia="ar-SA"/>
        </w:rPr>
      </w:pPr>
      <w:r w:rsidRPr="009B0093">
        <w:rPr>
          <w:b w:val="0"/>
          <w:sz w:val="24"/>
          <w:szCs w:val="24"/>
        </w:rPr>
        <w:t>email:</w:t>
      </w:r>
      <w:r w:rsidRPr="009B0093">
        <w:rPr>
          <w:sz w:val="24"/>
          <w:szCs w:val="24"/>
        </w:rPr>
        <w:t xml:space="preserve"> </w:t>
      </w:r>
      <w:hyperlink r:id="rId9" w:history="1">
        <w:r w:rsidR="00C8422A" w:rsidRPr="009B0093">
          <w:rPr>
            <w:rStyle w:val="Hipercze"/>
            <w:b w:val="0"/>
            <w:color w:val="auto"/>
            <w:sz w:val="24"/>
            <w:szCs w:val="24"/>
            <w:u w:val="none"/>
          </w:rPr>
          <w:t>ug@golymin-osrodek.pl</w:t>
        </w:r>
      </w:hyperlink>
    </w:p>
    <w:p w:rsidR="00787921" w:rsidRPr="00D25AEA" w:rsidRDefault="00787921" w:rsidP="00EA2110">
      <w:pPr>
        <w:pStyle w:val="Standard"/>
        <w:jc w:val="both"/>
        <w:rPr>
          <w:lang w:val="pl-PL"/>
        </w:rPr>
      </w:pPr>
      <w:r w:rsidRPr="00D25AEA">
        <w:rPr>
          <w:lang w:val="pl-PL"/>
        </w:rPr>
        <w:t xml:space="preserve">strona internetowa: </w:t>
      </w:r>
      <w:r w:rsidR="00C8422A" w:rsidRPr="00876ABC">
        <w:rPr>
          <w:color w:val="000000"/>
        </w:rPr>
        <w:t>www.golymin-osrodek.biuletyn.net</w:t>
      </w:r>
    </w:p>
    <w:p w:rsidR="00787921" w:rsidRPr="00876ABC" w:rsidRDefault="00787921" w:rsidP="00EA2110">
      <w:pPr>
        <w:pStyle w:val="Standard"/>
        <w:jc w:val="both"/>
        <w:rPr>
          <w:lang w:val="pl-PL"/>
        </w:rPr>
      </w:pPr>
      <w:r w:rsidRPr="00876ABC">
        <w:rPr>
          <w:lang w:val="pl-PL"/>
        </w:rPr>
        <w:t>Wszelką korespondencję</w:t>
      </w:r>
      <w:r w:rsidR="007D409D" w:rsidRPr="00876ABC">
        <w:rPr>
          <w:lang w:val="pl-PL"/>
        </w:rPr>
        <w:t xml:space="preserve"> </w:t>
      </w:r>
      <w:r w:rsidRPr="00876ABC">
        <w:rPr>
          <w:lang w:val="pl-PL"/>
        </w:rPr>
        <w:t>w sprawie przetargu należy kierować wyłącznie na adres:</w:t>
      </w:r>
    </w:p>
    <w:p w:rsidR="00787921" w:rsidRPr="00876ABC" w:rsidRDefault="00787921" w:rsidP="00EA2110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BC">
        <w:rPr>
          <w:rFonts w:ascii="Times New Roman" w:hAnsi="Times New Roman" w:cs="Times New Roman"/>
          <w:b/>
          <w:sz w:val="24"/>
          <w:szCs w:val="24"/>
        </w:rPr>
        <w:t xml:space="preserve">Urząd Gminy </w:t>
      </w:r>
      <w:r w:rsidR="00C8422A" w:rsidRPr="00876ABC">
        <w:rPr>
          <w:rFonts w:ascii="Times New Roman" w:hAnsi="Times New Roman" w:cs="Times New Roman"/>
          <w:b/>
          <w:sz w:val="24"/>
          <w:szCs w:val="24"/>
        </w:rPr>
        <w:t>Gołymin-Ośrodek,</w:t>
      </w:r>
      <w:r w:rsidRPr="00876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22A" w:rsidRPr="00876ABC">
        <w:rPr>
          <w:rFonts w:ascii="Times New Roman" w:hAnsi="Times New Roman" w:cs="Times New Roman"/>
          <w:b/>
          <w:sz w:val="24"/>
          <w:szCs w:val="24"/>
        </w:rPr>
        <w:t>06-420 Gołymin-Ośrodek, ul. Szosa Ciechanowska 8</w:t>
      </w:r>
    </w:p>
    <w:p w:rsidR="00C8422A" w:rsidRPr="00E4231E" w:rsidRDefault="00C8422A" w:rsidP="00C8422A">
      <w:pPr>
        <w:jc w:val="both"/>
        <w:rPr>
          <w:sz w:val="24"/>
          <w:szCs w:val="24"/>
        </w:rPr>
      </w:pPr>
      <w:r w:rsidRPr="00E4231E">
        <w:rPr>
          <w:b/>
          <w:sz w:val="24"/>
          <w:szCs w:val="24"/>
        </w:rPr>
        <w:t>tel. (23) 671-60-20</w:t>
      </w:r>
      <w:r w:rsidRPr="00876ABC">
        <w:rPr>
          <w:b/>
          <w:sz w:val="24"/>
          <w:szCs w:val="24"/>
        </w:rPr>
        <w:t xml:space="preserve">, </w:t>
      </w:r>
      <w:r w:rsidRPr="00E4231E">
        <w:rPr>
          <w:b/>
          <w:sz w:val="24"/>
          <w:szCs w:val="24"/>
        </w:rPr>
        <w:t>fax. (23) 671-60-93</w:t>
      </w:r>
    </w:p>
    <w:p w:rsidR="00787921" w:rsidRPr="00876ABC" w:rsidRDefault="00787921" w:rsidP="00EA2110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921" w:rsidRPr="00876ABC" w:rsidRDefault="00215036" w:rsidP="00EA2110">
      <w:pPr>
        <w:pStyle w:val="Nagwek1"/>
        <w:shd w:val="clear" w:color="auto" w:fill="E6E6E6"/>
        <w:jc w:val="both"/>
        <w:rPr>
          <w:i/>
          <w:iCs/>
          <w:sz w:val="24"/>
          <w:szCs w:val="24"/>
        </w:rPr>
      </w:pPr>
      <w:r w:rsidRPr="00876ABC">
        <w:rPr>
          <w:sz w:val="24"/>
          <w:szCs w:val="24"/>
        </w:rPr>
        <w:t>2</w:t>
      </w:r>
      <w:r w:rsidR="00787921" w:rsidRPr="00876ABC">
        <w:rPr>
          <w:sz w:val="24"/>
          <w:szCs w:val="24"/>
        </w:rPr>
        <w:t xml:space="preserve">. </w:t>
      </w:r>
      <w:bookmarkStart w:id="0" w:name="_Toc137824127"/>
      <w:bookmarkStart w:id="1" w:name="_Toc154823342"/>
      <w:r w:rsidR="00787921" w:rsidRPr="00876ABC">
        <w:rPr>
          <w:i/>
          <w:iCs/>
          <w:sz w:val="24"/>
          <w:szCs w:val="24"/>
        </w:rPr>
        <w:t xml:space="preserve"> </w:t>
      </w:r>
      <w:bookmarkStart w:id="2" w:name="_Toc353172966"/>
      <w:r w:rsidR="00787921" w:rsidRPr="00876ABC">
        <w:rPr>
          <w:i/>
          <w:iCs/>
          <w:sz w:val="24"/>
          <w:szCs w:val="24"/>
        </w:rPr>
        <w:t xml:space="preserve">Tryb udzielenia zamówienia publicznego </w:t>
      </w:r>
      <w:bookmarkEnd w:id="0"/>
      <w:bookmarkEnd w:id="1"/>
      <w:bookmarkEnd w:id="2"/>
    </w:p>
    <w:p w:rsidR="00787921" w:rsidRPr="00876ABC" w:rsidRDefault="00787921" w:rsidP="00876A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Postępowanie o udzielenie zamówienia publicznego prowadzone jest w trybie </w:t>
      </w:r>
      <w:r w:rsidRPr="00876ABC">
        <w:rPr>
          <w:b/>
          <w:bCs/>
          <w:sz w:val="24"/>
          <w:szCs w:val="24"/>
        </w:rPr>
        <w:t xml:space="preserve">przetargu nieograniczonego </w:t>
      </w:r>
      <w:r w:rsidRPr="00876ABC">
        <w:rPr>
          <w:sz w:val="24"/>
          <w:szCs w:val="24"/>
        </w:rPr>
        <w:t>na podstawie art. 39 ustawy z dnia 29 stycznia 2004 r. Prawo zamówień publicznych (Dz. U. z 201</w:t>
      </w:r>
      <w:r w:rsidR="00F74264">
        <w:rPr>
          <w:sz w:val="24"/>
          <w:szCs w:val="24"/>
        </w:rPr>
        <w:t>5</w:t>
      </w:r>
      <w:r w:rsidR="00876ABC" w:rsidRPr="00876ABC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>r., poz.</w:t>
      </w:r>
      <w:r w:rsidR="00E8269F">
        <w:rPr>
          <w:sz w:val="24"/>
          <w:szCs w:val="24"/>
        </w:rPr>
        <w:t xml:space="preserve"> </w:t>
      </w:r>
      <w:r w:rsidR="00F74264">
        <w:rPr>
          <w:sz w:val="24"/>
          <w:szCs w:val="24"/>
        </w:rPr>
        <w:t>2164</w:t>
      </w:r>
      <w:r w:rsidRPr="00876ABC">
        <w:rPr>
          <w:sz w:val="24"/>
          <w:szCs w:val="24"/>
        </w:rPr>
        <w:t>).</w:t>
      </w:r>
      <w:r w:rsidR="00876ABC" w:rsidRPr="00876ABC">
        <w:rPr>
          <w:sz w:val="24"/>
          <w:szCs w:val="24"/>
        </w:rPr>
        <w:t xml:space="preserve"> P</w:t>
      </w:r>
      <w:r w:rsidRPr="00876ABC">
        <w:rPr>
          <w:sz w:val="24"/>
          <w:szCs w:val="24"/>
        </w:rPr>
        <w:t>odstawa prawna opracowania specyfikacji istotnych warunków zamówienia:</w:t>
      </w:r>
    </w:p>
    <w:p w:rsidR="00787921" w:rsidRPr="00876ABC" w:rsidRDefault="00787921" w:rsidP="00876A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1. Ustawa z dnia 29 stycznia 2004</w:t>
      </w:r>
      <w:r w:rsidR="00876ABC" w:rsidRPr="00876ABC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 xml:space="preserve">r. </w:t>
      </w:r>
      <w:r w:rsidRPr="00B6730A">
        <w:rPr>
          <w:i/>
          <w:iCs/>
          <w:sz w:val="24"/>
          <w:szCs w:val="24"/>
        </w:rPr>
        <w:t>Prawo zamówień publicznych</w:t>
      </w:r>
      <w:r w:rsidRPr="00876ABC">
        <w:rPr>
          <w:i/>
          <w:iCs/>
          <w:sz w:val="24"/>
          <w:szCs w:val="24"/>
        </w:rPr>
        <w:t xml:space="preserve"> </w:t>
      </w:r>
      <w:r w:rsidR="00982338" w:rsidRPr="00876ABC">
        <w:rPr>
          <w:sz w:val="24"/>
          <w:szCs w:val="24"/>
        </w:rPr>
        <w:t>(Dz. U. z 201</w:t>
      </w:r>
      <w:r w:rsidR="00141437">
        <w:rPr>
          <w:sz w:val="24"/>
          <w:szCs w:val="24"/>
        </w:rPr>
        <w:t>5</w:t>
      </w:r>
      <w:r w:rsidR="00982338" w:rsidRPr="00876ABC">
        <w:rPr>
          <w:sz w:val="24"/>
          <w:szCs w:val="24"/>
        </w:rPr>
        <w:t xml:space="preserve"> r., poz.</w:t>
      </w:r>
      <w:r w:rsidR="00982338">
        <w:rPr>
          <w:sz w:val="24"/>
          <w:szCs w:val="24"/>
        </w:rPr>
        <w:t xml:space="preserve"> </w:t>
      </w:r>
      <w:r w:rsidR="00141437">
        <w:rPr>
          <w:sz w:val="24"/>
          <w:szCs w:val="24"/>
        </w:rPr>
        <w:t>2164</w:t>
      </w:r>
      <w:r w:rsidR="00982338" w:rsidRPr="00876ABC">
        <w:rPr>
          <w:sz w:val="24"/>
          <w:szCs w:val="24"/>
        </w:rPr>
        <w:t>)</w:t>
      </w:r>
      <w:r w:rsidRPr="00876ABC">
        <w:rPr>
          <w:sz w:val="24"/>
          <w:szCs w:val="24"/>
        </w:rPr>
        <w:t xml:space="preserve">, zwaną dalej </w:t>
      </w:r>
      <w:proofErr w:type="spellStart"/>
      <w:r w:rsidRPr="00876ABC">
        <w:rPr>
          <w:sz w:val="24"/>
          <w:szCs w:val="24"/>
        </w:rPr>
        <w:t>P</w:t>
      </w:r>
      <w:r w:rsidR="00665224">
        <w:rPr>
          <w:sz w:val="24"/>
          <w:szCs w:val="24"/>
        </w:rPr>
        <w:t>.</w:t>
      </w:r>
      <w:r w:rsidRPr="00876ABC">
        <w:rPr>
          <w:sz w:val="24"/>
          <w:szCs w:val="24"/>
        </w:rPr>
        <w:t>z</w:t>
      </w:r>
      <w:r w:rsidR="00665224">
        <w:rPr>
          <w:sz w:val="24"/>
          <w:szCs w:val="24"/>
        </w:rPr>
        <w:t>.</w:t>
      </w:r>
      <w:r w:rsidRPr="00876ABC">
        <w:rPr>
          <w:sz w:val="24"/>
          <w:szCs w:val="24"/>
        </w:rPr>
        <w:t>p</w:t>
      </w:r>
      <w:proofErr w:type="spellEnd"/>
      <w:r w:rsidR="00665224">
        <w:rPr>
          <w:sz w:val="24"/>
          <w:szCs w:val="24"/>
        </w:rPr>
        <w:t>.</w:t>
      </w:r>
      <w:r w:rsidRPr="00876ABC">
        <w:rPr>
          <w:sz w:val="24"/>
          <w:szCs w:val="24"/>
        </w:rPr>
        <w:t>,</w:t>
      </w:r>
    </w:p>
    <w:p w:rsidR="00787921" w:rsidRPr="00876ABC" w:rsidRDefault="00787921" w:rsidP="00876A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2. </w:t>
      </w:r>
      <w:r w:rsidRPr="00741D32">
        <w:rPr>
          <w:iCs/>
          <w:sz w:val="24"/>
          <w:szCs w:val="24"/>
        </w:rPr>
        <w:t>Rozporządzenie Prezesa Rady Ministrów z dnia 19 lutego 2013</w:t>
      </w:r>
      <w:r w:rsidR="00982338" w:rsidRPr="00741D32">
        <w:rPr>
          <w:iCs/>
          <w:sz w:val="24"/>
          <w:szCs w:val="24"/>
        </w:rPr>
        <w:t xml:space="preserve"> </w:t>
      </w:r>
      <w:r w:rsidRPr="00741D32">
        <w:rPr>
          <w:iCs/>
          <w:sz w:val="24"/>
          <w:szCs w:val="24"/>
        </w:rPr>
        <w:t xml:space="preserve">r. </w:t>
      </w:r>
      <w:r w:rsidRPr="00B6730A">
        <w:rPr>
          <w:i/>
          <w:iCs/>
          <w:sz w:val="24"/>
          <w:szCs w:val="24"/>
        </w:rPr>
        <w:t>w sprawie rodzajów dokumentów, jakich może żądać zamawiający od wykonawcy, oraz form, w jakich te dokumenty mogą być składane</w:t>
      </w:r>
      <w:r w:rsidRPr="00876ABC">
        <w:rPr>
          <w:i/>
          <w:iCs/>
          <w:sz w:val="24"/>
          <w:szCs w:val="24"/>
        </w:rPr>
        <w:t xml:space="preserve"> </w:t>
      </w:r>
      <w:r w:rsidRPr="00876ABC">
        <w:rPr>
          <w:sz w:val="24"/>
          <w:szCs w:val="24"/>
        </w:rPr>
        <w:t xml:space="preserve">(Dz. U. z 2013 </w:t>
      </w:r>
      <w:r w:rsidR="00982338">
        <w:rPr>
          <w:sz w:val="24"/>
          <w:szCs w:val="24"/>
        </w:rPr>
        <w:t xml:space="preserve">r., </w:t>
      </w:r>
      <w:r w:rsidRPr="00876ABC">
        <w:rPr>
          <w:sz w:val="24"/>
          <w:szCs w:val="24"/>
        </w:rPr>
        <w:t>poz. 231),</w:t>
      </w:r>
    </w:p>
    <w:p w:rsidR="00787921" w:rsidRPr="00876ABC" w:rsidRDefault="00787921" w:rsidP="00876A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3. Ustawa z dnia 13 września 1996</w:t>
      </w:r>
      <w:r w:rsidR="00E4231E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 xml:space="preserve">r. </w:t>
      </w:r>
      <w:r w:rsidRPr="00B6730A">
        <w:rPr>
          <w:i/>
          <w:sz w:val="24"/>
          <w:szCs w:val="24"/>
        </w:rPr>
        <w:t>o utrzymaniu czystości i porządku w gminach</w:t>
      </w:r>
      <w:r w:rsidRPr="00876ABC">
        <w:rPr>
          <w:sz w:val="24"/>
          <w:szCs w:val="24"/>
        </w:rPr>
        <w:t xml:space="preserve"> </w:t>
      </w:r>
      <w:r w:rsidRPr="00982338">
        <w:rPr>
          <w:sz w:val="24"/>
          <w:szCs w:val="24"/>
        </w:rPr>
        <w:t>(</w:t>
      </w:r>
      <w:r w:rsidR="00982338">
        <w:rPr>
          <w:bCs/>
          <w:sz w:val="24"/>
          <w:szCs w:val="24"/>
        </w:rPr>
        <w:t>Dz.</w:t>
      </w:r>
      <w:r w:rsidR="00C74B5A">
        <w:rPr>
          <w:bCs/>
          <w:sz w:val="24"/>
          <w:szCs w:val="24"/>
        </w:rPr>
        <w:t xml:space="preserve"> </w:t>
      </w:r>
      <w:r w:rsidR="00982338">
        <w:rPr>
          <w:bCs/>
          <w:sz w:val="24"/>
          <w:szCs w:val="24"/>
        </w:rPr>
        <w:t>U</w:t>
      </w:r>
      <w:r w:rsidR="00EC0202">
        <w:rPr>
          <w:bCs/>
          <w:sz w:val="24"/>
          <w:szCs w:val="24"/>
        </w:rPr>
        <w:t>.</w:t>
      </w:r>
      <w:r w:rsidR="00982338">
        <w:rPr>
          <w:bCs/>
          <w:sz w:val="24"/>
          <w:szCs w:val="24"/>
        </w:rPr>
        <w:t xml:space="preserve"> z </w:t>
      </w:r>
      <w:r w:rsidR="00982338" w:rsidRPr="00982338">
        <w:rPr>
          <w:bCs/>
          <w:sz w:val="24"/>
          <w:szCs w:val="24"/>
        </w:rPr>
        <w:t>201</w:t>
      </w:r>
      <w:r w:rsidR="00EF1F3E">
        <w:rPr>
          <w:bCs/>
          <w:sz w:val="24"/>
          <w:szCs w:val="24"/>
        </w:rPr>
        <w:t>6</w:t>
      </w:r>
      <w:r w:rsidR="00982338">
        <w:rPr>
          <w:bCs/>
          <w:sz w:val="24"/>
          <w:szCs w:val="24"/>
        </w:rPr>
        <w:t xml:space="preserve"> r., poz. </w:t>
      </w:r>
      <w:r w:rsidR="00EF1F3E">
        <w:rPr>
          <w:bCs/>
          <w:sz w:val="24"/>
          <w:szCs w:val="24"/>
        </w:rPr>
        <w:t>250</w:t>
      </w:r>
      <w:r w:rsidR="00982338" w:rsidRPr="00982338">
        <w:rPr>
          <w:bCs/>
          <w:sz w:val="24"/>
          <w:szCs w:val="24"/>
        </w:rPr>
        <w:t>)</w:t>
      </w:r>
      <w:r w:rsidR="00B14521">
        <w:rPr>
          <w:bCs/>
          <w:sz w:val="24"/>
          <w:szCs w:val="24"/>
        </w:rPr>
        <w:t>,</w:t>
      </w:r>
    </w:p>
    <w:p w:rsidR="00787921" w:rsidRDefault="00787921" w:rsidP="00876A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4. Rozporządzenie Ministra Środowiska z dnia 11 stycznia 2013</w:t>
      </w:r>
      <w:r w:rsidR="000C11BE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 xml:space="preserve">r. </w:t>
      </w:r>
      <w:r w:rsidRPr="00B6730A">
        <w:rPr>
          <w:i/>
          <w:sz w:val="24"/>
          <w:szCs w:val="24"/>
        </w:rPr>
        <w:t>w sprawie szczegółowych wymagań w zakresie odbierania odpadów komunalnych od właścicieli nieruchomości</w:t>
      </w:r>
      <w:r w:rsidRPr="00876ABC">
        <w:rPr>
          <w:sz w:val="24"/>
          <w:szCs w:val="24"/>
        </w:rPr>
        <w:t xml:space="preserve"> (Dz. U. z 2013 r.</w:t>
      </w:r>
      <w:r w:rsidR="00B14521">
        <w:rPr>
          <w:sz w:val="24"/>
          <w:szCs w:val="24"/>
        </w:rPr>
        <w:t>,</w:t>
      </w:r>
      <w:r w:rsidRPr="00876ABC">
        <w:rPr>
          <w:sz w:val="24"/>
          <w:szCs w:val="24"/>
        </w:rPr>
        <w:t xml:space="preserve"> poz. 122)</w:t>
      </w:r>
      <w:r w:rsidR="00EE64C4">
        <w:rPr>
          <w:sz w:val="24"/>
          <w:szCs w:val="24"/>
        </w:rPr>
        <w:t>,</w:t>
      </w:r>
    </w:p>
    <w:p w:rsidR="00EE64C4" w:rsidRDefault="00EE64C4" w:rsidP="00EE64C4">
      <w:p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 U</w:t>
      </w:r>
      <w:r w:rsidRPr="00EE64C4">
        <w:rPr>
          <w:sz w:val="24"/>
          <w:szCs w:val="24"/>
        </w:rPr>
        <w:t xml:space="preserve">stawa z dnia 14 grudnia 2012 r. </w:t>
      </w:r>
      <w:r w:rsidRPr="00B6730A">
        <w:rPr>
          <w:i/>
          <w:sz w:val="24"/>
          <w:szCs w:val="24"/>
        </w:rPr>
        <w:t>o odpadach</w:t>
      </w:r>
      <w:r>
        <w:rPr>
          <w:sz w:val="24"/>
          <w:szCs w:val="24"/>
        </w:rPr>
        <w:t xml:space="preserve"> (Dz. U</w:t>
      </w:r>
      <w:r w:rsidR="00EC0202">
        <w:rPr>
          <w:sz w:val="24"/>
          <w:szCs w:val="24"/>
        </w:rPr>
        <w:t>.</w:t>
      </w:r>
      <w:r w:rsidR="00B14521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 2013</w:t>
      </w:r>
      <w:r w:rsidR="00B14521">
        <w:rPr>
          <w:sz w:val="24"/>
          <w:szCs w:val="24"/>
        </w:rPr>
        <w:t xml:space="preserve"> r.</w:t>
      </w:r>
      <w:r>
        <w:rPr>
          <w:sz w:val="24"/>
          <w:szCs w:val="24"/>
        </w:rPr>
        <w:t>, poz. 21</w:t>
      </w:r>
      <w:r w:rsidR="00B14521">
        <w:rPr>
          <w:sz w:val="24"/>
          <w:szCs w:val="24"/>
        </w:rPr>
        <w:t xml:space="preserve"> z </w:t>
      </w:r>
      <w:proofErr w:type="spellStart"/>
      <w:r w:rsidR="00B14521">
        <w:rPr>
          <w:sz w:val="24"/>
          <w:szCs w:val="24"/>
        </w:rPr>
        <w:t>późn</w:t>
      </w:r>
      <w:proofErr w:type="spellEnd"/>
      <w:r w:rsidR="00B14521">
        <w:rPr>
          <w:sz w:val="24"/>
          <w:szCs w:val="24"/>
        </w:rPr>
        <w:t>. zm.</w:t>
      </w:r>
      <w:r>
        <w:rPr>
          <w:sz w:val="24"/>
          <w:szCs w:val="24"/>
        </w:rPr>
        <w:t>),</w:t>
      </w:r>
    </w:p>
    <w:p w:rsidR="00EE64C4" w:rsidRPr="00EE64C4" w:rsidRDefault="00EE64C4" w:rsidP="00EE64C4">
      <w:pPr>
        <w:tabs>
          <w:tab w:val="left" w:pos="284"/>
        </w:tabs>
        <w:autoSpaceDE w:val="0"/>
        <w:autoSpaceDN w:val="0"/>
        <w:adjustRightInd w:val="0"/>
        <w:jc w:val="both"/>
        <w:rPr>
          <w:sz w:val="32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Pr="00EE64C4">
        <w:rPr>
          <w:sz w:val="24"/>
        </w:rPr>
        <w:t>Rozporządzenie Ministra Środowisk</w:t>
      </w:r>
      <w:r>
        <w:rPr>
          <w:sz w:val="24"/>
        </w:rPr>
        <w:t xml:space="preserve">a z dnia 27 września 2001 r. </w:t>
      </w:r>
      <w:r w:rsidRPr="00B6730A">
        <w:rPr>
          <w:i/>
          <w:sz w:val="24"/>
        </w:rPr>
        <w:t>w</w:t>
      </w:r>
      <w:r w:rsidRPr="00B6730A">
        <w:rPr>
          <w:i/>
          <w:sz w:val="24"/>
        </w:rPr>
        <w:br/>
        <w:t>sprawie katalogu odpadów</w:t>
      </w:r>
      <w:r w:rsidRPr="00EE64C4">
        <w:rPr>
          <w:sz w:val="24"/>
        </w:rPr>
        <w:t xml:space="preserve"> (Dz.</w:t>
      </w:r>
      <w:r>
        <w:rPr>
          <w:sz w:val="24"/>
        </w:rPr>
        <w:t xml:space="preserve"> </w:t>
      </w:r>
      <w:r w:rsidRPr="00EE64C4">
        <w:rPr>
          <w:sz w:val="24"/>
        </w:rPr>
        <w:t xml:space="preserve">U. </w:t>
      </w:r>
      <w:r w:rsidR="00206201">
        <w:rPr>
          <w:sz w:val="24"/>
        </w:rPr>
        <w:t>z 20</w:t>
      </w:r>
      <w:r w:rsidR="00E97C19">
        <w:rPr>
          <w:sz w:val="24"/>
        </w:rPr>
        <w:t>14 r.</w:t>
      </w:r>
      <w:r w:rsidRPr="00EE64C4">
        <w:rPr>
          <w:sz w:val="24"/>
        </w:rPr>
        <w:t>, poz. 1</w:t>
      </w:r>
      <w:r w:rsidR="00E97C19">
        <w:rPr>
          <w:sz w:val="24"/>
        </w:rPr>
        <w:t xml:space="preserve">923 z </w:t>
      </w:r>
      <w:proofErr w:type="spellStart"/>
      <w:r w:rsidR="00E97C19">
        <w:rPr>
          <w:sz w:val="24"/>
        </w:rPr>
        <w:t>późn</w:t>
      </w:r>
      <w:proofErr w:type="spellEnd"/>
      <w:r w:rsidR="00E97C19">
        <w:rPr>
          <w:sz w:val="24"/>
        </w:rPr>
        <w:t>. zm.</w:t>
      </w:r>
      <w:r w:rsidRPr="00EE64C4">
        <w:rPr>
          <w:sz w:val="24"/>
        </w:rPr>
        <w:t>)</w:t>
      </w:r>
      <w:r>
        <w:rPr>
          <w:sz w:val="24"/>
        </w:rPr>
        <w:t>,</w:t>
      </w:r>
    </w:p>
    <w:p w:rsidR="00787921" w:rsidRDefault="00EE64C4" w:rsidP="00876AB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87921" w:rsidRPr="00876ABC">
        <w:rPr>
          <w:sz w:val="24"/>
          <w:szCs w:val="24"/>
        </w:rPr>
        <w:t xml:space="preserve">. Rozporządzenie Prezesa Rady Ministrów z dnia </w:t>
      </w:r>
      <w:r w:rsidR="00177155">
        <w:rPr>
          <w:sz w:val="24"/>
          <w:szCs w:val="24"/>
        </w:rPr>
        <w:t>28</w:t>
      </w:r>
      <w:r w:rsidR="00787921" w:rsidRPr="00876ABC">
        <w:rPr>
          <w:sz w:val="24"/>
          <w:szCs w:val="24"/>
        </w:rPr>
        <w:t xml:space="preserve"> grudnia 201</w:t>
      </w:r>
      <w:r w:rsidR="00177155">
        <w:rPr>
          <w:sz w:val="24"/>
          <w:szCs w:val="24"/>
        </w:rPr>
        <w:t>5</w:t>
      </w:r>
      <w:r w:rsidR="00787921" w:rsidRPr="00876ABC">
        <w:rPr>
          <w:sz w:val="24"/>
          <w:szCs w:val="24"/>
        </w:rPr>
        <w:t xml:space="preserve"> r. </w:t>
      </w:r>
      <w:r w:rsidR="00787921" w:rsidRPr="00B6730A">
        <w:rPr>
          <w:i/>
          <w:sz w:val="24"/>
          <w:szCs w:val="24"/>
        </w:rPr>
        <w:t>w sprawie średniego kursu złotego w stosunku do euro, stanowiącego podstawę przeliczania wartości zamówień publicznych</w:t>
      </w:r>
      <w:r w:rsidR="00787921" w:rsidRPr="00876ABC">
        <w:rPr>
          <w:sz w:val="24"/>
          <w:szCs w:val="24"/>
        </w:rPr>
        <w:t xml:space="preserve"> </w:t>
      </w:r>
      <w:r w:rsidR="00787921" w:rsidRPr="00206201">
        <w:rPr>
          <w:sz w:val="24"/>
          <w:szCs w:val="24"/>
        </w:rPr>
        <w:t>(</w:t>
      </w:r>
      <w:r w:rsidR="00206201" w:rsidRPr="00206201">
        <w:rPr>
          <w:bCs/>
          <w:sz w:val="24"/>
          <w:szCs w:val="24"/>
        </w:rPr>
        <w:t>Dz.</w:t>
      </w:r>
      <w:r w:rsidR="00206201">
        <w:rPr>
          <w:bCs/>
          <w:sz w:val="24"/>
          <w:szCs w:val="24"/>
        </w:rPr>
        <w:t xml:space="preserve"> </w:t>
      </w:r>
      <w:r w:rsidR="00206201" w:rsidRPr="00206201">
        <w:rPr>
          <w:bCs/>
          <w:sz w:val="24"/>
          <w:szCs w:val="24"/>
        </w:rPr>
        <w:t>U.</w:t>
      </w:r>
      <w:r w:rsidR="00206201">
        <w:rPr>
          <w:bCs/>
          <w:sz w:val="24"/>
          <w:szCs w:val="24"/>
        </w:rPr>
        <w:t xml:space="preserve"> z </w:t>
      </w:r>
      <w:r w:rsidR="00206201" w:rsidRPr="00206201">
        <w:rPr>
          <w:bCs/>
          <w:sz w:val="24"/>
          <w:szCs w:val="24"/>
        </w:rPr>
        <w:t>201</w:t>
      </w:r>
      <w:r w:rsidR="00177155">
        <w:rPr>
          <w:bCs/>
          <w:sz w:val="24"/>
          <w:szCs w:val="24"/>
        </w:rPr>
        <w:t>5</w:t>
      </w:r>
      <w:r w:rsidR="00206201">
        <w:rPr>
          <w:bCs/>
          <w:sz w:val="24"/>
          <w:szCs w:val="24"/>
        </w:rPr>
        <w:t xml:space="preserve"> r</w:t>
      </w:r>
      <w:r w:rsidR="00206201" w:rsidRPr="00206201">
        <w:rPr>
          <w:bCs/>
          <w:sz w:val="24"/>
          <w:szCs w:val="24"/>
        </w:rPr>
        <w:t>.</w:t>
      </w:r>
      <w:r w:rsidR="00206201">
        <w:rPr>
          <w:bCs/>
          <w:sz w:val="24"/>
          <w:szCs w:val="24"/>
        </w:rPr>
        <w:t xml:space="preserve">, poz. </w:t>
      </w:r>
      <w:r w:rsidR="00177155">
        <w:rPr>
          <w:bCs/>
          <w:sz w:val="24"/>
          <w:szCs w:val="24"/>
        </w:rPr>
        <w:t>2254</w:t>
      </w:r>
      <w:r w:rsidR="00787921" w:rsidRPr="00206201">
        <w:rPr>
          <w:sz w:val="24"/>
          <w:szCs w:val="24"/>
        </w:rPr>
        <w:t>)</w:t>
      </w:r>
      <w:r w:rsidR="00640151" w:rsidRPr="00206201">
        <w:rPr>
          <w:sz w:val="24"/>
          <w:szCs w:val="24"/>
        </w:rPr>
        <w:t>,</w:t>
      </w:r>
    </w:p>
    <w:p w:rsidR="00640151" w:rsidRPr="00640151" w:rsidRDefault="00640151" w:rsidP="00640151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</w:rPr>
      </w:pPr>
      <w:r>
        <w:rPr>
          <w:sz w:val="24"/>
          <w:szCs w:val="24"/>
        </w:rPr>
        <w:t xml:space="preserve">8. </w:t>
      </w:r>
      <w:r w:rsidRPr="00640151">
        <w:rPr>
          <w:sz w:val="24"/>
          <w:szCs w:val="24"/>
        </w:rPr>
        <w:t xml:space="preserve">Ustawa z dnia 29 sierpnia 1997 r. </w:t>
      </w:r>
      <w:r w:rsidRPr="00B6730A">
        <w:rPr>
          <w:i/>
          <w:sz w:val="24"/>
          <w:szCs w:val="24"/>
        </w:rPr>
        <w:t>o ochronie danych osobowych</w:t>
      </w:r>
      <w:r w:rsidRPr="00640151">
        <w:rPr>
          <w:sz w:val="24"/>
          <w:szCs w:val="24"/>
        </w:rPr>
        <w:t xml:space="preserve"> (</w:t>
      </w:r>
      <w:r w:rsidR="00300E0D" w:rsidRPr="00300E0D">
        <w:rPr>
          <w:bCs/>
          <w:sz w:val="24"/>
          <w:szCs w:val="24"/>
        </w:rPr>
        <w:t>Dz.</w:t>
      </w:r>
      <w:r w:rsidR="00300E0D">
        <w:rPr>
          <w:bCs/>
          <w:sz w:val="24"/>
          <w:szCs w:val="24"/>
        </w:rPr>
        <w:t xml:space="preserve"> </w:t>
      </w:r>
      <w:r w:rsidR="00300E0D" w:rsidRPr="00300E0D">
        <w:rPr>
          <w:bCs/>
          <w:sz w:val="24"/>
          <w:szCs w:val="24"/>
        </w:rPr>
        <w:t>U.</w:t>
      </w:r>
      <w:r w:rsidR="00300E0D">
        <w:rPr>
          <w:bCs/>
          <w:sz w:val="24"/>
          <w:szCs w:val="24"/>
        </w:rPr>
        <w:t xml:space="preserve"> z </w:t>
      </w:r>
      <w:r w:rsidR="00300E0D" w:rsidRPr="00300E0D">
        <w:rPr>
          <w:bCs/>
          <w:sz w:val="24"/>
          <w:szCs w:val="24"/>
        </w:rPr>
        <w:t>201</w:t>
      </w:r>
      <w:r w:rsidR="00177155">
        <w:rPr>
          <w:bCs/>
          <w:sz w:val="24"/>
          <w:szCs w:val="24"/>
        </w:rPr>
        <w:t>5</w:t>
      </w:r>
      <w:r w:rsidR="00300E0D">
        <w:rPr>
          <w:bCs/>
          <w:sz w:val="24"/>
          <w:szCs w:val="24"/>
        </w:rPr>
        <w:t xml:space="preserve"> r</w:t>
      </w:r>
      <w:r w:rsidR="00300E0D" w:rsidRPr="00300E0D">
        <w:rPr>
          <w:bCs/>
          <w:sz w:val="24"/>
          <w:szCs w:val="24"/>
        </w:rPr>
        <w:t>.</w:t>
      </w:r>
      <w:r w:rsidR="00300E0D">
        <w:rPr>
          <w:bCs/>
          <w:sz w:val="24"/>
          <w:szCs w:val="24"/>
        </w:rPr>
        <w:t xml:space="preserve">, poz. </w:t>
      </w:r>
      <w:r w:rsidR="00177155">
        <w:rPr>
          <w:bCs/>
          <w:sz w:val="24"/>
          <w:szCs w:val="24"/>
        </w:rPr>
        <w:t>2135</w:t>
      </w:r>
      <w:r w:rsidRPr="00640151">
        <w:rPr>
          <w:rFonts w:eastAsia="Calibri"/>
          <w:bCs/>
          <w:sz w:val="24"/>
          <w:szCs w:val="24"/>
        </w:rPr>
        <w:t>).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215036" w:rsidP="00EA2110">
      <w:pPr>
        <w:pStyle w:val="Nagwek1"/>
        <w:shd w:val="clear" w:color="auto" w:fill="E6E6E6"/>
        <w:jc w:val="both"/>
        <w:rPr>
          <w:i/>
          <w:iCs/>
          <w:sz w:val="24"/>
          <w:szCs w:val="24"/>
        </w:rPr>
      </w:pPr>
      <w:bookmarkStart w:id="3" w:name="_Toc137824128"/>
      <w:bookmarkStart w:id="4" w:name="_Toc154823343"/>
      <w:bookmarkStart w:id="5" w:name="_Toc353172967"/>
      <w:r w:rsidRPr="00876ABC">
        <w:rPr>
          <w:iCs/>
          <w:sz w:val="24"/>
          <w:szCs w:val="24"/>
        </w:rPr>
        <w:t>3.</w:t>
      </w:r>
      <w:r w:rsidR="00787921" w:rsidRPr="00876ABC">
        <w:rPr>
          <w:i/>
          <w:iCs/>
          <w:sz w:val="24"/>
          <w:szCs w:val="24"/>
        </w:rPr>
        <w:t xml:space="preserve">  Opis przedmiotu zamówien</w:t>
      </w:r>
      <w:bookmarkEnd w:id="3"/>
      <w:bookmarkEnd w:id="4"/>
      <w:r w:rsidR="00787921" w:rsidRPr="00876ABC">
        <w:rPr>
          <w:i/>
          <w:iCs/>
          <w:sz w:val="24"/>
          <w:szCs w:val="24"/>
        </w:rPr>
        <w:t>ia:</w:t>
      </w:r>
      <w:bookmarkEnd w:id="5"/>
    </w:p>
    <w:p w:rsidR="00787921" w:rsidRPr="00876ABC" w:rsidRDefault="00787921" w:rsidP="00EA2110">
      <w:pPr>
        <w:rPr>
          <w:sz w:val="24"/>
          <w:szCs w:val="24"/>
        </w:rPr>
      </w:pPr>
      <w:r w:rsidRPr="00876ABC">
        <w:rPr>
          <w:sz w:val="24"/>
          <w:szCs w:val="24"/>
        </w:rPr>
        <w:t>Wspólny Słownik Zamówień CPV:</w:t>
      </w:r>
    </w:p>
    <w:p w:rsidR="00787921" w:rsidRPr="00876ABC" w:rsidRDefault="00787921" w:rsidP="00EA2110">
      <w:pPr>
        <w:rPr>
          <w:sz w:val="24"/>
          <w:szCs w:val="24"/>
        </w:rPr>
      </w:pPr>
      <w:r w:rsidRPr="00876ABC">
        <w:rPr>
          <w:sz w:val="24"/>
          <w:szCs w:val="24"/>
        </w:rPr>
        <w:t>90513100-7 Usługi wywozu odpadów pochodzących z gospodarstw domowych.</w:t>
      </w:r>
    </w:p>
    <w:p w:rsidR="00787921" w:rsidRPr="00876ABC" w:rsidRDefault="00787921" w:rsidP="00EA2110">
      <w:pPr>
        <w:rPr>
          <w:sz w:val="24"/>
          <w:szCs w:val="24"/>
        </w:rPr>
      </w:pPr>
      <w:r w:rsidRPr="00876ABC">
        <w:rPr>
          <w:sz w:val="24"/>
          <w:szCs w:val="24"/>
        </w:rPr>
        <w:t>90500000-2 Usługi związane z odpadami.</w:t>
      </w:r>
    </w:p>
    <w:p w:rsidR="00787921" w:rsidRPr="00876ABC" w:rsidRDefault="00787921" w:rsidP="00EA2110">
      <w:pPr>
        <w:rPr>
          <w:sz w:val="24"/>
          <w:szCs w:val="24"/>
        </w:rPr>
      </w:pPr>
      <w:r w:rsidRPr="00876ABC">
        <w:rPr>
          <w:sz w:val="24"/>
          <w:szCs w:val="24"/>
        </w:rPr>
        <w:t xml:space="preserve">90533000-2 Usługi </w:t>
      </w:r>
      <w:r w:rsidR="000D24ED">
        <w:rPr>
          <w:sz w:val="24"/>
          <w:szCs w:val="24"/>
        </w:rPr>
        <w:t>gospodarki odpadami</w:t>
      </w:r>
      <w:r w:rsidRPr="00876ABC">
        <w:rPr>
          <w:sz w:val="24"/>
          <w:szCs w:val="24"/>
        </w:rPr>
        <w:t>.</w:t>
      </w:r>
    </w:p>
    <w:p w:rsidR="00787921" w:rsidRPr="00876ABC" w:rsidRDefault="00787921" w:rsidP="00EA2110">
      <w:pPr>
        <w:rPr>
          <w:sz w:val="24"/>
          <w:szCs w:val="24"/>
        </w:rPr>
      </w:pPr>
      <w:r w:rsidRPr="00876ABC">
        <w:rPr>
          <w:sz w:val="24"/>
          <w:szCs w:val="24"/>
        </w:rPr>
        <w:t>90514000-3 Usługi recyklingu odpadów.</w:t>
      </w:r>
    </w:p>
    <w:p w:rsidR="00787921" w:rsidRPr="00876ABC" w:rsidRDefault="00787921" w:rsidP="00EA2110">
      <w:pPr>
        <w:ind w:left="180"/>
        <w:rPr>
          <w:sz w:val="24"/>
          <w:szCs w:val="24"/>
        </w:rPr>
      </w:pPr>
    </w:p>
    <w:p w:rsidR="00787921" w:rsidRPr="00876ABC" w:rsidRDefault="00787921" w:rsidP="00725D4D">
      <w:pPr>
        <w:jc w:val="both"/>
        <w:rPr>
          <w:sz w:val="24"/>
          <w:szCs w:val="24"/>
          <w:u w:val="single"/>
        </w:rPr>
      </w:pPr>
      <w:r w:rsidRPr="00876ABC">
        <w:rPr>
          <w:sz w:val="24"/>
          <w:szCs w:val="24"/>
        </w:rPr>
        <w:t>1.</w:t>
      </w:r>
      <w:r w:rsidR="0018266C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 xml:space="preserve">Przedmiotem zamówienia jest odbieranie i zagospodarowanie odpadów komunalnych </w:t>
      </w:r>
      <w:r w:rsidR="0018266C">
        <w:rPr>
          <w:sz w:val="24"/>
          <w:szCs w:val="24"/>
        </w:rPr>
        <w:t xml:space="preserve">od właścicieli </w:t>
      </w:r>
      <w:r w:rsidRPr="00876ABC">
        <w:rPr>
          <w:sz w:val="24"/>
          <w:szCs w:val="24"/>
        </w:rPr>
        <w:t xml:space="preserve">nieruchomości </w:t>
      </w:r>
      <w:r w:rsidR="00F11A4E">
        <w:rPr>
          <w:sz w:val="24"/>
          <w:szCs w:val="24"/>
        </w:rPr>
        <w:t xml:space="preserve">zamieszkanych </w:t>
      </w:r>
      <w:r w:rsidRPr="00876ABC">
        <w:rPr>
          <w:sz w:val="24"/>
          <w:szCs w:val="24"/>
        </w:rPr>
        <w:t xml:space="preserve">położonych na terenie Gminy </w:t>
      </w:r>
      <w:r w:rsidR="0018266C">
        <w:rPr>
          <w:sz w:val="24"/>
          <w:szCs w:val="24"/>
        </w:rPr>
        <w:t>Gołymin-Ośrodek</w:t>
      </w:r>
      <w:r w:rsidRPr="00876ABC">
        <w:rPr>
          <w:sz w:val="24"/>
          <w:szCs w:val="24"/>
        </w:rPr>
        <w:t>, w sposób zapewniający osiągnięcie odpowiednich poziomów recyklingu, przygotowania do ponownego u</w:t>
      </w:r>
      <w:r w:rsidR="00AA1AA6">
        <w:rPr>
          <w:sz w:val="24"/>
          <w:szCs w:val="24"/>
        </w:rPr>
        <w:t xml:space="preserve">życia i odzysku innymi metodami </w:t>
      </w:r>
      <w:r w:rsidRPr="00876ABC">
        <w:rPr>
          <w:sz w:val="24"/>
          <w:szCs w:val="24"/>
        </w:rPr>
        <w:t>niektórych frakcji odpadów komunalnych</w:t>
      </w:r>
      <w:r w:rsidR="006C4488">
        <w:rPr>
          <w:sz w:val="24"/>
          <w:szCs w:val="24"/>
        </w:rPr>
        <w:t>,</w:t>
      </w:r>
      <w:r w:rsidRPr="00876ABC">
        <w:rPr>
          <w:sz w:val="24"/>
          <w:szCs w:val="24"/>
        </w:rPr>
        <w:t xml:space="preserve"> oraz ograniczenie masy odpadów komunalnych ulegających biodegradacji przekazywanych do </w:t>
      </w:r>
      <w:r w:rsidRPr="00876ABC">
        <w:rPr>
          <w:sz w:val="24"/>
          <w:szCs w:val="24"/>
        </w:rPr>
        <w:lastRenderedPageBreak/>
        <w:t>składowania, zgodnie z zapisami ustawy z dnia 13 września 1996</w:t>
      </w:r>
      <w:r w:rsidR="0033228E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 xml:space="preserve">r. o utrzymaniu czystości i porządku w gminach </w:t>
      </w:r>
      <w:r w:rsidRPr="00876ABC">
        <w:rPr>
          <w:spacing w:val="7"/>
          <w:sz w:val="24"/>
          <w:szCs w:val="24"/>
        </w:rPr>
        <w:t>(Dz.</w:t>
      </w:r>
      <w:r w:rsidR="0033228E">
        <w:rPr>
          <w:spacing w:val="7"/>
          <w:sz w:val="24"/>
          <w:szCs w:val="24"/>
        </w:rPr>
        <w:t xml:space="preserve"> </w:t>
      </w:r>
      <w:r w:rsidR="006C4488">
        <w:rPr>
          <w:spacing w:val="7"/>
          <w:sz w:val="24"/>
          <w:szCs w:val="24"/>
        </w:rPr>
        <w:t xml:space="preserve">U. z </w:t>
      </w:r>
      <w:r w:rsidRPr="00876ABC">
        <w:rPr>
          <w:spacing w:val="2"/>
          <w:sz w:val="24"/>
          <w:szCs w:val="24"/>
        </w:rPr>
        <w:t>201</w:t>
      </w:r>
      <w:r w:rsidR="00725D4D">
        <w:rPr>
          <w:spacing w:val="2"/>
          <w:sz w:val="24"/>
          <w:szCs w:val="24"/>
        </w:rPr>
        <w:t>6</w:t>
      </w:r>
      <w:r w:rsidRPr="00876ABC">
        <w:rPr>
          <w:spacing w:val="2"/>
          <w:sz w:val="24"/>
          <w:szCs w:val="24"/>
        </w:rPr>
        <w:t xml:space="preserve"> r. poz. </w:t>
      </w:r>
      <w:r w:rsidR="00725D4D">
        <w:rPr>
          <w:spacing w:val="2"/>
          <w:sz w:val="24"/>
          <w:szCs w:val="24"/>
        </w:rPr>
        <w:t>250</w:t>
      </w:r>
      <w:r w:rsidRPr="00876ABC">
        <w:rPr>
          <w:spacing w:val="2"/>
          <w:sz w:val="24"/>
          <w:szCs w:val="24"/>
        </w:rPr>
        <w:t>)</w:t>
      </w:r>
      <w:r w:rsidRPr="00876ABC">
        <w:rPr>
          <w:sz w:val="24"/>
          <w:szCs w:val="24"/>
        </w:rPr>
        <w:t xml:space="preserve">, zapisami Wojewódzkiego Planu Gospodarki Odpadami, przyjętego uchwałą Sejmiku Województwa Mazowieckiego nr 211/12 z dnia 22.10.2012 roku w sprawie uchwalenia Wojewódzkiego Planu Gospodarki Odpadami dla Mazowsza na lata 2012- 2017 z uwzględnieniem lat 2018-2023 z załącznikami, oraz przepisami Regulaminu utrzymania czystości i porządku na terenie </w:t>
      </w:r>
      <w:r w:rsidR="00AD4D69">
        <w:rPr>
          <w:sz w:val="24"/>
          <w:szCs w:val="24"/>
        </w:rPr>
        <w:t>G</w:t>
      </w:r>
      <w:r w:rsidRPr="00876ABC">
        <w:rPr>
          <w:sz w:val="24"/>
          <w:szCs w:val="24"/>
        </w:rPr>
        <w:t xml:space="preserve">miny </w:t>
      </w:r>
      <w:r w:rsidR="00AD4D69">
        <w:rPr>
          <w:sz w:val="24"/>
          <w:szCs w:val="24"/>
        </w:rPr>
        <w:t>Gołymin-Ośrodek</w:t>
      </w:r>
      <w:r w:rsidRPr="00876ABC">
        <w:rPr>
          <w:sz w:val="24"/>
          <w:szCs w:val="24"/>
        </w:rPr>
        <w:t xml:space="preserve"> wprowadzonego </w:t>
      </w:r>
      <w:r w:rsidR="008E437E">
        <w:rPr>
          <w:sz w:val="24"/>
          <w:szCs w:val="24"/>
        </w:rPr>
        <w:t>U</w:t>
      </w:r>
      <w:r w:rsidRPr="00876ABC">
        <w:rPr>
          <w:sz w:val="24"/>
          <w:szCs w:val="24"/>
        </w:rPr>
        <w:t xml:space="preserve">chwałą </w:t>
      </w:r>
      <w:r w:rsidRPr="00F11A4E">
        <w:rPr>
          <w:sz w:val="24"/>
          <w:szCs w:val="24"/>
          <w:u w:val="single"/>
        </w:rPr>
        <w:t xml:space="preserve">Nr </w:t>
      </w:r>
      <w:r w:rsidR="00F11A4E" w:rsidRPr="00F11A4E">
        <w:rPr>
          <w:sz w:val="24"/>
          <w:szCs w:val="24"/>
          <w:u w:val="single"/>
        </w:rPr>
        <w:t>XXI</w:t>
      </w:r>
      <w:r w:rsidR="00687574">
        <w:rPr>
          <w:sz w:val="24"/>
          <w:szCs w:val="24"/>
          <w:u w:val="single"/>
        </w:rPr>
        <w:t>X</w:t>
      </w:r>
      <w:r w:rsidR="00F11A4E" w:rsidRPr="00F11A4E">
        <w:rPr>
          <w:sz w:val="24"/>
          <w:szCs w:val="24"/>
          <w:u w:val="single"/>
        </w:rPr>
        <w:t>/1</w:t>
      </w:r>
      <w:r w:rsidR="00687574">
        <w:rPr>
          <w:sz w:val="24"/>
          <w:szCs w:val="24"/>
          <w:u w:val="single"/>
        </w:rPr>
        <w:t>60</w:t>
      </w:r>
      <w:r w:rsidR="00F11A4E" w:rsidRPr="00F11A4E">
        <w:rPr>
          <w:sz w:val="24"/>
          <w:szCs w:val="24"/>
          <w:u w:val="single"/>
        </w:rPr>
        <w:t>/2013</w:t>
      </w:r>
      <w:r w:rsidRPr="00F11A4E">
        <w:rPr>
          <w:sz w:val="24"/>
          <w:szCs w:val="24"/>
          <w:u w:val="single"/>
        </w:rPr>
        <w:t xml:space="preserve"> Rady Gminy </w:t>
      </w:r>
      <w:r w:rsidR="006C4488" w:rsidRPr="00F11A4E">
        <w:rPr>
          <w:sz w:val="24"/>
          <w:szCs w:val="24"/>
          <w:u w:val="single"/>
        </w:rPr>
        <w:t>Gołymin</w:t>
      </w:r>
      <w:r w:rsidR="00F11A4E" w:rsidRPr="00F11A4E">
        <w:rPr>
          <w:sz w:val="24"/>
          <w:szCs w:val="24"/>
          <w:u w:val="single"/>
        </w:rPr>
        <w:t>-</w:t>
      </w:r>
      <w:r w:rsidR="006C4488" w:rsidRPr="00F11A4E">
        <w:rPr>
          <w:sz w:val="24"/>
          <w:szCs w:val="24"/>
          <w:u w:val="single"/>
        </w:rPr>
        <w:t xml:space="preserve">Ośrodek </w:t>
      </w:r>
      <w:r w:rsidRPr="00F11A4E">
        <w:rPr>
          <w:sz w:val="24"/>
          <w:szCs w:val="24"/>
          <w:u w:val="single"/>
        </w:rPr>
        <w:t xml:space="preserve">z dnia </w:t>
      </w:r>
      <w:r w:rsidR="00687574">
        <w:rPr>
          <w:sz w:val="24"/>
          <w:szCs w:val="24"/>
          <w:u w:val="single"/>
        </w:rPr>
        <w:t>4</w:t>
      </w:r>
      <w:r w:rsidR="00F11A4E" w:rsidRPr="00F11A4E">
        <w:rPr>
          <w:sz w:val="24"/>
          <w:szCs w:val="24"/>
          <w:u w:val="single"/>
        </w:rPr>
        <w:t xml:space="preserve"> </w:t>
      </w:r>
      <w:r w:rsidR="00687574">
        <w:rPr>
          <w:sz w:val="24"/>
          <w:szCs w:val="24"/>
          <w:u w:val="single"/>
        </w:rPr>
        <w:t>czerwca</w:t>
      </w:r>
      <w:r w:rsidR="00F11A4E" w:rsidRPr="00F11A4E">
        <w:rPr>
          <w:sz w:val="24"/>
          <w:szCs w:val="24"/>
          <w:u w:val="single"/>
        </w:rPr>
        <w:t xml:space="preserve"> 2013</w:t>
      </w:r>
      <w:r w:rsidRPr="00F11A4E">
        <w:rPr>
          <w:sz w:val="24"/>
          <w:szCs w:val="24"/>
          <w:u w:val="single"/>
        </w:rPr>
        <w:t xml:space="preserve"> roku w sprawie uchwalenia </w:t>
      </w:r>
      <w:r w:rsidR="0007661F">
        <w:rPr>
          <w:sz w:val="24"/>
          <w:szCs w:val="24"/>
          <w:u w:val="single"/>
        </w:rPr>
        <w:t>r</w:t>
      </w:r>
      <w:r w:rsidRPr="00F11A4E">
        <w:rPr>
          <w:sz w:val="24"/>
          <w:szCs w:val="24"/>
          <w:u w:val="single"/>
        </w:rPr>
        <w:t xml:space="preserve">egulaminu </w:t>
      </w:r>
      <w:r w:rsidR="0007661F">
        <w:rPr>
          <w:sz w:val="24"/>
          <w:szCs w:val="24"/>
          <w:u w:val="single"/>
        </w:rPr>
        <w:t>u</w:t>
      </w:r>
      <w:r w:rsidRPr="00F11A4E">
        <w:rPr>
          <w:sz w:val="24"/>
          <w:szCs w:val="24"/>
          <w:u w:val="single"/>
        </w:rPr>
        <w:t xml:space="preserve">trzymania </w:t>
      </w:r>
      <w:r w:rsidR="0007661F">
        <w:rPr>
          <w:sz w:val="24"/>
          <w:szCs w:val="24"/>
          <w:u w:val="single"/>
        </w:rPr>
        <w:t>c</w:t>
      </w:r>
      <w:r w:rsidRPr="00F11A4E">
        <w:rPr>
          <w:sz w:val="24"/>
          <w:szCs w:val="24"/>
          <w:u w:val="single"/>
        </w:rPr>
        <w:t xml:space="preserve">zystości i </w:t>
      </w:r>
      <w:r w:rsidR="0007661F">
        <w:rPr>
          <w:sz w:val="24"/>
          <w:szCs w:val="24"/>
          <w:u w:val="single"/>
        </w:rPr>
        <w:t>p</w:t>
      </w:r>
      <w:r w:rsidRPr="00F11A4E">
        <w:rPr>
          <w:sz w:val="24"/>
          <w:szCs w:val="24"/>
          <w:u w:val="single"/>
        </w:rPr>
        <w:t xml:space="preserve">orządku na terenie Gminy </w:t>
      </w:r>
      <w:r w:rsidR="00AD4D69" w:rsidRPr="00F11A4E">
        <w:rPr>
          <w:sz w:val="24"/>
          <w:szCs w:val="24"/>
          <w:u w:val="single"/>
        </w:rPr>
        <w:t>Gołymin-Ośrodek</w:t>
      </w:r>
      <w:r w:rsidRPr="00F11A4E">
        <w:rPr>
          <w:sz w:val="24"/>
          <w:szCs w:val="24"/>
          <w:u w:val="single"/>
        </w:rPr>
        <w:t>.</w:t>
      </w:r>
    </w:p>
    <w:p w:rsidR="00787921" w:rsidRPr="00876ABC" w:rsidRDefault="00787921" w:rsidP="00EA2110">
      <w:pPr>
        <w:rPr>
          <w:sz w:val="24"/>
          <w:szCs w:val="24"/>
          <w:u w:val="single"/>
        </w:rPr>
      </w:pPr>
    </w:p>
    <w:p w:rsidR="003A0B6D" w:rsidRPr="003B7CBC" w:rsidRDefault="008D31BF" w:rsidP="00E21C8B">
      <w:pPr>
        <w:autoSpaceDE w:val="0"/>
        <w:autoSpaceDN w:val="0"/>
        <w:adjustRightInd w:val="0"/>
        <w:spacing w:line="276" w:lineRule="auto"/>
        <w:ind w:left="357" w:hanging="35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 </w:t>
      </w:r>
      <w:r w:rsidR="003A0B6D" w:rsidRPr="003B7CBC">
        <w:rPr>
          <w:rFonts w:eastAsia="Calibri"/>
          <w:sz w:val="24"/>
          <w:szCs w:val="24"/>
        </w:rPr>
        <w:t xml:space="preserve">Na terenie </w:t>
      </w:r>
      <w:r w:rsidR="00B54846">
        <w:rPr>
          <w:rFonts w:eastAsia="Calibri"/>
          <w:sz w:val="24"/>
          <w:szCs w:val="24"/>
        </w:rPr>
        <w:t>G</w:t>
      </w:r>
      <w:r w:rsidR="003A0B6D" w:rsidRPr="003B7CBC">
        <w:rPr>
          <w:rFonts w:eastAsia="Calibri"/>
          <w:sz w:val="24"/>
          <w:szCs w:val="24"/>
        </w:rPr>
        <w:t>miny Gołymin-Ośrodek obowiązywał</w:t>
      </w:r>
      <w:r w:rsidR="00E21C8B">
        <w:rPr>
          <w:rFonts w:eastAsia="Calibri"/>
          <w:sz w:val="24"/>
          <w:szCs w:val="24"/>
        </w:rPr>
        <w:t xml:space="preserve"> będzie system mieszany workowo</w:t>
      </w:r>
      <w:r w:rsidR="003A0B6D" w:rsidRPr="003B7CBC">
        <w:rPr>
          <w:rFonts w:eastAsia="Calibri"/>
          <w:sz w:val="24"/>
          <w:szCs w:val="24"/>
        </w:rPr>
        <w:t>– pojemnikowy zbiórki odpadów komunalnych.</w:t>
      </w:r>
    </w:p>
    <w:p w:rsidR="00C55DC5" w:rsidRPr="00C55DC5" w:rsidRDefault="003B7CBC" w:rsidP="00A0227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31BF">
        <w:rPr>
          <w:rFonts w:ascii="Times New Roman" w:hAnsi="Times New Roman" w:cs="Times New Roman"/>
          <w:sz w:val="24"/>
          <w:szCs w:val="24"/>
        </w:rPr>
        <w:t xml:space="preserve">Pojemniki </w:t>
      </w:r>
      <w:r w:rsidR="00FF5A80">
        <w:rPr>
          <w:rFonts w:ascii="Times New Roman" w:hAnsi="Times New Roman" w:cs="Times New Roman"/>
          <w:sz w:val="24"/>
          <w:szCs w:val="24"/>
        </w:rPr>
        <w:t xml:space="preserve">i worki </w:t>
      </w:r>
      <w:r w:rsidRPr="008D31BF">
        <w:rPr>
          <w:rFonts w:ascii="Times New Roman" w:hAnsi="Times New Roman" w:cs="Times New Roman"/>
          <w:sz w:val="24"/>
          <w:szCs w:val="24"/>
        </w:rPr>
        <w:t>do gromadzenia odpadów zmieszanych, oraz worki i pojemniki do selektywnej zbiórki odpadów komunalnych zapewni Wykonawca</w:t>
      </w:r>
      <w:r w:rsidR="00C55DC5">
        <w:rPr>
          <w:rFonts w:ascii="Times New Roman" w:hAnsi="Times New Roman" w:cs="Times New Roman"/>
          <w:sz w:val="24"/>
          <w:szCs w:val="24"/>
        </w:rPr>
        <w:t>.</w:t>
      </w:r>
      <w:r w:rsidR="00C55DC5" w:rsidRPr="00C55DC5">
        <w:rPr>
          <w:b/>
          <w:sz w:val="24"/>
          <w:szCs w:val="24"/>
        </w:rPr>
        <w:t xml:space="preserve"> </w:t>
      </w:r>
    </w:p>
    <w:p w:rsidR="003B7CBC" w:rsidRDefault="00C55DC5" w:rsidP="00C55DC5">
      <w:pPr>
        <w:pStyle w:val="Akapitzlist"/>
        <w:autoSpaceDE w:val="0"/>
        <w:autoSpaceDN w:val="0"/>
        <w:adjustRightInd w:val="0"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55DC5">
        <w:rPr>
          <w:rFonts w:ascii="Times New Roman" w:hAnsi="Times New Roman" w:cs="Times New Roman"/>
          <w:b/>
          <w:sz w:val="24"/>
          <w:szCs w:val="24"/>
        </w:rPr>
        <w:t xml:space="preserve">(Wykonawca użyczy, bądź wydzierżawi bezpłatnie właścicielom nieruchomości pojemniki </w:t>
      </w:r>
      <w:r w:rsidR="00B64E44">
        <w:rPr>
          <w:rFonts w:ascii="Times New Roman" w:hAnsi="Times New Roman" w:cs="Times New Roman"/>
          <w:b/>
          <w:sz w:val="24"/>
          <w:szCs w:val="24"/>
        </w:rPr>
        <w:t xml:space="preserve">i worki </w:t>
      </w:r>
      <w:r w:rsidRPr="00C55DC5">
        <w:rPr>
          <w:rFonts w:ascii="Times New Roman" w:hAnsi="Times New Roman" w:cs="Times New Roman"/>
          <w:b/>
          <w:sz w:val="24"/>
          <w:szCs w:val="24"/>
        </w:rPr>
        <w:t>niezbędne do odbior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C55DC5">
        <w:rPr>
          <w:rFonts w:ascii="Times New Roman" w:hAnsi="Times New Roman" w:cs="Times New Roman"/>
          <w:b/>
          <w:sz w:val="24"/>
          <w:szCs w:val="24"/>
        </w:rPr>
        <w:t xml:space="preserve"> odpadów komunalnych według zapotrzebowania właścicieli nieruchomości</w:t>
      </w:r>
      <w:r w:rsidR="0007661F">
        <w:rPr>
          <w:rFonts w:ascii="Times New Roman" w:hAnsi="Times New Roman" w:cs="Times New Roman"/>
          <w:b/>
          <w:sz w:val="24"/>
          <w:szCs w:val="24"/>
        </w:rPr>
        <w:t>, zgodnie z normami określonymi w Regulaminie utrzymania czystości i porządku na terenie Gminy Gołymin-Ośrodek</w:t>
      </w:r>
      <w:r w:rsidRPr="00C55DC5">
        <w:rPr>
          <w:rFonts w:ascii="Times New Roman" w:hAnsi="Times New Roman" w:cs="Times New Roman"/>
          <w:b/>
          <w:sz w:val="24"/>
          <w:szCs w:val="24"/>
        </w:rPr>
        <w:t>)</w:t>
      </w:r>
      <w:r w:rsidR="003B7CBC" w:rsidRPr="00C55DC5">
        <w:rPr>
          <w:rFonts w:ascii="Times New Roman" w:hAnsi="Times New Roman" w:cs="Times New Roman"/>
          <w:sz w:val="24"/>
          <w:szCs w:val="24"/>
        </w:rPr>
        <w:t>.</w:t>
      </w:r>
    </w:p>
    <w:p w:rsidR="00D565E8" w:rsidRDefault="00D565E8" w:rsidP="00C55DC5">
      <w:pPr>
        <w:pStyle w:val="Akapitzlist"/>
        <w:autoSpaceDE w:val="0"/>
        <w:autoSpaceDN w:val="0"/>
        <w:adjustRightInd w:val="0"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 dostarcza pojemniki i worki w terminie 14 dni od daty zgłoszenia zapotrzebowania</w:t>
      </w:r>
      <w:r>
        <w:rPr>
          <w:rFonts w:ascii="Times New Roman" w:hAnsi="Times New Roman" w:cs="Times New Roman"/>
          <w:sz w:val="24"/>
          <w:szCs w:val="24"/>
        </w:rPr>
        <w:t xml:space="preserve"> na powyższe przez Urząd Gminy Gołymin-Ośrodek.</w:t>
      </w:r>
    </w:p>
    <w:p w:rsidR="00385A8B" w:rsidRPr="00385A8B" w:rsidRDefault="00B64E44" w:rsidP="00385A8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Wraz z pojemnikami, o których mowa w ust. 3 niniejszej SIWZ </w:t>
      </w:r>
      <w:r w:rsidR="00D47E03">
        <w:rPr>
          <w:rFonts w:ascii="Times New Roman" w:hAnsi="Times New Roman" w:cs="Times New Roman"/>
          <w:sz w:val="24"/>
          <w:szCs w:val="24"/>
        </w:rPr>
        <w:t xml:space="preserve">Wykonawca dostarczy </w:t>
      </w:r>
      <w:r>
        <w:rPr>
          <w:rFonts w:ascii="Times New Roman" w:hAnsi="Times New Roman" w:cs="Times New Roman"/>
          <w:sz w:val="24"/>
          <w:szCs w:val="24"/>
        </w:rPr>
        <w:t xml:space="preserve">właścicielom nieruchomości </w:t>
      </w:r>
      <w:r w:rsidR="00D47E03">
        <w:rPr>
          <w:rFonts w:ascii="Times New Roman" w:hAnsi="Times New Roman" w:cs="Times New Roman"/>
          <w:sz w:val="24"/>
          <w:szCs w:val="24"/>
        </w:rPr>
        <w:t>informację o zasadach segregacji odpadów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6F72" w:rsidRPr="00CC0E2F" w:rsidRDefault="00D66F72" w:rsidP="00E21C8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5A8B">
        <w:rPr>
          <w:rFonts w:ascii="Times New Roman" w:hAnsi="Times New Roman" w:cs="Times New Roman"/>
          <w:sz w:val="24"/>
          <w:szCs w:val="24"/>
        </w:rPr>
        <w:t>Odbiorem i za</w:t>
      </w:r>
      <w:r w:rsidR="00CC0E2F">
        <w:rPr>
          <w:rFonts w:ascii="Times New Roman" w:hAnsi="Times New Roman" w:cs="Times New Roman"/>
          <w:sz w:val="24"/>
          <w:szCs w:val="24"/>
        </w:rPr>
        <w:t xml:space="preserve">gospodarowaniem zostaną objęte </w:t>
      </w:r>
      <w:r w:rsidR="00CC0E2F" w:rsidRPr="00CC0E2F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CC0E2F">
        <w:rPr>
          <w:rFonts w:ascii="Times New Roman" w:hAnsi="Times New Roman" w:cs="Times New Roman"/>
          <w:b/>
          <w:bCs/>
          <w:sz w:val="24"/>
          <w:szCs w:val="24"/>
          <w:u w:val="single"/>
        </w:rPr>
        <w:t>ezpośrednio z nieruchomości:</w:t>
      </w:r>
      <w:r w:rsidRPr="00CC0E2F">
        <w:rPr>
          <w:b/>
          <w:bCs/>
          <w:sz w:val="24"/>
          <w:szCs w:val="24"/>
          <w:u w:val="single"/>
        </w:rPr>
        <w:t xml:space="preserve"> </w:t>
      </w:r>
    </w:p>
    <w:p w:rsidR="00C97051" w:rsidRDefault="00E21C8B" w:rsidP="005C36B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a)</w:t>
      </w:r>
      <w:r w:rsidR="00D66F72" w:rsidRPr="007F12C9">
        <w:rPr>
          <w:b/>
          <w:bCs/>
          <w:sz w:val="24"/>
          <w:szCs w:val="24"/>
        </w:rPr>
        <w:t xml:space="preserve"> </w:t>
      </w:r>
      <w:r w:rsidR="00E4406A">
        <w:rPr>
          <w:b/>
          <w:bCs/>
          <w:sz w:val="24"/>
          <w:szCs w:val="24"/>
        </w:rPr>
        <w:t xml:space="preserve">zmieszane </w:t>
      </w:r>
      <w:r w:rsidR="00D66F72" w:rsidRPr="00A82D69">
        <w:rPr>
          <w:b/>
          <w:bCs/>
          <w:sz w:val="24"/>
          <w:szCs w:val="24"/>
        </w:rPr>
        <w:t>odpady komunalne</w:t>
      </w:r>
      <w:r w:rsidR="005C36BF">
        <w:rPr>
          <w:sz w:val="24"/>
          <w:szCs w:val="24"/>
        </w:rPr>
        <w:t xml:space="preserve"> </w:t>
      </w:r>
      <w:r w:rsidR="00504E47" w:rsidRPr="00504E47">
        <w:rPr>
          <w:b/>
          <w:sz w:val="24"/>
          <w:szCs w:val="24"/>
        </w:rPr>
        <w:t>– nieselektywn</w:t>
      </w:r>
      <w:r w:rsidR="000377BA">
        <w:rPr>
          <w:b/>
          <w:sz w:val="24"/>
          <w:szCs w:val="24"/>
        </w:rPr>
        <w:t>i</w:t>
      </w:r>
      <w:r w:rsidR="00504E47" w:rsidRPr="00504E47">
        <w:rPr>
          <w:b/>
          <w:sz w:val="24"/>
          <w:szCs w:val="24"/>
        </w:rPr>
        <w:t>e</w:t>
      </w:r>
      <w:r w:rsidR="00E260A3">
        <w:rPr>
          <w:b/>
          <w:sz w:val="24"/>
          <w:szCs w:val="24"/>
        </w:rPr>
        <w:t xml:space="preserve"> zbierane</w:t>
      </w:r>
      <w:r w:rsidR="00504E47">
        <w:rPr>
          <w:sz w:val="24"/>
          <w:szCs w:val="24"/>
        </w:rPr>
        <w:t xml:space="preserve"> </w:t>
      </w:r>
      <w:r w:rsidR="00115218" w:rsidRPr="00326603">
        <w:rPr>
          <w:sz w:val="24"/>
          <w:szCs w:val="24"/>
        </w:rPr>
        <w:t>(</w:t>
      </w:r>
      <w:r w:rsidR="00B726FA">
        <w:rPr>
          <w:sz w:val="24"/>
          <w:szCs w:val="24"/>
        </w:rPr>
        <w:t xml:space="preserve">kod odpadu </w:t>
      </w:r>
      <w:r w:rsidR="00C55DC5">
        <w:rPr>
          <w:sz w:val="24"/>
          <w:szCs w:val="24"/>
        </w:rPr>
        <w:t>2003</w:t>
      </w:r>
      <w:r w:rsidR="00115218" w:rsidRPr="00326603">
        <w:rPr>
          <w:sz w:val="24"/>
          <w:szCs w:val="24"/>
        </w:rPr>
        <w:t>01)</w:t>
      </w:r>
      <w:r w:rsidR="00F962F3">
        <w:rPr>
          <w:sz w:val="24"/>
          <w:szCs w:val="24"/>
        </w:rPr>
        <w:t>,</w:t>
      </w:r>
      <w:r w:rsidR="00115218">
        <w:rPr>
          <w:sz w:val="24"/>
          <w:szCs w:val="24"/>
        </w:rPr>
        <w:t xml:space="preserve"> </w:t>
      </w:r>
    </w:p>
    <w:p w:rsidR="00D66F72" w:rsidRPr="00E4406A" w:rsidRDefault="00D66F72" w:rsidP="005C36BF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-</w:t>
      </w:r>
      <w:r w:rsidR="005C36BF">
        <w:rPr>
          <w:sz w:val="24"/>
          <w:szCs w:val="24"/>
        </w:rPr>
        <w:t xml:space="preserve"> </w:t>
      </w:r>
      <w:r w:rsidR="00CC0E2F">
        <w:rPr>
          <w:sz w:val="24"/>
          <w:szCs w:val="24"/>
        </w:rPr>
        <w:t>Odpady zmieszane powinny być odbierane z częstotliwością dwóch odbiorów w miesiącu. Odbiory powinny występować nie częściej niż co 2 tygodnie (14 dni).</w:t>
      </w:r>
    </w:p>
    <w:p w:rsidR="00C55DC5" w:rsidRDefault="00C55DC5" w:rsidP="005C36BF">
      <w:pPr>
        <w:widowControl w:val="0"/>
        <w:jc w:val="both"/>
        <w:rPr>
          <w:sz w:val="24"/>
          <w:szCs w:val="24"/>
        </w:rPr>
      </w:pPr>
    </w:p>
    <w:p w:rsidR="005C36BF" w:rsidRDefault="00C55DC5" w:rsidP="005C36B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5C36BF">
        <w:rPr>
          <w:sz w:val="24"/>
          <w:szCs w:val="24"/>
        </w:rPr>
        <w:t>mieszane odpady komunalne odbierane będą w odpowiednio oznakowanych:</w:t>
      </w:r>
    </w:p>
    <w:p w:rsidR="005C36BF" w:rsidRDefault="005C36BF" w:rsidP="005C36B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pojemnikach o pojemności 120 l dla nieruchomości zamieszkanych przez 1-4 osób,</w:t>
      </w:r>
    </w:p>
    <w:p w:rsidR="00645499" w:rsidRDefault="005C36BF" w:rsidP="005C36B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pojemnikach o pojemności </w:t>
      </w:r>
      <w:r w:rsidR="00FF3DFA">
        <w:rPr>
          <w:sz w:val="24"/>
          <w:szCs w:val="24"/>
        </w:rPr>
        <w:t xml:space="preserve">2 x </w:t>
      </w:r>
      <w:r>
        <w:rPr>
          <w:sz w:val="24"/>
          <w:szCs w:val="24"/>
        </w:rPr>
        <w:t xml:space="preserve">120 l </w:t>
      </w:r>
      <w:r w:rsidR="00FF5A80">
        <w:rPr>
          <w:sz w:val="24"/>
          <w:szCs w:val="24"/>
        </w:rPr>
        <w:t>lub</w:t>
      </w:r>
      <w:r>
        <w:rPr>
          <w:sz w:val="24"/>
          <w:szCs w:val="24"/>
        </w:rPr>
        <w:t xml:space="preserve"> 240 l dla nieruchomości zamieszkanych przez 5 </w:t>
      </w:r>
      <w:r w:rsidR="00EB7BC0">
        <w:rPr>
          <w:sz w:val="24"/>
          <w:szCs w:val="24"/>
        </w:rPr>
        <w:t>- 8</w:t>
      </w:r>
      <w:r w:rsidR="00645499">
        <w:rPr>
          <w:sz w:val="24"/>
          <w:szCs w:val="24"/>
        </w:rPr>
        <w:t xml:space="preserve"> osób,</w:t>
      </w:r>
    </w:p>
    <w:p w:rsidR="00645499" w:rsidRDefault="00645499" w:rsidP="0064549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pojemnikach o pojemności 3 x 120 l lub 240 l + 120 l dla nieruchomości zamieszkanych przez 9 - 12 osób,</w:t>
      </w:r>
    </w:p>
    <w:p w:rsidR="005C36BF" w:rsidRDefault="00645499" w:rsidP="005C36B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na każde kolejne 4 osoby zamieszkujące nieruchomość musi przypadać 120 l pojemności pojemnika, </w:t>
      </w:r>
    </w:p>
    <w:p w:rsidR="005C36BF" w:rsidRDefault="005C36BF" w:rsidP="005C36B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pojemnikach o pojemności 1100 l dla nieruchomości wielorodzinnych</w:t>
      </w:r>
      <w:r w:rsidR="00980A11">
        <w:rPr>
          <w:sz w:val="24"/>
          <w:szCs w:val="24"/>
        </w:rPr>
        <w:t>,</w:t>
      </w:r>
    </w:p>
    <w:p w:rsidR="005C36BF" w:rsidRDefault="00840EA5" w:rsidP="005C36B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workach (do zbierania wyjątkowo zwiększonych </w:t>
      </w:r>
      <w:r w:rsidR="00385A8B">
        <w:rPr>
          <w:sz w:val="24"/>
          <w:szCs w:val="24"/>
        </w:rPr>
        <w:t xml:space="preserve">ilości odpadów komunalnych; </w:t>
      </w:r>
      <w:r>
        <w:rPr>
          <w:sz w:val="24"/>
          <w:szCs w:val="24"/>
        </w:rPr>
        <w:t xml:space="preserve">udostępnione </w:t>
      </w:r>
      <w:r w:rsidR="00CC0E2F">
        <w:rPr>
          <w:sz w:val="24"/>
          <w:szCs w:val="24"/>
        </w:rPr>
        <w:t xml:space="preserve">nieodpłatnie </w:t>
      </w:r>
      <w:r>
        <w:rPr>
          <w:sz w:val="24"/>
          <w:szCs w:val="24"/>
        </w:rPr>
        <w:t>przez podmiot uprawniony do odbierania odpadów komunalnych).</w:t>
      </w:r>
    </w:p>
    <w:p w:rsidR="00840EA5" w:rsidRDefault="00840EA5" w:rsidP="005C36BF">
      <w:pPr>
        <w:widowControl w:val="0"/>
        <w:jc w:val="both"/>
        <w:rPr>
          <w:sz w:val="24"/>
          <w:szCs w:val="24"/>
        </w:rPr>
      </w:pPr>
    </w:p>
    <w:p w:rsidR="00D66F72" w:rsidRPr="00326603" w:rsidRDefault="00D66F72" w:rsidP="005C36BF">
      <w:pPr>
        <w:widowControl w:val="0"/>
        <w:jc w:val="both"/>
        <w:rPr>
          <w:sz w:val="24"/>
          <w:szCs w:val="24"/>
        </w:rPr>
      </w:pPr>
      <w:r w:rsidRPr="00326603">
        <w:rPr>
          <w:sz w:val="24"/>
          <w:szCs w:val="24"/>
        </w:rPr>
        <w:t>Obowiązkiem Wykonawcy będzie</w:t>
      </w:r>
      <w:r>
        <w:rPr>
          <w:sz w:val="24"/>
          <w:szCs w:val="24"/>
        </w:rPr>
        <w:t xml:space="preserve"> odbiór i zagospodarowanie </w:t>
      </w:r>
      <w:r w:rsidRPr="00326603">
        <w:rPr>
          <w:sz w:val="24"/>
          <w:szCs w:val="24"/>
        </w:rPr>
        <w:t>niesegregowanych (zmieszanych) odpadów k</w:t>
      </w:r>
      <w:r>
        <w:rPr>
          <w:sz w:val="24"/>
          <w:szCs w:val="24"/>
        </w:rPr>
        <w:t>omunalnych</w:t>
      </w:r>
      <w:r w:rsidR="00F33A5C">
        <w:rPr>
          <w:sz w:val="24"/>
          <w:szCs w:val="24"/>
        </w:rPr>
        <w:t xml:space="preserve"> bezpośrednio z nieruchomości</w:t>
      </w:r>
      <w:r>
        <w:rPr>
          <w:sz w:val="24"/>
          <w:szCs w:val="24"/>
        </w:rPr>
        <w:t xml:space="preserve"> poprzez przekazanie </w:t>
      </w:r>
      <w:r w:rsidRPr="00326603">
        <w:rPr>
          <w:sz w:val="24"/>
          <w:szCs w:val="24"/>
        </w:rPr>
        <w:t>ich do odzysku lub unieszkodliwienia zgodnie z przepisami obowiązującego prawa, oraz przedstawienie Zamawiającemu jeden raz na miesiąc dowodów potwierdzających wykonanie tych czynności, tj. karty przekazania odpadów.</w:t>
      </w:r>
    </w:p>
    <w:p w:rsidR="00C55DC5" w:rsidRDefault="00C55DC5" w:rsidP="00D66F72">
      <w:pPr>
        <w:rPr>
          <w:b/>
          <w:bCs/>
          <w:sz w:val="24"/>
          <w:szCs w:val="24"/>
        </w:rPr>
      </w:pPr>
    </w:p>
    <w:p w:rsidR="00C97051" w:rsidRDefault="00D66F72" w:rsidP="00D66F72">
      <w:pPr>
        <w:rPr>
          <w:bCs/>
          <w:sz w:val="24"/>
          <w:szCs w:val="24"/>
        </w:rPr>
      </w:pPr>
      <w:r w:rsidRPr="00A82D69">
        <w:rPr>
          <w:b/>
          <w:bCs/>
          <w:sz w:val="24"/>
          <w:szCs w:val="24"/>
        </w:rPr>
        <w:t xml:space="preserve">b) </w:t>
      </w:r>
      <w:r>
        <w:rPr>
          <w:b/>
          <w:bCs/>
          <w:sz w:val="24"/>
          <w:szCs w:val="24"/>
        </w:rPr>
        <w:t xml:space="preserve">odpady </w:t>
      </w:r>
      <w:r w:rsidR="00E21C8B">
        <w:rPr>
          <w:b/>
          <w:bCs/>
          <w:sz w:val="24"/>
          <w:szCs w:val="24"/>
        </w:rPr>
        <w:t>zbierane selektywnie</w:t>
      </w:r>
      <w:r w:rsidR="00C55DC5">
        <w:rPr>
          <w:b/>
          <w:bCs/>
          <w:sz w:val="24"/>
          <w:szCs w:val="24"/>
        </w:rPr>
        <w:t xml:space="preserve"> </w:t>
      </w:r>
      <w:r w:rsidR="00C55DC5">
        <w:rPr>
          <w:bCs/>
          <w:sz w:val="24"/>
          <w:szCs w:val="24"/>
        </w:rPr>
        <w:t xml:space="preserve">(kody odpadów </w:t>
      </w:r>
      <w:r w:rsidR="00CC0E2F">
        <w:rPr>
          <w:bCs/>
          <w:sz w:val="24"/>
          <w:szCs w:val="24"/>
        </w:rPr>
        <w:t>150101</w:t>
      </w:r>
      <w:r w:rsidR="00C55DC5">
        <w:rPr>
          <w:bCs/>
          <w:sz w:val="24"/>
          <w:szCs w:val="24"/>
        </w:rPr>
        <w:t xml:space="preserve">, </w:t>
      </w:r>
      <w:r w:rsidR="00CC0E2F">
        <w:rPr>
          <w:bCs/>
          <w:sz w:val="24"/>
          <w:szCs w:val="24"/>
        </w:rPr>
        <w:t>150107</w:t>
      </w:r>
      <w:r w:rsidR="00C55DC5">
        <w:rPr>
          <w:bCs/>
          <w:sz w:val="24"/>
          <w:szCs w:val="24"/>
        </w:rPr>
        <w:t>,</w:t>
      </w:r>
      <w:r w:rsidR="00C97051">
        <w:rPr>
          <w:bCs/>
          <w:sz w:val="24"/>
          <w:szCs w:val="24"/>
        </w:rPr>
        <w:t xml:space="preserve"> </w:t>
      </w:r>
      <w:r w:rsidR="00CC0E2F">
        <w:rPr>
          <w:bCs/>
          <w:sz w:val="24"/>
          <w:szCs w:val="24"/>
        </w:rPr>
        <w:t>150102</w:t>
      </w:r>
      <w:r w:rsidR="00C97051">
        <w:rPr>
          <w:bCs/>
          <w:sz w:val="24"/>
          <w:szCs w:val="24"/>
        </w:rPr>
        <w:t xml:space="preserve">, </w:t>
      </w:r>
      <w:r w:rsidR="00CC0E2F">
        <w:rPr>
          <w:bCs/>
          <w:sz w:val="24"/>
          <w:szCs w:val="24"/>
        </w:rPr>
        <w:t>200201</w:t>
      </w:r>
      <w:r w:rsidR="00C97051">
        <w:rPr>
          <w:bCs/>
          <w:sz w:val="24"/>
          <w:szCs w:val="24"/>
        </w:rPr>
        <w:t>)</w:t>
      </w:r>
      <w:r w:rsidR="00F962F3">
        <w:rPr>
          <w:bCs/>
          <w:sz w:val="24"/>
          <w:szCs w:val="24"/>
        </w:rPr>
        <w:t>,</w:t>
      </w:r>
      <w:r w:rsidR="00C97051">
        <w:rPr>
          <w:bCs/>
          <w:sz w:val="24"/>
          <w:szCs w:val="24"/>
        </w:rPr>
        <w:t xml:space="preserve"> </w:t>
      </w:r>
    </w:p>
    <w:p w:rsidR="00D66F72" w:rsidRDefault="00C97051" w:rsidP="00D66F7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9C2158">
        <w:rPr>
          <w:bCs/>
          <w:sz w:val="24"/>
          <w:szCs w:val="24"/>
        </w:rPr>
        <w:t>Odpady segregowane powinny być odbierane:</w:t>
      </w:r>
    </w:p>
    <w:p w:rsidR="009C2158" w:rsidRDefault="009C2158" w:rsidP="009C215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a) z terenu miejscowości Gołymin-Ośrodek oraz Wróblewo z częstotliwością jednego odbioru w każdym miesiącu.</w:t>
      </w:r>
    </w:p>
    <w:p w:rsidR="009C2158" w:rsidRDefault="009C2158" w:rsidP="009C215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b) z terenu pozostałych miejscowości jeden raz na dwa miesiące.</w:t>
      </w:r>
    </w:p>
    <w:p w:rsidR="00D14989" w:rsidRDefault="00D14989" w:rsidP="009C2158">
      <w:pPr>
        <w:rPr>
          <w:bCs/>
          <w:sz w:val="24"/>
          <w:szCs w:val="24"/>
        </w:rPr>
      </w:pPr>
    </w:p>
    <w:p w:rsidR="00D14989" w:rsidRPr="00C55DC5" w:rsidRDefault="00D14989" w:rsidP="009C215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6. Harmonogram </w:t>
      </w:r>
      <w:r w:rsidR="00CA4560">
        <w:rPr>
          <w:bCs/>
          <w:sz w:val="24"/>
          <w:szCs w:val="24"/>
        </w:rPr>
        <w:t>odbioru odpadów zbieranych nieselektywnie i selektywnie podlega uzgodnieniu i akceptacji przez Zamawiającego.</w:t>
      </w:r>
    </w:p>
    <w:p w:rsidR="005D7AA0" w:rsidRDefault="005D7AA0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C97051" w:rsidRPr="005D7AA0" w:rsidRDefault="00231B46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</w:rPr>
      </w:pPr>
      <w:r w:rsidRPr="005D7AA0">
        <w:rPr>
          <w:rFonts w:eastAsia="Calibri"/>
          <w:sz w:val="24"/>
          <w:szCs w:val="24"/>
          <w:u w:val="single"/>
        </w:rPr>
        <w:t>Nieruchomości jednorodzinne</w:t>
      </w:r>
      <w:r w:rsidR="005D7AA0" w:rsidRPr="005D7AA0">
        <w:rPr>
          <w:rFonts w:eastAsia="Calibri"/>
          <w:sz w:val="24"/>
          <w:szCs w:val="24"/>
          <w:u w:val="single"/>
        </w:rPr>
        <w:t xml:space="preserve"> – worki:</w:t>
      </w:r>
    </w:p>
    <w:p w:rsidR="00E21C8B" w:rsidRPr="00B726FA" w:rsidRDefault="005D7AA0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</w:t>
      </w:r>
      <w:r w:rsidR="00E21C8B" w:rsidRPr="00B726FA">
        <w:rPr>
          <w:rFonts w:eastAsia="Calibri"/>
          <w:sz w:val="24"/>
          <w:szCs w:val="24"/>
        </w:rPr>
        <w:t>harakterystyka worków do selektywnej zbiorki odpadów:</w:t>
      </w:r>
    </w:p>
    <w:p w:rsidR="00E21C8B" w:rsidRPr="00B726FA" w:rsidRDefault="00E21C8B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B726FA">
        <w:rPr>
          <w:rFonts w:eastAsia="Calibri"/>
          <w:sz w:val="24"/>
          <w:szCs w:val="24"/>
        </w:rPr>
        <w:t xml:space="preserve">materiał - folia </w:t>
      </w:r>
      <w:r>
        <w:rPr>
          <w:rFonts w:eastAsia="Calibri"/>
          <w:sz w:val="24"/>
          <w:szCs w:val="24"/>
        </w:rPr>
        <w:t>PE-HD</w:t>
      </w:r>
      <w:r w:rsidRPr="00B726FA">
        <w:rPr>
          <w:rFonts w:eastAsia="Calibri"/>
          <w:sz w:val="24"/>
          <w:szCs w:val="24"/>
        </w:rPr>
        <w:t>,</w:t>
      </w:r>
    </w:p>
    <w:p w:rsidR="00E21C8B" w:rsidRDefault="00E21C8B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B726FA">
        <w:rPr>
          <w:rFonts w:eastAsia="Calibri"/>
          <w:sz w:val="24"/>
          <w:szCs w:val="24"/>
        </w:rPr>
        <w:t>pojemność –</w:t>
      </w:r>
      <w:r>
        <w:rPr>
          <w:rFonts w:eastAsia="Calibri"/>
          <w:sz w:val="24"/>
          <w:szCs w:val="24"/>
        </w:rPr>
        <w:t xml:space="preserve"> </w:t>
      </w:r>
      <w:r w:rsidRPr="00B726FA">
        <w:rPr>
          <w:rFonts w:eastAsia="Calibri"/>
          <w:sz w:val="24"/>
          <w:szCs w:val="24"/>
        </w:rPr>
        <w:t>120</w:t>
      </w:r>
      <w:r w:rsidR="005D7AA0">
        <w:rPr>
          <w:rFonts w:eastAsia="Calibri"/>
          <w:sz w:val="24"/>
          <w:szCs w:val="24"/>
        </w:rPr>
        <w:t xml:space="preserve"> </w:t>
      </w:r>
      <w:r w:rsidR="00C76EEB">
        <w:rPr>
          <w:rFonts w:eastAsia="Calibri"/>
          <w:sz w:val="24"/>
          <w:szCs w:val="24"/>
        </w:rPr>
        <w:t xml:space="preserve">l </w:t>
      </w:r>
      <w:r>
        <w:rPr>
          <w:rFonts w:eastAsia="Calibri"/>
          <w:sz w:val="24"/>
          <w:szCs w:val="24"/>
        </w:rPr>
        <w:t>-</w:t>
      </w:r>
      <w:r w:rsidR="00C76EE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oddzielnie na każdą frakcję odpadów odbieranych w sposób selektywny wg. odpowiednio oznakowanych kolorów:</w:t>
      </w:r>
    </w:p>
    <w:p w:rsidR="00E21C8B" w:rsidRDefault="00E21C8B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*</w:t>
      </w:r>
      <w:r w:rsidRPr="00B726FA">
        <w:rPr>
          <w:rFonts w:eastAsia="Calibri"/>
          <w:sz w:val="24"/>
          <w:szCs w:val="24"/>
        </w:rPr>
        <w:t>niebieskie (z przeznaczeniem na papier i tek</w:t>
      </w:r>
      <w:r>
        <w:rPr>
          <w:rFonts w:eastAsia="Calibri"/>
          <w:sz w:val="24"/>
          <w:szCs w:val="24"/>
        </w:rPr>
        <w:t>turę</w:t>
      </w:r>
      <w:r w:rsidRPr="00B726FA">
        <w:rPr>
          <w:rFonts w:eastAsia="Calibri"/>
          <w:sz w:val="24"/>
          <w:szCs w:val="24"/>
        </w:rPr>
        <w:t xml:space="preserve">), </w:t>
      </w:r>
    </w:p>
    <w:p w:rsidR="00E21C8B" w:rsidRDefault="00E21C8B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*zielony (z przeznaczeniem na szkło</w:t>
      </w:r>
      <w:r w:rsidRPr="00B726FA">
        <w:rPr>
          <w:rFonts w:eastAsia="Calibri"/>
          <w:sz w:val="24"/>
          <w:szCs w:val="24"/>
        </w:rPr>
        <w:t xml:space="preserve">), </w:t>
      </w:r>
    </w:p>
    <w:p w:rsidR="00E21C8B" w:rsidRDefault="00E21C8B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*żółty (z przeznaczeniem odpady z tworzywa sztucznego PET</w:t>
      </w:r>
      <w:r w:rsidRPr="00B726FA">
        <w:rPr>
          <w:rFonts w:eastAsia="Calibri"/>
          <w:sz w:val="24"/>
          <w:szCs w:val="24"/>
        </w:rPr>
        <w:t xml:space="preserve">) </w:t>
      </w:r>
    </w:p>
    <w:p w:rsidR="00E21C8B" w:rsidRDefault="00E21C8B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*brązowy (z przeznaczeniem na odpady biodegradowalne)</w:t>
      </w:r>
    </w:p>
    <w:p w:rsidR="00E21C8B" w:rsidRPr="00B726FA" w:rsidRDefault="00040105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-w</w:t>
      </w:r>
      <w:r w:rsidR="00E21C8B">
        <w:rPr>
          <w:rFonts w:eastAsia="Calibri"/>
          <w:sz w:val="24"/>
          <w:szCs w:val="24"/>
        </w:rPr>
        <w:t xml:space="preserve">orki powinny być </w:t>
      </w:r>
      <w:r w:rsidR="00E21C8B" w:rsidRPr="00B726FA">
        <w:rPr>
          <w:rFonts w:eastAsia="Calibri"/>
          <w:sz w:val="24"/>
          <w:szCs w:val="24"/>
        </w:rPr>
        <w:t>oznaczone informacją o rodzaju gromadzonych w nich odpad</w:t>
      </w:r>
      <w:r w:rsidR="00DA5A7A">
        <w:rPr>
          <w:rFonts w:eastAsia="Calibri"/>
          <w:sz w:val="24"/>
          <w:szCs w:val="24"/>
        </w:rPr>
        <w:t>ów</w:t>
      </w:r>
      <w:r w:rsidR="00E21C8B" w:rsidRPr="00B726FA">
        <w:rPr>
          <w:rFonts w:eastAsia="Calibri"/>
          <w:sz w:val="24"/>
          <w:szCs w:val="24"/>
        </w:rPr>
        <w:t>, n</w:t>
      </w:r>
      <w:r w:rsidR="00E21C8B">
        <w:rPr>
          <w:rFonts w:eastAsia="Calibri"/>
          <w:sz w:val="24"/>
          <w:szCs w:val="24"/>
        </w:rPr>
        <w:t xml:space="preserve">azwą, </w:t>
      </w:r>
      <w:r w:rsidR="00E21C8B" w:rsidRPr="00B726FA">
        <w:rPr>
          <w:rFonts w:eastAsia="Calibri"/>
          <w:sz w:val="24"/>
          <w:szCs w:val="24"/>
        </w:rPr>
        <w:t>adresem, numerem telefonu Wykonawcy,</w:t>
      </w:r>
    </w:p>
    <w:p w:rsidR="00E21C8B" w:rsidRDefault="00040105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21C8B" w:rsidRPr="00B726FA">
        <w:rPr>
          <w:rFonts w:eastAsia="Calibri"/>
          <w:sz w:val="24"/>
          <w:szCs w:val="24"/>
        </w:rPr>
        <w:t>grubość –</w:t>
      </w:r>
      <w:r>
        <w:rPr>
          <w:rFonts w:eastAsia="Calibri"/>
          <w:sz w:val="24"/>
          <w:szCs w:val="24"/>
        </w:rPr>
        <w:t xml:space="preserve"> </w:t>
      </w:r>
      <w:r w:rsidR="00E21C8B" w:rsidRPr="00B726FA">
        <w:rPr>
          <w:rFonts w:eastAsia="Calibri"/>
          <w:sz w:val="24"/>
          <w:szCs w:val="24"/>
        </w:rPr>
        <w:t>dostosowana do ilości i rodzaju odpadów, wykluc</w:t>
      </w:r>
      <w:r w:rsidR="00E21C8B">
        <w:rPr>
          <w:rFonts w:eastAsia="Calibri"/>
          <w:sz w:val="24"/>
          <w:szCs w:val="24"/>
        </w:rPr>
        <w:t xml:space="preserve">zająca rozerwanie się worka (co </w:t>
      </w:r>
      <w:r w:rsidR="00E21C8B" w:rsidRPr="00B726FA">
        <w:rPr>
          <w:rFonts w:eastAsia="Calibri"/>
          <w:sz w:val="24"/>
          <w:szCs w:val="24"/>
        </w:rPr>
        <w:t>najmniej 60 mikronów).</w:t>
      </w:r>
    </w:p>
    <w:p w:rsidR="00C76EEB" w:rsidRPr="002F60C1" w:rsidRDefault="00852091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</w:rPr>
      </w:pPr>
      <w:r w:rsidRPr="002F60C1">
        <w:rPr>
          <w:rFonts w:eastAsia="Calibri"/>
          <w:sz w:val="24"/>
          <w:szCs w:val="24"/>
          <w:u w:val="single"/>
        </w:rPr>
        <w:t>Wykonawca zapewni worki do zbierania poszczególnych frakcji odpadów w ilości nie mniejszej niż jeden worek na miesiąc dla każdej z frakcji zbieranych selektywnie.</w:t>
      </w:r>
      <w:r w:rsidR="00CB152A">
        <w:rPr>
          <w:rFonts w:eastAsia="Calibri"/>
          <w:sz w:val="24"/>
          <w:szCs w:val="24"/>
          <w:u w:val="single"/>
        </w:rPr>
        <w:t xml:space="preserve"> Na prośbę mieszkańców Wykonawca zapewnia dodatkowe komplety worków do prowadzenia selektywnej zbiórki odpadów.</w:t>
      </w:r>
    </w:p>
    <w:p w:rsidR="00852091" w:rsidRDefault="00852091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C76EEB" w:rsidRPr="00C76EEB" w:rsidRDefault="00C76EEB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</w:rPr>
      </w:pPr>
      <w:r w:rsidRPr="00C76EEB">
        <w:rPr>
          <w:rFonts w:eastAsia="Calibri"/>
          <w:sz w:val="24"/>
          <w:szCs w:val="24"/>
          <w:u w:val="single"/>
        </w:rPr>
        <w:t>Nieruchomości wielorodzinne – pojemniki:</w:t>
      </w:r>
    </w:p>
    <w:p w:rsidR="00C76EEB" w:rsidRDefault="00C76EEB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Charakterystyka pojemników do selektywnej zbiórki odpadów:</w:t>
      </w:r>
    </w:p>
    <w:p w:rsidR="00C76EEB" w:rsidRPr="00B726FA" w:rsidRDefault="00C76EEB" w:rsidP="00E21C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-pojemność – 660 l lub 1100 l - oddzielnie na każdą frakcję odpadów odbieranych w sposób selektywny.</w:t>
      </w:r>
    </w:p>
    <w:p w:rsidR="00C76EEB" w:rsidRPr="00B726FA" w:rsidRDefault="00C76EEB" w:rsidP="00C76EE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-pojemniki powinny być </w:t>
      </w:r>
      <w:r w:rsidRPr="00B726FA">
        <w:rPr>
          <w:rFonts w:eastAsia="Calibri"/>
          <w:sz w:val="24"/>
          <w:szCs w:val="24"/>
        </w:rPr>
        <w:t>oznaczone informacją o rodzaju gromadzonych w nich odpad</w:t>
      </w:r>
      <w:r w:rsidR="00DA5A7A">
        <w:rPr>
          <w:rFonts w:eastAsia="Calibri"/>
          <w:sz w:val="24"/>
          <w:szCs w:val="24"/>
        </w:rPr>
        <w:t>ów</w:t>
      </w:r>
      <w:r w:rsidRPr="00B726FA">
        <w:rPr>
          <w:rFonts w:eastAsia="Calibri"/>
          <w:sz w:val="24"/>
          <w:szCs w:val="24"/>
        </w:rPr>
        <w:t>, n</w:t>
      </w:r>
      <w:r>
        <w:rPr>
          <w:rFonts w:eastAsia="Calibri"/>
          <w:sz w:val="24"/>
          <w:szCs w:val="24"/>
        </w:rPr>
        <w:t xml:space="preserve">azwą, </w:t>
      </w:r>
      <w:r w:rsidRPr="00B726FA">
        <w:rPr>
          <w:rFonts w:eastAsia="Calibri"/>
          <w:sz w:val="24"/>
          <w:szCs w:val="24"/>
        </w:rPr>
        <w:t>adre</w:t>
      </w:r>
      <w:r>
        <w:rPr>
          <w:rFonts w:eastAsia="Calibri"/>
          <w:sz w:val="24"/>
          <w:szCs w:val="24"/>
        </w:rPr>
        <w:t>sem, numerem telefonu Wykonawcy.</w:t>
      </w:r>
    </w:p>
    <w:p w:rsidR="00E21C8B" w:rsidRDefault="00E21C8B" w:rsidP="00D66F72">
      <w:pPr>
        <w:rPr>
          <w:b/>
          <w:bCs/>
          <w:sz w:val="24"/>
          <w:szCs w:val="24"/>
        </w:rPr>
      </w:pPr>
    </w:p>
    <w:p w:rsidR="004C33EE" w:rsidRPr="00D3110B" w:rsidRDefault="004C33EE" w:rsidP="00D3110B">
      <w:pPr>
        <w:jc w:val="both"/>
        <w:rPr>
          <w:b/>
          <w:bCs/>
          <w:sz w:val="24"/>
          <w:szCs w:val="24"/>
          <w:u w:val="single"/>
        </w:rPr>
      </w:pPr>
      <w:r w:rsidRPr="00D3110B">
        <w:rPr>
          <w:b/>
          <w:bCs/>
          <w:sz w:val="24"/>
          <w:szCs w:val="24"/>
        </w:rPr>
        <w:t xml:space="preserve">Odbiór przez Wykonawcę odpadów wielkogabarytowych oraz zużytego sprzętu elektrycznego i elektronicznego </w:t>
      </w:r>
      <w:r w:rsidRPr="00D3110B">
        <w:rPr>
          <w:sz w:val="24"/>
          <w:szCs w:val="24"/>
        </w:rPr>
        <w:t xml:space="preserve">odbywać się będzie bezpośrednio sprzed posesji właścicieli nieruchomości. </w:t>
      </w:r>
      <w:r w:rsidRPr="00D3110B">
        <w:rPr>
          <w:b/>
          <w:bCs/>
          <w:sz w:val="24"/>
          <w:szCs w:val="24"/>
        </w:rPr>
        <w:t xml:space="preserve">Częstotliwość odbioru – dwa </w:t>
      </w:r>
      <w:r w:rsidR="00BC6EA4">
        <w:rPr>
          <w:b/>
          <w:bCs/>
          <w:sz w:val="24"/>
          <w:szCs w:val="24"/>
        </w:rPr>
        <w:t>bądź więcej razy</w:t>
      </w:r>
      <w:r w:rsidRPr="00D3110B">
        <w:rPr>
          <w:b/>
          <w:bCs/>
          <w:sz w:val="24"/>
          <w:szCs w:val="24"/>
        </w:rPr>
        <w:t xml:space="preserve"> w </w:t>
      </w:r>
      <w:r w:rsidR="00E949CE">
        <w:rPr>
          <w:b/>
          <w:bCs/>
          <w:sz w:val="24"/>
          <w:szCs w:val="24"/>
        </w:rPr>
        <w:t>roku</w:t>
      </w:r>
      <w:r w:rsidRPr="00D3110B">
        <w:rPr>
          <w:b/>
          <w:bCs/>
          <w:sz w:val="24"/>
          <w:szCs w:val="24"/>
        </w:rPr>
        <w:t xml:space="preserve">, </w:t>
      </w:r>
      <w:r w:rsidRPr="00430D80">
        <w:rPr>
          <w:bCs/>
          <w:sz w:val="24"/>
          <w:szCs w:val="24"/>
          <w:u w:val="single"/>
        </w:rPr>
        <w:t>wg harmonogramu uzgodnionego przez Wykonawcę z Zamawiającym</w:t>
      </w:r>
      <w:r w:rsidRPr="002C4987">
        <w:rPr>
          <w:b/>
          <w:bCs/>
          <w:sz w:val="24"/>
          <w:szCs w:val="24"/>
          <w:u w:val="single"/>
        </w:rPr>
        <w:t>.</w:t>
      </w:r>
      <w:r w:rsidRPr="00D3110B">
        <w:rPr>
          <w:sz w:val="24"/>
          <w:szCs w:val="24"/>
        </w:rPr>
        <w:t xml:space="preserve"> Obowiązkiem Wykonawcy będzie odbiór i zagospodarowanie tych odpadów poprzez przekazanie ich do odzysku zgodnie z przepisami.</w:t>
      </w:r>
    </w:p>
    <w:p w:rsidR="004C33EE" w:rsidRDefault="004C33EE" w:rsidP="00D66F72">
      <w:pPr>
        <w:rPr>
          <w:b/>
          <w:bCs/>
          <w:color w:val="FF0000"/>
          <w:sz w:val="24"/>
          <w:szCs w:val="24"/>
          <w:u w:val="single"/>
        </w:rPr>
      </w:pPr>
    </w:p>
    <w:p w:rsidR="00D66F72" w:rsidRPr="00326603" w:rsidRDefault="002C7371" w:rsidP="00D66F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D66F72" w:rsidRPr="00326603">
        <w:rPr>
          <w:b/>
          <w:bCs/>
          <w:sz w:val="24"/>
          <w:szCs w:val="24"/>
        </w:rPr>
        <w:t xml:space="preserve">. Ogólna charakterystyka Gminy </w:t>
      </w:r>
      <w:r w:rsidR="00983E60">
        <w:rPr>
          <w:b/>
          <w:bCs/>
          <w:sz w:val="24"/>
          <w:szCs w:val="24"/>
        </w:rPr>
        <w:t>Gołymin-Ośrodek</w:t>
      </w:r>
      <w:r w:rsidR="00D66F72" w:rsidRPr="00326603">
        <w:rPr>
          <w:b/>
          <w:bCs/>
          <w:sz w:val="24"/>
          <w:szCs w:val="24"/>
        </w:rPr>
        <w:t xml:space="preserve"> w kontekście odbioru i zagospodarowania odpadów.</w:t>
      </w:r>
    </w:p>
    <w:p w:rsidR="00123FA5" w:rsidRPr="00123FA5" w:rsidRDefault="00D66F72" w:rsidP="00A0227B">
      <w:pPr>
        <w:pStyle w:val="ListParagraph1"/>
        <w:numPr>
          <w:ilvl w:val="0"/>
          <w:numId w:val="28"/>
        </w:numPr>
        <w:spacing w:before="120" w:after="120" w:line="240" w:lineRule="auto"/>
        <w:ind w:left="357" w:hanging="357"/>
        <w:rPr>
          <w:rFonts w:ascii="Times New Roman" w:hAnsi="Times New Roman" w:cs="Times New Roman"/>
          <w:bCs/>
          <w:sz w:val="24"/>
          <w:szCs w:val="24"/>
        </w:rPr>
      </w:pPr>
      <w:r w:rsidRPr="00123FA5">
        <w:rPr>
          <w:rFonts w:ascii="Times New Roman" w:hAnsi="Times New Roman" w:cs="Times New Roman"/>
          <w:sz w:val="24"/>
          <w:szCs w:val="24"/>
        </w:rPr>
        <w:t xml:space="preserve">Liczba mieszkańców zameldowanych na terenie Gminy </w:t>
      </w:r>
      <w:r w:rsidR="00123FA5" w:rsidRPr="00123FA5">
        <w:rPr>
          <w:rFonts w:ascii="Times New Roman" w:hAnsi="Times New Roman" w:cs="Times New Roman"/>
          <w:sz w:val="24"/>
          <w:szCs w:val="24"/>
        </w:rPr>
        <w:t>Gołymin-O</w:t>
      </w:r>
      <w:r w:rsidR="00163290">
        <w:rPr>
          <w:rFonts w:ascii="Times New Roman" w:hAnsi="Times New Roman" w:cs="Times New Roman"/>
          <w:sz w:val="24"/>
          <w:szCs w:val="24"/>
        </w:rPr>
        <w:t>ś</w:t>
      </w:r>
      <w:r w:rsidR="00123FA5" w:rsidRPr="00123FA5">
        <w:rPr>
          <w:rFonts w:ascii="Times New Roman" w:hAnsi="Times New Roman" w:cs="Times New Roman"/>
          <w:sz w:val="24"/>
          <w:szCs w:val="24"/>
        </w:rPr>
        <w:t>rodek</w:t>
      </w:r>
      <w:r w:rsidRPr="00123FA5">
        <w:rPr>
          <w:rFonts w:ascii="Times New Roman" w:hAnsi="Times New Roman" w:cs="Times New Roman"/>
          <w:sz w:val="24"/>
          <w:szCs w:val="24"/>
        </w:rPr>
        <w:t xml:space="preserve"> wynosi</w:t>
      </w:r>
      <w:r w:rsidR="00802139">
        <w:rPr>
          <w:rFonts w:ascii="Times New Roman" w:hAnsi="Times New Roman" w:cs="Times New Roman"/>
          <w:sz w:val="24"/>
          <w:szCs w:val="24"/>
        </w:rPr>
        <w:t xml:space="preserve"> </w:t>
      </w:r>
      <w:r w:rsidR="00802139" w:rsidRPr="00784051">
        <w:rPr>
          <w:rFonts w:ascii="Times New Roman" w:hAnsi="Times New Roman" w:cs="Times New Roman"/>
          <w:b/>
          <w:sz w:val="24"/>
          <w:szCs w:val="24"/>
        </w:rPr>
        <w:t>40</w:t>
      </w:r>
      <w:r w:rsidR="00A37B08">
        <w:rPr>
          <w:rFonts w:ascii="Times New Roman" w:hAnsi="Times New Roman" w:cs="Times New Roman"/>
          <w:b/>
          <w:sz w:val="24"/>
          <w:szCs w:val="24"/>
        </w:rPr>
        <w:t>17</w:t>
      </w:r>
      <w:r w:rsidR="004B24A9" w:rsidRPr="007840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051">
        <w:rPr>
          <w:rFonts w:ascii="Times New Roman" w:hAnsi="Times New Roman" w:cs="Times New Roman"/>
          <w:b/>
          <w:sz w:val="24"/>
          <w:szCs w:val="24"/>
        </w:rPr>
        <w:t>osób</w:t>
      </w:r>
      <w:r w:rsidRPr="00123FA5">
        <w:rPr>
          <w:rFonts w:ascii="Times New Roman" w:hAnsi="Times New Roman" w:cs="Times New Roman"/>
          <w:sz w:val="24"/>
          <w:szCs w:val="24"/>
        </w:rPr>
        <w:t xml:space="preserve"> </w:t>
      </w:r>
      <w:r w:rsidRPr="00123FA5">
        <w:rPr>
          <w:rFonts w:ascii="Times New Roman" w:hAnsi="Times New Roman" w:cs="Times New Roman"/>
          <w:bCs/>
          <w:sz w:val="24"/>
          <w:szCs w:val="24"/>
        </w:rPr>
        <w:t>na dzień</w:t>
      </w:r>
      <w:r w:rsidR="008021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7B08" w:rsidRPr="00A37B08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802139" w:rsidRPr="0073757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37B08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802139" w:rsidRPr="00737576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A37B0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02139" w:rsidRPr="00737576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123F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B4B23" w:rsidRPr="00504E47" w:rsidRDefault="00EA14C9" w:rsidP="00123FA5">
      <w:pPr>
        <w:pStyle w:val="ListParagraph1"/>
        <w:spacing w:before="120" w:after="120" w:line="240" w:lineRule="auto"/>
        <w:ind w:left="357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91FC8">
        <w:rPr>
          <w:rFonts w:ascii="Times New Roman" w:hAnsi="Times New Roman" w:cs="Times New Roman"/>
          <w:bCs/>
          <w:sz w:val="24"/>
          <w:szCs w:val="24"/>
        </w:rPr>
        <w:t xml:space="preserve">Liczba osób wykazanych w deklaracjach na dzień </w:t>
      </w:r>
      <w:r w:rsidR="0033132A" w:rsidRPr="0033132A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33132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3132A" w:rsidRPr="0033132A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33132A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33132A" w:rsidRPr="0033132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3132A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191FC8">
        <w:rPr>
          <w:rFonts w:ascii="Times New Roman" w:hAnsi="Times New Roman" w:cs="Times New Roman"/>
          <w:bCs/>
          <w:sz w:val="24"/>
          <w:szCs w:val="24"/>
        </w:rPr>
        <w:t xml:space="preserve"> wynosi </w:t>
      </w:r>
      <w:r w:rsidR="00191FC8" w:rsidRPr="0033132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3132A" w:rsidRPr="0033132A">
        <w:rPr>
          <w:rFonts w:ascii="Times New Roman" w:hAnsi="Times New Roman" w:cs="Times New Roman"/>
          <w:b/>
          <w:bCs/>
          <w:sz w:val="24"/>
          <w:szCs w:val="24"/>
        </w:rPr>
        <w:t>173</w:t>
      </w:r>
      <w:r w:rsidR="00191FC8" w:rsidRPr="0033132A">
        <w:rPr>
          <w:rFonts w:ascii="Times New Roman" w:hAnsi="Times New Roman" w:cs="Times New Roman"/>
          <w:b/>
          <w:bCs/>
          <w:sz w:val="24"/>
          <w:szCs w:val="24"/>
        </w:rPr>
        <w:t xml:space="preserve"> osób</w:t>
      </w:r>
      <w:r w:rsidRPr="00191FC8">
        <w:rPr>
          <w:rFonts w:ascii="Times New Roman" w:hAnsi="Times New Roman" w:cs="Times New Roman"/>
          <w:bCs/>
          <w:sz w:val="24"/>
          <w:szCs w:val="24"/>
        </w:rPr>
        <w:t>, w tym:</w:t>
      </w:r>
      <w:r w:rsidRPr="00504E4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5B4B23" w:rsidRPr="00191FC8" w:rsidRDefault="005B4B23" w:rsidP="005B4B23">
      <w:pPr>
        <w:pStyle w:val="ListParagraph1"/>
        <w:spacing w:before="120" w:after="12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 w:rsidRPr="00191FC8">
        <w:rPr>
          <w:rFonts w:ascii="Times New Roman" w:hAnsi="Times New Roman" w:cs="Times New Roman"/>
          <w:bCs/>
          <w:sz w:val="24"/>
          <w:szCs w:val="24"/>
        </w:rPr>
        <w:t>- zadeklarowało, że nie będzie segregować (zmieszane odpady komunalne</w:t>
      </w:r>
      <w:r w:rsidR="00191FC8" w:rsidRPr="00191FC8">
        <w:rPr>
          <w:rFonts w:ascii="Times New Roman" w:hAnsi="Times New Roman" w:cs="Times New Roman"/>
          <w:bCs/>
          <w:sz w:val="24"/>
          <w:szCs w:val="24"/>
        </w:rPr>
        <w:t xml:space="preserve"> - nieselektywne</w:t>
      </w:r>
      <w:r w:rsidRPr="00191FC8">
        <w:rPr>
          <w:rFonts w:ascii="Times New Roman" w:hAnsi="Times New Roman" w:cs="Times New Roman"/>
          <w:bCs/>
          <w:sz w:val="24"/>
          <w:szCs w:val="24"/>
        </w:rPr>
        <w:t xml:space="preserve">): </w:t>
      </w:r>
      <w:r w:rsidR="00191FC8" w:rsidRPr="0033132A">
        <w:rPr>
          <w:rFonts w:ascii="Times New Roman" w:hAnsi="Times New Roman" w:cs="Times New Roman"/>
          <w:bCs/>
          <w:sz w:val="24"/>
          <w:szCs w:val="24"/>
        </w:rPr>
        <w:t>5</w:t>
      </w:r>
      <w:r w:rsidR="0033132A" w:rsidRPr="0033132A">
        <w:rPr>
          <w:rFonts w:ascii="Times New Roman" w:hAnsi="Times New Roman" w:cs="Times New Roman"/>
          <w:bCs/>
          <w:sz w:val="24"/>
          <w:szCs w:val="24"/>
        </w:rPr>
        <w:t>20</w:t>
      </w:r>
      <w:r w:rsidR="00191FC8" w:rsidRPr="0033132A">
        <w:rPr>
          <w:rFonts w:ascii="Times New Roman" w:hAnsi="Times New Roman" w:cs="Times New Roman"/>
          <w:bCs/>
          <w:sz w:val="24"/>
          <w:szCs w:val="24"/>
        </w:rPr>
        <w:t xml:space="preserve"> deklaracj</w:t>
      </w:r>
      <w:r w:rsidR="0033132A" w:rsidRPr="0033132A">
        <w:rPr>
          <w:rFonts w:ascii="Times New Roman" w:hAnsi="Times New Roman" w:cs="Times New Roman"/>
          <w:bCs/>
          <w:sz w:val="24"/>
          <w:szCs w:val="24"/>
        </w:rPr>
        <w:t>i</w:t>
      </w:r>
      <w:r w:rsidR="00191FC8" w:rsidRPr="0033132A">
        <w:rPr>
          <w:rFonts w:ascii="Times New Roman" w:hAnsi="Times New Roman" w:cs="Times New Roman"/>
          <w:bCs/>
          <w:sz w:val="24"/>
          <w:szCs w:val="24"/>
        </w:rPr>
        <w:t xml:space="preserve"> tj.: </w:t>
      </w:r>
      <w:r w:rsidR="00191FC8" w:rsidRPr="0033132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3132A" w:rsidRPr="0033132A">
        <w:rPr>
          <w:rFonts w:ascii="Times New Roman" w:hAnsi="Times New Roman" w:cs="Times New Roman"/>
          <w:b/>
          <w:bCs/>
          <w:sz w:val="24"/>
          <w:szCs w:val="24"/>
        </w:rPr>
        <w:t>490</w:t>
      </w:r>
      <w:r w:rsidRPr="0033132A">
        <w:rPr>
          <w:rFonts w:ascii="Times New Roman" w:hAnsi="Times New Roman" w:cs="Times New Roman"/>
          <w:b/>
          <w:bCs/>
          <w:sz w:val="24"/>
          <w:szCs w:val="24"/>
        </w:rPr>
        <w:t xml:space="preserve"> osób</w:t>
      </w:r>
      <w:r w:rsidRPr="0033132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55EAA" w:rsidRPr="00191FC8" w:rsidRDefault="005B4B23" w:rsidP="00123FA5">
      <w:pPr>
        <w:pStyle w:val="ListParagraph1"/>
        <w:spacing w:before="120" w:after="12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 w:rsidRPr="00191FC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55EAA" w:rsidRPr="00191FC8">
        <w:rPr>
          <w:rFonts w:ascii="Times New Roman" w:hAnsi="Times New Roman" w:cs="Times New Roman"/>
          <w:bCs/>
          <w:sz w:val="24"/>
          <w:szCs w:val="24"/>
        </w:rPr>
        <w:t xml:space="preserve">zadeklarowało </w:t>
      </w:r>
      <w:r w:rsidR="00EA14C9" w:rsidRPr="00191FC8">
        <w:rPr>
          <w:rFonts w:ascii="Times New Roman" w:hAnsi="Times New Roman" w:cs="Times New Roman"/>
          <w:bCs/>
          <w:sz w:val="24"/>
          <w:szCs w:val="24"/>
        </w:rPr>
        <w:t>segreg</w:t>
      </w:r>
      <w:r w:rsidR="00A55EAA" w:rsidRPr="00191FC8">
        <w:rPr>
          <w:rFonts w:ascii="Times New Roman" w:hAnsi="Times New Roman" w:cs="Times New Roman"/>
          <w:bCs/>
          <w:sz w:val="24"/>
          <w:szCs w:val="24"/>
        </w:rPr>
        <w:t>ację</w:t>
      </w:r>
      <w:r w:rsidRPr="00191FC8">
        <w:rPr>
          <w:rFonts w:ascii="Times New Roman" w:hAnsi="Times New Roman" w:cs="Times New Roman"/>
          <w:bCs/>
          <w:sz w:val="24"/>
          <w:szCs w:val="24"/>
        </w:rPr>
        <w:t xml:space="preserve"> (odpady zbierane selektywnie)</w:t>
      </w:r>
      <w:r w:rsidR="00A55EAA" w:rsidRPr="00191FC8">
        <w:rPr>
          <w:rFonts w:ascii="Times New Roman" w:hAnsi="Times New Roman" w:cs="Times New Roman"/>
          <w:bCs/>
          <w:sz w:val="24"/>
          <w:szCs w:val="24"/>
        </w:rPr>
        <w:t>:</w:t>
      </w:r>
      <w:r w:rsidR="00EA14C9" w:rsidRPr="00191F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132A" w:rsidRPr="0033132A">
        <w:rPr>
          <w:rFonts w:ascii="Times New Roman" w:hAnsi="Times New Roman" w:cs="Times New Roman"/>
          <w:bCs/>
          <w:sz w:val="24"/>
          <w:szCs w:val="24"/>
        </w:rPr>
        <w:t>450</w:t>
      </w:r>
      <w:r w:rsidR="00191FC8" w:rsidRPr="0033132A">
        <w:rPr>
          <w:rFonts w:ascii="Times New Roman" w:hAnsi="Times New Roman" w:cs="Times New Roman"/>
          <w:bCs/>
          <w:sz w:val="24"/>
          <w:szCs w:val="24"/>
        </w:rPr>
        <w:t xml:space="preserve"> deklaracj</w:t>
      </w:r>
      <w:r w:rsidR="0033132A" w:rsidRPr="0033132A">
        <w:rPr>
          <w:rFonts w:ascii="Times New Roman" w:hAnsi="Times New Roman" w:cs="Times New Roman"/>
          <w:bCs/>
          <w:sz w:val="24"/>
          <w:szCs w:val="24"/>
        </w:rPr>
        <w:t>i</w:t>
      </w:r>
      <w:r w:rsidR="00191FC8" w:rsidRPr="0033132A">
        <w:rPr>
          <w:rFonts w:ascii="Times New Roman" w:hAnsi="Times New Roman" w:cs="Times New Roman"/>
          <w:bCs/>
          <w:sz w:val="24"/>
          <w:szCs w:val="24"/>
        </w:rPr>
        <w:t xml:space="preserve"> tj.: </w:t>
      </w:r>
      <w:r w:rsidR="00191FC8" w:rsidRPr="0033132A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33132A" w:rsidRPr="0033132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91FC8" w:rsidRPr="0033132A">
        <w:rPr>
          <w:rFonts w:ascii="Times New Roman" w:hAnsi="Times New Roman" w:cs="Times New Roman"/>
          <w:b/>
          <w:bCs/>
          <w:sz w:val="24"/>
          <w:szCs w:val="24"/>
        </w:rPr>
        <w:t>3 osób</w:t>
      </w:r>
      <w:r w:rsidR="00191FC8" w:rsidRPr="0033132A">
        <w:rPr>
          <w:rFonts w:ascii="Times New Roman" w:hAnsi="Times New Roman" w:cs="Times New Roman"/>
          <w:bCs/>
          <w:sz w:val="24"/>
          <w:szCs w:val="24"/>
        </w:rPr>
        <w:t>.</w:t>
      </w:r>
    </w:p>
    <w:p w:rsidR="00F15FCF" w:rsidRDefault="00F15FCF" w:rsidP="00F15FCF">
      <w:pPr>
        <w:pStyle w:val="ListParagraph1"/>
        <w:spacing w:before="120" w:after="12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Wykaz osób, nieruchomości i przybliżone odległości do poszczególnych miejscowości na terenie Gminy Gołymin-Ośrodek przedstawia </w:t>
      </w:r>
      <w:r w:rsidRPr="00F15FCF">
        <w:rPr>
          <w:rFonts w:ascii="Times New Roman" w:hAnsi="Times New Roman" w:cs="Times New Roman"/>
          <w:b/>
          <w:bCs/>
          <w:sz w:val="24"/>
          <w:szCs w:val="24"/>
        </w:rPr>
        <w:t>Załącznik nr 10</w:t>
      </w:r>
      <w:r w:rsidR="00B14F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4FBA">
        <w:rPr>
          <w:rFonts w:ascii="Times New Roman" w:hAnsi="Times New Roman" w:cs="Times New Roman"/>
          <w:bCs/>
          <w:sz w:val="24"/>
          <w:szCs w:val="24"/>
        </w:rPr>
        <w:t>do SIWZ</w:t>
      </w:r>
      <w:r w:rsidRPr="00F15F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66F72" w:rsidRDefault="00D66F72" w:rsidP="00A0227B">
      <w:pPr>
        <w:pStyle w:val="ListParagraph1"/>
        <w:numPr>
          <w:ilvl w:val="0"/>
          <w:numId w:val="28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26603">
        <w:rPr>
          <w:rFonts w:ascii="Times New Roman" w:hAnsi="Times New Roman" w:cs="Times New Roman"/>
          <w:sz w:val="24"/>
          <w:szCs w:val="24"/>
        </w:rPr>
        <w:t xml:space="preserve">Powierzchnia </w:t>
      </w:r>
      <w:r w:rsidR="00B54846">
        <w:rPr>
          <w:rFonts w:ascii="Times New Roman" w:hAnsi="Times New Roman" w:cs="Times New Roman"/>
          <w:sz w:val="24"/>
          <w:szCs w:val="24"/>
        </w:rPr>
        <w:t>G</w:t>
      </w:r>
      <w:r w:rsidRPr="00326603">
        <w:rPr>
          <w:rFonts w:ascii="Times New Roman" w:hAnsi="Times New Roman" w:cs="Times New Roman"/>
          <w:sz w:val="24"/>
          <w:szCs w:val="24"/>
        </w:rPr>
        <w:t>miny –</w:t>
      </w:r>
      <w:r w:rsidRPr="00CE7FEA">
        <w:rPr>
          <w:rFonts w:ascii="Times New Roman" w:hAnsi="Times New Roman" w:cs="Times New Roman"/>
          <w:sz w:val="24"/>
          <w:szCs w:val="24"/>
        </w:rPr>
        <w:t xml:space="preserve"> </w:t>
      </w:r>
      <w:r w:rsidR="00983E60">
        <w:rPr>
          <w:rFonts w:ascii="Times New Roman" w:hAnsi="Times New Roman" w:cs="Times New Roman"/>
          <w:sz w:val="24"/>
          <w:szCs w:val="24"/>
        </w:rPr>
        <w:t>110</w:t>
      </w:r>
      <w:r w:rsidRPr="00CE7FEA">
        <w:rPr>
          <w:rFonts w:ascii="Times New Roman" w:hAnsi="Times New Roman" w:cs="Times New Roman"/>
          <w:sz w:val="24"/>
          <w:szCs w:val="24"/>
        </w:rPr>
        <w:t>,</w:t>
      </w:r>
      <w:r w:rsidR="00983E60">
        <w:rPr>
          <w:rFonts w:ascii="Times New Roman" w:hAnsi="Times New Roman" w:cs="Times New Roman"/>
          <w:sz w:val="24"/>
          <w:szCs w:val="24"/>
        </w:rPr>
        <w:t>55</w:t>
      </w:r>
      <w:r w:rsidRPr="00CE7FEA">
        <w:rPr>
          <w:rFonts w:ascii="Times New Roman" w:hAnsi="Times New Roman" w:cs="Times New Roman"/>
          <w:sz w:val="24"/>
          <w:szCs w:val="24"/>
        </w:rPr>
        <w:t xml:space="preserve"> km²</w:t>
      </w:r>
    </w:p>
    <w:p w:rsidR="00D66F72" w:rsidRPr="003B51F6" w:rsidRDefault="00D66F72" w:rsidP="00A0227B">
      <w:pPr>
        <w:pStyle w:val="ListParagraph1"/>
        <w:numPr>
          <w:ilvl w:val="0"/>
          <w:numId w:val="28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B51F6">
        <w:rPr>
          <w:rFonts w:ascii="Times New Roman" w:hAnsi="Times New Roman" w:cs="Times New Roman"/>
          <w:sz w:val="24"/>
          <w:szCs w:val="24"/>
        </w:rPr>
        <w:t xml:space="preserve">W </w:t>
      </w:r>
      <w:r w:rsidR="008E437E">
        <w:rPr>
          <w:rFonts w:ascii="Times New Roman" w:hAnsi="Times New Roman" w:cs="Times New Roman"/>
          <w:sz w:val="24"/>
          <w:szCs w:val="24"/>
        </w:rPr>
        <w:t>G</w:t>
      </w:r>
      <w:r w:rsidRPr="003B51F6">
        <w:rPr>
          <w:rFonts w:ascii="Times New Roman" w:hAnsi="Times New Roman" w:cs="Times New Roman"/>
          <w:sz w:val="24"/>
          <w:szCs w:val="24"/>
        </w:rPr>
        <w:t xml:space="preserve">minie </w:t>
      </w:r>
      <w:r w:rsidR="00123FA5">
        <w:rPr>
          <w:rFonts w:ascii="Times New Roman" w:hAnsi="Times New Roman" w:cs="Times New Roman"/>
          <w:sz w:val="24"/>
          <w:szCs w:val="24"/>
        </w:rPr>
        <w:t xml:space="preserve">Gołymin-Ośrodek </w:t>
      </w:r>
      <w:r w:rsidRPr="003B51F6">
        <w:rPr>
          <w:rFonts w:ascii="Times New Roman" w:hAnsi="Times New Roman" w:cs="Times New Roman"/>
          <w:sz w:val="24"/>
          <w:szCs w:val="24"/>
        </w:rPr>
        <w:t>w minionych latach zebrano następujące ilości odpadów komunalnych:</w:t>
      </w:r>
    </w:p>
    <w:p w:rsidR="00F21CCE" w:rsidRDefault="00F21CCE" w:rsidP="00D66F72">
      <w:pPr>
        <w:jc w:val="center"/>
        <w:rPr>
          <w:b/>
          <w:bCs/>
          <w:sz w:val="24"/>
          <w:szCs w:val="24"/>
        </w:rPr>
      </w:pPr>
    </w:p>
    <w:p w:rsidR="00F21CCE" w:rsidRDefault="00F21CCE" w:rsidP="00D66F72">
      <w:pPr>
        <w:jc w:val="center"/>
        <w:rPr>
          <w:b/>
          <w:bCs/>
          <w:sz w:val="24"/>
          <w:szCs w:val="24"/>
        </w:rPr>
      </w:pPr>
    </w:p>
    <w:p w:rsidR="00F21CCE" w:rsidRDefault="00F21CCE" w:rsidP="00D66F72">
      <w:pPr>
        <w:jc w:val="center"/>
        <w:rPr>
          <w:b/>
          <w:bCs/>
          <w:sz w:val="24"/>
          <w:szCs w:val="24"/>
        </w:rPr>
      </w:pPr>
    </w:p>
    <w:p w:rsidR="00F21CCE" w:rsidRDefault="00F21CCE" w:rsidP="00D66F72">
      <w:pPr>
        <w:jc w:val="center"/>
        <w:rPr>
          <w:b/>
          <w:bCs/>
          <w:sz w:val="24"/>
          <w:szCs w:val="24"/>
        </w:rPr>
      </w:pPr>
    </w:p>
    <w:p w:rsidR="00D66F72" w:rsidRDefault="00D66F72" w:rsidP="00D66F72">
      <w:pPr>
        <w:jc w:val="center"/>
        <w:rPr>
          <w:b/>
          <w:bCs/>
          <w:sz w:val="24"/>
          <w:szCs w:val="24"/>
        </w:rPr>
      </w:pPr>
      <w:r w:rsidRPr="003044A6">
        <w:rPr>
          <w:b/>
          <w:bCs/>
          <w:sz w:val="24"/>
          <w:szCs w:val="24"/>
        </w:rPr>
        <w:t xml:space="preserve">Zestawienie ilości odpadów </w:t>
      </w:r>
      <w:r>
        <w:rPr>
          <w:b/>
          <w:bCs/>
          <w:sz w:val="24"/>
          <w:szCs w:val="24"/>
        </w:rPr>
        <w:t xml:space="preserve">komunalnych </w:t>
      </w:r>
      <w:r w:rsidRPr="003044A6">
        <w:rPr>
          <w:b/>
          <w:bCs/>
          <w:sz w:val="24"/>
          <w:szCs w:val="24"/>
        </w:rPr>
        <w:t xml:space="preserve">zebranych z terenu </w:t>
      </w:r>
      <w:r w:rsidR="00B54846">
        <w:rPr>
          <w:b/>
          <w:bCs/>
          <w:sz w:val="24"/>
          <w:szCs w:val="24"/>
        </w:rPr>
        <w:t>G</w:t>
      </w:r>
      <w:r w:rsidRPr="003044A6">
        <w:rPr>
          <w:b/>
          <w:bCs/>
          <w:sz w:val="24"/>
          <w:szCs w:val="24"/>
        </w:rPr>
        <w:t xml:space="preserve">miny </w:t>
      </w:r>
      <w:r w:rsidR="00123FA5">
        <w:rPr>
          <w:b/>
          <w:bCs/>
          <w:sz w:val="24"/>
          <w:szCs w:val="24"/>
        </w:rPr>
        <w:t>Gołymin-Ośrodek</w:t>
      </w:r>
      <w:r w:rsidRPr="003044A6">
        <w:rPr>
          <w:b/>
          <w:bCs/>
          <w:sz w:val="24"/>
          <w:szCs w:val="24"/>
        </w:rPr>
        <w:t xml:space="preserve"> </w:t>
      </w:r>
    </w:p>
    <w:p w:rsidR="00D66F72" w:rsidRDefault="00D66F72" w:rsidP="00D66F72">
      <w:pPr>
        <w:jc w:val="center"/>
        <w:rPr>
          <w:b/>
          <w:bCs/>
          <w:sz w:val="24"/>
          <w:szCs w:val="24"/>
        </w:rPr>
      </w:pPr>
      <w:r w:rsidRPr="003044A6">
        <w:rPr>
          <w:b/>
          <w:bCs/>
          <w:sz w:val="24"/>
          <w:szCs w:val="24"/>
        </w:rPr>
        <w:t>w latach 201</w:t>
      </w:r>
      <w:r w:rsidR="00E26569">
        <w:rPr>
          <w:b/>
          <w:bCs/>
          <w:sz w:val="24"/>
          <w:szCs w:val="24"/>
        </w:rPr>
        <w:t>1</w:t>
      </w:r>
      <w:r w:rsidRPr="003044A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 w:rsidRPr="003044A6">
        <w:rPr>
          <w:b/>
          <w:bCs/>
          <w:sz w:val="24"/>
          <w:szCs w:val="24"/>
        </w:rPr>
        <w:t xml:space="preserve"> 201</w:t>
      </w:r>
      <w:r w:rsidR="00577A7E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[w Mg]</w:t>
      </w:r>
    </w:p>
    <w:tbl>
      <w:tblPr>
        <w:tblW w:w="9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1"/>
        <w:gridCol w:w="1036"/>
        <w:gridCol w:w="1036"/>
        <w:gridCol w:w="1037"/>
        <w:gridCol w:w="1036"/>
        <w:gridCol w:w="1037"/>
      </w:tblGrid>
      <w:tr w:rsidR="00577A7E" w:rsidTr="00577A7E">
        <w:trPr>
          <w:trHeight w:val="1458"/>
        </w:trPr>
        <w:tc>
          <w:tcPr>
            <w:tcW w:w="3821" w:type="dxa"/>
            <w:tcBorders>
              <w:bottom w:val="single" w:sz="4" w:space="0" w:color="auto"/>
            </w:tcBorders>
            <w:shd w:val="pct20" w:color="auto" w:fill="auto"/>
          </w:tcPr>
          <w:p w:rsidR="00577A7E" w:rsidRPr="00060F09" w:rsidRDefault="00577A7E" w:rsidP="00D66F72">
            <w:pPr>
              <w:tabs>
                <w:tab w:val="center" w:pos="1238"/>
              </w:tabs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0164BDD" wp14:editId="12692538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-2540</wp:posOffset>
                      </wp:positionV>
                      <wp:extent cx="2533650" cy="923925"/>
                      <wp:effectExtent l="13335" t="6985" r="5715" b="12065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0" cy="923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4" o:spid="_x0000_s1026" type="#_x0000_t32" style="position:absolute;margin-left:-6.5pt;margin-top:-.2pt;width:199.5pt;height:7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"/>
                  </w:pict>
                </mc:Fallback>
              </mc:AlternateContent>
            </w:r>
            <w:r w:rsidRPr="00060F09">
              <w:rPr>
                <w:sz w:val="24"/>
                <w:szCs w:val="24"/>
              </w:rPr>
              <w:tab/>
            </w:r>
          </w:p>
          <w:p w:rsidR="00577A7E" w:rsidRPr="00060F09" w:rsidRDefault="00577A7E" w:rsidP="00D66F72">
            <w:pPr>
              <w:rPr>
                <w:b/>
                <w:bCs/>
              </w:rPr>
            </w:pPr>
            <w:r w:rsidRPr="00060F09">
              <w:rPr>
                <w:sz w:val="24"/>
                <w:szCs w:val="24"/>
              </w:rPr>
              <w:t xml:space="preserve">                                         </w:t>
            </w:r>
            <w:r w:rsidRPr="00060F09">
              <w:rPr>
                <w:b/>
                <w:bCs/>
                <w:sz w:val="24"/>
                <w:szCs w:val="24"/>
              </w:rPr>
              <w:t>Rok</w:t>
            </w:r>
          </w:p>
          <w:p w:rsidR="00577A7E" w:rsidRDefault="00577A7E" w:rsidP="00D66F72"/>
          <w:p w:rsidR="00577A7E" w:rsidRPr="00060F09" w:rsidRDefault="00577A7E" w:rsidP="00D66F72">
            <w:pPr>
              <w:rPr>
                <w:b/>
                <w:bCs/>
              </w:rPr>
            </w:pPr>
            <w:r w:rsidRPr="00060F09">
              <w:rPr>
                <w:b/>
                <w:bCs/>
              </w:rPr>
              <w:t xml:space="preserve">Rodzaj </w:t>
            </w:r>
          </w:p>
          <w:p w:rsidR="00577A7E" w:rsidRPr="00AA64BE" w:rsidRDefault="00577A7E" w:rsidP="00D66F72">
            <w:r w:rsidRPr="00060F09">
              <w:rPr>
                <w:b/>
                <w:bCs/>
              </w:rPr>
              <w:t>odebranych odpadów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77A7E" w:rsidRPr="00060F09" w:rsidRDefault="00577A7E" w:rsidP="00D66F72">
            <w:pPr>
              <w:jc w:val="center"/>
              <w:rPr>
                <w:b/>
                <w:bCs/>
                <w:sz w:val="24"/>
                <w:szCs w:val="24"/>
              </w:rPr>
            </w:pPr>
            <w:r w:rsidRPr="00060F09">
              <w:rPr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77A7E" w:rsidRPr="00060F09" w:rsidRDefault="00577A7E" w:rsidP="00D66F72">
            <w:pPr>
              <w:jc w:val="center"/>
              <w:rPr>
                <w:b/>
                <w:bCs/>
                <w:sz w:val="24"/>
                <w:szCs w:val="24"/>
              </w:rPr>
            </w:pPr>
            <w:r w:rsidRPr="00060F09">
              <w:rPr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77A7E" w:rsidRPr="00060F09" w:rsidRDefault="00577A7E" w:rsidP="00235DF4">
            <w:pPr>
              <w:jc w:val="center"/>
              <w:rPr>
                <w:b/>
                <w:bCs/>
                <w:sz w:val="24"/>
                <w:szCs w:val="24"/>
              </w:rPr>
            </w:pPr>
            <w:r w:rsidRPr="005C7765">
              <w:rPr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77A7E" w:rsidRPr="00AC5A6A" w:rsidRDefault="00577A7E" w:rsidP="00577A7E">
            <w:pPr>
              <w:jc w:val="center"/>
              <w:rPr>
                <w:b/>
                <w:bCs/>
                <w:sz w:val="24"/>
                <w:szCs w:val="24"/>
              </w:rPr>
            </w:pPr>
            <w:r w:rsidRPr="00AC5A6A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77A7E" w:rsidRPr="00AC5A6A" w:rsidRDefault="00577A7E" w:rsidP="001F5C27">
            <w:pPr>
              <w:jc w:val="center"/>
              <w:rPr>
                <w:b/>
                <w:bCs/>
                <w:sz w:val="24"/>
                <w:szCs w:val="24"/>
              </w:rPr>
            </w:pPr>
            <w:r w:rsidRPr="00AC5A6A">
              <w:rPr>
                <w:b/>
                <w:bCs/>
                <w:sz w:val="24"/>
                <w:szCs w:val="24"/>
              </w:rPr>
              <w:t>2015</w:t>
            </w:r>
          </w:p>
        </w:tc>
      </w:tr>
      <w:tr w:rsidR="00577A7E" w:rsidTr="00577A7E">
        <w:trPr>
          <w:trHeight w:val="603"/>
        </w:trPr>
        <w:tc>
          <w:tcPr>
            <w:tcW w:w="3821" w:type="dxa"/>
          </w:tcPr>
          <w:p w:rsidR="00577A7E" w:rsidRPr="00060F09" w:rsidRDefault="00577A7E" w:rsidP="00D66F72">
            <w:pPr>
              <w:rPr>
                <w:sz w:val="24"/>
                <w:szCs w:val="24"/>
              </w:rPr>
            </w:pPr>
          </w:p>
          <w:p w:rsidR="00577A7E" w:rsidRPr="00746742" w:rsidRDefault="00577A7E" w:rsidP="00D66F72">
            <w:pPr>
              <w:rPr>
                <w:b/>
                <w:sz w:val="24"/>
                <w:szCs w:val="24"/>
              </w:rPr>
            </w:pPr>
            <w:r w:rsidRPr="00746742">
              <w:rPr>
                <w:b/>
                <w:sz w:val="24"/>
                <w:szCs w:val="24"/>
              </w:rPr>
              <w:t>Odpady zmieszane</w:t>
            </w:r>
          </w:p>
        </w:tc>
        <w:tc>
          <w:tcPr>
            <w:tcW w:w="1036" w:type="dxa"/>
            <w:vAlign w:val="center"/>
          </w:tcPr>
          <w:p w:rsidR="00577A7E" w:rsidRPr="00060F09" w:rsidRDefault="00577A7E" w:rsidP="00746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461</w:t>
            </w:r>
          </w:p>
        </w:tc>
        <w:tc>
          <w:tcPr>
            <w:tcW w:w="1036" w:type="dxa"/>
            <w:vAlign w:val="center"/>
          </w:tcPr>
          <w:p w:rsidR="00577A7E" w:rsidRPr="00060F09" w:rsidRDefault="00577A7E" w:rsidP="00746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421,7</w:t>
            </w:r>
          </w:p>
        </w:tc>
        <w:tc>
          <w:tcPr>
            <w:tcW w:w="1037" w:type="dxa"/>
            <w:vAlign w:val="center"/>
          </w:tcPr>
          <w:p w:rsidR="00577A7E" w:rsidRPr="00060F09" w:rsidRDefault="00577A7E" w:rsidP="00235D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504,2</w:t>
            </w:r>
          </w:p>
        </w:tc>
        <w:tc>
          <w:tcPr>
            <w:tcW w:w="1036" w:type="dxa"/>
            <w:vAlign w:val="center"/>
          </w:tcPr>
          <w:p w:rsidR="00577A7E" w:rsidRPr="00DE46AF" w:rsidRDefault="00AC5A6A" w:rsidP="001F5C27">
            <w:pPr>
              <w:jc w:val="center"/>
              <w:rPr>
                <w:b/>
                <w:bCs/>
                <w:sz w:val="24"/>
                <w:szCs w:val="24"/>
              </w:rPr>
            </w:pPr>
            <w:r w:rsidRPr="00DE46AF">
              <w:rPr>
                <w:b/>
                <w:bCs/>
                <w:sz w:val="24"/>
                <w:szCs w:val="24"/>
              </w:rPr>
              <w:t>615,4</w:t>
            </w:r>
          </w:p>
        </w:tc>
        <w:tc>
          <w:tcPr>
            <w:tcW w:w="1037" w:type="dxa"/>
            <w:vAlign w:val="center"/>
          </w:tcPr>
          <w:p w:rsidR="00577A7E" w:rsidRPr="00DE46AF" w:rsidRDefault="00DE46AF" w:rsidP="001F5C27">
            <w:pPr>
              <w:jc w:val="center"/>
              <w:rPr>
                <w:b/>
                <w:bCs/>
                <w:sz w:val="24"/>
                <w:szCs w:val="24"/>
              </w:rPr>
            </w:pPr>
            <w:r w:rsidRPr="00DE46AF">
              <w:rPr>
                <w:b/>
                <w:bCs/>
                <w:sz w:val="24"/>
                <w:szCs w:val="24"/>
              </w:rPr>
              <w:t>611</w:t>
            </w:r>
          </w:p>
        </w:tc>
      </w:tr>
      <w:tr w:rsidR="00577A7E" w:rsidTr="00577A7E">
        <w:trPr>
          <w:trHeight w:val="905"/>
        </w:trPr>
        <w:tc>
          <w:tcPr>
            <w:tcW w:w="3821" w:type="dxa"/>
            <w:tcBorders>
              <w:top w:val="single" w:sz="4" w:space="0" w:color="auto"/>
            </w:tcBorders>
          </w:tcPr>
          <w:p w:rsidR="00577A7E" w:rsidRPr="00060F09" w:rsidRDefault="00577A7E" w:rsidP="00D66F72">
            <w:pPr>
              <w:rPr>
                <w:sz w:val="24"/>
                <w:szCs w:val="24"/>
              </w:rPr>
            </w:pPr>
          </w:p>
          <w:p w:rsidR="00577A7E" w:rsidRPr="00060F09" w:rsidRDefault="00577A7E" w:rsidP="00D66F72">
            <w:pPr>
              <w:rPr>
                <w:sz w:val="24"/>
                <w:szCs w:val="24"/>
              </w:rPr>
            </w:pPr>
            <w:r w:rsidRPr="00746742">
              <w:rPr>
                <w:b/>
                <w:sz w:val="24"/>
                <w:szCs w:val="24"/>
              </w:rPr>
              <w:t>Odpady zebrane selektywnie</w:t>
            </w:r>
            <w:r w:rsidRPr="00060F09">
              <w:rPr>
                <w:sz w:val="24"/>
                <w:szCs w:val="24"/>
              </w:rPr>
              <w:t>, w tym: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:rsidR="00577A7E" w:rsidRPr="00060F09" w:rsidRDefault="00577A7E" w:rsidP="00746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:rsidR="00577A7E" w:rsidRPr="00060F09" w:rsidRDefault="00577A7E" w:rsidP="00746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13,3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vAlign w:val="center"/>
          </w:tcPr>
          <w:p w:rsidR="00577A7E" w:rsidRPr="00060F09" w:rsidRDefault="00AC5A6A" w:rsidP="00235D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27,7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:rsidR="00577A7E" w:rsidRPr="00DE46AF" w:rsidRDefault="00AC5A6A" w:rsidP="001F5C27">
            <w:pPr>
              <w:jc w:val="center"/>
              <w:rPr>
                <w:b/>
                <w:bCs/>
                <w:sz w:val="24"/>
                <w:szCs w:val="24"/>
              </w:rPr>
            </w:pPr>
            <w:r w:rsidRPr="00DE46AF">
              <w:rPr>
                <w:b/>
                <w:bCs/>
                <w:sz w:val="24"/>
                <w:szCs w:val="24"/>
              </w:rPr>
              <w:t>26,2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vAlign w:val="center"/>
          </w:tcPr>
          <w:p w:rsidR="00577A7E" w:rsidRPr="00DE46AF" w:rsidRDefault="00DE46AF" w:rsidP="001F5C27">
            <w:pPr>
              <w:jc w:val="center"/>
              <w:rPr>
                <w:b/>
                <w:bCs/>
                <w:sz w:val="24"/>
                <w:szCs w:val="24"/>
              </w:rPr>
            </w:pPr>
            <w:r w:rsidRPr="00DE46AF">
              <w:rPr>
                <w:b/>
                <w:bCs/>
                <w:sz w:val="24"/>
                <w:szCs w:val="24"/>
              </w:rPr>
              <w:t>23,8</w:t>
            </w:r>
          </w:p>
        </w:tc>
      </w:tr>
      <w:tr w:rsidR="00577A7E" w:rsidTr="00577A7E">
        <w:trPr>
          <w:trHeight w:val="620"/>
        </w:trPr>
        <w:tc>
          <w:tcPr>
            <w:tcW w:w="3821" w:type="dxa"/>
          </w:tcPr>
          <w:p w:rsidR="00577A7E" w:rsidRPr="00060F09" w:rsidRDefault="00577A7E" w:rsidP="00D66F72">
            <w:pPr>
              <w:rPr>
                <w:sz w:val="24"/>
                <w:szCs w:val="24"/>
              </w:rPr>
            </w:pPr>
            <w:r w:rsidRPr="00060F09">
              <w:rPr>
                <w:sz w:val="24"/>
                <w:szCs w:val="24"/>
              </w:rPr>
              <w:t>Opakowania z papieru i tektury</w:t>
            </w:r>
          </w:p>
        </w:tc>
        <w:tc>
          <w:tcPr>
            <w:tcW w:w="1036" w:type="dxa"/>
            <w:vAlign w:val="center"/>
          </w:tcPr>
          <w:p w:rsidR="00577A7E" w:rsidRPr="00060F09" w:rsidRDefault="00577A7E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36" w:type="dxa"/>
            <w:vAlign w:val="center"/>
          </w:tcPr>
          <w:p w:rsidR="00577A7E" w:rsidRPr="00060F09" w:rsidRDefault="00577A7E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037" w:type="dxa"/>
            <w:vAlign w:val="center"/>
          </w:tcPr>
          <w:p w:rsidR="00577A7E" w:rsidRPr="00060F09" w:rsidRDefault="00AC5A6A" w:rsidP="0023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  <w:tc>
          <w:tcPr>
            <w:tcW w:w="1036" w:type="dxa"/>
            <w:vAlign w:val="center"/>
          </w:tcPr>
          <w:p w:rsidR="00577A7E" w:rsidRPr="00DE46AF" w:rsidRDefault="00AC5A6A" w:rsidP="001F5C27">
            <w:pPr>
              <w:jc w:val="center"/>
              <w:rPr>
                <w:sz w:val="24"/>
                <w:szCs w:val="24"/>
              </w:rPr>
            </w:pPr>
            <w:r w:rsidRPr="00DE46AF">
              <w:rPr>
                <w:sz w:val="24"/>
                <w:szCs w:val="24"/>
              </w:rPr>
              <w:t>14,2</w:t>
            </w:r>
          </w:p>
        </w:tc>
        <w:tc>
          <w:tcPr>
            <w:tcW w:w="1037" w:type="dxa"/>
            <w:vAlign w:val="center"/>
          </w:tcPr>
          <w:p w:rsidR="00577A7E" w:rsidRPr="00DE46AF" w:rsidRDefault="00DE46AF" w:rsidP="001F5C27">
            <w:pPr>
              <w:jc w:val="center"/>
              <w:rPr>
                <w:sz w:val="24"/>
                <w:szCs w:val="24"/>
              </w:rPr>
            </w:pPr>
            <w:r w:rsidRPr="00DE46AF">
              <w:rPr>
                <w:sz w:val="24"/>
                <w:szCs w:val="24"/>
              </w:rPr>
              <w:t>6,5</w:t>
            </w:r>
          </w:p>
        </w:tc>
      </w:tr>
      <w:tr w:rsidR="00577A7E" w:rsidTr="00577A7E">
        <w:trPr>
          <w:trHeight w:val="122"/>
        </w:trPr>
        <w:tc>
          <w:tcPr>
            <w:tcW w:w="3821" w:type="dxa"/>
          </w:tcPr>
          <w:p w:rsidR="00577A7E" w:rsidRPr="00060F09" w:rsidRDefault="00577A7E" w:rsidP="00D66F72">
            <w:pPr>
              <w:rPr>
                <w:sz w:val="24"/>
                <w:szCs w:val="24"/>
              </w:rPr>
            </w:pPr>
            <w:r w:rsidRPr="00060F09">
              <w:rPr>
                <w:sz w:val="24"/>
                <w:szCs w:val="24"/>
              </w:rPr>
              <w:t>Opakowania ze szkła</w:t>
            </w:r>
          </w:p>
          <w:p w:rsidR="00577A7E" w:rsidRPr="00060F09" w:rsidRDefault="00577A7E" w:rsidP="00D66F72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577A7E" w:rsidRPr="00060F09" w:rsidRDefault="00577A7E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1036" w:type="dxa"/>
            <w:vAlign w:val="center"/>
          </w:tcPr>
          <w:p w:rsidR="00577A7E" w:rsidRPr="00060F09" w:rsidRDefault="00577A7E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1037" w:type="dxa"/>
            <w:vAlign w:val="center"/>
          </w:tcPr>
          <w:p w:rsidR="00577A7E" w:rsidRPr="00060F09" w:rsidRDefault="00AC5A6A" w:rsidP="0023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036" w:type="dxa"/>
            <w:vAlign w:val="center"/>
          </w:tcPr>
          <w:p w:rsidR="00577A7E" w:rsidRPr="00DE46AF" w:rsidRDefault="00AC5A6A" w:rsidP="001F5C27">
            <w:pPr>
              <w:jc w:val="center"/>
              <w:rPr>
                <w:sz w:val="24"/>
                <w:szCs w:val="24"/>
              </w:rPr>
            </w:pPr>
            <w:r w:rsidRPr="00DE46AF">
              <w:rPr>
                <w:sz w:val="24"/>
                <w:szCs w:val="24"/>
              </w:rPr>
              <w:t>1,9</w:t>
            </w:r>
          </w:p>
        </w:tc>
        <w:tc>
          <w:tcPr>
            <w:tcW w:w="1037" w:type="dxa"/>
            <w:vAlign w:val="center"/>
          </w:tcPr>
          <w:p w:rsidR="00577A7E" w:rsidRPr="00DE46AF" w:rsidRDefault="00DE46AF" w:rsidP="001F5C27">
            <w:pPr>
              <w:jc w:val="center"/>
              <w:rPr>
                <w:sz w:val="24"/>
                <w:szCs w:val="24"/>
              </w:rPr>
            </w:pPr>
            <w:r w:rsidRPr="00DE46AF">
              <w:rPr>
                <w:sz w:val="24"/>
                <w:szCs w:val="24"/>
              </w:rPr>
              <w:t>5,8</w:t>
            </w:r>
          </w:p>
        </w:tc>
      </w:tr>
      <w:tr w:rsidR="00577A7E" w:rsidTr="00577A7E">
        <w:trPr>
          <w:trHeight w:val="620"/>
        </w:trPr>
        <w:tc>
          <w:tcPr>
            <w:tcW w:w="3821" w:type="dxa"/>
          </w:tcPr>
          <w:p w:rsidR="00577A7E" w:rsidRPr="00060F09" w:rsidRDefault="00577A7E" w:rsidP="00D66F72">
            <w:pPr>
              <w:rPr>
                <w:sz w:val="24"/>
                <w:szCs w:val="24"/>
              </w:rPr>
            </w:pPr>
            <w:r w:rsidRPr="00060F09">
              <w:rPr>
                <w:sz w:val="24"/>
                <w:szCs w:val="24"/>
              </w:rPr>
              <w:t>Opakowania z tworzyw sztucznych</w:t>
            </w:r>
          </w:p>
        </w:tc>
        <w:tc>
          <w:tcPr>
            <w:tcW w:w="1036" w:type="dxa"/>
            <w:vAlign w:val="center"/>
          </w:tcPr>
          <w:p w:rsidR="00577A7E" w:rsidRPr="00060F09" w:rsidRDefault="00577A7E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036" w:type="dxa"/>
            <w:vAlign w:val="center"/>
          </w:tcPr>
          <w:p w:rsidR="00577A7E" w:rsidRPr="00060F09" w:rsidRDefault="00577A7E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037" w:type="dxa"/>
            <w:vAlign w:val="center"/>
          </w:tcPr>
          <w:p w:rsidR="00577A7E" w:rsidRPr="00060F09" w:rsidRDefault="00AC5A6A" w:rsidP="0023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036" w:type="dxa"/>
            <w:vAlign w:val="center"/>
          </w:tcPr>
          <w:p w:rsidR="00577A7E" w:rsidRPr="00DE46AF" w:rsidRDefault="00AC5A6A" w:rsidP="001F5C27">
            <w:pPr>
              <w:jc w:val="center"/>
              <w:rPr>
                <w:sz w:val="24"/>
                <w:szCs w:val="24"/>
              </w:rPr>
            </w:pPr>
            <w:r w:rsidRPr="00DE46AF">
              <w:rPr>
                <w:sz w:val="24"/>
                <w:szCs w:val="24"/>
              </w:rPr>
              <w:t>2,4</w:t>
            </w:r>
          </w:p>
        </w:tc>
        <w:tc>
          <w:tcPr>
            <w:tcW w:w="1037" w:type="dxa"/>
            <w:vAlign w:val="center"/>
          </w:tcPr>
          <w:p w:rsidR="00577A7E" w:rsidRPr="00DE46AF" w:rsidRDefault="00DE46AF" w:rsidP="001F5C27">
            <w:pPr>
              <w:jc w:val="center"/>
              <w:rPr>
                <w:sz w:val="24"/>
                <w:szCs w:val="24"/>
              </w:rPr>
            </w:pPr>
            <w:r w:rsidRPr="00DE46AF">
              <w:rPr>
                <w:sz w:val="24"/>
                <w:szCs w:val="24"/>
              </w:rPr>
              <w:t>2,8</w:t>
            </w:r>
          </w:p>
        </w:tc>
      </w:tr>
      <w:tr w:rsidR="00577A7E" w:rsidTr="00AC5A6A">
        <w:trPr>
          <w:trHeight w:val="513"/>
        </w:trPr>
        <w:tc>
          <w:tcPr>
            <w:tcW w:w="3821" w:type="dxa"/>
          </w:tcPr>
          <w:p w:rsidR="00577A7E" w:rsidRPr="00060F09" w:rsidRDefault="00577A7E" w:rsidP="00AC5A6A">
            <w:pPr>
              <w:rPr>
                <w:sz w:val="24"/>
                <w:szCs w:val="24"/>
              </w:rPr>
            </w:pPr>
            <w:r w:rsidRPr="00060F09">
              <w:rPr>
                <w:sz w:val="24"/>
                <w:szCs w:val="24"/>
              </w:rPr>
              <w:t xml:space="preserve">Odpady biodegradowalne </w:t>
            </w:r>
          </w:p>
        </w:tc>
        <w:tc>
          <w:tcPr>
            <w:tcW w:w="1036" w:type="dxa"/>
            <w:vAlign w:val="center"/>
          </w:tcPr>
          <w:p w:rsidR="00577A7E" w:rsidRPr="00060F09" w:rsidRDefault="00AC5A6A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  <w:vAlign w:val="center"/>
          </w:tcPr>
          <w:p w:rsidR="00577A7E" w:rsidRPr="00060F09" w:rsidRDefault="00AC5A6A" w:rsidP="0074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7" w:type="dxa"/>
            <w:vAlign w:val="center"/>
          </w:tcPr>
          <w:p w:rsidR="00577A7E" w:rsidRPr="00060F09" w:rsidRDefault="00AC5A6A" w:rsidP="0023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036" w:type="dxa"/>
            <w:vAlign w:val="center"/>
          </w:tcPr>
          <w:p w:rsidR="00577A7E" w:rsidRPr="00DE46AF" w:rsidRDefault="00AC5A6A" w:rsidP="001F5C27">
            <w:pPr>
              <w:jc w:val="center"/>
              <w:rPr>
                <w:sz w:val="24"/>
                <w:szCs w:val="24"/>
              </w:rPr>
            </w:pPr>
            <w:r w:rsidRPr="00DE46AF">
              <w:rPr>
                <w:sz w:val="24"/>
                <w:szCs w:val="24"/>
              </w:rPr>
              <w:t>7,7</w:t>
            </w:r>
          </w:p>
        </w:tc>
        <w:tc>
          <w:tcPr>
            <w:tcW w:w="1037" w:type="dxa"/>
            <w:vAlign w:val="center"/>
          </w:tcPr>
          <w:p w:rsidR="00577A7E" w:rsidRPr="00DE46AF" w:rsidRDefault="00DE46AF" w:rsidP="001F5C27">
            <w:pPr>
              <w:jc w:val="center"/>
              <w:rPr>
                <w:sz w:val="24"/>
                <w:szCs w:val="24"/>
              </w:rPr>
            </w:pPr>
            <w:r w:rsidRPr="00DE46AF">
              <w:rPr>
                <w:sz w:val="24"/>
                <w:szCs w:val="24"/>
              </w:rPr>
              <w:t>8,7</w:t>
            </w:r>
          </w:p>
        </w:tc>
      </w:tr>
      <w:tr w:rsidR="00577A7E" w:rsidTr="00577A7E">
        <w:trPr>
          <w:trHeight w:val="264"/>
        </w:trPr>
        <w:tc>
          <w:tcPr>
            <w:tcW w:w="3821" w:type="dxa"/>
          </w:tcPr>
          <w:p w:rsidR="00577A7E" w:rsidRPr="00746742" w:rsidRDefault="00577A7E" w:rsidP="00D66F72">
            <w:pPr>
              <w:rPr>
                <w:b/>
                <w:sz w:val="24"/>
                <w:szCs w:val="24"/>
              </w:rPr>
            </w:pPr>
            <w:r w:rsidRPr="00746742">
              <w:rPr>
                <w:b/>
                <w:sz w:val="24"/>
                <w:szCs w:val="24"/>
              </w:rPr>
              <w:t>Razem odpady zmieszane i odpady zebrane selektywnie</w:t>
            </w:r>
          </w:p>
        </w:tc>
        <w:tc>
          <w:tcPr>
            <w:tcW w:w="1036" w:type="dxa"/>
            <w:vAlign w:val="center"/>
          </w:tcPr>
          <w:p w:rsidR="00577A7E" w:rsidRPr="00272D51" w:rsidRDefault="00577A7E" w:rsidP="00746742">
            <w:pPr>
              <w:jc w:val="center"/>
              <w:rPr>
                <w:b/>
                <w:sz w:val="24"/>
                <w:szCs w:val="24"/>
              </w:rPr>
            </w:pPr>
            <w:r w:rsidRPr="00272D51">
              <w:rPr>
                <w:b/>
                <w:sz w:val="24"/>
                <w:szCs w:val="24"/>
              </w:rPr>
              <w:t>479</w:t>
            </w:r>
          </w:p>
        </w:tc>
        <w:tc>
          <w:tcPr>
            <w:tcW w:w="1036" w:type="dxa"/>
            <w:vAlign w:val="center"/>
          </w:tcPr>
          <w:p w:rsidR="00577A7E" w:rsidRPr="00272D51" w:rsidRDefault="00577A7E" w:rsidP="00746742">
            <w:pPr>
              <w:jc w:val="center"/>
              <w:rPr>
                <w:b/>
                <w:sz w:val="24"/>
                <w:szCs w:val="24"/>
              </w:rPr>
            </w:pPr>
            <w:r w:rsidRPr="00272D51">
              <w:rPr>
                <w:b/>
                <w:sz w:val="24"/>
                <w:szCs w:val="24"/>
              </w:rPr>
              <w:t>435</w:t>
            </w:r>
          </w:p>
        </w:tc>
        <w:tc>
          <w:tcPr>
            <w:tcW w:w="1037" w:type="dxa"/>
            <w:vAlign w:val="center"/>
          </w:tcPr>
          <w:p w:rsidR="00577A7E" w:rsidRPr="00272D51" w:rsidRDefault="00AC5A6A" w:rsidP="00235D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531,9</w:t>
            </w:r>
          </w:p>
        </w:tc>
        <w:tc>
          <w:tcPr>
            <w:tcW w:w="1036" w:type="dxa"/>
            <w:vAlign w:val="center"/>
          </w:tcPr>
          <w:p w:rsidR="00577A7E" w:rsidRPr="00DE46AF" w:rsidRDefault="00AC5A6A" w:rsidP="001F5C27">
            <w:pPr>
              <w:jc w:val="center"/>
              <w:rPr>
                <w:b/>
                <w:sz w:val="24"/>
                <w:szCs w:val="24"/>
              </w:rPr>
            </w:pPr>
            <w:r w:rsidRPr="00DE46AF">
              <w:rPr>
                <w:b/>
                <w:sz w:val="24"/>
                <w:szCs w:val="24"/>
              </w:rPr>
              <w:t>641,6</w:t>
            </w:r>
          </w:p>
        </w:tc>
        <w:tc>
          <w:tcPr>
            <w:tcW w:w="1037" w:type="dxa"/>
            <w:vAlign w:val="center"/>
          </w:tcPr>
          <w:p w:rsidR="00577A7E" w:rsidRPr="00DE46AF" w:rsidRDefault="00DE46AF" w:rsidP="001F5C27">
            <w:pPr>
              <w:jc w:val="center"/>
              <w:rPr>
                <w:b/>
                <w:sz w:val="24"/>
                <w:szCs w:val="24"/>
              </w:rPr>
            </w:pPr>
            <w:r w:rsidRPr="00DE46AF">
              <w:rPr>
                <w:b/>
                <w:sz w:val="24"/>
                <w:szCs w:val="24"/>
              </w:rPr>
              <w:t>634,8</w:t>
            </w:r>
          </w:p>
        </w:tc>
      </w:tr>
    </w:tbl>
    <w:p w:rsidR="00D66F72" w:rsidRDefault="00D66F72" w:rsidP="00D66F72">
      <w:pPr>
        <w:rPr>
          <w:sz w:val="24"/>
          <w:szCs w:val="24"/>
        </w:rPr>
      </w:pPr>
    </w:p>
    <w:p w:rsidR="00D66F72" w:rsidRPr="00311733" w:rsidRDefault="00D66F72" w:rsidP="00311733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11733">
        <w:rPr>
          <w:rFonts w:ascii="Times New Roman" w:hAnsi="Times New Roman" w:cs="Times New Roman"/>
          <w:b/>
          <w:bCs/>
          <w:sz w:val="24"/>
          <w:szCs w:val="24"/>
        </w:rPr>
        <w:t xml:space="preserve">Zamawiający do powyższego przetargu przyjął średnią wielkość zebranych odpadów zmieszanych i selektywnych </w:t>
      </w:r>
      <w:r w:rsidR="006C36D6" w:rsidRPr="00311733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311733">
        <w:rPr>
          <w:rFonts w:ascii="Times New Roman" w:hAnsi="Times New Roman" w:cs="Times New Roman"/>
          <w:b/>
          <w:bCs/>
          <w:sz w:val="24"/>
          <w:szCs w:val="24"/>
        </w:rPr>
        <w:t xml:space="preserve"> latach 201</w:t>
      </w:r>
      <w:r w:rsidR="005C776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11733">
        <w:rPr>
          <w:rFonts w:ascii="Times New Roman" w:hAnsi="Times New Roman" w:cs="Times New Roman"/>
          <w:b/>
          <w:bCs/>
          <w:sz w:val="24"/>
          <w:szCs w:val="24"/>
        </w:rPr>
        <w:t xml:space="preserve"> – 201</w:t>
      </w:r>
      <w:r w:rsidR="00577A7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11733">
        <w:rPr>
          <w:rFonts w:ascii="Times New Roman" w:hAnsi="Times New Roman" w:cs="Times New Roman"/>
          <w:b/>
          <w:bCs/>
          <w:sz w:val="24"/>
          <w:szCs w:val="24"/>
        </w:rPr>
        <w:t xml:space="preserve">  tj. wielkość </w:t>
      </w:r>
      <w:r w:rsidR="00DE46AF" w:rsidRPr="00DE46AF">
        <w:rPr>
          <w:rFonts w:ascii="Times New Roman" w:hAnsi="Times New Roman" w:cs="Times New Roman"/>
          <w:b/>
          <w:bCs/>
          <w:sz w:val="24"/>
          <w:szCs w:val="24"/>
        </w:rPr>
        <w:t>638,2</w:t>
      </w:r>
      <w:r w:rsidRPr="0031173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311733">
        <w:rPr>
          <w:rFonts w:ascii="Times New Roman" w:hAnsi="Times New Roman" w:cs="Times New Roman"/>
          <w:b/>
          <w:bCs/>
          <w:sz w:val="24"/>
          <w:szCs w:val="24"/>
        </w:rPr>
        <w:t>Mg w ciągu 12 miesięcy.</w:t>
      </w:r>
    </w:p>
    <w:p w:rsidR="000C78AB" w:rsidRPr="00876ABC" w:rsidRDefault="000C78AB" w:rsidP="000C78AB">
      <w:pPr>
        <w:pStyle w:val="Nagwek1"/>
        <w:shd w:val="clear" w:color="auto" w:fill="E6E6E6"/>
        <w:jc w:val="both"/>
        <w:rPr>
          <w:i/>
          <w:iCs/>
          <w:sz w:val="24"/>
          <w:szCs w:val="24"/>
        </w:rPr>
      </w:pPr>
      <w:bookmarkStart w:id="6" w:name="_Toc353172968"/>
      <w:r>
        <w:rPr>
          <w:sz w:val="24"/>
          <w:szCs w:val="24"/>
        </w:rPr>
        <w:t>4</w:t>
      </w:r>
      <w:r w:rsidRPr="000C78AB">
        <w:rPr>
          <w:sz w:val="24"/>
          <w:szCs w:val="24"/>
        </w:rPr>
        <w:t xml:space="preserve">. </w:t>
      </w:r>
      <w:r w:rsidRPr="000C78AB">
        <w:rPr>
          <w:iCs/>
          <w:sz w:val="24"/>
          <w:szCs w:val="24"/>
        </w:rPr>
        <w:t xml:space="preserve"> </w:t>
      </w:r>
      <w:r w:rsidRPr="00475F17">
        <w:rPr>
          <w:i/>
          <w:iCs/>
          <w:sz w:val="24"/>
          <w:szCs w:val="24"/>
        </w:rPr>
        <w:t>Obowiązki Zamawiającego i Wykonawcy przed rozpoczęciem i w trakcie realizacji zamówienia</w:t>
      </w:r>
      <w:r w:rsidRPr="00876ABC">
        <w:rPr>
          <w:i/>
          <w:iCs/>
          <w:sz w:val="24"/>
          <w:szCs w:val="24"/>
        </w:rPr>
        <w:t xml:space="preserve"> </w:t>
      </w:r>
    </w:p>
    <w:bookmarkEnd w:id="6"/>
    <w:p w:rsidR="000C78AB" w:rsidRDefault="000C78AB" w:rsidP="00EA2110">
      <w:pPr>
        <w:suppressAutoHyphens/>
        <w:jc w:val="both"/>
        <w:rPr>
          <w:sz w:val="24"/>
          <w:szCs w:val="24"/>
        </w:rPr>
      </w:pPr>
    </w:p>
    <w:p w:rsidR="00787921" w:rsidRPr="00876ABC" w:rsidRDefault="00787921" w:rsidP="00EA2110">
      <w:pPr>
        <w:suppressAutoHyphens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a) </w:t>
      </w:r>
      <w:r w:rsidR="00032CC9">
        <w:rPr>
          <w:sz w:val="24"/>
          <w:szCs w:val="24"/>
        </w:rPr>
        <w:t>W ciągu 7 dni od dnia podpisania umowy</w:t>
      </w:r>
      <w:r w:rsidRPr="00876ABC">
        <w:rPr>
          <w:sz w:val="24"/>
          <w:szCs w:val="24"/>
        </w:rPr>
        <w:t xml:space="preserve"> Zamawiający dostarczy Wykonawcy szczegółowy wykaz adresów nieruchomości, objętych zamówieniem, wraz z zapotrzebowaniem na pojemniki dla każdego punktu adresowego,</w:t>
      </w:r>
    </w:p>
    <w:p w:rsidR="00787921" w:rsidRPr="00876ABC" w:rsidRDefault="00787921" w:rsidP="00EA2110">
      <w:pPr>
        <w:suppressAutoHyphens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b) Wykonawca </w:t>
      </w:r>
      <w:r w:rsidR="00032CC9">
        <w:rPr>
          <w:sz w:val="24"/>
          <w:szCs w:val="24"/>
        </w:rPr>
        <w:t xml:space="preserve">w ciągu 7 dni od dnia dostarczenia Wykonawcy szczegółowego wykazu adresów nieruchomości </w:t>
      </w:r>
      <w:r w:rsidRPr="00876ABC">
        <w:rPr>
          <w:sz w:val="24"/>
          <w:szCs w:val="24"/>
        </w:rPr>
        <w:t>dostarczy odpowiedni</w:t>
      </w:r>
      <w:r w:rsidR="00D25AEA">
        <w:rPr>
          <w:sz w:val="24"/>
          <w:szCs w:val="24"/>
        </w:rPr>
        <w:t>ą</w:t>
      </w:r>
      <w:r w:rsidRPr="00876ABC">
        <w:rPr>
          <w:sz w:val="24"/>
          <w:szCs w:val="24"/>
        </w:rPr>
        <w:t xml:space="preserve"> ilość pojemników</w:t>
      </w:r>
      <w:r w:rsidR="0098038D">
        <w:rPr>
          <w:sz w:val="24"/>
          <w:szCs w:val="24"/>
        </w:rPr>
        <w:t>, worków</w:t>
      </w:r>
      <w:r w:rsidRPr="00876ABC">
        <w:rPr>
          <w:sz w:val="24"/>
          <w:szCs w:val="24"/>
        </w:rPr>
        <w:t>,</w:t>
      </w:r>
      <w:r w:rsidR="0098038D">
        <w:rPr>
          <w:sz w:val="24"/>
          <w:szCs w:val="24"/>
        </w:rPr>
        <w:t xml:space="preserve"> oraz broszur informacyjnych o zasadach prowadzenia segregacji,</w:t>
      </w:r>
    </w:p>
    <w:p w:rsidR="00787921" w:rsidRPr="00876ABC" w:rsidRDefault="00787921" w:rsidP="00EA2110">
      <w:pPr>
        <w:suppressAutoHyphens/>
        <w:jc w:val="both"/>
        <w:rPr>
          <w:sz w:val="24"/>
          <w:szCs w:val="24"/>
        </w:rPr>
      </w:pPr>
      <w:r w:rsidRPr="00876ABC">
        <w:rPr>
          <w:sz w:val="24"/>
          <w:szCs w:val="24"/>
        </w:rPr>
        <w:t>c)</w:t>
      </w:r>
      <w:r w:rsidR="007509BF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>Odbiór odpadów komunalnych od właścicieli nieruchomości Wykonawca powinien realizować w godzinach 7</w:t>
      </w:r>
      <w:r w:rsidRPr="00876ABC">
        <w:rPr>
          <w:sz w:val="24"/>
          <w:szCs w:val="24"/>
          <w:vertAlign w:val="superscript"/>
        </w:rPr>
        <w:t>00</w:t>
      </w:r>
      <w:r w:rsidRPr="00876ABC">
        <w:rPr>
          <w:sz w:val="24"/>
          <w:szCs w:val="24"/>
        </w:rPr>
        <w:t>-20</w:t>
      </w:r>
      <w:r w:rsidRPr="00876ABC">
        <w:rPr>
          <w:sz w:val="24"/>
          <w:szCs w:val="24"/>
          <w:vertAlign w:val="superscript"/>
        </w:rPr>
        <w:t>00</w:t>
      </w:r>
      <w:r w:rsidRPr="00876ABC">
        <w:rPr>
          <w:sz w:val="24"/>
          <w:szCs w:val="24"/>
        </w:rPr>
        <w:t>.</w:t>
      </w:r>
    </w:p>
    <w:p w:rsidR="00787921" w:rsidRPr="00876ABC" w:rsidRDefault="00787921" w:rsidP="00EA2110">
      <w:pPr>
        <w:suppressAutoHyphens/>
        <w:jc w:val="both"/>
        <w:rPr>
          <w:sz w:val="24"/>
          <w:szCs w:val="24"/>
        </w:rPr>
      </w:pPr>
      <w:r w:rsidRPr="00876ABC">
        <w:rPr>
          <w:sz w:val="24"/>
          <w:szCs w:val="24"/>
        </w:rPr>
        <w:t>d) Wykonawca jest zobowiązany do zabrania odpadów leżących w promieniu 5 metrów od pojemników.</w:t>
      </w:r>
    </w:p>
    <w:p w:rsidR="00787921" w:rsidRPr="00876ABC" w:rsidRDefault="00787921" w:rsidP="00EA2110">
      <w:pPr>
        <w:suppressAutoHyphens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e) Zamawiający i Wykonawca wspólnie odpowiadają za informowanie mieszkańców </w:t>
      </w:r>
      <w:r w:rsidRPr="00876ABC">
        <w:rPr>
          <w:sz w:val="24"/>
          <w:szCs w:val="24"/>
        </w:rPr>
        <w:br/>
        <w:t xml:space="preserve">o zasadach i terminach odbierania poszczególnych rodzajów odpadów. W tym celu Wykonawca będzie sporządzać harmonogramy odbioru, które Zamawiający będzie </w:t>
      </w:r>
      <w:r w:rsidRPr="00876ABC">
        <w:rPr>
          <w:sz w:val="24"/>
          <w:szCs w:val="24"/>
        </w:rPr>
        <w:br/>
        <w:t>po akceptacji publikował na stronie internetowej</w:t>
      </w:r>
      <w:r w:rsidR="007509BF">
        <w:rPr>
          <w:sz w:val="24"/>
          <w:szCs w:val="24"/>
        </w:rPr>
        <w:t>,</w:t>
      </w:r>
      <w:r w:rsidRPr="00876ABC">
        <w:rPr>
          <w:sz w:val="24"/>
          <w:szCs w:val="24"/>
        </w:rPr>
        <w:t xml:space="preserve"> a Wykonawca w formie wydruków, będzie zobowiązany przekazać właścicielom nieruchomości podczas pierwszego odbioru odpadów. </w:t>
      </w:r>
    </w:p>
    <w:p w:rsidR="00787921" w:rsidRPr="00876ABC" w:rsidRDefault="00787921" w:rsidP="00EA2110">
      <w:pPr>
        <w:suppressAutoHyphens/>
        <w:jc w:val="both"/>
        <w:rPr>
          <w:sz w:val="24"/>
          <w:szCs w:val="24"/>
        </w:rPr>
      </w:pPr>
      <w:r w:rsidRPr="00876ABC">
        <w:rPr>
          <w:sz w:val="24"/>
          <w:szCs w:val="24"/>
        </w:rPr>
        <w:t>f) Wykonawca zobowiązany jest do przedkładania Zamawiającemu kwartalnych sprawozdań, zgodnych z art. 9n ust.1-3</w:t>
      </w:r>
      <w:r w:rsidRPr="00876ABC">
        <w:rPr>
          <w:spacing w:val="7"/>
          <w:sz w:val="24"/>
          <w:szCs w:val="24"/>
        </w:rPr>
        <w:t xml:space="preserve"> z dnia 13 września 1996 r.</w:t>
      </w:r>
      <w:r w:rsidR="00E61B72">
        <w:rPr>
          <w:spacing w:val="7"/>
          <w:sz w:val="24"/>
          <w:szCs w:val="24"/>
        </w:rPr>
        <w:t xml:space="preserve"> ustawy </w:t>
      </w:r>
      <w:r w:rsidRPr="00876ABC">
        <w:rPr>
          <w:spacing w:val="7"/>
          <w:sz w:val="24"/>
          <w:szCs w:val="24"/>
        </w:rPr>
        <w:t xml:space="preserve">o utrzymaniu czystości i porządku w gminach </w:t>
      </w:r>
      <w:r w:rsidR="00E61B72" w:rsidRPr="00982338">
        <w:rPr>
          <w:sz w:val="24"/>
          <w:szCs w:val="24"/>
        </w:rPr>
        <w:t>(</w:t>
      </w:r>
      <w:r w:rsidR="00E61B72">
        <w:rPr>
          <w:bCs/>
          <w:sz w:val="24"/>
          <w:szCs w:val="24"/>
        </w:rPr>
        <w:t xml:space="preserve">Dz. U z </w:t>
      </w:r>
      <w:r w:rsidR="00E61B72" w:rsidRPr="00982338">
        <w:rPr>
          <w:bCs/>
          <w:sz w:val="24"/>
          <w:szCs w:val="24"/>
        </w:rPr>
        <w:t>201</w:t>
      </w:r>
      <w:r w:rsidR="00BD2FAA">
        <w:rPr>
          <w:bCs/>
          <w:sz w:val="24"/>
          <w:szCs w:val="24"/>
        </w:rPr>
        <w:t>6</w:t>
      </w:r>
      <w:r w:rsidR="00E61B72">
        <w:rPr>
          <w:bCs/>
          <w:sz w:val="24"/>
          <w:szCs w:val="24"/>
        </w:rPr>
        <w:t xml:space="preserve"> r., poz. </w:t>
      </w:r>
      <w:r w:rsidR="00BD2FAA">
        <w:rPr>
          <w:bCs/>
          <w:sz w:val="24"/>
          <w:szCs w:val="24"/>
        </w:rPr>
        <w:t>250</w:t>
      </w:r>
      <w:r w:rsidR="00E61B72" w:rsidRPr="00982338">
        <w:rPr>
          <w:bCs/>
          <w:sz w:val="24"/>
          <w:szCs w:val="24"/>
        </w:rPr>
        <w:t>)</w:t>
      </w:r>
      <w:r w:rsidR="00E61B72">
        <w:rPr>
          <w:bCs/>
          <w:sz w:val="24"/>
          <w:szCs w:val="24"/>
        </w:rPr>
        <w:t>.</w:t>
      </w:r>
    </w:p>
    <w:p w:rsidR="00787921" w:rsidRPr="00876ABC" w:rsidRDefault="00787921" w:rsidP="00EA2110">
      <w:pPr>
        <w:widowControl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g) Odpady zebrane od właścicieli nieruchomości z terenu Gminy </w:t>
      </w:r>
      <w:r w:rsidR="007509BF">
        <w:rPr>
          <w:sz w:val="24"/>
          <w:szCs w:val="24"/>
        </w:rPr>
        <w:t>Gołymin-Ośrodek</w:t>
      </w:r>
      <w:r w:rsidRPr="00876ABC">
        <w:rPr>
          <w:sz w:val="24"/>
          <w:szCs w:val="24"/>
        </w:rPr>
        <w:t xml:space="preserve"> Wykonawca zobowiązany jest zagospodarować (poddać odzyskowi lub unieszkodliwieniu) </w:t>
      </w:r>
      <w:r w:rsidRPr="00876ABC">
        <w:rPr>
          <w:sz w:val="24"/>
          <w:szCs w:val="24"/>
        </w:rPr>
        <w:lastRenderedPageBreak/>
        <w:t>zgodnie z obowiązującym prawem, w tym zmieszane odpady komunalne, odpady ulegające biodegradacji oraz pozostałości z sortowania odpadów komunalnych przeznaczonych do składowania przekazywać do regionalnych instalacji do przetwarzania odpadów komunalnych</w:t>
      </w:r>
      <w:r w:rsidR="00551FBA">
        <w:rPr>
          <w:sz w:val="24"/>
          <w:szCs w:val="24"/>
        </w:rPr>
        <w:t>.</w:t>
      </w:r>
      <w:r w:rsidRPr="00876ABC">
        <w:rPr>
          <w:sz w:val="24"/>
          <w:szCs w:val="24"/>
        </w:rPr>
        <w:t xml:space="preserve"> </w:t>
      </w:r>
      <w:r w:rsidR="00551FBA">
        <w:rPr>
          <w:sz w:val="24"/>
          <w:szCs w:val="24"/>
        </w:rPr>
        <w:t>Wykonawca</w:t>
      </w:r>
      <w:r w:rsidRPr="00876ABC">
        <w:rPr>
          <w:sz w:val="24"/>
          <w:szCs w:val="24"/>
        </w:rPr>
        <w:t xml:space="preserve"> przedstawi Zamawiającemu jeden raz na miesiąc dowod</w:t>
      </w:r>
      <w:r w:rsidR="000710BC">
        <w:rPr>
          <w:sz w:val="24"/>
          <w:szCs w:val="24"/>
        </w:rPr>
        <w:t>y</w:t>
      </w:r>
      <w:r w:rsidRPr="00876ABC">
        <w:rPr>
          <w:sz w:val="24"/>
          <w:szCs w:val="24"/>
        </w:rPr>
        <w:t xml:space="preserve"> potwierdzając</w:t>
      </w:r>
      <w:r w:rsidR="000710BC">
        <w:rPr>
          <w:sz w:val="24"/>
          <w:szCs w:val="24"/>
        </w:rPr>
        <w:t>e</w:t>
      </w:r>
      <w:r w:rsidRPr="00876ABC">
        <w:rPr>
          <w:sz w:val="24"/>
          <w:szCs w:val="24"/>
        </w:rPr>
        <w:t xml:space="preserve"> wykonanie tych czynności, tj. karty przekazania odpadów.</w:t>
      </w:r>
    </w:p>
    <w:p w:rsidR="007509BF" w:rsidRDefault="00787921" w:rsidP="007509BF">
      <w:pPr>
        <w:widowControl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h) Wykonawca zobowiązany jest do przestrzegania podczas trwania umowy przepis</w:t>
      </w:r>
      <w:r w:rsidR="007509BF">
        <w:rPr>
          <w:sz w:val="24"/>
          <w:szCs w:val="24"/>
        </w:rPr>
        <w:t>ów prawnych, a w szczególności:</w:t>
      </w:r>
    </w:p>
    <w:p w:rsidR="00787921" w:rsidRPr="007509BF" w:rsidRDefault="007509BF" w:rsidP="00EC0202">
      <w:pPr>
        <w:widowControl w:val="0"/>
        <w:jc w:val="both"/>
        <w:rPr>
          <w:sz w:val="24"/>
          <w:szCs w:val="24"/>
        </w:rPr>
      </w:pPr>
      <w:r>
        <w:rPr>
          <w:spacing w:val="7"/>
          <w:sz w:val="24"/>
          <w:szCs w:val="24"/>
        </w:rPr>
        <w:t>1</w:t>
      </w:r>
      <w:r w:rsidR="00787921" w:rsidRPr="00876ABC">
        <w:rPr>
          <w:spacing w:val="7"/>
          <w:sz w:val="24"/>
          <w:szCs w:val="24"/>
        </w:rPr>
        <w:t xml:space="preserve">) </w:t>
      </w:r>
      <w:r w:rsidR="008E437E">
        <w:rPr>
          <w:spacing w:val="7"/>
          <w:sz w:val="24"/>
          <w:szCs w:val="24"/>
        </w:rPr>
        <w:t>U</w:t>
      </w:r>
      <w:r w:rsidR="00787921" w:rsidRPr="00876ABC">
        <w:rPr>
          <w:spacing w:val="7"/>
          <w:sz w:val="24"/>
          <w:szCs w:val="24"/>
        </w:rPr>
        <w:t xml:space="preserve">stawy z dnia 14 grudnia  2012 r. </w:t>
      </w:r>
      <w:r w:rsidR="00787921" w:rsidRPr="00EC0202">
        <w:rPr>
          <w:i/>
          <w:spacing w:val="7"/>
          <w:sz w:val="24"/>
          <w:szCs w:val="24"/>
        </w:rPr>
        <w:t>o odpadach</w:t>
      </w:r>
      <w:r w:rsidR="00787921" w:rsidRPr="00876ABC">
        <w:rPr>
          <w:spacing w:val="7"/>
          <w:sz w:val="24"/>
          <w:szCs w:val="24"/>
        </w:rPr>
        <w:t xml:space="preserve"> </w:t>
      </w:r>
      <w:r w:rsidR="00EC0202">
        <w:rPr>
          <w:sz w:val="24"/>
          <w:szCs w:val="24"/>
        </w:rPr>
        <w:t xml:space="preserve">(Dz. U. z 2013 r., poz. 21 z </w:t>
      </w:r>
      <w:proofErr w:type="spellStart"/>
      <w:r w:rsidR="00EC0202">
        <w:rPr>
          <w:sz w:val="24"/>
          <w:szCs w:val="24"/>
        </w:rPr>
        <w:t>późn</w:t>
      </w:r>
      <w:proofErr w:type="spellEnd"/>
      <w:r w:rsidR="00EC0202">
        <w:rPr>
          <w:sz w:val="24"/>
          <w:szCs w:val="24"/>
        </w:rPr>
        <w:t>. zm.)</w:t>
      </w:r>
      <w:r>
        <w:rPr>
          <w:spacing w:val="7"/>
          <w:sz w:val="24"/>
          <w:szCs w:val="24"/>
        </w:rPr>
        <w:t>,</w:t>
      </w:r>
    </w:p>
    <w:p w:rsidR="00787921" w:rsidRPr="00876ABC" w:rsidRDefault="00787921" w:rsidP="00EC0202">
      <w:pPr>
        <w:tabs>
          <w:tab w:val="left" w:pos="142"/>
        </w:tabs>
        <w:suppressAutoHyphens/>
        <w:jc w:val="both"/>
        <w:rPr>
          <w:spacing w:val="7"/>
          <w:sz w:val="24"/>
          <w:szCs w:val="24"/>
        </w:rPr>
      </w:pPr>
      <w:r w:rsidRPr="00876ABC">
        <w:rPr>
          <w:spacing w:val="7"/>
          <w:sz w:val="24"/>
          <w:szCs w:val="24"/>
        </w:rPr>
        <w:t xml:space="preserve">2) </w:t>
      </w:r>
      <w:r w:rsidR="008E437E">
        <w:rPr>
          <w:spacing w:val="7"/>
          <w:sz w:val="24"/>
          <w:szCs w:val="24"/>
        </w:rPr>
        <w:t>U</w:t>
      </w:r>
      <w:r w:rsidRPr="00876ABC">
        <w:rPr>
          <w:spacing w:val="7"/>
          <w:sz w:val="24"/>
          <w:szCs w:val="24"/>
        </w:rPr>
        <w:t xml:space="preserve">stawy z dnia 13 września 1996 r. </w:t>
      </w:r>
      <w:r w:rsidRPr="00EC0202">
        <w:rPr>
          <w:i/>
          <w:spacing w:val="7"/>
          <w:sz w:val="24"/>
          <w:szCs w:val="24"/>
        </w:rPr>
        <w:t xml:space="preserve">o </w:t>
      </w:r>
      <w:r w:rsidR="007509BF" w:rsidRPr="00EC0202">
        <w:rPr>
          <w:i/>
          <w:spacing w:val="7"/>
          <w:sz w:val="24"/>
          <w:szCs w:val="24"/>
        </w:rPr>
        <w:t xml:space="preserve">utrzymaniu czystości i porządku </w:t>
      </w:r>
      <w:r w:rsidRPr="00EC0202">
        <w:rPr>
          <w:i/>
          <w:spacing w:val="7"/>
          <w:sz w:val="24"/>
          <w:szCs w:val="24"/>
        </w:rPr>
        <w:t>w gminach</w:t>
      </w:r>
      <w:r w:rsidRPr="00876ABC">
        <w:rPr>
          <w:spacing w:val="7"/>
          <w:sz w:val="24"/>
          <w:szCs w:val="24"/>
        </w:rPr>
        <w:t xml:space="preserve"> </w:t>
      </w:r>
      <w:r w:rsidR="00EC0202" w:rsidRPr="00982338">
        <w:rPr>
          <w:sz w:val="24"/>
          <w:szCs w:val="24"/>
        </w:rPr>
        <w:t>(</w:t>
      </w:r>
      <w:r w:rsidR="00EC0202">
        <w:rPr>
          <w:bCs/>
          <w:sz w:val="24"/>
          <w:szCs w:val="24"/>
        </w:rPr>
        <w:t xml:space="preserve">Dz. U. z </w:t>
      </w:r>
      <w:r w:rsidR="00EC0202" w:rsidRPr="00982338">
        <w:rPr>
          <w:bCs/>
          <w:sz w:val="24"/>
          <w:szCs w:val="24"/>
        </w:rPr>
        <w:t>201</w:t>
      </w:r>
      <w:r w:rsidR="00957FA7">
        <w:rPr>
          <w:bCs/>
          <w:sz w:val="24"/>
          <w:szCs w:val="24"/>
        </w:rPr>
        <w:t>6</w:t>
      </w:r>
      <w:r w:rsidR="00EC0202">
        <w:rPr>
          <w:bCs/>
          <w:sz w:val="24"/>
          <w:szCs w:val="24"/>
        </w:rPr>
        <w:t xml:space="preserve"> r., poz. </w:t>
      </w:r>
      <w:r w:rsidR="00957FA7">
        <w:rPr>
          <w:bCs/>
          <w:sz w:val="24"/>
          <w:szCs w:val="24"/>
        </w:rPr>
        <w:t>250</w:t>
      </w:r>
      <w:r w:rsidR="00EC0202" w:rsidRPr="00982338">
        <w:rPr>
          <w:bCs/>
          <w:sz w:val="24"/>
          <w:szCs w:val="24"/>
        </w:rPr>
        <w:t>)</w:t>
      </w:r>
      <w:r w:rsidR="00F0236F">
        <w:rPr>
          <w:sz w:val="24"/>
          <w:szCs w:val="24"/>
        </w:rPr>
        <w:t>,</w:t>
      </w:r>
    </w:p>
    <w:p w:rsidR="00F0236F" w:rsidRDefault="0098038D" w:rsidP="00EC0202">
      <w:pPr>
        <w:tabs>
          <w:tab w:val="left" w:pos="0"/>
        </w:tabs>
        <w:jc w:val="both"/>
        <w:rPr>
          <w:rFonts w:eastAsia="Calibri"/>
          <w:bCs/>
          <w:sz w:val="24"/>
          <w:szCs w:val="24"/>
        </w:rPr>
      </w:pPr>
      <w:r>
        <w:rPr>
          <w:sz w:val="24"/>
          <w:szCs w:val="24"/>
        </w:rPr>
        <w:t>3</w:t>
      </w:r>
      <w:r w:rsidR="00F0236F">
        <w:rPr>
          <w:sz w:val="24"/>
          <w:szCs w:val="24"/>
        </w:rPr>
        <w:t xml:space="preserve">) </w:t>
      </w:r>
      <w:r w:rsidR="008E437E">
        <w:rPr>
          <w:sz w:val="24"/>
          <w:szCs w:val="24"/>
        </w:rPr>
        <w:t>U</w:t>
      </w:r>
      <w:r w:rsidR="00F0236F">
        <w:rPr>
          <w:sz w:val="24"/>
          <w:szCs w:val="24"/>
        </w:rPr>
        <w:t>stawy</w:t>
      </w:r>
      <w:r w:rsidR="00F0236F" w:rsidRPr="00640151">
        <w:rPr>
          <w:sz w:val="24"/>
          <w:szCs w:val="24"/>
        </w:rPr>
        <w:t xml:space="preserve"> z dnia 29 sierpnia 1997 r. </w:t>
      </w:r>
      <w:r w:rsidR="00F0236F" w:rsidRPr="00044B30">
        <w:rPr>
          <w:i/>
          <w:sz w:val="24"/>
          <w:szCs w:val="24"/>
        </w:rPr>
        <w:t>o ochronie danych osobowych</w:t>
      </w:r>
      <w:r w:rsidR="00F0236F" w:rsidRPr="00640151">
        <w:rPr>
          <w:sz w:val="24"/>
          <w:szCs w:val="24"/>
        </w:rPr>
        <w:t xml:space="preserve"> (</w:t>
      </w:r>
      <w:r w:rsidR="00EC0202" w:rsidRPr="00300E0D">
        <w:rPr>
          <w:bCs/>
          <w:sz w:val="24"/>
          <w:szCs w:val="24"/>
        </w:rPr>
        <w:t>Dz.</w:t>
      </w:r>
      <w:r w:rsidR="00EC0202">
        <w:rPr>
          <w:bCs/>
          <w:sz w:val="24"/>
          <w:szCs w:val="24"/>
        </w:rPr>
        <w:t xml:space="preserve"> </w:t>
      </w:r>
      <w:r w:rsidR="00EC0202" w:rsidRPr="00300E0D">
        <w:rPr>
          <w:bCs/>
          <w:sz w:val="24"/>
          <w:szCs w:val="24"/>
        </w:rPr>
        <w:t>U.</w:t>
      </w:r>
      <w:r w:rsidR="00EC0202">
        <w:rPr>
          <w:bCs/>
          <w:sz w:val="24"/>
          <w:szCs w:val="24"/>
        </w:rPr>
        <w:t xml:space="preserve"> z </w:t>
      </w:r>
      <w:r w:rsidR="00EC0202" w:rsidRPr="00300E0D">
        <w:rPr>
          <w:bCs/>
          <w:sz w:val="24"/>
          <w:szCs w:val="24"/>
        </w:rPr>
        <w:t>201</w:t>
      </w:r>
      <w:r w:rsidR="00957FA7">
        <w:rPr>
          <w:bCs/>
          <w:sz w:val="24"/>
          <w:szCs w:val="24"/>
        </w:rPr>
        <w:t>5</w:t>
      </w:r>
      <w:r w:rsidR="00EC0202">
        <w:rPr>
          <w:bCs/>
          <w:sz w:val="24"/>
          <w:szCs w:val="24"/>
        </w:rPr>
        <w:t xml:space="preserve"> r</w:t>
      </w:r>
      <w:r w:rsidR="00EC0202" w:rsidRPr="00300E0D">
        <w:rPr>
          <w:bCs/>
          <w:sz w:val="24"/>
          <w:szCs w:val="24"/>
        </w:rPr>
        <w:t>.</w:t>
      </w:r>
      <w:r w:rsidR="00EC0202">
        <w:rPr>
          <w:bCs/>
          <w:sz w:val="24"/>
          <w:szCs w:val="24"/>
        </w:rPr>
        <w:t xml:space="preserve">, poz. </w:t>
      </w:r>
      <w:r w:rsidR="00957FA7">
        <w:rPr>
          <w:bCs/>
          <w:sz w:val="24"/>
          <w:szCs w:val="24"/>
        </w:rPr>
        <w:t>2135</w:t>
      </w:r>
      <w:r w:rsidR="00EC0202" w:rsidRPr="00640151">
        <w:rPr>
          <w:rFonts w:eastAsia="Calibri"/>
          <w:bCs/>
          <w:sz w:val="24"/>
          <w:szCs w:val="24"/>
        </w:rPr>
        <w:t>)</w:t>
      </w:r>
      <w:r>
        <w:rPr>
          <w:rFonts w:eastAsia="Calibri"/>
          <w:bCs/>
          <w:sz w:val="24"/>
          <w:szCs w:val="24"/>
        </w:rPr>
        <w:t>,</w:t>
      </w:r>
    </w:p>
    <w:p w:rsidR="0098038D" w:rsidRPr="00044B30" w:rsidRDefault="0098038D" w:rsidP="00044B3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4</w:t>
      </w:r>
      <w:r w:rsidRPr="0098038D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 xml:space="preserve">Rozporządzenie Ministra Środowiska z dnia 11 stycznia 2013 roku </w:t>
      </w:r>
      <w:r w:rsidRPr="00044B30">
        <w:rPr>
          <w:i/>
          <w:sz w:val="24"/>
          <w:szCs w:val="24"/>
        </w:rPr>
        <w:t>w sprawie</w:t>
      </w:r>
      <w:r w:rsidR="00044B30" w:rsidRPr="00044B30">
        <w:rPr>
          <w:i/>
          <w:sz w:val="24"/>
          <w:szCs w:val="24"/>
        </w:rPr>
        <w:t xml:space="preserve"> </w:t>
      </w:r>
      <w:r w:rsidRPr="00044B30">
        <w:rPr>
          <w:i/>
          <w:sz w:val="24"/>
          <w:szCs w:val="24"/>
        </w:rPr>
        <w:t>szczegółowych wymagań w zakresie odbierania odpadów komunalnych od właścicieli</w:t>
      </w:r>
      <w:r w:rsidR="00044B30" w:rsidRPr="00044B30">
        <w:rPr>
          <w:i/>
          <w:sz w:val="24"/>
          <w:szCs w:val="24"/>
        </w:rPr>
        <w:t xml:space="preserve"> </w:t>
      </w:r>
      <w:r w:rsidRPr="00044B30">
        <w:rPr>
          <w:i/>
          <w:sz w:val="24"/>
          <w:szCs w:val="24"/>
        </w:rPr>
        <w:t>nieruchomości</w:t>
      </w:r>
      <w:r w:rsidRPr="00876ABC">
        <w:rPr>
          <w:sz w:val="24"/>
          <w:szCs w:val="24"/>
        </w:rPr>
        <w:t xml:space="preserve"> </w:t>
      </w:r>
      <w:r w:rsidR="00044B30" w:rsidRPr="00876ABC">
        <w:rPr>
          <w:sz w:val="24"/>
          <w:szCs w:val="24"/>
        </w:rPr>
        <w:t>(Dz. U. z 2013 r.</w:t>
      </w:r>
      <w:r w:rsidR="00044B30">
        <w:rPr>
          <w:sz w:val="24"/>
          <w:szCs w:val="24"/>
        </w:rPr>
        <w:t>,</w:t>
      </w:r>
      <w:r w:rsidR="00044B30" w:rsidRPr="00876ABC">
        <w:rPr>
          <w:sz w:val="24"/>
          <w:szCs w:val="24"/>
        </w:rPr>
        <w:t xml:space="preserve"> poz. 122)</w:t>
      </w:r>
      <w:r w:rsidR="00044B30">
        <w:rPr>
          <w:sz w:val="24"/>
          <w:szCs w:val="24"/>
        </w:rPr>
        <w:t>,</w:t>
      </w:r>
    </w:p>
    <w:p w:rsidR="0098038D" w:rsidRDefault="0098038D" w:rsidP="00044B30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8038D">
        <w:rPr>
          <w:sz w:val="24"/>
          <w:szCs w:val="24"/>
        </w:rPr>
        <w:t>Uchwały Nr XXI</w:t>
      </w:r>
      <w:r w:rsidR="00957FA7">
        <w:rPr>
          <w:sz w:val="24"/>
          <w:szCs w:val="24"/>
        </w:rPr>
        <w:t>X</w:t>
      </w:r>
      <w:r w:rsidRPr="0098038D">
        <w:rPr>
          <w:sz w:val="24"/>
          <w:szCs w:val="24"/>
        </w:rPr>
        <w:t>/1</w:t>
      </w:r>
      <w:r w:rsidR="00957FA7">
        <w:rPr>
          <w:sz w:val="24"/>
          <w:szCs w:val="24"/>
        </w:rPr>
        <w:t>60</w:t>
      </w:r>
      <w:r w:rsidRPr="0098038D">
        <w:rPr>
          <w:sz w:val="24"/>
          <w:szCs w:val="24"/>
        </w:rPr>
        <w:t>/2013 Rady Gminy Gołymin-Ośrod</w:t>
      </w:r>
      <w:r w:rsidR="00044B30">
        <w:rPr>
          <w:sz w:val="24"/>
          <w:szCs w:val="24"/>
        </w:rPr>
        <w:t xml:space="preserve">ek z dnia </w:t>
      </w:r>
      <w:r w:rsidR="00957FA7">
        <w:rPr>
          <w:sz w:val="24"/>
          <w:szCs w:val="24"/>
        </w:rPr>
        <w:t>4</w:t>
      </w:r>
      <w:r w:rsidR="00044B30">
        <w:rPr>
          <w:sz w:val="24"/>
          <w:szCs w:val="24"/>
        </w:rPr>
        <w:t xml:space="preserve"> </w:t>
      </w:r>
      <w:r w:rsidR="00957FA7">
        <w:rPr>
          <w:sz w:val="24"/>
          <w:szCs w:val="24"/>
        </w:rPr>
        <w:t>czerwca</w:t>
      </w:r>
      <w:r w:rsidR="00044B30">
        <w:rPr>
          <w:sz w:val="24"/>
          <w:szCs w:val="24"/>
        </w:rPr>
        <w:t xml:space="preserve"> 2013 roku </w:t>
      </w:r>
      <w:r w:rsidRPr="00044B30">
        <w:rPr>
          <w:i/>
          <w:sz w:val="24"/>
          <w:szCs w:val="24"/>
        </w:rPr>
        <w:t>w sprawie uchwalenia regulaminu utrzymania czysto</w:t>
      </w:r>
      <w:r w:rsidR="00044B30" w:rsidRPr="00044B30">
        <w:rPr>
          <w:i/>
          <w:sz w:val="24"/>
          <w:szCs w:val="24"/>
        </w:rPr>
        <w:t xml:space="preserve">ści i porządku na terenie Gminy </w:t>
      </w:r>
      <w:r w:rsidRPr="00044B30">
        <w:rPr>
          <w:i/>
          <w:sz w:val="24"/>
          <w:szCs w:val="24"/>
        </w:rPr>
        <w:t>Gołymin-Ośrodek</w:t>
      </w:r>
      <w:r w:rsidRPr="0098038D">
        <w:rPr>
          <w:sz w:val="24"/>
          <w:szCs w:val="24"/>
        </w:rPr>
        <w:t>,</w:t>
      </w:r>
    </w:p>
    <w:p w:rsidR="0098038D" w:rsidRDefault="0098038D" w:rsidP="00044B30">
      <w:pPr>
        <w:jc w:val="both"/>
        <w:rPr>
          <w:bCs/>
          <w:sz w:val="24"/>
          <w:szCs w:val="24"/>
        </w:rPr>
      </w:pPr>
      <w:r w:rsidRPr="0098038D">
        <w:rPr>
          <w:sz w:val="24"/>
          <w:szCs w:val="24"/>
        </w:rPr>
        <w:t xml:space="preserve">6) </w:t>
      </w:r>
      <w:r w:rsidRPr="0098038D">
        <w:rPr>
          <w:bCs/>
          <w:sz w:val="24"/>
          <w:szCs w:val="24"/>
        </w:rPr>
        <w:t>Uchwał</w:t>
      </w:r>
      <w:r>
        <w:rPr>
          <w:bCs/>
          <w:sz w:val="24"/>
          <w:szCs w:val="24"/>
        </w:rPr>
        <w:t>y</w:t>
      </w:r>
      <w:r w:rsidRPr="0098038D">
        <w:rPr>
          <w:bCs/>
          <w:sz w:val="24"/>
          <w:szCs w:val="24"/>
        </w:rPr>
        <w:t xml:space="preserve"> N</w:t>
      </w:r>
      <w:r>
        <w:rPr>
          <w:bCs/>
          <w:sz w:val="24"/>
          <w:szCs w:val="24"/>
        </w:rPr>
        <w:t>r</w:t>
      </w:r>
      <w:r w:rsidRPr="0098038D">
        <w:rPr>
          <w:bCs/>
          <w:sz w:val="24"/>
          <w:szCs w:val="24"/>
        </w:rPr>
        <w:t xml:space="preserve"> XXIV/124/2012 Rady Gminy Gołymin-Ośrodek </w:t>
      </w:r>
      <w:r w:rsidRPr="0098038D">
        <w:rPr>
          <w:sz w:val="24"/>
          <w:szCs w:val="24"/>
        </w:rPr>
        <w:t xml:space="preserve">z dnia 28 grudnia 2012 r. </w:t>
      </w:r>
      <w:r w:rsidRPr="00044B30">
        <w:rPr>
          <w:bCs/>
          <w:i/>
          <w:sz w:val="24"/>
          <w:szCs w:val="24"/>
        </w:rPr>
        <w:t xml:space="preserve">w sprawie określenia </w:t>
      </w:r>
      <w:r w:rsidRPr="00044B30">
        <w:rPr>
          <w:rFonts w:eastAsia="TimesNewRomanPSMT"/>
          <w:bCs/>
          <w:i/>
          <w:sz w:val="24"/>
          <w:szCs w:val="24"/>
        </w:rPr>
        <w:t>szczegółowego</w:t>
      </w:r>
      <w:r w:rsidRPr="00044B30">
        <w:rPr>
          <w:bCs/>
          <w:i/>
          <w:sz w:val="24"/>
          <w:szCs w:val="24"/>
        </w:rPr>
        <w:t xml:space="preserve"> sposobu i zakresu świadczenia usług w zakresie odbierania odpadów komunalnych od właścicieli nieruchomości i zagospodarowania tych odpadów </w:t>
      </w:r>
      <w:r w:rsidRPr="00044B30">
        <w:rPr>
          <w:rFonts w:eastAsia="Arial"/>
          <w:bCs/>
          <w:i/>
          <w:sz w:val="24"/>
          <w:szCs w:val="24"/>
        </w:rPr>
        <w:t>w</w:t>
      </w:r>
      <w:r w:rsidRPr="00044B30">
        <w:rPr>
          <w:bCs/>
          <w:i/>
          <w:sz w:val="24"/>
          <w:szCs w:val="24"/>
        </w:rPr>
        <w:t xml:space="preserve"> zamian za uiszczoną przez właściciela nieruchomości opłatę za gospodarowanie odpadami komunalnymi</w:t>
      </w:r>
      <w:r w:rsidR="00AC43AB">
        <w:rPr>
          <w:bCs/>
          <w:sz w:val="24"/>
          <w:szCs w:val="24"/>
        </w:rPr>
        <w:t>,</w:t>
      </w:r>
    </w:p>
    <w:p w:rsidR="00AC43AB" w:rsidRDefault="00AC43AB" w:rsidP="00044B30">
      <w:pPr>
        <w:rPr>
          <w:bCs/>
          <w:sz w:val="24"/>
          <w:szCs w:val="24"/>
        </w:rPr>
      </w:pPr>
      <w:r w:rsidRPr="00AC43AB">
        <w:rPr>
          <w:bCs/>
          <w:sz w:val="24"/>
          <w:szCs w:val="24"/>
        </w:rPr>
        <w:t>7) U</w:t>
      </w:r>
      <w:r>
        <w:rPr>
          <w:bCs/>
          <w:sz w:val="24"/>
          <w:szCs w:val="24"/>
        </w:rPr>
        <w:t>chwały</w:t>
      </w:r>
      <w:r w:rsidRPr="00AC43AB">
        <w:rPr>
          <w:bCs/>
          <w:sz w:val="24"/>
          <w:szCs w:val="24"/>
        </w:rPr>
        <w:t xml:space="preserve"> N</w:t>
      </w:r>
      <w:r>
        <w:rPr>
          <w:bCs/>
          <w:sz w:val="24"/>
          <w:szCs w:val="24"/>
        </w:rPr>
        <w:t>r</w:t>
      </w:r>
      <w:r w:rsidRPr="00AC43AB">
        <w:rPr>
          <w:bCs/>
          <w:sz w:val="24"/>
          <w:szCs w:val="24"/>
        </w:rPr>
        <w:t xml:space="preserve"> XXIV/126/2012 Rady Gminy Gołymin-Ośrodek </w:t>
      </w:r>
      <w:r w:rsidRPr="00AC43AB">
        <w:rPr>
          <w:sz w:val="24"/>
          <w:szCs w:val="24"/>
        </w:rPr>
        <w:t>z dnia 28 grudnia 2012 r.</w:t>
      </w:r>
      <w:r w:rsidRPr="00AC43AB">
        <w:rPr>
          <w:bCs/>
          <w:sz w:val="24"/>
          <w:szCs w:val="24"/>
        </w:rPr>
        <w:t xml:space="preserve"> </w:t>
      </w:r>
      <w:r w:rsidRPr="00044B30">
        <w:rPr>
          <w:bCs/>
          <w:i/>
          <w:sz w:val="24"/>
          <w:szCs w:val="24"/>
        </w:rPr>
        <w:t>w sprawie terminu, częstotliwości i trybu uiszczania opłaty za gospodarowanie odpadami komunalnymi</w:t>
      </w:r>
      <w:r w:rsidRPr="00AC43AB">
        <w:rPr>
          <w:bCs/>
          <w:sz w:val="24"/>
          <w:szCs w:val="24"/>
        </w:rPr>
        <w:t>,</w:t>
      </w:r>
    </w:p>
    <w:p w:rsidR="00AC43AB" w:rsidRDefault="00AC43AB" w:rsidP="00044B30">
      <w:pPr>
        <w:rPr>
          <w:bCs/>
          <w:sz w:val="24"/>
          <w:szCs w:val="24"/>
        </w:rPr>
      </w:pPr>
      <w:r w:rsidRPr="00AC43AB">
        <w:rPr>
          <w:bCs/>
          <w:sz w:val="24"/>
          <w:szCs w:val="24"/>
        </w:rPr>
        <w:t xml:space="preserve">8) </w:t>
      </w:r>
      <w:r>
        <w:rPr>
          <w:bCs/>
          <w:sz w:val="24"/>
          <w:szCs w:val="24"/>
        </w:rPr>
        <w:t>U</w:t>
      </w:r>
      <w:r w:rsidRPr="00AC43AB">
        <w:rPr>
          <w:bCs/>
          <w:sz w:val="24"/>
          <w:szCs w:val="24"/>
        </w:rPr>
        <w:t>chwał</w:t>
      </w:r>
      <w:r>
        <w:rPr>
          <w:bCs/>
          <w:sz w:val="24"/>
          <w:szCs w:val="24"/>
        </w:rPr>
        <w:t>y</w:t>
      </w:r>
      <w:r w:rsidRPr="00AC43AB">
        <w:rPr>
          <w:bCs/>
          <w:sz w:val="24"/>
          <w:szCs w:val="24"/>
        </w:rPr>
        <w:t xml:space="preserve"> N</w:t>
      </w:r>
      <w:r w:rsidR="002F0B24">
        <w:rPr>
          <w:bCs/>
          <w:sz w:val="24"/>
          <w:szCs w:val="24"/>
        </w:rPr>
        <w:t>r</w:t>
      </w:r>
      <w:r w:rsidRPr="00AC43AB">
        <w:rPr>
          <w:bCs/>
          <w:sz w:val="24"/>
          <w:szCs w:val="24"/>
        </w:rPr>
        <w:t xml:space="preserve"> X/</w:t>
      </w:r>
      <w:r w:rsidR="00957FA7">
        <w:rPr>
          <w:bCs/>
          <w:sz w:val="24"/>
          <w:szCs w:val="24"/>
        </w:rPr>
        <w:t>46</w:t>
      </w:r>
      <w:r w:rsidRPr="00AC43AB">
        <w:rPr>
          <w:bCs/>
          <w:sz w:val="24"/>
          <w:szCs w:val="24"/>
        </w:rPr>
        <w:t>/201</w:t>
      </w:r>
      <w:r w:rsidR="00957FA7">
        <w:rPr>
          <w:bCs/>
          <w:sz w:val="24"/>
          <w:szCs w:val="24"/>
        </w:rPr>
        <w:t>5</w:t>
      </w:r>
      <w:r w:rsidRPr="00AC43AB">
        <w:rPr>
          <w:bCs/>
          <w:sz w:val="24"/>
          <w:szCs w:val="24"/>
        </w:rPr>
        <w:t xml:space="preserve"> R</w:t>
      </w:r>
      <w:r w:rsidR="00E022C2">
        <w:rPr>
          <w:bCs/>
          <w:sz w:val="24"/>
          <w:szCs w:val="24"/>
        </w:rPr>
        <w:t>ady</w:t>
      </w:r>
      <w:r w:rsidRPr="00AC43AB">
        <w:rPr>
          <w:bCs/>
          <w:sz w:val="24"/>
          <w:szCs w:val="24"/>
        </w:rPr>
        <w:t xml:space="preserve"> Gminy Gołymin-Ośrodek </w:t>
      </w:r>
      <w:r w:rsidRPr="00AC43AB">
        <w:rPr>
          <w:sz w:val="24"/>
          <w:szCs w:val="24"/>
        </w:rPr>
        <w:t>z dnia 2</w:t>
      </w:r>
      <w:r w:rsidR="00957FA7">
        <w:rPr>
          <w:sz w:val="24"/>
          <w:szCs w:val="24"/>
        </w:rPr>
        <w:t>2</w:t>
      </w:r>
      <w:r w:rsidRPr="00AC43AB">
        <w:rPr>
          <w:sz w:val="24"/>
          <w:szCs w:val="24"/>
        </w:rPr>
        <w:t xml:space="preserve"> </w:t>
      </w:r>
      <w:r w:rsidR="00957FA7">
        <w:rPr>
          <w:sz w:val="24"/>
          <w:szCs w:val="24"/>
        </w:rPr>
        <w:t>września</w:t>
      </w:r>
      <w:r w:rsidRPr="00AC43AB">
        <w:rPr>
          <w:sz w:val="24"/>
          <w:szCs w:val="24"/>
        </w:rPr>
        <w:t xml:space="preserve"> 201</w:t>
      </w:r>
      <w:r w:rsidR="00957FA7">
        <w:rPr>
          <w:sz w:val="24"/>
          <w:szCs w:val="24"/>
        </w:rPr>
        <w:t>5</w:t>
      </w:r>
      <w:r w:rsidRPr="00AC43AB">
        <w:rPr>
          <w:sz w:val="24"/>
          <w:szCs w:val="24"/>
        </w:rPr>
        <w:t xml:space="preserve"> r.</w:t>
      </w:r>
      <w:r w:rsidRPr="00AC43AB">
        <w:rPr>
          <w:bCs/>
          <w:sz w:val="24"/>
          <w:szCs w:val="24"/>
        </w:rPr>
        <w:t xml:space="preserve"> </w:t>
      </w:r>
      <w:r w:rsidRPr="00044B30">
        <w:rPr>
          <w:bCs/>
          <w:i/>
          <w:sz w:val="24"/>
          <w:szCs w:val="24"/>
        </w:rPr>
        <w:t>w sprawie wyboru metody ustalenia opłaty za gospodarowanie odpadami komunalnymi oraz ustalenia stawki takiej opłaty</w:t>
      </w:r>
      <w:r>
        <w:rPr>
          <w:bCs/>
          <w:sz w:val="24"/>
          <w:szCs w:val="24"/>
        </w:rPr>
        <w:t>,</w:t>
      </w:r>
    </w:p>
    <w:p w:rsidR="002F0B24" w:rsidRDefault="00AC43AB" w:rsidP="00044B30">
      <w:pPr>
        <w:rPr>
          <w:bCs/>
          <w:sz w:val="24"/>
          <w:szCs w:val="24"/>
        </w:rPr>
      </w:pPr>
      <w:r w:rsidRPr="002F0B24">
        <w:rPr>
          <w:bCs/>
          <w:sz w:val="24"/>
          <w:szCs w:val="24"/>
        </w:rPr>
        <w:t xml:space="preserve">9) </w:t>
      </w:r>
      <w:r w:rsidR="002F0B24">
        <w:rPr>
          <w:bCs/>
          <w:sz w:val="24"/>
          <w:szCs w:val="24"/>
        </w:rPr>
        <w:t>U</w:t>
      </w:r>
      <w:r w:rsidR="002F0B24" w:rsidRPr="002F0B24">
        <w:rPr>
          <w:bCs/>
          <w:sz w:val="24"/>
          <w:szCs w:val="24"/>
        </w:rPr>
        <w:t>chwał</w:t>
      </w:r>
      <w:r w:rsidR="002F0B24">
        <w:rPr>
          <w:bCs/>
          <w:sz w:val="24"/>
          <w:szCs w:val="24"/>
        </w:rPr>
        <w:t>y</w:t>
      </w:r>
      <w:r w:rsidR="002F0B24" w:rsidRPr="002F0B24">
        <w:rPr>
          <w:bCs/>
          <w:sz w:val="24"/>
          <w:szCs w:val="24"/>
        </w:rPr>
        <w:t xml:space="preserve"> N</w:t>
      </w:r>
      <w:r w:rsidR="002F0B24">
        <w:rPr>
          <w:bCs/>
          <w:sz w:val="24"/>
          <w:szCs w:val="24"/>
        </w:rPr>
        <w:t>r</w:t>
      </w:r>
      <w:r w:rsidR="002F0B24" w:rsidRPr="002F0B24">
        <w:rPr>
          <w:bCs/>
          <w:sz w:val="24"/>
          <w:szCs w:val="24"/>
        </w:rPr>
        <w:t xml:space="preserve"> XXIV/127/2012 Rady Gminy Gołymin-Ośrodek </w:t>
      </w:r>
      <w:r w:rsidR="002F0B24" w:rsidRPr="002F0B24">
        <w:rPr>
          <w:sz w:val="24"/>
          <w:szCs w:val="24"/>
        </w:rPr>
        <w:t>z dnia 28 grudnia 2012 r.</w:t>
      </w:r>
      <w:r w:rsidR="002F0B24" w:rsidRPr="002F0B24">
        <w:rPr>
          <w:bCs/>
          <w:sz w:val="24"/>
          <w:szCs w:val="24"/>
        </w:rPr>
        <w:t xml:space="preserve"> </w:t>
      </w:r>
      <w:r w:rsidR="002F0B24" w:rsidRPr="00044B30">
        <w:rPr>
          <w:bCs/>
          <w:i/>
          <w:sz w:val="24"/>
          <w:szCs w:val="24"/>
        </w:rPr>
        <w:t>w sprawie wzoru deklaracji o wysokości opłaty za gospodarowanie odpadami komunalnymi składanej przez właścicieli nieruchomości</w:t>
      </w:r>
      <w:r w:rsidR="002F0B24">
        <w:rPr>
          <w:bCs/>
          <w:sz w:val="24"/>
          <w:szCs w:val="24"/>
        </w:rPr>
        <w:t>,</w:t>
      </w:r>
    </w:p>
    <w:p w:rsidR="002F0B24" w:rsidRPr="001253F8" w:rsidRDefault="002F0B24" w:rsidP="00044B30">
      <w:pPr>
        <w:jc w:val="both"/>
        <w:rPr>
          <w:sz w:val="24"/>
          <w:szCs w:val="24"/>
        </w:rPr>
      </w:pPr>
      <w:r w:rsidRPr="001253F8">
        <w:rPr>
          <w:bCs/>
          <w:sz w:val="24"/>
          <w:szCs w:val="24"/>
        </w:rPr>
        <w:t xml:space="preserve">10) Uchwały Nr </w:t>
      </w:r>
      <w:r w:rsidR="009D6641" w:rsidRPr="001253F8">
        <w:rPr>
          <w:bCs/>
          <w:sz w:val="24"/>
          <w:szCs w:val="24"/>
        </w:rPr>
        <w:t>XXVI</w:t>
      </w:r>
      <w:r w:rsidRPr="001253F8">
        <w:rPr>
          <w:bCs/>
          <w:sz w:val="24"/>
          <w:szCs w:val="24"/>
        </w:rPr>
        <w:t>/</w:t>
      </w:r>
      <w:r w:rsidR="009D6641" w:rsidRPr="001253F8">
        <w:rPr>
          <w:bCs/>
          <w:sz w:val="24"/>
          <w:szCs w:val="24"/>
        </w:rPr>
        <w:t>145</w:t>
      </w:r>
      <w:r w:rsidRPr="001253F8">
        <w:rPr>
          <w:bCs/>
          <w:sz w:val="24"/>
          <w:szCs w:val="24"/>
        </w:rPr>
        <w:t>/2013</w:t>
      </w:r>
      <w:r w:rsidRPr="001253F8">
        <w:rPr>
          <w:sz w:val="24"/>
          <w:szCs w:val="24"/>
        </w:rPr>
        <w:t xml:space="preserve"> </w:t>
      </w:r>
      <w:r w:rsidRPr="001253F8">
        <w:rPr>
          <w:bCs/>
          <w:sz w:val="24"/>
          <w:szCs w:val="24"/>
        </w:rPr>
        <w:t>Rady Gminy Gołymin-Ośrodek</w:t>
      </w:r>
      <w:r w:rsidRPr="001253F8">
        <w:rPr>
          <w:sz w:val="24"/>
          <w:szCs w:val="24"/>
        </w:rPr>
        <w:t xml:space="preserve"> z dnia </w:t>
      </w:r>
      <w:r w:rsidR="009D6641" w:rsidRPr="001253F8">
        <w:rPr>
          <w:sz w:val="24"/>
          <w:szCs w:val="24"/>
        </w:rPr>
        <w:t xml:space="preserve">26 marca </w:t>
      </w:r>
      <w:r w:rsidRPr="001253F8">
        <w:rPr>
          <w:sz w:val="24"/>
          <w:szCs w:val="24"/>
        </w:rPr>
        <w:t xml:space="preserve">2013 r. </w:t>
      </w:r>
      <w:r w:rsidRPr="001253F8">
        <w:rPr>
          <w:i/>
          <w:sz w:val="24"/>
          <w:szCs w:val="24"/>
        </w:rPr>
        <w:t>zmieniając</w:t>
      </w:r>
      <w:r w:rsidR="00E022C2" w:rsidRPr="001253F8">
        <w:rPr>
          <w:i/>
          <w:sz w:val="24"/>
          <w:szCs w:val="24"/>
        </w:rPr>
        <w:t>ej</w:t>
      </w:r>
      <w:r w:rsidRPr="001253F8">
        <w:rPr>
          <w:i/>
          <w:sz w:val="24"/>
          <w:szCs w:val="24"/>
        </w:rPr>
        <w:t xml:space="preserve"> uchwałę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</w:t>
      </w:r>
      <w:r w:rsidRPr="001253F8">
        <w:rPr>
          <w:sz w:val="24"/>
          <w:szCs w:val="24"/>
        </w:rPr>
        <w:t>.</w:t>
      </w:r>
    </w:p>
    <w:p w:rsidR="00787921" w:rsidRPr="00876ABC" w:rsidRDefault="00787921" w:rsidP="00A0227B">
      <w:pPr>
        <w:pStyle w:val="Default"/>
        <w:numPr>
          <w:ilvl w:val="0"/>
          <w:numId w:val="33"/>
        </w:numPr>
        <w:tabs>
          <w:tab w:val="left" w:pos="426"/>
        </w:tabs>
        <w:suppressAutoHyphens/>
        <w:autoSpaceDN/>
        <w:adjustRightInd/>
        <w:ind w:left="0" w:firstLine="0"/>
        <w:jc w:val="both"/>
        <w:rPr>
          <w:rStyle w:val="h2"/>
        </w:rPr>
      </w:pPr>
      <w:r w:rsidRPr="00876ABC">
        <w:t>Wykonawca odpowiedzialny jest za osiąganie poziomów recyklingu przygotowania do ponownego użycia następujących frakc</w:t>
      </w:r>
      <w:r w:rsidR="007509BF">
        <w:t>ji odpadów komunalnych: papieru</w:t>
      </w:r>
      <w:r w:rsidRPr="00876ABC">
        <w:t>,</w:t>
      </w:r>
      <w:r w:rsidR="007509BF">
        <w:t xml:space="preserve"> metali</w:t>
      </w:r>
      <w:r w:rsidRPr="00876ABC">
        <w:t>,</w:t>
      </w:r>
      <w:r w:rsidR="007509BF">
        <w:t xml:space="preserve"> </w:t>
      </w:r>
      <w:r w:rsidRPr="00876ABC">
        <w:t>tworzyw sztucznych i szkła</w:t>
      </w:r>
      <w:r w:rsidR="007509BF">
        <w:t xml:space="preserve">, </w:t>
      </w:r>
      <w:r w:rsidRPr="00876ABC">
        <w:t>oraz ograniczenia masy odpadów komunalnych ulegającyc</w:t>
      </w:r>
      <w:r w:rsidR="007509BF">
        <w:t xml:space="preserve">h biodegradacji  przekazywanych </w:t>
      </w:r>
      <w:r w:rsidRPr="00876ABC">
        <w:t>do</w:t>
      </w:r>
      <w:r w:rsidR="007509BF">
        <w:t xml:space="preserve"> </w:t>
      </w:r>
      <w:r w:rsidRPr="00876ABC">
        <w:t xml:space="preserve">składowania wskazanych w ustawie </w:t>
      </w:r>
      <w:r w:rsidR="007509BF">
        <w:rPr>
          <w:spacing w:val="7"/>
        </w:rPr>
        <w:t xml:space="preserve">z dnia </w:t>
      </w:r>
      <w:r w:rsidRPr="00876ABC">
        <w:rPr>
          <w:spacing w:val="7"/>
        </w:rPr>
        <w:t xml:space="preserve">13 września 1996 r. </w:t>
      </w:r>
      <w:r w:rsidRPr="00044B30">
        <w:rPr>
          <w:i/>
          <w:spacing w:val="7"/>
        </w:rPr>
        <w:t xml:space="preserve">o </w:t>
      </w:r>
      <w:r w:rsidRPr="00044B30">
        <w:rPr>
          <w:i/>
        </w:rPr>
        <w:t>utrzymaniu czystości i porządku w gminach</w:t>
      </w:r>
      <w:r w:rsidRPr="00876ABC">
        <w:t xml:space="preserve"> </w:t>
      </w:r>
      <w:r w:rsidR="00044B30" w:rsidRPr="00982338">
        <w:t>(</w:t>
      </w:r>
      <w:r w:rsidR="00044B30">
        <w:rPr>
          <w:bCs/>
        </w:rPr>
        <w:t xml:space="preserve">Dz. U. z </w:t>
      </w:r>
      <w:r w:rsidR="00044B30" w:rsidRPr="00982338">
        <w:rPr>
          <w:bCs/>
        </w:rPr>
        <w:t>201</w:t>
      </w:r>
      <w:r w:rsidR="001253F8">
        <w:rPr>
          <w:bCs/>
        </w:rPr>
        <w:t>6</w:t>
      </w:r>
      <w:r w:rsidR="00044B30">
        <w:rPr>
          <w:bCs/>
        </w:rPr>
        <w:t xml:space="preserve"> r., poz. </w:t>
      </w:r>
      <w:r w:rsidR="001253F8">
        <w:rPr>
          <w:bCs/>
        </w:rPr>
        <w:t>250</w:t>
      </w:r>
      <w:r w:rsidR="00044B30" w:rsidRPr="00982338">
        <w:rPr>
          <w:bCs/>
        </w:rPr>
        <w:t>)</w:t>
      </w:r>
      <w:r w:rsidRPr="00876ABC">
        <w:t xml:space="preserve">, Rozporządzeniu Ministra Środowiska z dnia 29 maja 2012 roku </w:t>
      </w:r>
      <w:r w:rsidRPr="00D747D8">
        <w:rPr>
          <w:i/>
        </w:rPr>
        <w:t>w sprawie poziomów recyklingu, przygotowania do ponownego użycia i odzysku innymi metodami niektórych frakcji odpadów komunalnych</w:t>
      </w:r>
      <w:r w:rsidRPr="00876ABC">
        <w:t xml:space="preserve"> (Dz. U z 2012</w:t>
      </w:r>
      <w:r w:rsidR="007509BF">
        <w:t xml:space="preserve"> </w:t>
      </w:r>
      <w:r w:rsidRPr="00876ABC">
        <w:t xml:space="preserve">r., poz. 645), oraz </w:t>
      </w:r>
      <w:r w:rsidRPr="00876ABC">
        <w:rPr>
          <w:rStyle w:val="h2"/>
        </w:rPr>
        <w:t xml:space="preserve">Rozporządzeniu Ministra Środowiska z dnia 25 maja 2012 r. </w:t>
      </w:r>
      <w:r w:rsidRPr="00D747D8">
        <w:rPr>
          <w:rStyle w:val="h2"/>
          <w:i/>
        </w:rPr>
        <w:t>w sprawie poziomów ograniczenia masy odpadów komunalnych ulegających biodegradacji przekazywanych do składowania oraz sposobu obliczania poziomu ograniczania masy tych odpadów</w:t>
      </w:r>
      <w:r w:rsidRPr="00876ABC">
        <w:rPr>
          <w:rStyle w:val="h2"/>
        </w:rPr>
        <w:t xml:space="preserve"> (Dz. U z 2012</w:t>
      </w:r>
      <w:r w:rsidR="007509BF">
        <w:rPr>
          <w:rStyle w:val="h2"/>
        </w:rPr>
        <w:t xml:space="preserve"> </w:t>
      </w:r>
      <w:r w:rsidRPr="00876ABC">
        <w:rPr>
          <w:rStyle w:val="h2"/>
        </w:rPr>
        <w:t xml:space="preserve">r. poz. 676). Za nie wywiązanie się z osiągnięcia poziomu recyklingu, </w:t>
      </w:r>
      <w:r w:rsidRPr="00876ABC">
        <w:t>przygotowania do ponownego użycia następujących frakcji odpadów komunalnych: papieru,</w:t>
      </w:r>
      <w:r w:rsidR="007509BF">
        <w:t xml:space="preserve"> </w:t>
      </w:r>
      <w:r w:rsidRPr="00876ABC">
        <w:t>metali,</w:t>
      </w:r>
      <w:r w:rsidR="007509BF">
        <w:t xml:space="preserve"> </w:t>
      </w:r>
      <w:r w:rsidRPr="00876ABC">
        <w:t xml:space="preserve">tworzyw sztucznych i szkła oraz </w:t>
      </w:r>
      <w:r w:rsidR="009924F3">
        <w:t xml:space="preserve">za </w:t>
      </w:r>
      <w:r w:rsidRPr="00876ABC">
        <w:t>nie ograniczeni</w:t>
      </w:r>
      <w:r w:rsidR="009924F3">
        <w:t>e</w:t>
      </w:r>
      <w:r w:rsidRPr="00876ABC">
        <w:t xml:space="preserve"> masy odpadów komunalnych ulegających biodegradacji  przekazywanych do składowania Wykonawca zapłaci Zamawiającemu kary umowne zgodnie z art.9z ustawy z dnia 13 </w:t>
      </w:r>
      <w:r w:rsidRPr="00876ABC">
        <w:lastRenderedPageBreak/>
        <w:t xml:space="preserve">września 1996 </w:t>
      </w:r>
      <w:r w:rsidRPr="00D747D8">
        <w:rPr>
          <w:i/>
        </w:rPr>
        <w:t>roku o utrzymaniu czystości i porządku w gminach</w:t>
      </w:r>
      <w:r w:rsidR="007509BF">
        <w:t xml:space="preserve"> </w:t>
      </w:r>
      <w:r w:rsidR="00D747D8" w:rsidRPr="00982338">
        <w:t>(</w:t>
      </w:r>
      <w:r w:rsidR="00D747D8">
        <w:rPr>
          <w:bCs/>
        </w:rPr>
        <w:t xml:space="preserve">Dz. U. z </w:t>
      </w:r>
      <w:r w:rsidR="00D747D8" w:rsidRPr="00982338">
        <w:rPr>
          <w:bCs/>
        </w:rPr>
        <w:t>201</w:t>
      </w:r>
      <w:r w:rsidR="00743B1C">
        <w:rPr>
          <w:bCs/>
        </w:rPr>
        <w:t>6</w:t>
      </w:r>
      <w:r w:rsidR="00D747D8">
        <w:rPr>
          <w:bCs/>
        </w:rPr>
        <w:t xml:space="preserve"> r., poz. </w:t>
      </w:r>
      <w:r w:rsidR="00743B1C">
        <w:rPr>
          <w:bCs/>
        </w:rPr>
        <w:t>250</w:t>
      </w:r>
      <w:r w:rsidR="00D747D8" w:rsidRPr="00982338">
        <w:rPr>
          <w:bCs/>
        </w:rPr>
        <w:t>)</w:t>
      </w:r>
      <w:r w:rsidR="003F37AA">
        <w:t>, w wysokości równej kwocie kar nałożonych na Zamawiającego przez organy kontrolujące.</w:t>
      </w:r>
    </w:p>
    <w:p w:rsidR="00787921" w:rsidRPr="00876ABC" w:rsidRDefault="00787921" w:rsidP="00DA76F7">
      <w:pPr>
        <w:tabs>
          <w:tab w:val="left" w:pos="426"/>
        </w:tabs>
        <w:jc w:val="both"/>
        <w:rPr>
          <w:b/>
          <w:bCs/>
          <w:sz w:val="24"/>
          <w:szCs w:val="24"/>
        </w:rPr>
      </w:pPr>
      <w:r w:rsidRPr="00876ABC">
        <w:rPr>
          <w:sz w:val="24"/>
          <w:szCs w:val="24"/>
        </w:rPr>
        <w:t xml:space="preserve">j) </w:t>
      </w:r>
      <w:r w:rsidR="00DA76F7">
        <w:rPr>
          <w:sz w:val="24"/>
          <w:szCs w:val="24"/>
        </w:rPr>
        <w:tab/>
      </w:r>
      <w:r w:rsidRPr="00876ABC">
        <w:rPr>
          <w:sz w:val="24"/>
          <w:szCs w:val="24"/>
        </w:rPr>
        <w:t>Wykonawca zobowiązany jest kontrolować realizowane przez właściciela nieruchomości obowiązki w zakresie selektywneg</w:t>
      </w:r>
      <w:r w:rsidR="009924F3">
        <w:rPr>
          <w:sz w:val="24"/>
          <w:szCs w:val="24"/>
        </w:rPr>
        <w:t>o zbierania odpadów komunalnych.</w:t>
      </w:r>
      <w:r w:rsidRPr="00876ABC">
        <w:rPr>
          <w:sz w:val="24"/>
          <w:szCs w:val="24"/>
        </w:rPr>
        <w:t xml:space="preserve"> </w:t>
      </w:r>
      <w:r w:rsidR="009924F3">
        <w:rPr>
          <w:sz w:val="24"/>
          <w:szCs w:val="24"/>
        </w:rPr>
        <w:t>W</w:t>
      </w:r>
      <w:r w:rsidRPr="00876ABC">
        <w:rPr>
          <w:sz w:val="24"/>
          <w:szCs w:val="24"/>
        </w:rPr>
        <w:t xml:space="preserve"> przypadku ich niedopełnienia</w:t>
      </w:r>
      <w:r w:rsidR="009924F3">
        <w:rPr>
          <w:sz w:val="24"/>
          <w:szCs w:val="24"/>
        </w:rPr>
        <w:t>,</w:t>
      </w:r>
      <w:r w:rsidRPr="00876ABC">
        <w:rPr>
          <w:sz w:val="24"/>
          <w:szCs w:val="24"/>
        </w:rPr>
        <w:t xml:space="preserve"> Wykonawca zobowiązany jest przyjąć odpady</w:t>
      </w:r>
      <w:r w:rsidR="00671BE9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 xml:space="preserve">jako zmieszane i niezwłocznie </w:t>
      </w:r>
      <w:r w:rsidR="009924F3">
        <w:rPr>
          <w:sz w:val="24"/>
          <w:szCs w:val="24"/>
        </w:rPr>
        <w:t xml:space="preserve">jednak </w:t>
      </w:r>
      <w:r w:rsidR="009924F3" w:rsidRPr="00876ABC">
        <w:rPr>
          <w:sz w:val="24"/>
          <w:szCs w:val="24"/>
        </w:rPr>
        <w:t>nie później niż w ciągu 3 dni</w:t>
      </w:r>
      <w:r w:rsidR="009924F3">
        <w:rPr>
          <w:sz w:val="24"/>
          <w:szCs w:val="24"/>
        </w:rPr>
        <w:t>,</w:t>
      </w:r>
      <w:r w:rsidR="009924F3" w:rsidRPr="00876ABC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>pisemnie powiadomić o tym Zamawiającego</w:t>
      </w:r>
      <w:r w:rsidR="009924F3">
        <w:rPr>
          <w:sz w:val="24"/>
          <w:szCs w:val="24"/>
        </w:rPr>
        <w:t xml:space="preserve">. </w:t>
      </w:r>
      <w:r w:rsidRPr="00876ABC">
        <w:rPr>
          <w:sz w:val="24"/>
          <w:szCs w:val="24"/>
        </w:rPr>
        <w:t xml:space="preserve">Do informacji Wykonawca zobowiązany </w:t>
      </w:r>
      <w:r w:rsidR="00CC40EA">
        <w:rPr>
          <w:sz w:val="24"/>
          <w:szCs w:val="24"/>
        </w:rPr>
        <w:t>jest</w:t>
      </w:r>
      <w:r w:rsidRPr="00876ABC">
        <w:rPr>
          <w:sz w:val="24"/>
          <w:szCs w:val="24"/>
        </w:rPr>
        <w:t xml:space="preserve"> załączyć dokumentację</w:t>
      </w:r>
      <w:r w:rsidR="00671BE9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>zdjęciową umożliwiającą identyfikację nieruchomości</w:t>
      </w:r>
      <w:r w:rsidR="00CC40EA">
        <w:rPr>
          <w:sz w:val="24"/>
          <w:szCs w:val="24"/>
        </w:rPr>
        <w:t>,</w:t>
      </w:r>
      <w:r w:rsidRPr="00876ABC">
        <w:rPr>
          <w:sz w:val="24"/>
          <w:szCs w:val="24"/>
        </w:rPr>
        <w:t xml:space="preserve"> z rejestracją daty i godziny.</w:t>
      </w:r>
    </w:p>
    <w:p w:rsidR="00787921" w:rsidRPr="00876ABC" w:rsidRDefault="00787921" w:rsidP="00EA2110">
      <w:pPr>
        <w:pStyle w:val="Tekstpodstawowy31"/>
        <w:spacing w:line="240" w:lineRule="auto"/>
        <w:rPr>
          <w:rFonts w:ascii="Times New Roman" w:hAnsi="Times New Roman" w:cs="Times New Roman"/>
          <w:lang w:val="pl-PL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jc w:val="both"/>
        <w:rPr>
          <w:i/>
          <w:iCs/>
          <w:sz w:val="24"/>
          <w:szCs w:val="24"/>
        </w:rPr>
      </w:pPr>
      <w:bookmarkStart w:id="7" w:name="_Toc154823344"/>
      <w:bookmarkStart w:id="8" w:name="_Toc161806944"/>
      <w:bookmarkStart w:id="9" w:name="_Toc191867072"/>
      <w:bookmarkStart w:id="10" w:name="_Toc353172969"/>
      <w:r w:rsidRPr="00876ABC">
        <w:rPr>
          <w:i/>
          <w:iCs/>
          <w:sz w:val="24"/>
          <w:szCs w:val="24"/>
        </w:rPr>
        <w:t>Oferty częściowe</w:t>
      </w:r>
      <w:bookmarkEnd w:id="7"/>
      <w:bookmarkEnd w:id="8"/>
      <w:bookmarkEnd w:id="9"/>
      <w:bookmarkEnd w:id="10"/>
    </w:p>
    <w:p w:rsidR="00787921" w:rsidRPr="00876ABC" w:rsidRDefault="00787921" w:rsidP="00EA2110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Zamawiający </w:t>
      </w:r>
      <w:r w:rsidRPr="00876ABC">
        <w:rPr>
          <w:b/>
          <w:bCs/>
          <w:sz w:val="24"/>
          <w:szCs w:val="24"/>
        </w:rPr>
        <w:t>nie dopuszcza</w:t>
      </w:r>
      <w:r w:rsidRPr="00876ABC">
        <w:rPr>
          <w:sz w:val="24"/>
          <w:szCs w:val="24"/>
        </w:rPr>
        <w:t xml:space="preserve"> składania ofert częściowych.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11" w:name="_Toc154823345"/>
      <w:bookmarkStart w:id="12" w:name="_Toc161806945"/>
      <w:bookmarkStart w:id="13" w:name="_Toc191867073"/>
      <w:bookmarkStart w:id="14" w:name="_Toc353172970"/>
      <w:r w:rsidRPr="00876ABC">
        <w:rPr>
          <w:i/>
          <w:iCs/>
          <w:sz w:val="24"/>
          <w:szCs w:val="24"/>
        </w:rPr>
        <w:t>Oferty wariantowe</w:t>
      </w:r>
      <w:bookmarkEnd w:id="11"/>
      <w:bookmarkEnd w:id="12"/>
      <w:bookmarkEnd w:id="13"/>
      <w:bookmarkEnd w:id="14"/>
    </w:p>
    <w:p w:rsidR="00787921" w:rsidRPr="00876ABC" w:rsidRDefault="00787921" w:rsidP="00EA2110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Zamawiający </w:t>
      </w:r>
      <w:r w:rsidRPr="00876ABC">
        <w:rPr>
          <w:b/>
          <w:bCs/>
          <w:sz w:val="24"/>
          <w:szCs w:val="24"/>
        </w:rPr>
        <w:t>nie dopuszcza</w:t>
      </w:r>
      <w:r w:rsidRPr="00876ABC">
        <w:rPr>
          <w:sz w:val="24"/>
          <w:szCs w:val="24"/>
        </w:rPr>
        <w:t xml:space="preserve"> składania ofert wariantowych.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4452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15" w:name="_Toc137824133"/>
      <w:bookmarkStart w:id="16" w:name="_Toc154823346"/>
      <w:bookmarkStart w:id="17" w:name="_Toc161806946"/>
      <w:bookmarkStart w:id="18" w:name="_Toc191867074"/>
      <w:bookmarkStart w:id="19" w:name="_Toc353172971"/>
      <w:r w:rsidRPr="0084452C">
        <w:rPr>
          <w:i/>
          <w:iCs/>
          <w:sz w:val="24"/>
          <w:szCs w:val="24"/>
        </w:rPr>
        <w:t>Termin wykonania zamówienia</w:t>
      </w:r>
      <w:bookmarkEnd w:id="15"/>
      <w:bookmarkEnd w:id="16"/>
      <w:bookmarkEnd w:id="17"/>
      <w:bookmarkEnd w:id="18"/>
      <w:bookmarkEnd w:id="19"/>
    </w:p>
    <w:p w:rsidR="00787921" w:rsidRPr="00876ABC" w:rsidRDefault="00787921" w:rsidP="00EA2110">
      <w:pPr>
        <w:pStyle w:val="Tekstpodstawowy"/>
        <w:jc w:val="both"/>
      </w:pPr>
      <w:r w:rsidRPr="00876ABC">
        <w:t>Przedmiot zamówienia należy zrealizować w okresie:</w:t>
      </w:r>
    </w:p>
    <w:p w:rsidR="00787921" w:rsidRPr="00876ABC" w:rsidRDefault="00787921" w:rsidP="00EA2110">
      <w:pPr>
        <w:pStyle w:val="Tekstpodstawowy"/>
        <w:jc w:val="both"/>
      </w:pPr>
      <w:r w:rsidRPr="00876ABC">
        <w:t xml:space="preserve">- rozpoczęcie – </w:t>
      </w:r>
      <w:r w:rsidR="003719AB">
        <w:t>01.0</w:t>
      </w:r>
      <w:r w:rsidR="003E6F07">
        <w:t>7</w:t>
      </w:r>
      <w:r w:rsidR="003719AB">
        <w:t>.201</w:t>
      </w:r>
      <w:r w:rsidR="003E6F07">
        <w:t>6</w:t>
      </w:r>
      <w:r w:rsidR="003719AB">
        <w:t xml:space="preserve"> rok.</w:t>
      </w:r>
    </w:p>
    <w:p w:rsidR="00787921" w:rsidRPr="00440CA5" w:rsidRDefault="00787921" w:rsidP="00EA2110">
      <w:pPr>
        <w:pStyle w:val="Tekstpodstawowy"/>
        <w:jc w:val="both"/>
        <w:rPr>
          <w:color w:val="FF0000"/>
        </w:rPr>
      </w:pPr>
      <w:r w:rsidRPr="00ED6224">
        <w:t>-</w:t>
      </w:r>
      <w:r w:rsidR="00793C13" w:rsidRPr="00ED6224">
        <w:t xml:space="preserve"> </w:t>
      </w:r>
      <w:r w:rsidRPr="00ED6224">
        <w:t xml:space="preserve">zakończenie – </w:t>
      </w:r>
      <w:r w:rsidR="00F83839" w:rsidRPr="00ED6224">
        <w:t>3</w:t>
      </w:r>
      <w:r w:rsidR="00ED6224" w:rsidRPr="00ED6224">
        <w:t>0</w:t>
      </w:r>
      <w:r w:rsidRPr="00ED6224">
        <w:t>.</w:t>
      </w:r>
      <w:r w:rsidR="00ED6224" w:rsidRPr="00ED6224">
        <w:t>06</w:t>
      </w:r>
      <w:r w:rsidRPr="00ED6224">
        <w:t>.201</w:t>
      </w:r>
      <w:r w:rsidR="0084452C">
        <w:t>8</w:t>
      </w:r>
      <w:r w:rsidRPr="00ED6224">
        <w:t xml:space="preserve"> rok.</w:t>
      </w:r>
    </w:p>
    <w:p w:rsidR="00787921" w:rsidRPr="00876ABC" w:rsidRDefault="00787921" w:rsidP="00EA2110">
      <w:pPr>
        <w:pStyle w:val="Tekstpodstawowy"/>
        <w:jc w:val="both"/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20" w:name="_Toc137824131"/>
      <w:bookmarkStart w:id="21" w:name="_Toc154823347"/>
      <w:bookmarkStart w:id="22" w:name="_Toc161806947"/>
      <w:bookmarkStart w:id="23" w:name="_Toc191867075"/>
      <w:bookmarkStart w:id="24" w:name="_Toc353172972"/>
      <w:r w:rsidRPr="00876ABC">
        <w:rPr>
          <w:i/>
          <w:iCs/>
          <w:sz w:val="24"/>
          <w:szCs w:val="24"/>
        </w:rPr>
        <w:t>Informacja o podwykonawcach</w:t>
      </w:r>
      <w:bookmarkEnd w:id="20"/>
      <w:bookmarkEnd w:id="21"/>
      <w:bookmarkEnd w:id="22"/>
      <w:bookmarkEnd w:id="23"/>
      <w:bookmarkEnd w:id="24"/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EA2110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Jeżeli Wykonawca zamierza powierzyć określoną część prac podwykonawcom zobowiązany jest wskazać w ofercie zakres tych prac. 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25" w:name="_Toc161806948"/>
      <w:bookmarkStart w:id="26" w:name="_Toc191867076"/>
      <w:bookmarkStart w:id="27" w:name="_Toc353172973"/>
      <w:r w:rsidRPr="00876ABC">
        <w:rPr>
          <w:i/>
          <w:iCs/>
          <w:sz w:val="24"/>
          <w:szCs w:val="24"/>
        </w:rPr>
        <w:t>Wykonawcy wspólnie ubiegający się o zamówienie</w:t>
      </w:r>
      <w:bookmarkEnd w:id="25"/>
      <w:bookmarkEnd w:id="26"/>
      <w:bookmarkEnd w:id="27"/>
    </w:p>
    <w:p w:rsidR="00787921" w:rsidRPr="00876ABC" w:rsidRDefault="00787921" w:rsidP="00EA2110">
      <w:pPr>
        <w:pStyle w:val="Tekstpodstawowy"/>
        <w:ind w:right="57"/>
        <w:jc w:val="both"/>
      </w:pPr>
    </w:p>
    <w:p w:rsidR="00787921" w:rsidRPr="00876ABC" w:rsidRDefault="00787921" w:rsidP="00A0227B">
      <w:pPr>
        <w:pStyle w:val="Tekstpodstawowy"/>
        <w:numPr>
          <w:ilvl w:val="0"/>
          <w:numId w:val="13"/>
        </w:numPr>
        <w:tabs>
          <w:tab w:val="clear" w:pos="540"/>
          <w:tab w:val="num" w:pos="284"/>
        </w:tabs>
        <w:ind w:left="284" w:right="57" w:hanging="284"/>
        <w:jc w:val="both"/>
      </w:pPr>
      <w:r w:rsidRPr="00876ABC">
        <w:t>Wykonawcy wspólnie ubiegający się o zamówienie:</w:t>
      </w:r>
    </w:p>
    <w:p w:rsidR="00787921" w:rsidRPr="00876ABC" w:rsidRDefault="00787921" w:rsidP="00A0227B">
      <w:pPr>
        <w:pStyle w:val="Tekstpodstawowy"/>
        <w:numPr>
          <w:ilvl w:val="0"/>
          <w:numId w:val="11"/>
        </w:numPr>
        <w:tabs>
          <w:tab w:val="clear" w:pos="540"/>
        </w:tabs>
        <w:ind w:left="709" w:right="57" w:hanging="425"/>
        <w:jc w:val="both"/>
        <w:rPr>
          <w:b w:val="0"/>
          <w:bCs w:val="0"/>
        </w:rPr>
      </w:pPr>
      <w:r w:rsidRPr="00876ABC">
        <w:rPr>
          <w:b w:val="0"/>
          <w:bCs w:val="0"/>
        </w:rPr>
        <w:t>ponoszą solidarną odpowiedzialność za niewykonanie lub nienależyte wykonanie zobowiązania,</w:t>
      </w:r>
    </w:p>
    <w:p w:rsidR="00787921" w:rsidRPr="00876ABC" w:rsidRDefault="00787921" w:rsidP="00A0227B">
      <w:pPr>
        <w:pStyle w:val="Tekstpodstawowy"/>
        <w:numPr>
          <w:ilvl w:val="0"/>
          <w:numId w:val="11"/>
        </w:numPr>
        <w:tabs>
          <w:tab w:val="clear" w:pos="540"/>
        </w:tabs>
        <w:ind w:left="709" w:right="57" w:hanging="425"/>
        <w:jc w:val="both"/>
        <w:rPr>
          <w:b w:val="0"/>
          <w:bCs w:val="0"/>
        </w:rPr>
      </w:pPr>
      <w:r w:rsidRPr="00876ABC">
        <w:rPr>
          <w:b w:val="0"/>
          <w:bCs w:val="0"/>
        </w:rPr>
        <w:t>zobowiązani są ustanowić Pełnomocnika do reprezentowania ich w postępowaniu o udzielenie zamówienia publicznego albo reprezentowania w postępowaniu i zawarcia umowy w sprawie zamówienia. Przyjmuje się, że pełnomocnictwo do podpisania oferty obejmuje pełnomocnictwo do poświadczenia za zgodność z oryginałem wszystkich dokumentów;</w:t>
      </w:r>
    </w:p>
    <w:p w:rsidR="00787921" w:rsidRPr="00876ABC" w:rsidRDefault="00787921" w:rsidP="00A0227B">
      <w:pPr>
        <w:pStyle w:val="Tekstpodstawowy"/>
        <w:numPr>
          <w:ilvl w:val="0"/>
          <w:numId w:val="11"/>
        </w:numPr>
        <w:tabs>
          <w:tab w:val="clear" w:pos="540"/>
        </w:tabs>
        <w:ind w:left="709" w:right="57" w:hanging="425"/>
        <w:jc w:val="both"/>
        <w:rPr>
          <w:b w:val="0"/>
          <w:bCs w:val="0"/>
        </w:rPr>
      </w:pPr>
      <w:r w:rsidRPr="00876ABC">
        <w:rPr>
          <w:b w:val="0"/>
          <w:bCs w:val="0"/>
        </w:rPr>
        <w:t>pełnomocnictwo musi wynikać z umowy lub z innej czynności prawnej, mieć formę pisemną; fakt ustanowienia Pełnomocnika musi wynikać z załączonych do oferty dokumentów, wszelka korespondencja prowadzona będzie z Pełnomocnikiem;</w:t>
      </w:r>
    </w:p>
    <w:p w:rsidR="00787921" w:rsidRPr="00876ABC" w:rsidRDefault="00787921" w:rsidP="00A0227B">
      <w:pPr>
        <w:pStyle w:val="Tekstpodstawowy"/>
        <w:numPr>
          <w:ilvl w:val="0"/>
          <w:numId w:val="11"/>
        </w:numPr>
        <w:tabs>
          <w:tab w:val="clear" w:pos="540"/>
        </w:tabs>
        <w:ind w:left="709" w:right="57" w:hanging="425"/>
        <w:jc w:val="both"/>
        <w:rPr>
          <w:b w:val="0"/>
          <w:bCs w:val="0"/>
        </w:rPr>
      </w:pPr>
      <w:r w:rsidRPr="00876ABC">
        <w:rPr>
          <w:b w:val="0"/>
          <w:bCs w:val="0"/>
        </w:rPr>
        <w:t>jeżeli oferta konsorcjum zostanie wybrana jako najkorzystniejsza, Zamawiający może przed zawarciem umowy wezwać pełnomocnika do przedstawienia umowy regulującej współpracę tych Wykonawców.</w:t>
      </w:r>
    </w:p>
    <w:p w:rsidR="00787921" w:rsidRPr="00876ABC" w:rsidRDefault="00787921" w:rsidP="00EA2110">
      <w:pPr>
        <w:pStyle w:val="Tekstpodstawowy"/>
        <w:ind w:right="57"/>
        <w:jc w:val="both"/>
      </w:pPr>
    </w:p>
    <w:p w:rsidR="00787921" w:rsidRPr="00876ABC" w:rsidRDefault="00787921" w:rsidP="00A0227B">
      <w:pPr>
        <w:pStyle w:val="Tekstpodstawowy"/>
        <w:numPr>
          <w:ilvl w:val="0"/>
          <w:numId w:val="13"/>
        </w:numPr>
        <w:tabs>
          <w:tab w:val="clear" w:pos="540"/>
          <w:tab w:val="num" w:pos="284"/>
        </w:tabs>
        <w:ind w:left="284" w:right="57" w:hanging="284"/>
        <w:jc w:val="both"/>
      </w:pPr>
      <w:r w:rsidRPr="00876ABC">
        <w:t>Składając ofertę wspólnie (</w:t>
      </w:r>
      <w:r w:rsidRPr="00876ABC">
        <w:rPr>
          <w:b w:val="0"/>
          <w:bCs w:val="0"/>
        </w:rPr>
        <w:t>art. 23 ustawy</w:t>
      </w:r>
      <w:r w:rsidR="00CC40EA">
        <w:rPr>
          <w:b w:val="0"/>
          <w:bCs w:val="0"/>
        </w:rPr>
        <w:t xml:space="preserve"> p. z. p.</w:t>
      </w:r>
      <w:r w:rsidRPr="00876ABC">
        <w:rPr>
          <w:b w:val="0"/>
          <w:bCs w:val="0"/>
        </w:rPr>
        <w:t xml:space="preserve">) </w:t>
      </w:r>
      <w:r w:rsidRPr="00876ABC">
        <w:t>przez dwóch lub więcej Wykonawców należy zwrócić uwagę w szczególności na następujące wymagania:</w:t>
      </w:r>
    </w:p>
    <w:p w:rsidR="00787921" w:rsidRPr="00876ABC" w:rsidRDefault="00787921" w:rsidP="00A0227B">
      <w:pPr>
        <w:numPr>
          <w:ilvl w:val="0"/>
          <w:numId w:val="21"/>
        </w:numPr>
        <w:tabs>
          <w:tab w:val="clear" w:pos="1440"/>
          <w:tab w:val="num" w:pos="709"/>
        </w:tabs>
        <w:ind w:left="709" w:hanging="425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następujące dokumenty i oświadczenia: </w:t>
      </w:r>
    </w:p>
    <w:p w:rsidR="00787921" w:rsidRPr="00876ABC" w:rsidRDefault="00787921" w:rsidP="00A0227B">
      <w:pPr>
        <w:numPr>
          <w:ilvl w:val="1"/>
          <w:numId w:val="21"/>
        </w:numPr>
        <w:tabs>
          <w:tab w:val="clear" w:pos="1855"/>
          <w:tab w:val="num" w:pos="993"/>
        </w:tabs>
        <w:ind w:left="993" w:hanging="284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oferta,</w:t>
      </w:r>
    </w:p>
    <w:p w:rsidR="00CC40EA" w:rsidRDefault="00787921" w:rsidP="00A0227B">
      <w:pPr>
        <w:numPr>
          <w:ilvl w:val="1"/>
          <w:numId w:val="21"/>
        </w:numPr>
        <w:tabs>
          <w:tab w:val="num" w:pos="993"/>
        </w:tabs>
        <w:ind w:left="993" w:hanging="284"/>
        <w:jc w:val="both"/>
        <w:rPr>
          <w:i/>
          <w:iCs/>
          <w:sz w:val="24"/>
          <w:szCs w:val="24"/>
        </w:rPr>
      </w:pPr>
      <w:r w:rsidRPr="00876ABC">
        <w:rPr>
          <w:sz w:val="24"/>
          <w:szCs w:val="24"/>
        </w:rPr>
        <w:t>wykaz  (</w:t>
      </w:r>
      <w:r w:rsidRPr="00776760">
        <w:rPr>
          <w:b/>
          <w:sz w:val="24"/>
          <w:szCs w:val="24"/>
        </w:rPr>
        <w:t xml:space="preserve">Załącznik Nr 2 </w:t>
      </w:r>
      <w:r w:rsidRPr="00776760">
        <w:rPr>
          <w:sz w:val="24"/>
          <w:szCs w:val="24"/>
        </w:rPr>
        <w:t>do SIWZ</w:t>
      </w:r>
      <w:r w:rsidRPr="00876ABC">
        <w:rPr>
          <w:sz w:val="24"/>
          <w:szCs w:val="24"/>
        </w:rPr>
        <w:t>)</w:t>
      </w:r>
      <w:r w:rsidR="00CC40EA">
        <w:rPr>
          <w:sz w:val="24"/>
          <w:szCs w:val="24"/>
        </w:rPr>
        <w:t>,</w:t>
      </w:r>
      <w:r w:rsidR="0026287B">
        <w:rPr>
          <w:sz w:val="24"/>
          <w:szCs w:val="24"/>
        </w:rPr>
        <w:t xml:space="preserve"> </w:t>
      </w:r>
      <w:r w:rsidRPr="00876ABC">
        <w:rPr>
          <w:i/>
          <w:iCs/>
          <w:sz w:val="24"/>
          <w:szCs w:val="24"/>
        </w:rPr>
        <w:t xml:space="preserve"> </w:t>
      </w:r>
    </w:p>
    <w:p w:rsidR="00787921" w:rsidRPr="00876ABC" w:rsidRDefault="00787921" w:rsidP="00CC40EA">
      <w:pPr>
        <w:tabs>
          <w:tab w:val="num" w:pos="1855"/>
        </w:tabs>
        <w:ind w:left="709"/>
        <w:jc w:val="both"/>
        <w:rPr>
          <w:i/>
          <w:iCs/>
          <w:sz w:val="24"/>
          <w:szCs w:val="24"/>
        </w:rPr>
      </w:pPr>
      <w:r w:rsidRPr="00876ABC">
        <w:rPr>
          <w:b/>
          <w:bCs/>
          <w:sz w:val="24"/>
          <w:szCs w:val="24"/>
        </w:rPr>
        <w:t>podpisują wszyscy członkowie konsorcjum lub Pełnomocnik w imieniu całego konsorcjum.</w:t>
      </w:r>
    </w:p>
    <w:p w:rsidR="00787921" w:rsidRPr="00876ABC" w:rsidRDefault="0026287B" w:rsidP="00A0227B">
      <w:pPr>
        <w:numPr>
          <w:ilvl w:val="4"/>
          <w:numId w:val="22"/>
        </w:numPr>
        <w:tabs>
          <w:tab w:val="clear" w:pos="1800"/>
          <w:tab w:val="num" w:pos="709"/>
        </w:tabs>
        <w:ind w:left="709" w:hanging="42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następujące dokumenty</w:t>
      </w:r>
      <w:r w:rsidR="00787921" w:rsidRPr="00876ABC">
        <w:rPr>
          <w:sz w:val="24"/>
          <w:szCs w:val="24"/>
        </w:rPr>
        <w:t xml:space="preserve">: </w:t>
      </w:r>
    </w:p>
    <w:p w:rsidR="00CC40EA" w:rsidRPr="00CC40EA" w:rsidRDefault="00787921" w:rsidP="00A0227B">
      <w:pPr>
        <w:numPr>
          <w:ilvl w:val="1"/>
          <w:numId w:val="21"/>
        </w:numPr>
        <w:tabs>
          <w:tab w:val="num" w:pos="993"/>
        </w:tabs>
        <w:ind w:left="993" w:hanging="284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oświadczenie o spełnianiu warunków podanych w art. 22 ust. 1 ustawy oraz braku podstaw do wykluczenia z postępowania ustawy </w:t>
      </w:r>
      <w:r w:rsidRPr="00876ABC">
        <w:rPr>
          <w:i/>
          <w:iCs/>
          <w:sz w:val="24"/>
          <w:szCs w:val="24"/>
        </w:rPr>
        <w:t>(</w:t>
      </w:r>
      <w:r w:rsidRPr="00486FD6">
        <w:rPr>
          <w:b/>
          <w:iCs/>
          <w:sz w:val="24"/>
          <w:szCs w:val="24"/>
        </w:rPr>
        <w:t xml:space="preserve">Załącznik Nr 3 i 4 </w:t>
      </w:r>
      <w:r w:rsidRPr="00776760">
        <w:rPr>
          <w:iCs/>
          <w:sz w:val="24"/>
          <w:szCs w:val="24"/>
        </w:rPr>
        <w:t>do SIWZ</w:t>
      </w:r>
      <w:r w:rsidR="00CC40EA">
        <w:rPr>
          <w:i/>
          <w:iCs/>
          <w:sz w:val="24"/>
          <w:szCs w:val="24"/>
        </w:rPr>
        <w:t>),</w:t>
      </w:r>
    </w:p>
    <w:p w:rsidR="00787921" w:rsidRPr="00876ABC" w:rsidRDefault="00787921" w:rsidP="00CC40EA">
      <w:pPr>
        <w:tabs>
          <w:tab w:val="num" w:pos="1855"/>
        </w:tabs>
        <w:ind w:left="709"/>
        <w:jc w:val="both"/>
        <w:rPr>
          <w:sz w:val="24"/>
          <w:szCs w:val="24"/>
        </w:rPr>
      </w:pPr>
      <w:r w:rsidRPr="00876ABC">
        <w:rPr>
          <w:b/>
          <w:bCs/>
          <w:sz w:val="24"/>
          <w:szCs w:val="24"/>
        </w:rPr>
        <w:t>składa każdy z członków konsorcjum w imieniu własnym</w:t>
      </w:r>
      <w:r w:rsidRPr="00876ABC">
        <w:rPr>
          <w:sz w:val="24"/>
          <w:szCs w:val="24"/>
        </w:rPr>
        <w:t>.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28" w:name="_Toc154823348"/>
      <w:bookmarkStart w:id="29" w:name="_Toc161806950"/>
      <w:bookmarkStart w:id="30" w:name="_Toc191867078"/>
      <w:bookmarkStart w:id="31" w:name="_Toc353172974"/>
      <w:r w:rsidRPr="00876ABC">
        <w:rPr>
          <w:i/>
          <w:iCs/>
          <w:sz w:val="24"/>
          <w:szCs w:val="24"/>
        </w:rPr>
        <w:t>Waluta, w jakiej będą prowadzone rozliczenia związane z realizacją niniejszego zamówienia publicznego</w:t>
      </w:r>
      <w:bookmarkEnd w:id="28"/>
      <w:bookmarkEnd w:id="29"/>
      <w:bookmarkEnd w:id="30"/>
      <w:bookmarkEnd w:id="31"/>
    </w:p>
    <w:p w:rsidR="00787921" w:rsidRPr="00876ABC" w:rsidRDefault="00787921" w:rsidP="00EA2110">
      <w:pPr>
        <w:ind w:left="360" w:hanging="360"/>
        <w:rPr>
          <w:sz w:val="24"/>
          <w:szCs w:val="24"/>
        </w:rPr>
      </w:pPr>
    </w:p>
    <w:p w:rsidR="00787921" w:rsidRPr="00876ABC" w:rsidRDefault="00787921" w:rsidP="00EA2110">
      <w:pPr>
        <w:pStyle w:val="Tekstpodstawowywcity"/>
        <w:suppressAutoHyphens/>
        <w:spacing w:line="240" w:lineRule="auto"/>
        <w:ind w:firstLine="0"/>
        <w:jc w:val="both"/>
      </w:pPr>
      <w:r w:rsidRPr="00876ABC">
        <w:t xml:space="preserve">Wszelkie rozliczenia związane z realizacją niniejszego zamówienia dokonywane będą w złotych polskich [ </w:t>
      </w:r>
      <w:r w:rsidRPr="00876ABC">
        <w:rPr>
          <w:b/>
          <w:bCs/>
        </w:rPr>
        <w:t xml:space="preserve">PLN </w:t>
      </w:r>
      <w:r w:rsidRPr="00876ABC">
        <w:t>]. </w:t>
      </w:r>
    </w:p>
    <w:p w:rsidR="00787921" w:rsidRPr="00876ABC" w:rsidRDefault="00787921" w:rsidP="00EA2110">
      <w:pPr>
        <w:pStyle w:val="Tekstpodstawowywcity"/>
        <w:suppressAutoHyphens/>
        <w:spacing w:line="240" w:lineRule="auto"/>
        <w:ind w:firstLine="0"/>
        <w:jc w:val="both"/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32" w:name="_Toc174258994"/>
      <w:bookmarkStart w:id="33" w:name="_Toc191867079"/>
      <w:r w:rsidRPr="00876ABC">
        <w:rPr>
          <w:i/>
          <w:iCs/>
          <w:sz w:val="24"/>
          <w:szCs w:val="24"/>
        </w:rPr>
        <w:t xml:space="preserve"> </w:t>
      </w:r>
      <w:bookmarkStart w:id="34" w:name="_Toc353172975"/>
      <w:r w:rsidRPr="00876ABC">
        <w:rPr>
          <w:i/>
          <w:iCs/>
          <w:sz w:val="24"/>
          <w:szCs w:val="24"/>
        </w:rPr>
        <w:t>Warunki udziału w postępowaniu, opis sposobu dokonywania oceny spełniania tych warunków</w:t>
      </w:r>
      <w:bookmarkEnd w:id="32"/>
      <w:bookmarkEnd w:id="33"/>
      <w:bookmarkEnd w:id="34"/>
      <w:r w:rsidRPr="00876ABC">
        <w:rPr>
          <w:i/>
          <w:iCs/>
          <w:sz w:val="24"/>
          <w:szCs w:val="24"/>
        </w:rPr>
        <w:t>.</w:t>
      </w:r>
    </w:p>
    <w:p w:rsidR="00787921" w:rsidRPr="00876ABC" w:rsidRDefault="00787921" w:rsidP="00EA2110">
      <w:pPr>
        <w:ind w:left="540"/>
        <w:jc w:val="both"/>
        <w:rPr>
          <w:sz w:val="24"/>
          <w:szCs w:val="24"/>
        </w:rPr>
      </w:pPr>
    </w:p>
    <w:p w:rsidR="00787921" w:rsidRPr="00876ABC" w:rsidRDefault="00955D52" w:rsidP="00EA2110">
      <w:pPr>
        <w:pStyle w:val="Standard"/>
        <w:jc w:val="both"/>
        <w:rPr>
          <w:b/>
          <w:bCs/>
          <w:lang w:val="pl-PL"/>
        </w:rPr>
      </w:pPr>
      <w:r>
        <w:rPr>
          <w:b/>
          <w:bCs/>
          <w:lang w:val="pl-PL"/>
        </w:rPr>
        <w:t>1</w:t>
      </w:r>
      <w:r w:rsidR="000C78AB">
        <w:rPr>
          <w:b/>
          <w:bCs/>
          <w:lang w:val="pl-PL"/>
        </w:rPr>
        <w:t>1</w:t>
      </w:r>
      <w:r>
        <w:rPr>
          <w:b/>
          <w:bCs/>
          <w:lang w:val="pl-PL"/>
        </w:rPr>
        <w:t>.</w:t>
      </w:r>
      <w:r w:rsidR="00787921" w:rsidRPr="00876ABC">
        <w:rPr>
          <w:b/>
          <w:bCs/>
          <w:lang w:val="pl-PL"/>
        </w:rPr>
        <w:t>1. O udzielenie niniejszego zamówienia mogą się ubiegać wykonawcy, którzy spełniają warunki dotyczące:</w:t>
      </w:r>
    </w:p>
    <w:p w:rsidR="00787921" w:rsidRPr="00876ABC" w:rsidRDefault="00787921" w:rsidP="00EA2110">
      <w:pPr>
        <w:pStyle w:val="Standard"/>
        <w:jc w:val="both"/>
        <w:rPr>
          <w:lang w:val="pl-PL"/>
        </w:rPr>
      </w:pPr>
    </w:p>
    <w:p w:rsidR="00787921" w:rsidRPr="00876ABC" w:rsidRDefault="00787921" w:rsidP="00EA2110">
      <w:pPr>
        <w:pStyle w:val="Standard"/>
        <w:jc w:val="both"/>
        <w:rPr>
          <w:lang w:val="pl-PL"/>
        </w:rPr>
      </w:pPr>
      <w:r w:rsidRPr="00876ABC">
        <w:rPr>
          <w:lang w:val="pl-PL"/>
        </w:rPr>
        <w:t>1)</w:t>
      </w:r>
      <w:r w:rsidR="00AD6B97">
        <w:rPr>
          <w:lang w:val="pl-PL"/>
        </w:rPr>
        <w:t xml:space="preserve"> </w:t>
      </w:r>
      <w:r w:rsidRPr="00876ABC">
        <w:rPr>
          <w:lang w:val="pl-PL"/>
        </w:rPr>
        <w:t>posiadania uprawnień do wykonywania określonej działalności lub czynności, jeżeli przepisy prawa nakładają obowiązek ich posiadania,</w:t>
      </w:r>
    </w:p>
    <w:p w:rsidR="00787921" w:rsidRPr="00876ABC" w:rsidRDefault="00787921" w:rsidP="00EA2110">
      <w:pPr>
        <w:pStyle w:val="Standard"/>
        <w:jc w:val="both"/>
        <w:rPr>
          <w:lang w:val="pl-PL"/>
        </w:rPr>
      </w:pPr>
      <w:r w:rsidRPr="00876ABC">
        <w:rPr>
          <w:lang w:val="pl-PL"/>
        </w:rPr>
        <w:t>2)</w:t>
      </w:r>
      <w:r w:rsidR="00AD6B97">
        <w:rPr>
          <w:lang w:val="pl-PL"/>
        </w:rPr>
        <w:t xml:space="preserve"> </w:t>
      </w:r>
      <w:r w:rsidRPr="00876ABC">
        <w:rPr>
          <w:lang w:val="pl-PL"/>
        </w:rPr>
        <w:t>posiadania wiedzy i doświadczenia,</w:t>
      </w:r>
    </w:p>
    <w:p w:rsidR="00787921" w:rsidRPr="00876ABC" w:rsidRDefault="00AD6B97" w:rsidP="00AD6B97">
      <w:pPr>
        <w:pStyle w:val="Standard"/>
        <w:tabs>
          <w:tab w:val="left" w:pos="567"/>
          <w:tab w:val="left" w:pos="709"/>
        </w:tabs>
        <w:jc w:val="both"/>
        <w:rPr>
          <w:lang w:val="pl-PL"/>
        </w:rPr>
      </w:pPr>
      <w:r>
        <w:rPr>
          <w:lang w:val="pl-PL"/>
        </w:rPr>
        <w:t xml:space="preserve">3) </w:t>
      </w:r>
      <w:r w:rsidR="00787921" w:rsidRPr="00876ABC">
        <w:rPr>
          <w:lang w:val="pl-PL"/>
        </w:rPr>
        <w:t>dysponowania odpowiednim potencjałem technicznym oraz osobami zdolnymi do wykonania zamówienia,</w:t>
      </w:r>
    </w:p>
    <w:p w:rsidR="00787921" w:rsidRPr="00876ABC" w:rsidRDefault="00787921" w:rsidP="00EA2110">
      <w:pPr>
        <w:pStyle w:val="Standard"/>
        <w:jc w:val="both"/>
        <w:rPr>
          <w:lang w:val="pl-PL"/>
        </w:rPr>
      </w:pPr>
      <w:r w:rsidRPr="00876ABC">
        <w:rPr>
          <w:lang w:val="pl-PL"/>
        </w:rPr>
        <w:t>4) sytuacji ekonomicznej i finansowej</w:t>
      </w:r>
      <w:r w:rsidR="003560C6">
        <w:rPr>
          <w:lang w:val="pl-PL"/>
        </w:rPr>
        <w:t>.</w:t>
      </w:r>
    </w:p>
    <w:p w:rsidR="00787921" w:rsidRPr="00876ABC" w:rsidRDefault="00787921" w:rsidP="00EA2110">
      <w:pPr>
        <w:pStyle w:val="Standard"/>
        <w:jc w:val="both"/>
        <w:rPr>
          <w:lang w:val="pl-PL"/>
        </w:rPr>
      </w:pPr>
    </w:p>
    <w:p w:rsidR="00787921" w:rsidRPr="00876ABC" w:rsidRDefault="00955D52" w:rsidP="00EA2110">
      <w:pPr>
        <w:pStyle w:val="Standard"/>
        <w:jc w:val="both"/>
        <w:rPr>
          <w:b/>
          <w:bCs/>
          <w:lang w:val="pl-PL"/>
        </w:rPr>
      </w:pPr>
      <w:r>
        <w:rPr>
          <w:b/>
          <w:bCs/>
          <w:lang w:val="pl-PL"/>
        </w:rPr>
        <w:t>1</w:t>
      </w:r>
      <w:r w:rsidR="000C78AB">
        <w:rPr>
          <w:b/>
          <w:bCs/>
          <w:lang w:val="pl-PL"/>
        </w:rPr>
        <w:t>1</w:t>
      </w:r>
      <w:r w:rsidR="00787921" w:rsidRPr="00876ABC">
        <w:rPr>
          <w:b/>
          <w:bCs/>
          <w:lang w:val="pl-PL"/>
        </w:rPr>
        <w:t>.2. Opis sposobu dokonania oceny spełnienia warunków.</w:t>
      </w:r>
    </w:p>
    <w:p w:rsidR="00787921" w:rsidRPr="00876ABC" w:rsidRDefault="00787921" w:rsidP="00EA2110">
      <w:pPr>
        <w:pStyle w:val="Standard"/>
        <w:jc w:val="both"/>
        <w:rPr>
          <w:b/>
          <w:bCs/>
          <w:lang w:val="pl-PL"/>
        </w:rPr>
      </w:pPr>
    </w:p>
    <w:p w:rsidR="00787921" w:rsidRPr="00876ABC" w:rsidRDefault="00787921" w:rsidP="00EA2110">
      <w:pPr>
        <w:pStyle w:val="Standard"/>
        <w:jc w:val="both"/>
        <w:rPr>
          <w:b/>
          <w:bCs/>
          <w:lang w:val="pl-PL"/>
        </w:rPr>
      </w:pPr>
      <w:r w:rsidRPr="00876ABC">
        <w:rPr>
          <w:b/>
          <w:bCs/>
          <w:lang w:val="pl-PL"/>
        </w:rPr>
        <w:t>Zamawiający uzna za spełnione warunki, o których mowa w pkt</w:t>
      </w:r>
      <w:r w:rsidR="00EF3551">
        <w:rPr>
          <w:b/>
          <w:bCs/>
          <w:lang w:val="pl-PL"/>
        </w:rPr>
        <w:t>.</w:t>
      </w:r>
      <w:r w:rsidRPr="00876ABC">
        <w:rPr>
          <w:b/>
          <w:bCs/>
          <w:lang w:val="pl-PL"/>
        </w:rPr>
        <w:t xml:space="preserve"> </w:t>
      </w:r>
      <w:r w:rsidR="00F904BB">
        <w:rPr>
          <w:b/>
          <w:bCs/>
          <w:lang w:val="pl-PL"/>
        </w:rPr>
        <w:t>11</w:t>
      </w:r>
      <w:r w:rsidRPr="00876ABC">
        <w:rPr>
          <w:b/>
          <w:bCs/>
          <w:lang w:val="pl-PL"/>
        </w:rPr>
        <w:t>.1, jeżeli wykonawca wykaże</w:t>
      </w:r>
      <w:r w:rsidR="003560C6">
        <w:rPr>
          <w:b/>
          <w:bCs/>
          <w:lang w:val="pl-PL"/>
        </w:rPr>
        <w:t>,</w:t>
      </w:r>
      <w:r w:rsidRPr="00876ABC">
        <w:rPr>
          <w:b/>
          <w:bCs/>
          <w:lang w:val="pl-PL"/>
        </w:rPr>
        <w:t xml:space="preserve"> że:</w:t>
      </w:r>
    </w:p>
    <w:p w:rsidR="00787921" w:rsidRPr="00876ABC" w:rsidRDefault="00955D52" w:rsidP="00EA2110">
      <w:pPr>
        <w:pStyle w:val="Standard"/>
        <w:jc w:val="both"/>
        <w:rPr>
          <w:lang w:val="pl-PL"/>
        </w:rPr>
      </w:pPr>
      <w:r>
        <w:rPr>
          <w:b/>
          <w:bCs/>
          <w:lang w:val="pl-PL"/>
        </w:rPr>
        <w:t>1</w:t>
      </w:r>
      <w:r w:rsidR="000C78AB">
        <w:rPr>
          <w:b/>
          <w:bCs/>
          <w:lang w:val="pl-PL"/>
        </w:rPr>
        <w:t>1</w:t>
      </w:r>
      <w:r w:rsidR="00787921" w:rsidRPr="00876ABC">
        <w:rPr>
          <w:b/>
          <w:bCs/>
          <w:lang w:val="pl-PL"/>
        </w:rPr>
        <w:t>.2.1. Posiada uprawnienia do wykonywania działalności tj</w:t>
      </w:r>
      <w:r w:rsidR="003560C6">
        <w:rPr>
          <w:b/>
          <w:bCs/>
          <w:lang w:val="pl-PL"/>
        </w:rPr>
        <w:t>.</w:t>
      </w:r>
      <w:r w:rsidR="00787921" w:rsidRPr="00876ABC">
        <w:rPr>
          <w:b/>
          <w:bCs/>
          <w:lang w:val="pl-PL"/>
        </w:rPr>
        <w:t xml:space="preserve"> posiada nas</w:t>
      </w:r>
      <w:r w:rsidR="003560C6">
        <w:rPr>
          <w:b/>
          <w:bCs/>
          <w:lang w:val="pl-PL"/>
        </w:rPr>
        <w:t xml:space="preserve">tępujące </w:t>
      </w:r>
      <w:r w:rsidR="00787921" w:rsidRPr="00876ABC">
        <w:rPr>
          <w:b/>
          <w:bCs/>
          <w:lang w:val="pl-PL"/>
        </w:rPr>
        <w:t>zezwolenia: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 xml:space="preserve">- posiada wpis do rejestru działalności regulowanej w zakresie odbierania odpadów komunalnych od właścicieli nieruchomości z terenu </w:t>
      </w:r>
      <w:r w:rsidR="00B54846">
        <w:rPr>
          <w:sz w:val="24"/>
          <w:szCs w:val="24"/>
          <w:lang w:eastAsia="en-US"/>
        </w:rPr>
        <w:t>G</w:t>
      </w:r>
      <w:r w:rsidRPr="00876ABC">
        <w:rPr>
          <w:sz w:val="24"/>
          <w:szCs w:val="24"/>
          <w:lang w:eastAsia="en-US"/>
        </w:rPr>
        <w:t xml:space="preserve">miny </w:t>
      </w:r>
      <w:r w:rsidR="00F8705E">
        <w:rPr>
          <w:sz w:val="24"/>
          <w:szCs w:val="24"/>
          <w:lang w:eastAsia="en-US"/>
        </w:rPr>
        <w:t>Gołymin-Ośrodek</w:t>
      </w:r>
      <w:r w:rsidRPr="00876ABC">
        <w:rPr>
          <w:sz w:val="24"/>
          <w:szCs w:val="24"/>
          <w:lang w:eastAsia="en-US"/>
        </w:rPr>
        <w:t xml:space="preserve"> zgodnie z art.9c ustawy z dnia 13 września 1996 r. </w:t>
      </w:r>
      <w:r w:rsidRPr="00186925">
        <w:rPr>
          <w:i/>
          <w:sz w:val="24"/>
          <w:szCs w:val="24"/>
          <w:lang w:eastAsia="en-US"/>
        </w:rPr>
        <w:t>o utrzymaniu czystości w gminach</w:t>
      </w:r>
      <w:r w:rsidRPr="00876ABC">
        <w:rPr>
          <w:sz w:val="24"/>
          <w:szCs w:val="24"/>
          <w:lang w:eastAsia="en-US"/>
        </w:rPr>
        <w:t xml:space="preserve"> </w:t>
      </w:r>
      <w:r w:rsidR="00186925" w:rsidRPr="00982338">
        <w:rPr>
          <w:sz w:val="24"/>
          <w:szCs w:val="24"/>
        </w:rPr>
        <w:t>(</w:t>
      </w:r>
      <w:r w:rsidR="00186925">
        <w:rPr>
          <w:bCs/>
          <w:sz w:val="24"/>
          <w:szCs w:val="24"/>
        </w:rPr>
        <w:t xml:space="preserve">Dz. U. z </w:t>
      </w:r>
      <w:r w:rsidR="00186925" w:rsidRPr="00982338">
        <w:rPr>
          <w:bCs/>
          <w:sz w:val="24"/>
          <w:szCs w:val="24"/>
        </w:rPr>
        <w:t>20</w:t>
      </w:r>
      <w:r w:rsidR="00485C5A">
        <w:rPr>
          <w:bCs/>
          <w:sz w:val="24"/>
          <w:szCs w:val="24"/>
        </w:rPr>
        <w:t>16</w:t>
      </w:r>
      <w:r w:rsidR="00186925">
        <w:rPr>
          <w:bCs/>
          <w:sz w:val="24"/>
          <w:szCs w:val="24"/>
        </w:rPr>
        <w:t xml:space="preserve"> r., poz. </w:t>
      </w:r>
      <w:r w:rsidR="00485C5A">
        <w:rPr>
          <w:bCs/>
          <w:sz w:val="24"/>
          <w:szCs w:val="24"/>
        </w:rPr>
        <w:t>250</w:t>
      </w:r>
      <w:r w:rsidR="00186925" w:rsidRPr="00982338">
        <w:rPr>
          <w:bCs/>
          <w:sz w:val="24"/>
          <w:szCs w:val="24"/>
        </w:rPr>
        <w:t>)</w:t>
      </w:r>
      <w:r w:rsidR="00186925">
        <w:rPr>
          <w:sz w:val="24"/>
          <w:szCs w:val="24"/>
        </w:rPr>
        <w:t>,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 xml:space="preserve">- posiada zezwolenie na prowadzenie działalności w zakresie </w:t>
      </w:r>
      <w:r w:rsidR="004A6C61">
        <w:rPr>
          <w:sz w:val="24"/>
          <w:szCs w:val="24"/>
          <w:lang w:eastAsia="en-US"/>
        </w:rPr>
        <w:t xml:space="preserve">transportu i zbierania odpadów, </w:t>
      </w:r>
      <w:r w:rsidRPr="00876ABC">
        <w:rPr>
          <w:sz w:val="24"/>
          <w:szCs w:val="24"/>
          <w:lang w:eastAsia="en-US"/>
        </w:rPr>
        <w:t xml:space="preserve">wydane przez właściwy organ zgodnie z art. 41 ustawy z dnia 14 grudnia 2012 r. </w:t>
      </w:r>
      <w:r w:rsidRPr="00186925">
        <w:rPr>
          <w:i/>
          <w:sz w:val="24"/>
          <w:szCs w:val="24"/>
          <w:lang w:eastAsia="en-US"/>
        </w:rPr>
        <w:t>o odpadach</w:t>
      </w:r>
      <w:r w:rsidRPr="00876ABC">
        <w:rPr>
          <w:sz w:val="24"/>
          <w:szCs w:val="24"/>
          <w:lang w:eastAsia="en-US"/>
        </w:rPr>
        <w:t xml:space="preserve"> </w:t>
      </w:r>
      <w:r w:rsidR="00584B76">
        <w:rPr>
          <w:sz w:val="24"/>
          <w:szCs w:val="24"/>
        </w:rPr>
        <w:t xml:space="preserve">(Dz. U. z 2013 r., poz. 21 z </w:t>
      </w:r>
      <w:proofErr w:type="spellStart"/>
      <w:r w:rsidR="00584B76">
        <w:rPr>
          <w:sz w:val="24"/>
          <w:szCs w:val="24"/>
        </w:rPr>
        <w:t>późn</w:t>
      </w:r>
      <w:proofErr w:type="spellEnd"/>
      <w:r w:rsidR="00584B76">
        <w:rPr>
          <w:sz w:val="24"/>
          <w:szCs w:val="24"/>
        </w:rPr>
        <w:t>. zm.),</w:t>
      </w:r>
    </w:p>
    <w:p w:rsidR="00787921" w:rsidRPr="004A6C61" w:rsidRDefault="00787921" w:rsidP="004A6C61">
      <w:pPr>
        <w:autoSpaceDE w:val="0"/>
        <w:autoSpaceDN w:val="0"/>
        <w:adjustRightInd w:val="0"/>
        <w:jc w:val="both"/>
        <w:rPr>
          <w:sz w:val="32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- posiada wpis do rejestru podmiotów zbierających zużyty sprz</w:t>
      </w:r>
      <w:r w:rsidR="004A6C61">
        <w:rPr>
          <w:sz w:val="24"/>
          <w:szCs w:val="24"/>
          <w:lang w:eastAsia="en-US"/>
        </w:rPr>
        <w:t xml:space="preserve">ęt elektryczny i elektroniczny, </w:t>
      </w:r>
      <w:r w:rsidRPr="004A6C61">
        <w:rPr>
          <w:sz w:val="24"/>
          <w:lang w:eastAsia="en-US"/>
        </w:rPr>
        <w:t>prowadzony przez Główneg</w:t>
      </w:r>
      <w:r w:rsidR="004113F6">
        <w:rPr>
          <w:sz w:val="24"/>
          <w:lang w:eastAsia="en-US"/>
        </w:rPr>
        <w:t>o Inspektora Ochrony Środowiska.</w:t>
      </w:r>
    </w:p>
    <w:p w:rsidR="00787921" w:rsidRPr="00876ABC" w:rsidRDefault="001E74AA" w:rsidP="00EA2110">
      <w:pPr>
        <w:pStyle w:val="Standard"/>
        <w:jc w:val="both"/>
        <w:rPr>
          <w:lang w:val="pl-PL"/>
        </w:rPr>
      </w:pPr>
      <w:r>
        <w:rPr>
          <w:b/>
          <w:bCs/>
          <w:lang w:val="pl-PL"/>
        </w:rPr>
        <w:t>1</w:t>
      </w:r>
      <w:r w:rsidR="000C78AB">
        <w:rPr>
          <w:b/>
          <w:bCs/>
          <w:lang w:val="pl-PL"/>
        </w:rPr>
        <w:t>1</w:t>
      </w:r>
      <w:r w:rsidR="00787921" w:rsidRPr="00876ABC">
        <w:rPr>
          <w:b/>
          <w:bCs/>
          <w:lang w:val="pl-PL"/>
        </w:rPr>
        <w:t>.2.2. Posiada wiedzę i doświadczenie w zakres</w:t>
      </w:r>
      <w:r w:rsidR="004A6C61">
        <w:rPr>
          <w:b/>
          <w:bCs/>
          <w:lang w:val="pl-PL"/>
        </w:rPr>
        <w:t xml:space="preserve">ie odpowiadającym przedmiotowi, </w:t>
      </w:r>
      <w:r w:rsidR="00787921" w:rsidRPr="00876ABC">
        <w:rPr>
          <w:b/>
          <w:bCs/>
          <w:lang w:val="pl-PL"/>
        </w:rPr>
        <w:t>zamówienia,</w:t>
      </w:r>
      <w:r w:rsidR="004A6C61">
        <w:rPr>
          <w:b/>
          <w:bCs/>
          <w:lang w:val="pl-PL"/>
        </w:rPr>
        <w:t xml:space="preserve"> </w:t>
      </w:r>
      <w:r w:rsidR="00CC40EA">
        <w:rPr>
          <w:b/>
          <w:bCs/>
          <w:lang w:val="pl-PL"/>
        </w:rPr>
        <w:t>tj. przedstawi</w:t>
      </w:r>
      <w:r w:rsidR="004A6C61">
        <w:rPr>
          <w:b/>
          <w:bCs/>
          <w:lang w:val="pl-PL"/>
        </w:rPr>
        <w:t>:</w:t>
      </w:r>
    </w:p>
    <w:p w:rsidR="00C047A8" w:rsidRPr="00F95D5C" w:rsidRDefault="00F95D5C" w:rsidP="00F95D5C">
      <w:pPr>
        <w:pStyle w:val="Standard"/>
        <w:spacing w:line="276" w:lineRule="auto"/>
        <w:jc w:val="both"/>
        <w:rPr>
          <w:color w:val="000000"/>
          <w:lang w:val="pl-PL"/>
        </w:rPr>
      </w:pPr>
      <w:r w:rsidRPr="00F95D5C">
        <w:rPr>
          <w:sz w:val="22"/>
          <w:szCs w:val="22"/>
          <w:lang w:val="pl-PL"/>
        </w:rPr>
        <w:t>Wykaz wykonanych, a w przypadku świadczeń okresowych lub ciągłych również wykonywanych usług, w okresie ostatnich trzech lat przed upływem terminu składania ofert o dopuszczenie do udziału w postępowaniu, a jeżeli okres prowadzenia działalności jest krótszy - w tym okresie, wraz z podaniem ich wartości, przedmiotu, dat wykonania i podmiotów, na rzecz których usługi zostały wykonane, oraz załączeniem dowodów, czy zostały wykonane l</w:t>
      </w:r>
      <w:r w:rsidR="00CC40EA">
        <w:rPr>
          <w:sz w:val="22"/>
          <w:szCs w:val="22"/>
          <w:lang w:val="pl-PL"/>
        </w:rPr>
        <w:t>ub są wykonywane należycie, tj. podmiot</w:t>
      </w:r>
      <w:r w:rsidRPr="00F95D5C">
        <w:rPr>
          <w:sz w:val="22"/>
          <w:szCs w:val="22"/>
          <w:lang w:val="pl-PL"/>
        </w:rPr>
        <w:t xml:space="preserve"> wykonał lub wykonuje, usługi odbierania odpadów komunalnych </w:t>
      </w:r>
      <w:r w:rsidR="00CC40EA">
        <w:rPr>
          <w:sz w:val="22"/>
          <w:szCs w:val="22"/>
          <w:lang w:val="pl-PL"/>
        </w:rPr>
        <w:t xml:space="preserve">z nieruchomości, </w:t>
      </w:r>
      <w:r w:rsidRPr="00F95D5C">
        <w:rPr>
          <w:sz w:val="22"/>
          <w:szCs w:val="22"/>
          <w:lang w:val="pl-PL"/>
        </w:rPr>
        <w:t>na których zamieszkują mieszkańcy</w:t>
      </w:r>
      <w:r w:rsidR="00CC40EA">
        <w:rPr>
          <w:sz w:val="22"/>
          <w:szCs w:val="22"/>
          <w:lang w:val="pl-PL"/>
        </w:rPr>
        <w:t>,</w:t>
      </w:r>
      <w:r w:rsidRPr="00F95D5C">
        <w:rPr>
          <w:sz w:val="22"/>
          <w:szCs w:val="22"/>
          <w:lang w:val="pl-PL"/>
        </w:rPr>
        <w:t xml:space="preserve"> z</w:t>
      </w:r>
      <w:r w:rsidRPr="00F95D5C">
        <w:rPr>
          <w:lang w:val="pl-PL"/>
        </w:rPr>
        <w:t xml:space="preserve"> co najmniej 1000 nieruchomości</w:t>
      </w:r>
      <w:r w:rsidR="00CC40EA">
        <w:rPr>
          <w:lang w:val="pl-PL"/>
        </w:rPr>
        <w:t>,</w:t>
      </w:r>
      <w:r w:rsidRPr="00F95D5C">
        <w:rPr>
          <w:lang w:val="pl-PL"/>
        </w:rPr>
        <w:t xml:space="preserve"> w ciągu następujących po sobie</w:t>
      </w:r>
      <w:r w:rsidR="003734F8">
        <w:rPr>
          <w:color w:val="FF0000"/>
          <w:lang w:val="pl-PL"/>
        </w:rPr>
        <w:t xml:space="preserve"> </w:t>
      </w:r>
      <w:r w:rsidRPr="00F95D5C">
        <w:rPr>
          <w:color w:val="000000"/>
          <w:lang w:val="pl-PL"/>
        </w:rPr>
        <w:t>co najmniej 12 miesięcy</w:t>
      </w:r>
      <w:r w:rsidR="003734F8">
        <w:rPr>
          <w:color w:val="000000"/>
          <w:lang w:val="pl-PL"/>
        </w:rPr>
        <w:t>.</w:t>
      </w:r>
    </w:p>
    <w:p w:rsidR="00F95D5C" w:rsidRDefault="00F95D5C" w:rsidP="00EA2110">
      <w:pPr>
        <w:pStyle w:val="Standard"/>
        <w:jc w:val="both"/>
        <w:rPr>
          <w:color w:val="000000"/>
          <w:lang w:val="pl-PL"/>
        </w:rPr>
      </w:pPr>
    </w:p>
    <w:p w:rsidR="00787921" w:rsidRPr="00876ABC" w:rsidRDefault="00A66F4F" w:rsidP="00EA2110">
      <w:pPr>
        <w:pStyle w:val="Standard"/>
        <w:jc w:val="both"/>
        <w:rPr>
          <w:lang w:val="pl-PL"/>
        </w:rPr>
      </w:pPr>
      <w:r>
        <w:rPr>
          <w:color w:val="000000"/>
          <w:lang w:val="pl-PL"/>
        </w:rPr>
        <w:t xml:space="preserve">Wykaz może być przedstawiony </w:t>
      </w:r>
      <w:r w:rsidR="00787921" w:rsidRPr="00876ABC">
        <w:rPr>
          <w:color w:val="000000"/>
          <w:lang w:val="pl-PL"/>
        </w:rPr>
        <w:t xml:space="preserve">jako poświadczenie, z tym że w odniesieniu do nadal wykonywanych usług okresowych lub ciągłych poświadczenie powinno być wydane nie wcześniej niż na 3 miesiące przed upływem terminu składania ofert – </w:t>
      </w:r>
      <w:r w:rsidR="00486FD6">
        <w:rPr>
          <w:b/>
          <w:bCs/>
          <w:color w:val="000000"/>
          <w:lang w:val="pl-PL"/>
        </w:rPr>
        <w:t>Z</w:t>
      </w:r>
      <w:r w:rsidR="00163290">
        <w:rPr>
          <w:b/>
          <w:bCs/>
          <w:color w:val="000000"/>
          <w:lang w:val="pl-PL"/>
        </w:rPr>
        <w:t xml:space="preserve">ałącznik Nr </w:t>
      </w:r>
      <w:r w:rsidR="00787921" w:rsidRPr="00876ABC">
        <w:rPr>
          <w:b/>
          <w:bCs/>
          <w:color w:val="000000"/>
          <w:lang w:val="pl-PL"/>
        </w:rPr>
        <w:t xml:space="preserve">2 </w:t>
      </w:r>
      <w:r w:rsidR="00163290">
        <w:rPr>
          <w:color w:val="000000"/>
          <w:lang w:val="pl-PL"/>
        </w:rPr>
        <w:t>do SIWZ.</w:t>
      </w:r>
      <w:r w:rsidR="00787921" w:rsidRPr="00876ABC">
        <w:rPr>
          <w:color w:val="FF0000"/>
          <w:lang w:val="pl-PL"/>
        </w:rPr>
        <w:t xml:space="preserve">         </w:t>
      </w:r>
    </w:p>
    <w:p w:rsidR="00787921" w:rsidRPr="00876ABC" w:rsidRDefault="00787921" w:rsidP="00EE2BAC">
      <w:pPr>
        <w:pStyle w:val="Standard"/>
        <w:jc w:val="both"/>
        <w:rPr>
          <w:lang w:val="pl-PL"/>
        </w:rPr>
      </w:pPr>
      <w:r w:rsidRPr="00876ABC">
        <w:rPr>
          <w:color w:val="000000"/>
          <w:lang w:val="pl-PL"/>
        </w:rPr>
        <w:t xml:space="preserve"> </w:t>
      </w:r>
      <w:r w:rsidR="001E74AA">
        <w:rPr>
          <w:b/>
          <w:bCs/>
          <w:color w:val="000000"/>
          <w:lang w:val="pl-PL"/>
        </w:rPr>
        <w:t>1</w:t>
      </w:r>
      <w:r w:rsidR="000C78AB">
        <w:rPr>
          <w:b/>
          <w:bCs/>
          <w:color w:val="000000"/>
          <w:lang w:val="pl-PL"/>
        </w:rPr>
        <w:t>1</w:t>
      </w:r>
      <w:r w:rsidRPr="00876ABC">
        <w:rPr>
          <w:b/>
          <w:bCs/>
          <w:color w:val="000000"/>
          <w:lang w:val="pl-PL"/>
        </w:rPr>
        <w:t>.2.3. Dysponuje odpowiednim potencjałem technicznym ora</w:t>
      </w:r>
      <w:r w:rsidRPr="00876ABC">
        <w:rPr>
          <w:b/>
          <w:bCs/>
          <w:lang w:val="pl-PL"/>
        </w:rPr>
        <w:t>z osobami zdolnymi do wykonania zamówienia,</w:t>
      </w:r>
      <w:r w:rsidR="00CC40EA">
        <w:rPr>
          <w:b/>
          <w:bCs/>
          <w:lang w:val="pl-PL"/>
        </w:rPr>
        <w:t xml:space="preserve"> </w:t>
      </w:r>
      <w:r w:rsidR="00CC40EA">
        <w:rPr>
          <w:lang w:val="pl-PL"/>
        </w:rPr>
        <w:t>tj.</w:t>
      </w:r>
      <w:r w:rsidRPr="00876ABC">
        <w:rPr>
          <w:lang w:val="pl-PL"/>
        </w:rPr>
        <w:t xml:space="preserve"> wykaże, że:</w:t>
      </w:r>
    </w:p>
    <w:p w:rsidR="00787921" w:rsidRPr="00876ABC" w:rsidRDefault="00787921" w:rsidP="00EE2BAC">
      <w:pPr>
        <w:pStyle w:val="Standard"/>
        <w:jc w:val="both"/>
        <w:rPr>
          <w:lang w:val="pl-PL"/>
        </w:rPr>
      </w:pPr>
      <w:r w:rsidRPr="00876ABC">
        <w:rPr>
          <w:lang w:val="pl-PL"/>
        </w:rPr>
        <w:t>- dysponuje bazą magazynowo</w:t>
      </w:r>
      <w:r w:rsidR="00163290">
        <w:rPr>
          <w:lang w:val="pl-PL"/>
        </w:rPr>
        <w:t xml:space="preserve"> </w:t>
      </w:r>
      <w:r w:rsidRPr="00876ABC">
        <w:rPr>
          <w:lang w:val="pl-PL"/>
        </w:rPr>
        <w:t>-</w:t>
      </w:r>
      <w:r w:rsidR="00163290">
        <w:rPr>
          <w:lang w:val="pl-PL"/>
        </w:rPr>
        <w:t xml:space="preserve"> </w:t>
      </w:r>
      <w:r w:rsidRPr="00876ABC">
        <w:rPr>
          <w:lang w:val="pl-PL"/>
        </w:rPr>
        <w:t>transportow</w:t>
      </w:r>
      <w:r w:rsidR="00CF08BE">
        <w:rPr>
          <w:lang w:val="pl-PL"/>
        </w:rPr>
        <w:t>ą</w:t>
      </w:r>
      <w:r w:rsidRPr="00876ABC">
        <w:rPr>
          <w:lang w:val="pl-PL"/>
        </w:rPr>
        <w:t xml:space="preserve"> usytuowaną w odległości nie większej niż 60 </w:t>
      </w:r>
      <w:r w:rsidRPr="00876ABC">
        <w:rPr>
          <w:lang w:val="pl-PL"/>
        </w:rPr>
        <w:lastRenderedPageBreak/>
        <w:t xml:space="preserve">km od granicy Gminy </w:t>
      </w:r>
      <w:r w:rsidR="00CF08BE">
        <w:rPr>
          <w:lang w:val="pl-PL"/>
        </w:rPr>
        <w:t>Gołymin-Ośrodek</w:t>
      </w:r>
      <w:r w:rsidR="005C0CFE">
        <w:rPr>
          <w:lang w:val="pl-PL"/>
        </w:rPr>
        <w:t xml:space="preserve"> zgodnie z Rozporządzeniem Ministra Środowiska z dnia 11 stycznia 2013 r. </w:t>
      </w:r>
      <w:r w:rsidR="005C0CFE" w:rsidRPr="009F6C49">
        <w:rPr>
          <w:i/>
          <w:lang w:val="pl-PL"/>
        </w:rPr>
        <w:t>w sprawie szczegółowych wymagań w zakresie odbierania odpadów komunalnych od właścicieli nieruchomości</w:t>
      </w:r>
      <w:r w:rsidR="005C0CFE">
        <w:rPr>
          <w:lang w:val="pl-PL"/>
        </w:rPr>
        <w:t xml:space="preserve"> (Dz. U. z 2013 poz. 122)</w:t>
      </w:r>
      <w:r w:rsidRPr="00876ABC">
        <w:rPr>
          <w:lang w:val="pl-PL"/>
        </w:rPr>
        <w:t xml:space="preserve">, </w:t>
      </w:r>
    </w:p>
    <w:p w:rsidR="00787921" w:rsidRPr="00876ABC" w:rsidRDefault="00787921" w:rsidP="00EE2BAC">
      <w:pPr>
        <w:pStyle w:val="Standard"/>
        <w:jc w:val="both"/>
        <w:rPr>
          <w:lang w:val="pl-PL"/>
        </w:rPr>
      </w:pPr>
      <w:r w:rsidRPr="00876ABC">
        <w:rPr>
          <w:lang w:val="pl-PL"/>
        </w:rPr>
        <w:t>- posiada pojazdy przystosowane do odbierania zmieszanych odpadów komunalnych</w:t>
      </w:r>
      <w:r w:rsidR="00CF08BE">
        <w:rPr>
          <w:lang w:val="pl-PL"/>
        </w:rPr>
        <w:t>,</w:t>
      </w:r>
      <w:r w:rsidRPr="00876ABC">
        <w:rPr>
          <w:lang w:val="pl-PL"/>
        </w:rPr>
        <w:t xml:space="preserve"> oraz do odbierania selektywnie zebranych odpadów komunalnych</w:t>
      </w:r>
      <w:r w:rsidR="005C0CFE">
        <w:rPr>
          <w:lang w:val="pl-PL"/>
        </w:rPr>
        <w:t xml:space="preserve"> zgodnie z Rozporządzeniem Ministra Środowiska z dnia 11 stycznia 2013 r. </w:t>
      </w:r>
      <w:r w:rsidR="005C0CFE" w:rsidRPr="005C36B1">
        <w:rPr>
          <w:i/>
          <w:lang w:val="pl-PL"/>
        </w:rPr>
        <w:t>w sprawie szczegółowych wymagań w zakresie odbierania odpadów komunalnych od właścicieli nieruchomości</w:t>
      </w:r>
      <w:r w:rsidR="005C0CFE">
        <w:rPr>
          <w:lang w:val="pl-PL"/>
        </w:rPr>
        <w:t xml:space="preserve"> (Dz. U. z 2013 poz. 122)</w:t>
      </w:r>
      <w:r w:rsidR="005C0CFE" w:rsidRPr="00876ABC">
        <w:rPr>
          <w:lang w:val="pl-PL"/>
        </w:rPr>
        <w:t>,</w:t>
      </w:r>
      <w:r w:rsidRPr="00876ABC">
        <w:rPr>
          <w:lang w:val="pl-PL"/>
        </w:rPr>
        <w:t xml:space="preserve"> </w:t>
      </w:r>
      <w:r w:rsidR="00CC40EA">
        <w:rPr>
          <w:lang w:val="pl-PL"/>
        </w:rPr>
        <w:t xml:space="preserve">tj. co najmniej </w:t>
      </w:r>
      <w:r w:rsidR="00CC40EA" w:rsidRPr="00CC40EA">
        <w:rPr>
          <w:b/>
          <w:lang w:val="pl-PL"/>
        </w:rPr>
        <w:t>dwa pojazdy</w:t>
      </w:r>
      <w:r w:rsidR="00CC40EA">
        <w:rPr>
          <w:lang w:val="pl-PL"/>
        </w:rPr>
        <w:t xml:space="preserve"> przystosowane do odbierania zmieszanych odpadów komunalnych oraz co najmniej </w:t>
      </w:r>
      <w:r w:rsidR="00CC40EA" w:rsidRPr="00CC40EA">
        <w:rPr>
          <w:b/>
          <w:lang w:val="pl-PL"/>
        </w:rPr>
        <w:t>dwa pojazdy</w:t>
      </w:r>
      <w:r w:rsidR="00CC40EA">
        <w:rPr>
          <w:lang w:val="pl-PL"/>
        </w:rPr>
        <w:t xml:space="preserve"> przystosowane do odbierania selektywnie zebranych odpadów komunalnych, a także </w:t>
      </w:r>
      <w:r w:rsidR="00CC40EA" w:rsidRPr="00CC40EA">
        <w:rPr>
          <w:b/>
          <w:lang w:val="pl-PL"/>
        </w:rPr>
        <w:t>jeden pojazd</w:t>
      </w:r>
      <w:r w:rsidR="00CC40EA">
        <w:rPr>
          <w:lang w:val="pl-PL"/>
        </w:rPr>
        <w:t xml:space="preserve"> do odbierania odpadów bez funkcji kompaktującej </w:t>
      </w:r>
      <w:r w:rsidRPr="00876ABC">
        <w:rPr>
          <w:lang w:val="pl-PL"/>
        </w:rPr>
        <w:t xml:space="preserve">- </w:t>
      </w:r>
      <w:r w:rsidR="00486FD6" w:rsidRPr="006F4CE2">
        <w:rPr>
          <w:b/>
          <w:bCs/>
          <w:lang w:val="pl-PL"/>
        </w:rPr>
        <w:t>Z</w:t>
      </w:r>
      <w:r w:rsidRPr="006F4CE2">
        <w:rPr>
          <w:b/>
          <w:bCs/>
          <w:lang w:val="pl-PL"/>
        </w:rPr>
        <w:t>łącznik nr 7</w:t>
      </w:r>
      <w:r w:rsidR="00486FD6">
        <w:rPr>
          <w:b/>
          <w:bCs/>
          <w:lang w:val="pl-PL"/>
        </w:rPr>
        <w:t xml:space="preserve"> </w:t>
      </w:r>
      <w:r w:rsidR="00486FD6" w:rsidRPr="00486FD6">
        <w:rPr>
          <w:bCs/>
          <w:lang w:val="pl-PL"/>
        </w:rPr>
        <w:t>do SIWZ</w:t>
      </w:r>
      <w:r w:rsidR="00C94ABD">
        <w:rPr>
          <w:b/>
          <w:bCs/>
          <w:lang w:val="pl-PL"/>
        </w:rPr>
        <w:t>.</w:t>
      </w:r>
    </w:p>
    <w:p w:rsidR="00787921" w:rsidRPr="00876ABC" w:rsidRDefault="001E74AA" w:rsidP="00EA2110">
      <w:pPr>
        <w:pStyle w:val="Standard"/>
        <w:rPr>
          <w:b/>
          <w:bCs/>
          <w:lang w:val="pl-PL"/>
        </w:rPr>
      </w:pPr>
      <w:r>
        <w:rPr>
          <w:b/>
          <w:bCs/>
          <w:lang w:val="pl-PL"/>
        </w:rPr>
        <w:t>1</w:t>
      </w:r>
      <w:r w:rsidR="000C78AB">
        <w:rPr>
          <w:b/>
          <w:bCs/>
          <w:lang w:val="pl-PL"/>
        </w:rPr>
        <w:t>1</w:t>
      </w:r>
      <w:r w:rsidR="00787921" w:rsidRPr="00876ABC">
        <w:rPr>
          <w:b/>
          <w:bCs/>
          <w:lang w:val="pl-PL"/>
        </w:rPr>
        <w:t>.2.4. W zakresie syt</w:t>
      </w:r>
      <w:r w:rsidR="00CF08BE">
        <w:rPr>
          <w:b/>
          <w:bCs/>
          <w:lang w:val="pl-PL"/>
        </w:rPr>
        <w:t>uacji ekonomicznej i finansowej</w:t>
      </w:r>
      <w:r w:rsidR="00787921" w:rsidRPr="00876ABC">
        <w:rPr>
          <w:b/>
          <w:bCs/>
          <w:lang w:val="pl-PL"/>
        </w:rPr>
        <w:t>:</w:t>
      </w:r>
    </w:p>
    <w:p w:rsidR="00787921" w:rsidRPr="00876ABC" w:rsidRDefault="00787921" w:rsidP="00EE2BAC">
      <w:pPr>
        <w:pStyle w:val="Standard"/>
        <w:jc w:val="both"/>
        <w:rPr>
          <w:lang w:val="pl-PL"/>
        </w:rPr>
      </w:pPr>
      <w:r w:rsidRPr="00876ABC">
        <w:rPr>
          <w:lang w:val="pl-PL"/>
        </w:rPr>
        <w:t>- Opłaconą polisę, a w przypadku jej braku, innego dokumentu potwierdzającego, że wykonawca jest ubezpieczony od odpowiedzialności cywilnej w zakresie prowadzonej działalności związanej z przedmiotem zamówienia o wartości m</w:t>
      </w:r>
      <w:r w:rsidR="00C94ABD">
        <w:rPr>
          <w:lang w:val="pl-PL"/>
        </w:rPr>
        <w:t xml:space="preserve">in. </w:t>
      </w:r>
      <w:r w:rsidR="003271FB">
        <w:rPr>
          <w:lang w:val="pl-PL"/>
        </w:rPr>
        <w:t>3</w:t>
      </w:r>
      <w:r w:rsidR="00C94ABD">
        <w:rPr>
          <w:lang w:val="pl-PL"/>
        </w:rPr>
        <w:t>00 000,00 zł.</w:t>
      </w:r>
    </w:p>
    <w:p w:rsidR="000A66B7" w:rsidRDefault="000A66B7" w:rsidP="00EA211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87921" w:rsidRPr="00876ABC" w:rsidRDefault="001E74AA" w:rsidP="00EA211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0C78AB">
        <w:rPr>
          <w:b/>
          <w:bCs/>
          <w:sz w:val="24"/>
          <w:szCs w:val="24"/>
        </w:rPr>
        <w:t>1</w:t>
      </w:r>
      <w:r w:rsidR="00787921" w:rsidRPr="00876ABC">
        <w:rPr>
          <w:b/>
          <w:bCs/>
          <w:sz w:val="24"/>
          <w:szCs w:val="24"/>
        </w:rPr>
        <w:t>.3. Wykonawca na żądanie zamawiającego i w zakresie przez niego wskazanym jest zobowiązany wykazać odpowiednio, nie później niż na dzień składania ofert, spełnianie warunków o których mowa w art. 22 ust. 1, i brak podstaw do wykluczenia z powodu niespełniania warunków, o których mowa w art. 24 ust 1</w:t>
      </w:r>
      <w:r w:rsidR="00F904BB">
        <w:rPr>
          <w:b/>
          <w:bCs/>
          <w:sz w:val="24"/>
          <w:szCs w:val="24"/>
        </w:rPr>
        <w:t xml:space="preserve"> </w:t>
      </w:r>
      <w:r w:rsidR="00F904BB" w:rsidRPr="00F37F5A">
        <w:rPr>
          <w:rFonts w:eastAsia="TimesNewRoman,Bold"/>
          <w:b/>
          <w:bCs/>
          <w:sz w:val="24"/>
          <w:szCs w:val="24"/>
        </w:rPr>
        <w:t xml:space="preserve">ustawy </w:t>
      </w:r>
      <w:r w:rsidR="00F904BB" w:rsidRPr="00F37F5A">
        <w:rPr>
          <w:b/>
          <w:sz w:val="24"/>
          <w:szCs w:val="24"/>
        </w:rPr>
        <w:t>z dnia 29 stycznia 2004 r. - Prawo Zamówień Publicznych.</w:t>
      </w:r>
    </w:p>
    <w:p w:rsidR="000A66B7" w:rsidRDefault="000A66B7" w:rsidP="00EA211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87921" w:rsidRPr="00876ABC" w:rsidRDefault="001E74AA" w:rsidP="00EA211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0C78AB">
        <w:rPr>
          <w:b/>
          <w:bCs/>
          <w:sz w:val="24"/>
          <w:szCs w:val="24"/>
        </w:rPr>
        <w:t>1</w:t>
      </w:r>
      <w:r w:rsidR="00787921" w:rsidRPr="00876ABC">
        <w:rPr>
          <w:b/>
          <w:bCs/>
          <w:sz w:val="24"/>
          <w:szCs w:val="24"/>
        </w:rPr>
        <w:t>.4. Wykonawca mo</w:t>
      </w:r>
      <w:r w:rsidR="00787921" w:rsidRPr="00876ABC">
        <w:rPr>
          <w:rFonts w:eastAsia="TimesNewRoman,Bold"/>
          <w:b/>
          <w:bCs/>
          <w:sz w:val="24"/>
          <w:szCs w:val="24"/>
        </w:rPr>
        <w:t>ż</w:t>
      </w:r>
      <w:r w:rsidR="00787921" w:rsidRPr="00876ABC">
        <w:rPr>
          <w:b/>
          <w:bCs/>
          <w:sz w:val="24"/>
          <w:szCs w:val="24"/>
        </w:rPr>
        <w:t>e polega</w:t>
      </w:r>
      <w:r w:rsidR="00787921" w:rsidRPr="00876ABC">
        <w:rPr>
          <w:rFonts w:eastAsia="TimesNewRoman,Bold"/>
          <w:b/>
          <w:bCs/>
          <w:sz w:val="24"/>
          <w:szCs w:val="24"/>
        </w:rPr>
        <w:t xml:space="preserve">ć </w:t>
      </w:r>
      <w:r w:rsidR="00787921" w:rsidRPr="00876ABC">
        <w:rPr>
          <w:b/>
          <w:bCs/>
          <w:sz w:val="24"/>
          <w:szCs w:val="24"/>
        </w:rPr>
        <w:t>na wiedzy i do</w:t>
      </w:r>
      <w:r w:rsidR="00787921" w:rsidRPr="00876ABC">
        <w:rPr>
          <w:rFonts w:eastAsia="TimesNewRoman,Bold"/>
          <w:b/>
          <w:bCs/>
          <w:sz w:val="24"/>
          <w:szCs w:val="24"/>
        </w:rPr>
        <w:t>ś</w:t>
      </w:r>
      <w:r w:rsidR="00787921" w:rsidRPr="00876ABC">
        <w:rPr>
          <w:b/>
          <w:bCs/>
          <w:sz w:val="24"/>
          <w:szCs w:val="24"/>
        </w:rPr>
        <w:t>wiadczeniu, potencjale technicznym, osobach zdolnych do wykonania zamówienia lub zdolno</w:t>
      </w:r>
      <w:r w:rsidR="00787921" w:rsidRPr="00876ABC">
        <w:rPr>
          <w:rFonts w:eastAsia="TimesNewRoman,Bold"/>
          <w:b/>
          <w:bCs/>
          <w:sz w:val="24"/>
          <w:szCs w:val="24"/>
        </w:rPr>
        <w:t>ś</w:t>
      </w:r>
      <w:r w:rsidR="00787921" w:rsidRPr="00876ABC">
        <w:rPr>
          <w:b/>
          <w:bCs/>
          <w:sz w:val="24"/>
          <w:szCs w:val="24"/>
        </w:rPr>
        <w:t>ci finansowych innych podmiotów, niezale</w:t>
      </w:r>
      <w:r w:rsidR="00787921" w:rsidRPr="00876ABC">
        <w:rPr>
          <w:rFonts w:eastAsia="TimesNewRoman,Bold"/>
          <w:b/>
          <w:bCs/>
          <w:sz w:val="24"/>
          <w:szCs w:val="24"/>
        </w:rPr>
        <w:t>ż</w:t>
      </w:r>
      <w:r w:rsidR="00787921" w:rsidRPr="00876ABC">
        <w:rPr>
          <w:b/>
          <w:bCs/>
          <w:sz w:val="24"/>
          <w:szCs w:val="24"/>
        </w:rPr>
        <w:t>nie od charakteru prawnego ł</w:t>
      </w:r>
      <w:r w:rsidR="00787921" w:rsidRPr="00876ABC">
        <w:rPr>
          <w:rFonts w:eastAsia="TimesNewRoman,Bold"/>
          <w:b/>
          <w:bCs/>
          <w:sz w:val="24"/>
          <w:szCs w:val="24"/>
        </w:rPr>
        <w:t>ą</w:t>
      </w:r>
      <w:r w:rsidR="00787921" w:rsidRPr="00876ABC">
        <w:rPr>
          <w:b/>
          <w:bCs/>
          <w:sz w:val="24"/>
          <w:szCs w:val="24"/>
        </w:rPr>
        <w:t>cz</w:t>
      </w:r>
      <w:r w:rsidR="00787921" w:rsidRPr="00876ABC">
        <w:rPr>
          <w:rFonts w:eastAsia="TimesNewRoman,Bold"/>
          <w:b/>
          <w:bCs/>
          <w:sz w:val="24"/>
          <w:szCs w:val="24"/>
        </w:rPr>
        <w:t>ą</w:t>
      </w:r>
      <w:r w:rsidR="00787921" w:rsidRPr="00876ABC">
        <w:rPr>
          <w:b/>
          <w:bCs/>
          <w:sz w:val="24"/>
          <w:szCs w:val="24"/>
        </w:rPr>
        <w:t>cych go z nimi stosunków. Wykonawca w takiej sytuacji zobowi</w:t>
      </w:r>
      <w:r w:rsidR="00787921" w:rsidRPr="00876ABC">
        <w:rPr>
          <w:rFonts w:eastAsia="TimesNewRoman,Bold"/>
          <w:b/>
          <w:bCs/>
          <w:sz w:val="24"/>
          <w:szCs w:val="24"/>
        </w:rPr>
        <w:t>ą</w:t>
      </w:r>
      <w:r w:rsidR="00787921" w:rsidRPr="00876ABC">
        <w:rPr>
          <w:b/>
          <w:bCs/>
          <w:sz w:val="24"/>
          <w:szCs w:val="24"/>
        </w:rPr>
        <w:t>zany jest udowodni</w:t>
      </w:r>
      <w:r w:rsidR="00787921" w:rsidRPr="00876ABC">
        <w:rPr>
          <w:rFonts w:eastAsia="TimesNewRoman,Bold"/>
          <w:b/>
          <w:bCs/>
          <w:sz w:val="24"/>
          <w:szCs w:val="24"/>
        </w:rPr>
        <w:t xml:space="preserve">ć </w:t>
      </w:r>
      <w:r w:rsidR="00787921" w:rsidRPr="00876ABC">
        <w:rPr>
          <w:b/>
          <w:bCs/>
          <w:sz w:val="24"/>
          <w:szCs w:val="24"/>
        </w:rPr>
        <w:t>Zamawiaj</w:t>
      </w:r>
      <w:r w:rsidR="00787921" w:rsidRPr="00876ABC">
        <w:rPr>
          <w:rFonts w:eastAsia="TimesNewRoman,Bold"/>
          <w:b/>
          <w:bCs/>
          <w:sz w:val="24"/>
          <w:szCs w:val="24"/>
        </w:rPr>
        <w:t>ą</w:t>
      </w:r>
      <w:r w:rsidR="00787921" w:rsidRPr="00876ABC">
        <w:rPr>
          <w:b/>
          <w:bCs/>
          <w:sz w:val="24"/>
          <w:szCs w:val="24"/>
        </w:rPr>
        <w:t>cemu, i</w:t>
      </w:r>
      <w:r w:rsidR="00787921" w:rsidRPr="00876ABC">
        <w:rPr>
          <w:rFonts w:eastAsia="TimesNewRoman,Bold"/>
          <w:b/>
          <w:bCs/>
          <w:sz w:val="24"/>
          <w:szCs w:val="24"/>
        </w:rPr>
        <w:t xml:space="preserve">ż </w:t>
      </w:r>
      <w:r w:rsidR="00787921" w:rsidRPr="00876ABC">
        <w:rPr>
          <w:b/>
          <w:bCs/>
          <w:sz w:val="24"/>
          <w:szCs w:val="24"/>
        </w:rPr>
        <w:t>b</w:t>
      </w:r>
      <w:r w:rsidR="00787921" w:rsidRPr="00876ABC">
        <w:rPr>
          <w:rFonts w:eastAsia="TimesNewRoman,Bold"/>
          <w:b/>
          <w:bCs/>
          <w:sz w:val="24"/>
          <w:szCs w:val="24"/>
        </w:rPr>
        <w:t>ę</w:t>
      </w:r>
      <w:r w:rsidR="00787921" w:rsidRPr="00876ABC">
        <w:rPr>
          <w:b/>
          <w:bCs/>
          <w:sz w:val="24"/>
          <w:szCs w:val="24"/>
        </w:rPr>
        <w:t>dzie dysponował zasobami niezb</w:t>
      </w:r>
      <w:r w:rsidR="00787921" w:rsidRPr="00876ABC">
        <w:rPr>
          <w:rFonts w:eastAsia="TimesNewRoman,Bold"/>
          <w:b/>
          <w:bCs/>
          <w:sz w:val="24"/>
          <w:szCs w:val="24"/>
        </w:rPr>
        <w:t>ę</w:t>
      </w:r>
      <w:r w:rsidR="00787921" w:rsidRPr="00876ABC">
        <w:rPr>
          <w:b/>
          <w:bCs/>
          <w:sz w:val="24"/>
          <w:szCs w:val="24"/>
        </w:rPr>
        <w:t>dnych do realizacji zamówienia, w szczególno</w:t>
      </w:r>
      <w:r w:rsidR="00787921" w:rsidRPr="00876ABC">
        <w:rPr>
          <w:rFonts w:eastAsia="TimesNewRoman,Bold"/>
          <w:b/>
          <w:bCs/>
          <w:sz w:val="24"/>
          <w:szCs w:val="24"/>
        </w:rPr>
        <w:t>ś</w:t>
      </w:r>
      <w:r w:rsidR="00787921" w:rsidRPr="00876ABC">
        <w:rPr>
          <w:b/>
          <w:bCs/>
          <w:sz w:val="24"/>
          <w:szCs w:val="24"/>
        </w:rPr>
        <w:t>ci przedstawiaj</w:t>
      </w:r>
      <w:r w:rsidR="00787921" w:rsidRPr="00876ABC">
        <w:rPr>
          <w:rFonts w:eastAsia="TimesNewRoman,Bold"/>
          <w:b/>
          <w:bCs/>
          <w:sz w:val="24"/>
          <w:szCs w:val="24"/>
        </w:rPr>
        <w:t>ą</w:t>
      </w:r>
      <w:r w:rsidR="00787921" w:rsidRPr="00876ABC">
        <w:rPr>
          <w:b/>
          <w:bCs/>
          <w:sz w:val="24"/>
          <w:szCs w:val="24"/>
        </w:rPr>
        <w:t>c w tym celu pisemne zobowi</w:t>
      </w:r>
      <w:r w:rsidR="00787921" w:rsidRPr="00876ABC">
        <w:rPr>
          <w:rFonts w:eastAsia="TimesNewRoman,Bold"/>
          <w:b/>
          <w:bCs/>
          <w:sz w:val="24"/>
          <w:szCs w:val="24"/>
        </w:rPr>
        <w:t>ą</w:t>
      </w:r>
      <w:r w:rsidR="00787921" w:rsidRPr="00876ABC">
        <w:rPr>
          <w:b/>
          <w:bCs/>
          <w:sz w:val="24"/>
          <w:szCs w:val="24"/>
        </w:rPr>
        <w:t>zanie tych podmiotów do oddania mu do dyspozycji niezb</w:t>
      </w:r>
      <w:r w:rsidR="00787921" w:rsidRPr="00876ABC">
        <w:rPr>
          <w:rFonts w:eastAsia="TimesNewRoman,Bold"/>
          <w:b/>
          <w:bCs/>
          <w:sz w:val="24"/>
          <w:szCs w:val="24"/>
        </w:rPr>
        <w:t>ę</w:t>
      </w:r>
      <w:r w:rsidR="00787921" w:rsidRPr="00876ABC">
        <w:rPr>
          <w:b/>
          <w:bCs/>
          <w:sz w:val="24"/>
          <w:szCs w:val="24"/>
        </w:rPr>
        <w:t>dnych zasobów na okres korzystania z nich przy wykonywaniu zamówienia.</w:t>
      </w:r>
    </w:p>
    <w:p w:rsidR="000A66B7" w:rsidRDefault="000A66B7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1E74AA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C78AB">
        <w:rPr>
          <w:sz w:val="24"/>
          <w:szCs w:val="24"/>
        </w:rPr>
        <w:t>1</w:t>
      </w:r>
      <w:r w:rsidR="00787921" w:rsidRPr="00876ABC">
        <w:rPr>
          <w:sz w:val="24"/>
          <w:szCs w:val="24"/>
        </w:rPr>
        <w:t>.5. Jeżeli z uzasadnionej przyczyny Wykonawca nie może przedstawić dokumentów dotyczących sytuacji finansowej i ekonomicznej wymaganych przez Zamawiającego, może przedstawić inny dokument, który w wystarczający sposób potwierdza spełnianie opisanego przez Zamawiającego warunku.</w:t>
      </w:r>
    </w:p>
    <w:p w:rsidR="000A66B7" w:rsidRDefault="000A66B7" w:rsidP="00F37F5A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4"/>
          <w:szCs w:val="24"/>
        </w:rPr>
      </w:pPr>
    </w:p>
    <w:p w:rsidR="00787921" w:rsidRPr="00F37F5A" w:rsidRDefault="001E74AA" w:rsidP="00F37F5A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4"/>
          <w:szCs w:val="24"/>
        </w:rPr>
      </w:pPr>
      <w:r w:rsidRPr="00F37F5A">
        <w:rPr>
          <w:rFonts w:eastAsia="TimesNewRoman,Bold"/>
          <w:b/>
          <w:bCs/>
          <w:sz w:val="24"/>
          <w:szCs w:val="24"/>
        </w:rPr>
        <w:t>1</w:t>
      </w:r>
      <w:r w:rsidR="000C78AB" w:rsidRPr="00F37F5A">
        <w:rPr>
          <w:rFonts w:eastAsia="TimesNewRoman,Bold"/>
          <w:b/>
          <w:bCs/>
          <w:sz w:val="24"/>
          <w:szCs w:val="24"/>
        </w:rPr>
        <w:t>1</w:t>
      </w:r>
      <w:r w:rsidR="00787921" w:rsidRPr="00F37F5A">
        <w:rPr>
          <w:rFonts w:eastAsia="TimesNewRoman,Bold"/>
          <w:b/>
          <w:bCs/>
          <w:sz w:val="24"/>
          <w:szCs w:val="24"/>
        </w:rPr>
        <w:t xml:space="preserve">.6  INFORMACJA O OŚWIADCZENIACH LUB DOKUMENTACH, JAKIE MAJĄ DOSTARCZYĆ WYKONAWCY W CELU POTWIERDZENIA SPEŁNIANIA WARUNKÓW UDZIAŁU W POSTĘPOWANIU ORAZ NIEPODLEGANIA WYKLUCZENIU NA PODSTAWIE ART. 24 UST. 1 USTAWY </w:t>
      </w:r>
      <w:r w:rsidR="00F37F5A" w:rsidRPr="00F37F5A">
        <w:rPr>
          <w:b/>
          <w:sz w:val="24"/>
          <w:szCs w:val="24"/>
        </w:rPr>
        <w:t>Z DNIA 29 STYCZNIA 2004 r. - PRAWO ZAMÓWIEŃ PUBLICZNYCH.</w:t>
      </w:r>
    </w:p>
    <w:p w:rsidR="00787921" w:rsidRPr="00876ABC" w:rsidRDefault="00787921" w:rsidP="00EA2110">
      <w:pPr>
        <w:autoSpaceDE w:val="0"/>
        <w:autoSpaceDN w:val="0"/>
        <w:adjustRightInd w:val="0"/>
        <w:rPr>
          <w:rFonts w:eastAsia="TimesNewRoman,Bold"/>
          <w:b/>
          <w:bCs/>
          <w:color w:val="FF0000"/>
          <w:sz w:val="24"/>
          <w:szCs w:val="24"/>
        </w:rPr>
      </w:pPr>
    </w:p>
    <w:p w:rsidR="00787921" w:rsidRPr="00876ABC" w:rsidRDefault="001E74AA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C78AB">
        <w:rPr>
          <w:sz w:val="24"/>
          <w:szCs w:val="24"/>
        </w:rPr>
        <w:t>1</w:t>
      </w:r>
      <w:r w:rsidR="00787921" w:rsidRPr="00876ABC">
        <w:rPr>
          <w:sz w:val="24"/>
          <w:szCs w:val="24"/>
        </w:rPr>
        <w:t>.6.1. W celu wykazania spełniania przez Wykonawcę warunków, o których mowa w art. 22 ust. 1 ustawy z dnia 29 stycznia 2004 r. - Prawo zamówień publicznych, zwanej dalej "ustawą", których opis sposobu oceny spełniania został dokonany w ogłoszeniu o zamów</w:t>
      </w:r>
      <w:r w:rsidR="00CC40EA">
        <w:rPr>
          <w:sz w:val="24"/>
          <w:szCs w:val="24"/>
        </w:rPr>
        <w:t>ieniu (pkt 11), w postępowaniu określonym</w:t>
      </w:r>
      <w:r w:rsidR="00787921" w:rsidRPr="00876ABC">
        <w:rPr>
          <w:sz w:val="24"/>
          <w:szCs w:val="24"/>
        </w:rPr>
        <w:t xml:space="preserve"> w art. 26 ust. 2</w:t>
      </w:r>
      <w:r w:rsidR="00CC40EA">
        <w:rPr>
          <w:sz w:val="24"/>
          <w:szCs w:val="24"/>
        </w:rPr>
        <w:t xml:space="preserve"> ustawy,</w:t>
      </w:r>
      <w:r w:rsidR="00787921" w:rsidRPr="00876ABC">
        <w:rPr>
          <w:sz w:val="24"/>
          <w:szCs w:val="24"/>
        </w:rPr>
        <w:t xml:space="preserve"> Zamawiający żąda następujących dokumentów:</w:t>
      </w:r>
    </w:p>
    <w:p w:rsidR="00787921" w:rsidRPr="00876ABC" w:rsidRDefault="00787921" w:rsidP="00A016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- oświadczenia o spełnianiu warunków udziału w postępowaniu zgodnie z art.</w:t>
      </w:r>
      <w:r w:rsidR="00A016AA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>22 ust. 1, (</w:t>
      </w:r>
      <w:r w:rsidRPr="00A016AA">
        <w:rPr>
          <w:b/>
          <w:sz w:val="24"/>
          <w:szCs w:val="24"/>
        </w:rPr>
        <w:t xml:space="preserve">załącznik nr 3 </w:t>
      </w:r>
      <w:r w:rsidRPr="006F4CE2">
        <w:rPr>
          <w:sz w:val="24"/>
          <w:szCs w:val="24"/>
        </w:rPr>
        <w:t>do SIWZ</w:t>
      </w:r>
      <w:r w:rsidRPr="00876ABC">
        <w:rPr>
          <w:sz w:val="24"/>
          <w:szCs w:val="24"/>
        </w:rPr>
        <w:t>).</w:t>
      </w:r>
    </w:p>
    <w:p w:rsidR="00787921" w:rsidRPr="00876ABC" w:rsidRDefault="00CC40EA" w:rsidP="00A016A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 zezwolenia</w:t>
      </w:r>
      <w:r w:rsidR="00787921" w:rsidRPr="00876ABC">
        <w:rPr>
          <w:sz w:val="24"/>
          <w:szCs w:val="24"/>
          <w:lang w:eastAsia="en-US"/>
        </w:rPr>
        <w:t xml:space="preserve"> na prowadzenie działalności w zakresie </w:t>
      </w:r>
      <w:r w:rsidR="00A016AA">
        <w:rPr>
          <w:sz w:val="24"/>
          <w:szCs w:val="24"/>
          <w:lang w:eastAsia="en-US"/>
        </w:rPr>
        <w:t xml:space="preserve">transportu i zbierania odpadów, </w:t>
      </w:r>
      <w:r w:rsidR="00787921" w:rsidRPr="00876ABC">
        <w:rPr>
          <w:sz w:val="24"/>
          <w:szCs w:val="24"/>
          <w:lang w:eastAsia="en-US"/>
        </w:rPr>
        <w:t>wydane</w:t>
      </w:r>
      <w:r>
        <w:rPr>
          <w:sz w:val="24"/>
          <w:szCs w:val="24"/>
          <w:lang w:eastAsia="en-US"/>
        </w:rPr>
        <w:t>go</w:t>
      </w:r>
      <w:r w:rsidR="00787921" w:rsidRPr="00876ABC">
        <w:rPr>
          <w:sz w:val="24"/>
          <w:szCs w:val="24"/>
          <w:lang w:eastAsia="en-US"/>
        </w:rPr>
        <w:t xml:space="preserve"> przez właściwy organ zgodnie z art.41 ustawy z dnia 14 grudnia 2012 r </w:t>
      </w:r>
      <w:r w:rsidR="00787921" w:rsidRPr="00C21A77">
        <w:rPr>
          <w:i/>
          <w:sz w:val="24"/>
          <w:szCs w:val="24"/>
          <w:lang w:eastAsia="en-US"/>
        </w:rPr>
        <w:t>o odpadach</w:t>
      </w:r>
      <w:r w:rsidR="00787921" w:rsidRPr="00876ABC">
        <w:rPr>
          <w:sz w:val="24"/>
          <w:szCs w:val="24"/>
          <w:lang w:eastAsia="en-US"/>
        </w:rPr>
        <w:t xml:space="preserve"> (Dz.</w:t>
      </w:r>
      <w:r w:rsidR="00A016AA">
        <w:rPr>
          <w:sz w:val="24"/>
          <w:szCs w:val="24"/>
          <w:lang w:eastAsia="en-US"/>
        </w:rPr>
        <w:t xml:space="preserve"> </w:t>
      </w:r>
      <w:r w:rsidR="00787921" w:rsidRPr="00876ABC">
        <w:rPr>
          <w:sz w:val="24"/>
          <w:szCs w:val="24"/>
          <w:lang w:eastAsia="en-US"/>
        </w:rPr>
        <w:t>U z</w:t>
      </w:r>
      <w:r w:rsidR="00486FD6">
        <w:rPr>
          <w:sz w:val="24"/>
          <w:szCs w:val="24"/>
          <w:lang w:eastAsia="en-US"/>
        </w:rPr>
        <w:t xml:space="preserve"> </w:t>
      </w:r>
      <w:r w:rsidR="00787921" w:rsidRPr="00876ABC">
        <w:rPr>
          <w:sz w:val="24"/>
          <w:szCs w:val="24"/>
          <w:lang w:eastAsia="en-US"/>
        </w:rPr>
        <w:t>2013 r</w:t>
      </w:r>
      <w:r w:rsidR="00B70627">
        <w:rPr>
          <w:sz w:val="24"/>
          <w:szCs w:val="24"/>
          <w:lang w:eastAsia="en-US"/>
        </w:rPr>
        <w:t>.,</w:t>
      </w:r>
      <w:r w:rsidR="00787921" w:rsidRPr="00876ABC">
        <w:rPr>
          <w:sz w:val="24"/>
          <w:szCs w:val="24"/>
          <w:lang w:eastAsia="en-US"/>
        </w:rPr>
        <w:t xml:space="preserve"> poz.21),</w:t>
      </w:r>
    </w:p>
    <w:p w:rsidR="00787921" w:rsidRPr="00486FD6" w:rsidRDefault="00486FD6" w:rsidP="00486FD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86FD6">
        <w:rPr>
          <w:sz w:val="24"/>
          <w:szCs w:val="24"/>
          <w:lang w:eastAsia="en-US"/>
        </w:rPr>
        <w:lastRenderedPageBreak/>
        <w:t xml:space="preserve">- </w:t>
      </w:r>
      <w:r w:rsidR="00787921" w:rsidRPr="00486FD6">
        <w:rPr>
          <w:sz w:val="24"/>
          <w:szCs w:val="24"/>
          <w:lang w:eastAsia="en-US"/>
        </w:rPr>
        <w:t>wpis</w:t>
      </w:r>
      <w:r w:rsidR="00CC40EA">
        <w:rPr>
          <w:sz w:val="24"/>
          <w:szCs w:val="24"/>
          <w:lang w:eastAsia="en-US"/>
        </w:rPr>
        <w:t>u</w:t>
      </w:r>
      <w:r w:rsidR="00787921" w:rsidRPr="00486FD6">
        <w:rPr>
          <w:sz w:val="24"/>
          <w:szCs w:val="24"/>
          <w:lang w:eastAsia="en-US"/>
        </w:rPr>
        <w:t xml:space="preserve"> do rejestru podmiotów zbierających zużyty sprz</w:t>
      </w:r>
      <w:r w:rsidRPr="00486FD6">
        <w:rPr>
          <w:sz w:val="24"/>
          <w:szCs w:val="24"/>
          <w:lang w:eastAsia="en-US"/>
        </w:rPr>
        <w:t xml:space="preserve">ęt elektryczny i elektroniczny, </w:t>
      </w:r>
      <w:r w:rsidR="00CC40EA">
        <w:rPr>
          <w:sz w:val="24"/>
          <w:szCs w:val="24"/>
          <w:lang w:eastAsia="en-US"/>
        </w:rPr>
        <w:t>prowadzonego</w:t>
      </w:r>
      <w:r w:rsidR="00787921" w:rsidRPr="00486FD6">
        <w:rPr>
          <w:sz w:val="24"/>
          <w:szCs w:val="24"/>
          <w:lang w:eastAsia="en-US"/>
        </w:rPr>
        <w:t xml:space="preserve"> przez Głównego Inspektora Ochrony Środowiska,</w:t>
      </w:r>
    </w:p>
    <w:p w:rsidR="00787921" w:rsidRPr="00876ABC" w:rsidRDefault="00787921" w:rsidP="00A016AA">
      <w:pPr>
        <w:pStyle w:val="Standard"/>
        <w:jc w:val="both"/>
        <w:rPr>
          <w:lang w:val="pl-PL"/>
        </w:rPr>
      </w:pPr>
      <w:r w:rsidRPr="00876ABC">
        <w:rPr>
          <w:lang w:val="pl-PL"/>
        </w:rPr>
        <w:t>- Wykaz</w:t>
      </w:r>
      <w:r w:rsidR="00CC40EA">
        <w:rPr>
          <w:lang w:val="pl-PL"/>
        </w:rPr>
        <w:t>u</w:t>
      </w:r>
      <w:r w:rsidRPr="00876ABC">
        <w:rPr>
          <w:lang w:val="pl-PL"/>
        </w:rPr>
        <w:t xml:space="preserve"> wykonanych, a w przypadku świadczeń okresowych lub ciągłych również wykonywanych usług, w okresie ostatnich trzech lat przed u</w:t>
      </w:r>
      <w:r w:rsidR="00486FD6">
        <w:rPr>
          <w:lang w:val="pl-PL"/>
        </w:rPr>
        <w:t xml:space="preserve">pływem terminu składania ofert </w:t>
      </w:r>
      <w:r w:rsidRPr="00876ABC">
        <w:rPr>
          <w:lang w:val="pl-PL"/>
        </w:rPr>
        <w:t>o dopuszczenie do udziału w postępowaniu, a jeżeli okres prowadzenia działalności jest krótszy - w tym okresie, wraz z podaniem ich wartości, przedmiotu, dat wykonania i podmiotów, na rzecz których usługi zostały wykonane, oraz załączeniem dowodów, czy zostały wykonane l</w:t>
      </w:r>
      <w:r w:rsidR="00486FD6">
        <w:rPr>
          <w:lang w:val="pl-PL"/>
        </w:rPr>
        <w:t>ub są wykonywane należycie, tj.</w:t>
      </w:r>
      <w:r w:rsidRPr="00876ABC">
        <w:rPr>
          <w:lang w:val="pl-PL"/>
        </w:rPr>
        <w:t xml:space="preserve"> </w:t>
      </w:r>
      <w:r w:rsidR="002E2FE2">
        <w:rPr>
          <w:lang w:val="pl-PL"/>
        </w:rPr>
        <w:t xml:space="preserve">Wykonawca </w:t>
      </w:r>
      <w:r w:rsidRPr="00876ABC">
        <w:rPr>
          <w:lang w:val="pl-PL"/>
        </w:rPr>
        <w:t>wykonał lub wykonuje, usługi odbierania odpadów komunalnych</w:t>
      </w:r>
      <w:r w:rsidR="002E2FE2">
        <w:rPr>
          <w:lang w:val="pl-PL"/>
        </w:rPr>
        <w:t xml:space="preserve"> z nieruchomości,</w:t>
      </w:r>
      <w:r w:rsidRPr="00876ABC">
        <w:rPr>
          <w:lang w:val="pl-PL"/>
        </w:rPr>
        <w:t xml:space="preserve"> na których zamieszkują mieszkańcy</w:t>
      </w:r>
      <w:r w:rsidR="002E2FE2">
        <w:rPr>
          <w:lang w:val="pl-PL"/>
        </w:rPr>
        <w:t>,</w:t>
      </w:r>
      <w:r w:rsidRPr="00876ABC">
        <w:rPr>
          <w:lang w:val="pl-PL"/>
        </w:rPr>
        <w:t xml:space="preserve"> z co najmniej </w:t>
      </w:r>
      <w:r w:rsidR="00486FD6">
        <w:rPr>
          <w:lang w:val="pl-PL"/>
        </w:rPr>
        <w:t>10</w:t>
      </w:r>
      <w:r w:rsidRPr="00876ABC">
        <w:rPr>
          <w:lang w:val="pl-PL"/>
        </w:rPr>
        <w:t>00 nieruchomości</w:t>
      </w:r>
      <w:r w:rsidR="002E2FE2">
        <w:rPr>
          <w:lang w:val="pl-PL"/>
        </w:rPr>
        <w:t>,</w:t>
      </w:r>
      <w:r w:rsidRPr="00876ABC">
        <w:rPr>
          <w:lang w:val="pl-PL"/>
        </w:rPr>
        <w:t xml:space="preserve"> w ciągu następujących po sobie</w:t>
      </w:r>
      <w:r w:rsidRPr="00876ABC">
        <w:rPr>
          <w:color w:val="FF0000"/>
          <w:lang w:val="pl-PL"/>
        </w:rPr>
        <w:t xml:space="preserve"> </w:t>
      </w:r>
      <w:r w:rsidRPr="00876ABC">
        <w:rPr>
          <w:color w:val="000000"/>
          <w:lang w:val="pl-PL"/>
        </w:rPr>
        <w:t xml:space="preserve">co </w:t>
      </w:r>
      <w:r w:rsidR="00486FD6">
        <w:rPr>
          <w:color w:val="000000"/>
          <w:lang w:val="pl-PL"/>
        </w:rPr>
        <w:t xml:space="preserve">najmniej 12 miesięcy </w:t>
      </w:r>
      <w:r w:rsidRPr="00876ABC">
        <w:rPr>
          <w:lang w:val="pl-PL"/>
        </w:rPr>
        <w:t>-</w:t>
      </w:r>
      <w:r w:rsidR="00486FD6" w:rsidRPr="00486FD6">
        <w:rPr>
          <w:b/>
          <w:bCs/>
          <w:color w:val="000000"/>
          <w:lang w:val="pl-PL"/>
        </w:rPr>
        <w:t xml:space="preserve"> </w:t>
      </w:r>
      <w:r w:rsidR="006F4CE2">
        <w:rPr>
          <w:b/>
          <w:bCs/>
          <w:color w:val="000000"/>
          <w:lang w:val="pl-PL"/>
        </w:rPr>
        <w:t>Z</w:t>
      </w:r>
      <w:r w:rsidR="00486FD6">
        <w:rPr>
          <w:b/>
          <w:bCs/>
          <w:color w:val="000000"/>
          <w:lang w:val="pl-PL"/>
        </w:rPr>
        <w:t xml:space="preserve">ałącznik Nr </w:t>
      </w:r>
      <w:r w:rsidR="00486FD6" w:rsidRPr="00876ABC">
        <w:rPr>
          <w:b/>
          <w:bCs/>
          <w:color w:val="000000"/>
          <w:lang w:val="pl-PL"/>
        </w:rPr>
        <w:t>2</w:t>
      </w:r>
      <w:r w:rsidR="006F4CE2">
        <w:rPr>
          <w:b/>
          <w:bCs/>
          <w:color w:val="000000"/>
          <w:lang w:val="pl-PL"/>
        </w:rPr>
        <w:t xml:space="preserve"> </w:t>
      </w:r>
      <w:r w:rsidR="006F4CE2" w:rsidRPr="006F4CE2">
        <w:rPr>
          <w:bCs/>
          <w:color w:val="000000"/>
          <w:lang w:val="pl-PL"/>
        </w:rPr>
        <w:t>do SIWZ</w:t>
      </w:r>
      <w:r w:rsidR="00486FD6">
        <w:rPr>
          <w:b/>
          <w:bCs/>
          <w:color w:val="000000"/>
          <w:lang w:val="pl-PL"/>
        </w:rPr>
        <w:t>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 </w:t>
      </w:r>
    </w:p>
    <w:p w:rsidR="00787921" w:rsidRPr="00876ABC" w:rsidRDefault="00787921" w:rsidP="00486FD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76ABC">
        <w:rPr>
          <w:sz w:val="24"/>
          <w:szCs w:val="24"/>
        </w:rPr>
        <w:t>Wykaz może być przedstawiony jako poświadczenie, z tym że w odniesieniu do nadal wykonywanych  usług</w:t>
      </w:r>
      <w:r w:rsidRPr="00876ABC">
        <w:rPr>
          <w:color w:val="000000"/>
          <w:sz w:val="24"/>
          <w:szCs w:val="24"/>
        </w:rPr>
        <w:t xml:space="preserve"> okresowych lub ciągłych poświadczenie powinno być wydane nie wcześniej niż na 3 miesiące przed upływem terminu składania  ofert</w:t>
      </w:r>
    </w:p>
    <w:p w:rsidR="00787921" w:rsidRPr="00876ABC" w:rsidRDefault="00787921" w:rsidP="00486FD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87921" w:rsidRPr="00876ABC" w:rsidRDefault="002E2FE2" w:rsidP="00486FD6">
      <w:pPr>
        <w:pStyle w:val="Standard"/>
        <w:jc w:val="both"/>
        <w:rPr>
          <w:lang w:val="pl-PL"/>
        </w:rPr>
      </w:pPr>
      <w:r>
        <w:rPr>
          <w:lang w:val="pl-PL"/>
        </w:rPr>
        <w:t>- Opłaconej polisy</w:t>
      </w:r>
      <w:r w:rsidR="00787921" w:rsidRPr="00876ABC">
        <w:rPr>
          <w:lang w:val="pl-PL"/>
        </w:rPr>
        <w:t xml:space="preserve">, a w przypadku jej braku, innego dokumentu potwierdzającego, że wykonawca jest ubezpieczony od odpowiedzialności cywilnej w zakresie prowadzonej działalności związanej z przedmiotem zamówienia o wartości </w:t>
      </w:r>
      <w:r w:rsidR="00D25169">
        <w:rPr>
          <w:lang w:val="pl-PL"/>
        </w:rPr>
        <w:t>3</w:t>
      </w:r>
      <w:r w:rsidR="00787921" w:rsidRPr="00876ABC">
        <w:rPr>
          <w:lang w:val="pl-PL"/>
        </w:rPr>
        <w:t>00 000,00 zł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- wykazu narzędzi i urządzeń technicznych dostępnych Wykonawcy usług w celu realizacji zamówienia wraz z informacją o podstawie dysponowania tymi </w:t>
      </w:r>
      <w:r w:rsidRPr="00A841A5">
        <w:rPr>
          <w:sz w:val="24"/>
          <w:szCs w:val="24"/>
        </w:rPr>
        <w:t>-</w:t>
      </w:r>
      <w:r w:rsidR="00A841A5" w:rsidRPr="00A841A5">
        <w:rPr>
          <w:sz w:val="24"/>
          <w:szCs w:val="24"/>
        </w:rPr>
        <w:t xml:space="preserve"> tj. co najmniej </w:t>
      </w:r>
      <w:r w:rsidR="00A841A5" w:rsidRPr="00A841A5">
        <w:rPr>
          <w:b/>
          <w:sz w:val="24"/>
          <w:szCs w:val="24"/>
        </w:rPr>
        <w:t>dwa pojazdy</w:t>
      </w:r>
      <w:r w:rsidR="00A841A5" w:rsidRPr="00A841A5">
        <w:rPr>
          <w:sz w:val="24"/>
          <w:szCs w:val="24"/>
        </w:rPr>
        <w:t xml:space="preserve"> przystosowane do odbierania zmieszanych odpadów komunalnych oraz co najmniej </w:t>
      </w:r>
      <w:r w:rsidR="00A841A5" w:rsidRPr="00A841A5">
        <w:rPr>
          <w:b/>
          <w:sz w:val="24"/>
          <w:szCs w:val="24"/>
        </w:rPr>
        <w:t>dwa pojazdy</w:t>
      </w:r>
      <w:r w:rsidR="00A841A5" w:rsidRPr="00A841A5">
        <w:rPr>
          <w:sz w:val="24"/>
          <w:szCs w:val="24"/>
        </w:rPr>
        <w:t xml:space="preserve"> przystosowane do odbierania selektywnie zebranych odpadów komunalnych, a także </w:t>
      </w:r>
      <w:r w:rsidR="00A841A5" w:rsidRPr="00A841A5">
        <w:rPr>
          <w:b/>
          <w:sz w:val="24"/>
          <w:szCs w:val="24"/>
        </w:rPr>
        <w:t>jeden pojazd</w:t>
      </w:r>
      <w:r w:rsidR="00A841A5" w:rsidRPr="00A841A5">
        <w:rPr>
          <w:sz w:val="24"/>
          <w:szCs w:val="24"/>
        </w:rPr>
        <w:t xml:space="preserve"> do odbierania odpadów bez funkcji kompaktującej</w:t>
      </w:r>
      <w:r w:rsidR="00A841A5">
        <w:t xml:space="preserve">  </w:t>
      </w:r>
      <w:r w:rsidR="006F4CE2">
        <w:rPr>
          <w:sz w:val="24"/>
          <w:szCs w:val="24"/>
        </w:rPr>
        <w:t>–</w:t>
      </w:r>
      <w:r w:rsidRPr="00876ABC">
        <w:rPr>
          <w:sz w:val="24"/>
          <w:szCs w:val="24"/>
        </w:rPr>
        <w:t xml:space="preserve"> </w:t>
      </w:r>
      <w:r w:rsidR="006F4CE2" w:rsidRPr="006F4CE2">
        <w:rPr>
          <w:b/>
          <w:sz w:val="24"/>
          <w:szCs w:val="24"/>
        </w:rPr>
        <w:t>Załącznik nr 7</w:t>
      </w:r>
      <w:r w:rsidR="006F4CE2">
        <w:rPr>
          <w:sz w:val="24"/>
          <w:szCs w:val="24"/>
        </w:rPr>
        <w:t xml:space="preserve"> do SIWZ</w:t>
      </w:r>
      <w:r w:rsidRPr="00876ABC">
        <w:rPr>
          <w:sz w:val="24"/>
          <w:szCs w:val="24"/>
        </w:rPr>
        <w:t>.</w:t>
      </w:r>
    </w:p>
    <w:p w:rsidR="00A841A5" w:rsidRDefault="00A841A5" w:rsidP="00EA2110">
      <w:pPr>
        <w:pStyle w:val="Standard"/>
        <w:rPr>
          <w:lang w:val="pl-PL"/>
        </w:rPr>
      </w:pPr>
    </w:p>
    <w:p w:rsidR="00787921" w:rsidRPr="00B05B07" w:rsidRDefault="00787921" w:rsidP="00EA2110">
      <w:pPr>
        <w:pStyle w:val="Standard"/>
        <w:rPr>
          <w:lang w:val="pl-PL"/>
        </w:rPr>
      </w:pPr>
      <w:r w:rsidRPr="00B05B07">
        <w:rPr>
          <w:lang w:val="pl-PL"/>
        </w:rPr>
        <w:t>- oświadczeni</w:t>
      </w:r>
      <w:r w:rsidR="00A841A5">
        <w:rPr>
          <w:lang w:val="pl-PL"/>
        </w:rPr>
        <w:t>a</w:t>
      </w:r>
      <w:r w:rsidRPr="00B05B07">
        <w:rPr>
          <w:lang w:val="pl-PL"/>
        </w:rPr>
        <w:t xml:space="preserve">, że </w:t>
      </w:r>
      <w:r w:rsidR="00A841A5">
        <w:rPr>
          <w:lang w:val="pl-PL"/>
        </w:rPr>
        <w:t xml:space="preserve">Wykonawca </w:t>
      </w:r>
      <w:r w:rsidRPr="00B05B07">
        <w:rPr>
          <w:lang w:val="pl-PL"/>
        </w:rPr>
        <w:t xml:space="preserve">posiada bazę magazynowo -transportową usytuowaną w odległości nie większej niż 60 km od granicy Gminy </w:t>
      </w:r>
      <w:r w:rsidR="006F4CE2" w:rsidRPr="00B05B07">
        <w:rPr>
          <w:lang w:val="pl-PL"/>
        </w:rPr>
        <w:t>Gołymin-Ośrodek</w:t>
      </w:r>
      <w:r w:rsidRPr="00B05B07">
        <w:rPr>
          <w:lang w:val="pl-PL"/>
        </w:rPr>
        <w:t xml:space="preserve">, - </w:t>
      </w:r>
      <w:r w:rsidR="006F4CE2" w:rsidRPr="006D30EF">
        <w:rPr>
          <w:b/>
          <w:lang w:val="pl-PL"/>
        </w:rPr>
        <w:t>Załącznik</w:t>
      </w:r>
      <w:r w:rsidRPr="006D30EF">
        <w:rPr>
          <w:b/>
          <w:lang w:val="pl-PL"/>
        </w:rPr>
        <w:t xml:space="preserve"> Nr 8</w:t>
      </w:r>
      <w:r w:rsidR="006F4CE2" w:rsidRPr="00B05B07">
        <w:rPr>
          <w:lang w:val="pl-PL"/>
        </w:rPr>
        <w:t xml:space="preserve"> do SIWZ</w:t>
      </w:r>
      <w:r w:rsidRPr="00B05B07">
        <w:rPr>
          <w:lang w:val="pl-PL"/>
        </w:rPr>
        <w:t>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color w:val="C00000"/>
          <w:sz w:val="24"/>
          <w:szCs w:val="24"/>
        </w:rPr>
      </w:pPr>
    </w:p>
    <w:p w:rsidR="00787921" w:rsidRDefault="001E74AA" w:rsidP="00C20EB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0C78AB">
        <w:rPr>
          <w:b/>
          <w:bCs/>
          <w:sz w:val="24"/>
          <w:szCs w:val="24"/>
        </w:rPr>
        <w:t>1</w:t>
      </w:r>
      <w:r w:rsidR="00787921" w:rsidRPr="00876ABC">
        <w:rPr>
          <w:b/>
          <w:bCs/>
          <w:sz w:val="24"/>
          <w:szCs w:val="24"/>
        </w:rPr>
        <w:t>.7</w:t>
      </w:r>
      <w:r w:rsidR="00787921" w:rsidRPr="00876ABC">
        <w:rPr>
          <w:sz w:val="24"/>
          <w:szCs w:val="24"/>
        </w:rPr>
        <w:t xml:space="preserve"> </w:t>
      </w:r>
      <w:r w:rsidR="00787921" w:rsidRPr="00876ABC">
        <w:rPr>
          <w:b/>
          <w:bCs/>
          <w:sz w:val="24"/>
          <w:szCs w:val="24"/>
        </w:rPr>
        <w:t xml:space="preserve">W celu wykazania braku podstaw do wykluczenia z postępowania o udzielenie zamówienia Wykonawcy w okolicznościach, o których mowa w art. 24 ust 1 ustawy </w:t>
      </w:r>
      <w:proofErr w:type="spellStart"/>
      <w:r w:rsidR="00787921" w:rsidRPr="00876ABC">
        <w:rPr>
          <w:b/>
          <w:bCs/>
          <w:sz w:val="24"/>
          <w:szCs w:val="24"/>
        </w:rPr>
        <w:t>p.z.p</w:t>
      </w:r>
      <w:proofErr w:type="spellEnd"/>
      <w:r w:rsidR="00787921" w:rsidRPr="00876ABC">
        <w:rPr>
          <w:b/>
          <w:bCs/>
          <w:sz w:val="24"/>
          <w:szCs w:val="24"/>
        </w:rPr>
        <w:t xml:space="preserve">., w postępowaniach określonych w art. 26 ust. 2 </w:t>
      </w:r>
      <w:proofErr w:type="spellStart"/>
      <w:r w:rsidR="00787921" w:rsidRPr="00876ABC">
        <w:rPr>
          <w:b/>
          <w:bCs/>
          <w:sz w:val="24"/>
          <w:szCs w:val="24"/>
        </w:rPr>
        <w:t>p.z.p</w:t>
      </w:r>
      <w:proofErr w:type="spellEnd"/>
      <w:r w:rsidR="00787921" w:rsidRPr="00876ABC">
        <w:rPr>
          <w:b/>
          <w:bCs/>
          <w:sz w:val="24"/>
          <w:szCs w:val="24"/>
        </w:rPr>
        <w:t>. Zamawiający żąda następujących dokumentów:</w:t>
      </w:r>
    </w:p>
    <w:p w:rsidR="002559D3" w:rsidRPr="00876ABC" w:rsidRDefault="002559D3" w:rsidP="00C20EB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754335" w:rsidP="00C20EB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87921" w:rsidRPr="00876ABC">
        <w:rPr>
          <w:sz w:val="24"/>
          <w:szCs w:val="24"/>
        </w:rPr>
        <w:t>oświadczenia</w:t>
      </w:r>
      <w:r w:rsidR="00E32AB0">
        <w:rPr>
          <w:sz w:val="24"/>
          <w:szCs w:val="24"/>
        </w:rPr>
        <w:t xml:space="preserve"> o braku podstaw do wykluczenia</w:t>
      </w:r>
      <w:r w:rsidR="00787921" w:rsidRPr="00876ABC">
        <w:rPr>
          <w:sz w:val="24"/>
          <w:szCs w:val="24"/>
        </w:rPr>
        <w:t>,</w:t>
      </w:r>
      <w:r w:rsidR="00E32AB0">
        <w:rPr>
          <w:sz w:val="24"/>
          <w:szCs w:val="24"/>
        </w:rPr>
        <w:t xml:space="preserve"> </w:t>
      </w:r>
      <w:r w:rsidR="00787921" w:rsidRPr="00876ABC">
        <w:rPr>
          <w:sz w:val="24"/>
          <w:szCs w:val="24"/>
        </w:rPr>
        <w:t>-</w:t>
      </w:r>
      <w:r w:rsidR="00E32AB0">
        <w:rPr>
          <w:sz w:val="24"/>
          <w:szCs w:val="24"/>
        </w:rPr>
        <w:t xml:space="preserve"> </w:t>
      </w:r>
      <w:r w:rsidR="00E32AB0" w:rsidRPr="00E32AB0">
        <w:rPr>
          <w:b/>
          <w:sz w:val="24"/>
          <w:szCs w:val="24"/>
        </w:rPr>
        <w:t>Załącznik</w:t>
      </w:r>
      <w:r w:rsidR="00787921" w:rsidRPr="00E32AB0">
        <w:rPr>
          <w:b/>
          <w:sz w:val="24"/>
          <w:szCs w:val="24"/>
        </w:rPr>
        <w:t xml:space="preserve"> nr 4</w:t>
      </w:r>
      <w:r w:rsidR="00787921" w:rsidRPr="00876ABC">
        <w:rPr>
          <w:sz w:val="24"/>
          <w:szCs w:val="24"/>
        </w:rPr>
        <w:t xml:space="preserve"> do </w:t>
      </w:r>
      <w:r w:rsidR="00E32AB0">
        <w:rPr>
          <w:sz w:val="24"/>
          <w:szCs w:val="24"/>
        </w:rPr>
        <w:t>SIWZ</w:t>
      </w:r>
      <w:r w:rsidR="00787921" w:rsidRPr="00876ABC">
        <w:rPr>
          <w:rFonts w:eastAsia="TimesNewRomanPSMT"/>
          <w:sz w:val="24"/>
          <w:szCs w:val="24"/>
          <w:lang w:eastAsia="en-US"/>
        </w:rPr>
        <w:t>,</w:t>
      </w:r>
    </w:p>
    <w:p w:rsidR="002559D3" w:rsidRDefault="002559D3" w:rsidP="00C20EB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787921" w:rsidRPr="00876ABC" w:rsidRDefault="00E32AB0" w:rsidP="00C20EB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2559D3">
        <w:rPr>
          <w:sz w:val="24"/>
          <w:szCs w:val="24"/>
          <w:lang w:eastAsia="en-US"/>
        </w:rPr>
        <w:t xml:space="preserve"> </w:t>
      </w:r>
      <w:r w:rsidR="00787921" w:rsidRPr="00876ABC">
        <w:rPr>
          <w:sz w:val="24"/>
          <w:szCs w:val="24"/>
          <w:lang w:eastAsia="en-US"/>
        </w:rPr>
        <w:t>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</w:t>
      </w:r>
      <w:r w:rsidR="006F6699">
        <w:rPr>
          <w:sz w:val="24"/>
          <w:szCs w:val="24"/>
          <w:lang w:eastAsia="en-US"/>
        </w:rPr>
        <w:t>,</w:t>
      </w:r>
    </w:p>
    <w:p w:rsidR="002559D3" w:rsidRDefault="002559D3" w:rsidP="00C20EB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787921" w:rsidRPr="00876ABC" w:rsidRDefault="00787921" w:rsidP="00C20EB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-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</w:t>
      </w:r>
      <w:r w:rsidR="006F6699">
        <w:rPr>
          <w:sz w:val="24"/>
          <w:szCs w:val="24"/>
          <w:lang w:eastAsia="en-US"/>
        </w:rPr>
        <w:t>,</w:t>
      </w:r>
    </w:p>
    <w:p w:rsidR="002559D3" w:rsidRDefault="002559D3" w:rsidP="00C20EB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787921" w:rsidRPr="00876ABC" w:rsidRDefault="00787921" w:rsidP="00C20EB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 xml:space="preserve">- aktualnego zaświadczenia właściwego oddziału Zakładu Ubezpieczeń Społecznych lub Kasy Rolniczego Ubezpieczenia Społecznego potwierdzającego, że wykonawca nie zalega z opłacaniem składek na ubezpieczenia zdrowotne i społeczne, lub potwierdzenia, że uzyskał </w:t>
      </w:r>
      <w:r w:rsidRPr="00876ABC">
        <w:rPr>
          <w:sz w:val="24"/>
          <w:szCs w:val="24"/>
          <w:lang w:eastAsia="en-US"/>
        </w:rPr>
        <w:lastRenderedPageBreak/>
        <w:t>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</w:t>
      </w:r>
      <w:r w:rsidR="006F6699">
        <w:rPr>
          <w:sz w:val="24"/>
          <w:szCs w:val="24"/>
          <w:lang w:eastAsia="en-US"/>
        </w:rPr>
        <w:t>,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787921" w:rsidRPr="006F6699" w:rsidRDefault="00787921" w:rsidP="006F66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  <w:lang w:eastAsia="en-US"/>
        </w:rPr>
        <w:t>﻿</w:t>
      </w:r>
      <w:r w:rsidRPr="006F6699">
        <w:rPr>
          <w:sz w:val="24"/>
          <w:szCs w:val="24"/>
        </w:rPr>
        <w:t>W przypadku spółek cywilnych w ofercie należy</w:t>
      </w:r>
      <w:r w:rsidR="006F6699" w:rsidRPr="006F6699">
        <w:rPr>
          <w:sz w:val="24"/>
          <w:szCs w:val="24"/>
        </w:rPr>
        <w:t xml:space="preserve"> złożyć zaświadczenie z </w:t>
      </w:r>
      <w:r w:rsidRPr="006F6699">
        <w:rPr>
          <w:sz w:val="24"/>
          <w:szCs w:val="24"/>
        </w:rPr>
        <w:t>Urzędu Skarbowego oraz z Zakładu Ubez</w:t>
      </w:r>
      <w:r w:rsidR="006F6699" w:rsidRPr="006F6699">
        <w:rPr>
          <w:sz w:val="24"/>
          <w:szCs w:val="24"/>
        </w:rPr>
        <w:t xml:space="preserve">pieczeń Społecznych zarówno na </w:t>
      </w:r>
      <w:r w:rsidRPr="006F6699">
        <w:rPr>
          <w:sz w:val="24"/>
          <w:szCs w:val="24"/>
        </w:rPr>
        <w:t>spółkę, ja</w:t>
      </w:r>
      <w:r w:rsidR="006F6699">
        <w:rPr>
          <w:sz w:val="24"/>
          <w:szCs w:val="24"/>
        </w:rPr>
        <w:t>k i na każdego ze wspólników.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1E74AA" w:rsidP="00EA2110">
      <w:pPr>
        <w:autoSpaceDE w:val="0"/>
        <w:autoSpaceDN w:val="0"/>
        <w:adjustRightInd w:val="0"/>
        <w:rPr>
          <w:rFonts w:eastAsia="TimesNewRoman,Bold"/>
          <w:b/>
          <w:bCs/>
          <w:sz w:val="24"/>
          <w:szCs w:val="24"/>
        </w:rPr>
      </w:pPr>
      <w:r>
        <w:rPr>
          <w:sz w:val="24"/>
          <w:szCs w:val="24"/>
        </w:rPr>
        <w:t>1</w:t>
      </w:r>
      <w:r w:rsidR="000C78AB">
        <w:rPr>
          <w:sz w:val="24"/>
          <w:szCs w:val="24"/>
        </w:rPr>
        <w:t>1</w:t>
      </w:r>
      <w:r w:rsidR="006F6699">
        <w:rPr>
          <w:sz w:val="24"/>
          <w:szCs w:val="24"/>
        </w:rPr>
        <w:t>.7.1</w:t>
      </w:r>
      <w:r w:rsidR="00787921" w:rsidRPr="00876ABC">
        <w:rPr>
          <w:sz w:val="24"/>
          <w:szCs w:val="24"/>
        </w:rPr>
        <w:t>.</w:t>
      </w:r>
      <w:r w:rsidR="006F6699">
        <w:rPr>
          <w:sz w:val="24"/>
          <w:szCs w:val="24"/>
        </w:rPr>
        <w:t xml:space="preserve"> </w:t>
      </w:r>
      <w:r w:rsidR="00787921" w:rsidRPr="00876ABC">
        <w:rPr>
          <w:rFonts w:eastAsia="TimesNewRoman,Bold"/>
          <w:b/>
          <w:bCs/>
          <w:sz w:val="24"/>
          <w:szCs w:val="24"/>
        </w:rPr>
        <w:t>Dokumenty dotyczące przynależności</w:t>
      </w:r>
      <w:r w:rsidR="00A841A5">
        <w:rPr>
          <w:rFonts w:eastAsia="TimesNewRoman,Bold"/>
          <w:b/>
          <w:bCs/>
          <w:sz w:val="24"/>
          <w:szCs w:val="24"/>
        </w:rPr>
        <w:t xml:space="preserve"> do tej samej grupy kapitałowej:</w:t>
      </w:r>
    </w:p>
    <w:p w:rsidR="00787921" w:rsidRPr="00876ABC" w:rsidRDefault="00787921" w:rsidP="00EA2110">
      <w:pPr>
        <w:jc w:val="both"/>
        <w:rPr>
          <w:rFonts w:eastAsia="TimesNewRoman"/>
          <w:sz w:val="24"/>
          <w:szCs w:val="24"/>
        </w:rPr>
      </w:pPr>
      <w:r w:rsidRPr="00876ABC">
        <w:rPr>
          <w:rFonts w:eastAsia="TimesNewRoman"/>
          <w:sz w:val="24"/>
          <w:szCs w:val="24"/>
        </w:rPr>
        <w:t xml:space="preserve">- lista podmiotów należących do tej samej grupy kapitałowej w rozumieniu ustawy z dnia 16 lutego 2007 r. </w:t>
      </w:r>
      <w:r w:rsidRPr="00754335">
        <w:rPr>
          <w:rFonts w:eastAsia="TimesNewRoman"/>
          <w:i/>
          <w:sz w:val="24"/>
          <w:szCs w:val="24"/>
        </w:rPr>
        <w:t>o ochronie konkurencji i konsumentów</w:t>
      </w:r>
      <w:r w:rsidR="002E7C64">
        <w:rPr>
          <w:rFonts w:eastAsia="TimesNewRoman"/>
          <w:i/>
          <w:sz w:val="24"/>
          <w:szCs w:val="24"/>
        </w:rPr>
        <w:t>,</w:t>
      </w:r>
      <w:r w:rsidRPr="00754335">
        <w:rPr>
          <w:rFonts w:eastAsia="TimesNewRoman"/>
          <w:i/>
          <w:sz w:val="24"/>
          <w:szCs w:val="24"/>
        </w:rPr>
        <w:t xml:space="preserve"> </w:t>
      </w:r>
      <w:r w:rsidR="00A841A5">
        <w:rPr>
          <w:rFonts w:eastAsia="TimesNewRoman"/>
          <w:sz w:val="24"/>
          <w:szCs w:val="24"/>
        </w:rPr>
        <w:t>albo informacja</w:t>
      </w:r>
      <w:r w:rsidRPr="002E7C64">
        <w:rPr>
          <w:rFonts w:eastAsia="TimesNewRoman"/>
          <w:sz w:val="24"/>
          <w:szCs w:val="24"/>
        </w:rPr>
        <w:t xml:space="preserve"> o tym, że nie należy do grupy kapitałowej</w:t>
      </w:r>
      <w:r w:rsidRPr="00876ABC">
        <w:rPr>
          <w:rFonts w:eastAsia="TimesNewRoman"/>
          <w:sz w:val="24"/>
          <w:szCs w:val="24"/>
        </w:rPr>
        <w:t xml:space="preserve"> -</w:t>
      </w:r>
      <w:r w:rsidR="006F6699">
        <w:rPr>
          <w:rFonts w:eastAsia="TimesNewRoman"/>
          <w:sz w:val="24"/>
          <w:szCs w:val="24"/>
        </w:rPr>
        <w:t xml:space="preserve"> </w:t>
      </w:r>
      <w:r w:rsidR="006F6699" w:rsidRPr="00644938">
        <w:rPr>
          <w:rFonts w:eastAsia="TimesNewRoman"/>
          <w:b/>
          <w:sz w:val="24"/>
          <w:szCs w:val="24"/>
        </w:rPr>
        <w:t>Załącznik</w:t>
      </w:r>
      <w:r w:rsidRPr="00644938">
        <w:rPr>
          <w:rFonts w:eastAsia="TimesNewRoman"/>
          <w:b/>
          <w:sz w:val="24"/>
          <w:szCs w:val="24"/>
        </w:rPr>
        <w:t xml:space="preserve"> nr 6</w:t>
      </w:r>
      <w:r w:rsidRPr="00876ABC">
        <w:rPr>
          <w:rFonts w:eastAsia="TimesNewRoman"/>
          <w:sz w:val="24"/>
          <w:szCs w:val="24"/>
        </w:rPr>
        <w:t xml:space="preserve"> do </w:t>
      </w:r>
      <w:r w:rsidR="006F6699">
        <w:rPr>
          <w:rFonts w:eastAsia="TimesNewRoman"/>
          <w:sz w:val="24"/>
          <w:szCs w:val="24"/>
        </w:rPr>
        <w:t>SIWZ</w:t>
      </w:r>
      <w:r w:rsidRPr="00876ABC">
        <w:rPr>
          <w:rFonts w:eastAsia="TimesNewRoman"/>
          <w:sz w:val="24"/>
          <w:szCs w:val="24"/>
        </w:rPr>
        <w:t>,</w:t>
      </w:r>
    </w:p>
    <w:p w:rsidR="00787921" w:rsidRPr="00876ABC" w:rsidRDefault="001E74AA" w:rsidP="00EA211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3044E">
        <w:rPr>
          <w:rFonts w:eastAsia="TimesNewRoman"/>
          <w:sz w:val="24"/>
          <w:szCs w:val="24"/>
        </w:rPr>
        <w:t>1</w:t>
      </w:r>
      <w:r w:rsidR="000C78AB">
        <w:rPr>
          <w:rFonts w:eastAsia="TimesNewRoman"/>
          <w:sz w:val="24"/>
          <w:szCs w:val="24"/>
        </w:rPr>
        <w:t>1</w:t>
      </w:r>
      <w:r w:rsidR="00787921" w:rsidRPr="0053044E">
        <w:rPr>
          <w:rFonts w:eastAsia="TimesNewRoman"/>
          <w:sz w:val="24"/>
          <w:szCs w:val="24"/>
        </w:rPr>
        <w:t>.7.2</w:t>
      </w:r>
      <w:r w:rsidR="00787921" w:rsidRPr="0053044E">
        <w:rPr>
          <w:sz w:val="24"/>
          <w:szCs w:val="24"/>
        </w:rPr>
        <w:t xml:space="preserve">. </w:t>
      </w:r>
      <w:r w:rsidR="00787921" w:rsidRPr="00876ABC">
        <w:rPr>
          <w:b/>
          <w:bCs/>
          <w:sz w:val="24"/>
          <w:szCs w:val="24"/>
        </w:rPr>
        <w:t xml:space="preserve">Jeżeli Wykonawca ma siedzibę lub miejsce zamieszkania poza terytorium Rzeczypospolitej Polskiej, zamiast dokumentów, o których mowa w pkt </w:t>
      </w:r>
      <w:r w:rsidR="001F3342" w:rsidRPr="001F3342">
        <w:rPr>
          <w:b/>
          <w:bCs/>
          <w:sz w:val="24"/>
          <w:szCs w:val="24"/>
        </w:rPr>
        <w:t>11</w:t>
      </w:r>
      <w:r w:rsidR="00787921" w:rsidRPr="001F3342">
        <w:rPr>
          <w:b/>
          <w:bCs/>
          <w:sz w:val="24"/>
          <w:szCs w:val="24"/>
        </w:rPr>
        <w:t xml:space="preserve">.7 </w:t>
      </w:r>
      <w:r w:rsidR="00787921" w:rsidRPr="00876ABC">
        <w:rPr>
          <w:b/>
          <w:bCs/>
          <w:sz w:val="24"/>
          <w:szCs w:val="24"/>
        </w:rPr>
        <w:t>niniejszej SIWZ – składa dokumenty wystawione w kraju, w którym ma siedzibę lub miejsce zamieszkania, potwierdzające odpowiednio, że: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- nie otwarto jego likwidacji ani nie ogłoszono upadłości - wystawiony nie wcześniej niż 6 miesięcy przed upływem terminu składania wniosków o dopuszczenie do udziału w postępowaniu o udzielenie zamówienia albo składania ofert,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- nie zalega z uiszczaniem podatków, opłat, składek na ubezpieczenie społeczne i zdrowotne albo</w:t>
      </w:r>
      <w:r w:rsidR="00495CB0">
        <w:rPr>
          <w:sz w:val="24"/>
          <w:szCs w:val="24"/>
        </w:rPr>
        <w:t>,</w:t>
      </w:r>
      <w:r w:rsidRPr="00876ABC">
        <w:rPr>
          <w:sz w:val="24"/>
          <w:szCs w:val="24"/>
        </w:rPr>
        <w:t xml:space="preserve">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</w:t>
      </w:r>
      <w:r w:rsidR="009417D7">
        <w:rPr>
          <w:sz w:val="24"/>
          <w:szCs w:val="24"/>
        </w:rPr>
        <w:t>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1E74AA" w:rsidP="00E77B7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0C78AB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</w:t>
      </w:r>
      <w:r w:rsidR="00787921" w:rsidRPr="00876ABC">
        <w:rPr>
          <w:b/>
          <w:bCs/>
          <w:sz w:val="24"/>
          <w:szCs w:val="24"/>
        </w:rPr>
        <w:t>8.</w:t>
      </w:r>
      <w:r w:rsidR="006E7A1C">
        <w:rPr>
          <w:b/>
          <w:bCs/>
          <w:sz w:val="24"/>
          <w:szCs w:val="24"/>
        </w:rPr>
        <w:t xml:space="preserve"> </w:t>
      </w:r>
      <w:r w:rsidR="00787921" w:rsidRPr="00876ABC">
        <w:rPr>
          <w:b/>
          <w:bCs/>
          <w:sz w:val="24"/>
          <w:szCs w:val="24"/>
        </w:rPr>
        <w:t>Dodatkowe dokumenty, które należy doł</w:t>
      </w:r>
      <w:r w:rsidR="00787921" w:rsidRPr="00876ABC">
        <w:rPr>
          <w:sz w:val="24"/>
          <w:szCs w:val="24"/>
        </w:rPr>
        <w:t>ą</w:t>
      </w:r>
      <w:r w:rsidR="00787921" w:rsidRPr="00876ABC">
        <w:rPr>
          <w:b/>
          <w:bCs/>
          <w:sz w:val="24"/>
          <w:szCs w:val="24"/>
        </w:rPr>
        <w:t>czy</w:t>
      </w:r>
      <w:r w:rsidR="00787921" w:rsidRPr="00876ABC">
        <w:rPr>
          <w:sz w:val="24"/>
          <w:szCs w:val="24"/>
        </w:rPr>
        <w:t xml:space="preserve">ć </w:t>
      </w:r>
      <w:r w:rsidR="00787921" w:rsidRPr="00876ABC">
        <w:rPr>
          <w:b/>
          <w:bCs/>
          <w:sz w:val="24"/>
          <w:szCs w:val="24"/>
        </w:rPr>
        <w:t>do oferty:</w:t>
      </w:r>
    </w:p>
    <w:p w:rsidR="00787921" w:rsidRPr="00876ABC" w:rsidRDefault="00787921" w:rsidP="00E77B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1) formularz ofertowy – </w:t>
      </w:r>
      <w:r w:rsidR="00942836" w:rsidRPr="00942836">
        <w:rPr>
          <w:b/>
          <w:sz w:val="24"/>
          <w:szCs w:val="24"/>
        </w:rPr>
        <w:t>Z</w:t>
      </w:r>
      <w:r w:rsidRPr="00942836">
        <w:rPr>
          <w:b/>
          <w:sz w:val="24"/>
          <w:szCs w:val="24"/>
        </w:rPr>
        <w:t>ałącznik nr 1</w:t>
      </w:r>
      <w:r w:rsidRPr="00876ABC">
        <w:rPr>
          <w:sz w:val="24"/>
          <w:szCs w:val="24"/>
        </w:rPr>
        <w:t xml:space="preserve"> do SIWZ,</w:t>
      </w:r>
    </w:p>
    <w:p w:rsidR="00787921" w:rsidRPr="00876ABC" w:rsidRDefault="00787921" w:rsidP="00E77B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2) dowód wpłaty wadium lu</w:t>
      </w:r>
      <w:r w:rsidR="001E74AA">
        <w:rPr>
          <w:sz w:val="24"/>
          <w:szCs w:val="24"/>
        </w:rPr>
        <w:t>b potwierdzenie jego wniesienia</w:t>
      </w:r>
      <w:r w:rsidRPr="00876ABC">
        <w:rPr>
          <w:sz w:val="24"/>
          <w:szCs w:val="24"/>
        </w:rPr>
        <w:t>,</w:t>
      </w:r>
    </w:p>
    <w:p w:rsidR="00787921" w:rsidRPr="00876ABC" w:rsidRDefault="00787921" w:rsidP="00E77B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3) pełnomocnictwo (Wykonawcy występujący wspólnie w rozumieniu art. 23 ustawy) do reprezentowania Wykonawcy w postępowaniu, albo do reprezentowania w postępowaniu i zawarcia umowy, z któreg</w:t>
      </w:r>
      <w:r w:rsidR="001E74AA">
        <w:rPr>
          <w:sz w:val="24"/>
          <w:szCs w:val="24"/>
        </w:rPr>
        <w:t xml:space="preserve">o wynika zakres, tj. określenie </w:t>
      </w:r>
      <w:r w:rsidR="00E77B70">
        <w:rPr>
          <w:sz w:val="24"/>
          <w:szCs w:val="24"/>
        </w:rPr>
        <w:t xml:space="preserve">do </w:t>
      </w:r>
      <w:r w:rsidRPr="00876ABC">
        <w:rPr>
          <w:sz w:val="24"/>
          <w:szCs w:val="24"/>
        </w:rPr>
        <w:t xml:space="preserve">jakich czynności uprawniony jest pełnomocnik – </w:t>
      </w:r>
      <w:r w:rsidRPr="00876ABC">
        <w:rPr>
          <w:i/>
          <w:iCs/>
          <w:sz w:val="24"/>
          <w:szCs w:val="24"/>
        </w:rPr>
        <w:t>doł</w:t>
      </w:r>
      <w:r w:rsidRPr="00876ABC">
        <w:rPr>
          <w:sz w:val="24"/>
          <w:szCs w:val="24"/>
        </w:rPr>
        <w:t>ą</w:t>
      </w:r>
      <w:r w:rsidRPr="00876ABC">
        <w:rPr>
          <w:i/>
          <w:iCs/>
          <w:sz w:val="24"/>
          <w:szCs w:val="24"/>
        </w:rPr>
        <w:t>czy</w:t>
      </w:r>
      <w:r w:rsidRPr="00876ABC">
        <w:rPr>
          <w:sz w:val="24"/>
          <w:szCs w:val="24"/>
        </w:rPr>
        <w:t>ć</w:t>
      </w:r>
      <w:r w:rsidRPr="00876ABC">
        <w:rPr>
          <w:i/>
          <w:iCs/>
          <w:sz w:val="24"/>
          <w:szCs w:val="24"/>
        </w:rPr>
        <w:t>, o ile dotyczy</w:t>
      </w:r>
      <w:r w:rsidRPr="00876ABC">
        <w:rPr>
          <w:sz w:val="24"/>
          <w:szCs w:val="24"/>
        </w:rPr>
        <w:t>.</w:t>
      </w:r>
    </w:p>
    <w:p w:rsidR="00787921" w:rsidRPr="00876ABC" w:rsidRDefault="00787921" w:rsidP="00EA2110">
      <w:pPr>
        <w:jc w:val="both"/>
        <w:rPr>
          <w:b/>
          <w:bCs/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35" w:name="_Toc154823351"/>
      <w:bookmarkStart w:id="36" w:name="_Toc161806952"/>
      <w:bookmarkStart w:id="37" w:name="_Toc191867081"/>
      <w:bookmarkStart w:id="38" w:name="_Toc353172976"/>
      <w:r w:rsidRPr="00876ABC">
        <w:rPr>
          <w:i/>
          <w:iCs/>
          <w:sz w:val="24"/>
          <w:szCs w:val="24"/>
        </w:rPr>
        <w:t>Wymagania dotyczące wadium</w:t>
      </w:r>
      <w:bookmarkEnd w:id="35"/>
      <w:bookmarkEnd w:id="36"/>
      <w:bookmarkEnd w:id="37"/>
      <w:bookmarkEnd w:id="38"/>
    </w:p>
    <w:p w:rsidR="00787921" w:rsidRPr="00876ABC" w:rsidRDefault="00787921" w:rsidP="00EA2110">
      <w:pPr>
        <w:pStyle w:val="Nagwek1"/>
        <w:tabs>
          <w:tab w:val="left" w:pos="1800"/>
        </w:tabs>
        <w:jc w:val="both"/>
        <w:rPr>
          <w:sz w:val="24"/>
          <w:szCs w:val="24"/>
          <w:u w:val="single"/>
        </w:rPr>
      </w:pPr>
    </w:p>
    <w:p w:rsidR="00787921" w:rsidRPr="00876ABC" w:rsidRDefault="00787921" w:rsidP="00A0227B">
      <w:pPr>
        <w:numPr>
          <w:ilvl w:val="0"/>
          <w:numId w:val="17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Przystępując do niniejszego postępowania każdy Wykonawca zobowiązany jest wnieść </w:t>
      </w:r>
      <w:r w:rsidRPr="00876ABC">
        <w:rPr>
          <w:b/>
          <w:bCs/>
          <w:sz w:val="24"/>
          <w:szCs w:val="24"/>
        </w:rPr>
        <w:t xml:space="preserve">wadium w </w:t>
      </w:r>
      <w:r w:rsidRPr="00AB458A">
        <w:rPr>
          <w:b/>
          <w:bCs/>
          <w:sz w:val="24"/>
          <w:szCs w:val="24"/>
        </w:rPr>
        <w:t xml:space="preserve">wysokości </w:t>
      </w:r>
      <w:r w:rsidR="002559D3">
        <w:rPr>
          <w:b/>
          <w:bCs/>
          <w:sz w:val="24"/>
          <w:szCs w:val="24"/>
        </w:rPr>
        <w:t>10</w:t>
      </w:r>
      <w:r w:rsidR="00F60047">
        <w:rPr>
          <w:b/>
          <w:bCs/>
          <w:sz w:val="24"/>
          <w:szCs w:val="24"/>
        </w:rPr>
        <w:t xml:space="preserve"> </w:t>
      </w:r>
      <w:r w:rsidRPr="00AB458A">
        <w:rPr>
          <w:b/>
          <w:bCs/>
          <w:sz w:val="24"/>
          <w:szCs w:val="24"/>
        </w:rPr>
        <w:t xml:space="preserve">000,00 </w:t>
      </w:r>
      <w:r w:rsidRPr="00876ABC">
        <w:rPr>
          <w:b/>
          <w:bCs/>
          <w:sz w:val="24"/>
          <w:szCs w:val="24"/>
        </w:rPr>
        <w:t>zł</w:t>
      </w:r>
      <w:r w:rsidR="001E74AA">
        <w:rPr>
          <w:b/>
          <w:bCs/>
          <w:sz w:val="24"/>
          <w:szCs w:val="24"/>
        </w:rPr>
        <w:t xml:space="preserve"> </w:t>
      </w:r>
      <w:r w:rsidRPr="00876ABC">
        <w:rPr>
          <w:sz w:val="24"/>
          <w:szCs w:val="24"/>
        </w:rPr>
        <w:t>(</w:t>
      </w:r>
      <w:r w:rsidRPr="00876ABC">
        <w:rPr>
          <w:i/>
          <w:iCs/>
          <w:sz w:val="24"/>
          <w:szCs w:val="24"/>
        </w:rPr>
        <w:t xml:space="preserve">słownie: </w:t>
      </w:r>
      <w:r w:rsidR="002559D3">
        <w:rPr>
          <w:i/>
          <w:iCs/>
          <w:sz w:val="24"/>
          <w:szCs w:val="24"/>
        </w:rPr>
        <w:t xml:space="preserve">dziesięć </w:t>
      </w:r>
      <w:r w:rsidRPr="00876ABC">
        <w:rPr>
          <w:i/>
          <w:iCs/>
          <w:sz w:val="24"/>
          <w:szCs w:val="24"/>
        </w:rPr>
        <w:t>tys</w:t>
      </w:r>
      <w:r w:rsidR="000D7381">
        <w:rPr>
          <w:i/>
          <w:iCs/>
          <w:sz w:val="24"/>
          <w:szCs w:val="24"/>
        </w:rPr>
        <w:t xml:space="preserve">ięcy </w:t>
      </w:r>
      <w:r w:rsidRPr="00876ABC">
        <w:rPr>
          <w:i/>
          <w:iCs/>
          <w:sz w:val="24"/>
          <w:szCs w:val="24"/>
        </w:rPr>
        <w:t>złotych</w:t>
      </w:r>
      <w:r w:rsidRPr="00876ABC">
        <w:rPr>
          <w:sz w:val="24"/>
          <w:szCs w:val="24"/>
        </w:rPr>
        <w:t>).</w:t>
      </w:r>
    </w:p>
    <w:p w:rsidR="00787921" w:rsidRPr="00876ABC" w:rsidRDefault="00787921" w:rsidP="00A0227B">
      <w:pPr>
        <w:numPr>
          <w:ilvl w:val="0"/>
          <w:numId w:val="17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Wykonawca może wnieść wadium w jednej lub w kilku formach przewidzianych w art. 45 ust. 6 ustawy, tj.:</w:t>
      </w:r>
    </w:p>
    <w:p w:rsidR="00787921" w:rsidRPr="00876ABC" w:rsidRDefault="00787921" w:rsidP="00A0227B">
      <w:pPr>
        <w:numPr>
          <w:ilvl w:val="0"/>
          <w:numId w:val="18"/>
        </w:numPr>
        <w:tabs>
          <w:tab w:val="clear" w:pos="720"/>
        </w:tabs>
        <w:ind w:left="709" w:hanging="283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pieniądzu,</w:t>
      </w:r>
    </w:p>
    <w:p w:rsidR="00787921" w:rsidRPr="00876ABC" w:rsidRDefault="00787921" w:rsidP="00A0227B">
      <w:pPr>
        <w:numPr>
          <w:ilvl w:val="0"/>
          <w:numId w:val="18"/>
        </w:numPr>
        <w:tabs>
          <w:tab w:val="clear" w:pos="720"/>
        </w:tabs>
        <w:ind w:left="709" w:hanging="283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poręczeniach bankowych lub poręczeniach spółdzielczej kasy oszczędnościowo – kredytowej, z tym</w:t>
      </w:r>
      <w:r w:rsidR="007F1203">
        <w:rPr>
          <w:sz w:val="24"/>
          <w:szCs w:val="24"/>
        </w:rPr>
        <w:t>,</w:t>
      </w:r>
      <w:r w:rsidRPr="00876ABC">
        <w:rPr>
          <w:sz w:val="24"/>
          <w:szCs w:val="24"/>
        </w:rPr>
        <w:t xml:space="preserve"> że poręczenie kasy jest zawsze poręczeniem pieniężnym,</w:t>
      </w:r>
    </w:p>
    <w:p w:rsidR="00787921" w:rsidRPr="00876ABC" w:rsidRDefault="00787921" w:rsidP="00A0227B">
      <w:pPr>
        <w:numPr>
          <w:ilvl w:val="0"/>
          <w:numId w:val="18"/>
        </w:numPr>
        <w:tabs>
          <w:tab w:val="clear" w:pos="720"/>
        </w:tabs>
        <w:ind w:left="709" w:hanging="283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gwarancjach bankowych,</w:t>
      </w:r>
    </w:p>
    <w:p w:rsidR="00787921" w:rsidRPr="00876ABC" w:rsidRDefault="00787921" w:rsidP="00A0227B">
      <w:pPr>
        <w:numPr>
          <w:ilvl w:val="0"/>
          <w:numId w:val="18"/>
        </w:numPr>
        <w:tabs>
          <w:tab w:val="clear" w:pos="720"/>
        </w:tabs>
        <w:ind w:left="709" w:hanging="283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gwarancjach ubezpieczeniowych,</w:t>
      </w:r>
    </w:p>
    <w:p w:rsidR="00787921" w:rsidRPr="00876ABC" w:rsidRDefault="00787921" w:rsidP="00A0227B">
      <w:pPr>
        <w:numPr>
          <w:ilvl w:val="0"/>
          <w:numId w:val="18"/>
        </w:numPr>
        <w:tabs>
          <w:tab w:val="clear" w:pos="720"/>
        </w:tabs>
        <w:ind w:left="709" w:hanging="283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poręczeniach udzielanych przez podmioty, o których mowa w art. 6 b ust. 5 pkt 2 ustawy z dnia 9 listopada 2000</w:t>
      </w:r>
      <w:r w:rsidR="007F1203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>r., o utworzeniu Polskiej Agencji Rozwoju Przedsiębiorczości (Dz. U. z 20</w:t>
      </w:r>
      <w:r w:rsidR="00C75BA7">
        <w:rPr>
          <w:sz w:val="24"/>
          <w:szCs w:val="24"/>
        </w:rPr>
        <w:t>16</w:t>
      </w:r>
      <w:r w:rsidRPr="00876ABC">
        <w:rPr>
          <w:sz w:val="24"/>
          <w:szCs w:val="24"/>
        </w:rPr>
        <w:t xml:space="preserve"> r.</w:t>
      </w:r>
      <w:r w:rsidR="00C75BA7">
        <w:rPr>
          <w:sz w:val="24"/>
          <w:szCs w:val="24"/>
        </w:rPr>
        <w:t xml:space="preserve">, </w:t>
      </w:r>
      <w:r w:rsidRPr="00876ABC">
        <w:rPr>
          <w:sz w:val="24"/>
          <w:szCs w:val="24"/>
        </w:rPr>
        <w:t xml:space="preserve">poz. </w:t>
      </w:r>
      <w:r w:rsidR="00C75BA7">
        <w:rPr>
          <w:sz w:val="24"/>
          <w:szCs w:val="24"/>
        </w:rPr>
        <w:t>359</w:t>
      </w:r>
      <w:r w:rsidRPr="00876ABC">
        <w:rPr>
          <w:sz w:val="24"/>
          <w:szCs w:val="24"/>
        </w:rPr>
        <w:t>).</w:t>
      </w:r>
    </w:p>
    <w:p w:rsidR="00787921" w:rsidRPr="00876ABC" w:rsidRDefault="00787921" w:rsidP="00A0227B">
      <w:pPr>
        <w:numPr>
          <w:ilvl w:val="0"/>
          <w:numId w:val="17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876ABC">
        <w:rPr>
          <w:b/>
          <w:bCs/>
          <w:sz w:val="24"/>
          <w:szCs w:val="24"/>
        </w:rPr>
        <w:t>Wykonawca zobowiązany jest wnieść wadium przed upływem terminu składania ofert</w:t>
      </w:r>
      <w:r w:rsidRPr="00876ABC">
        <w:rPr>
          <w:sz w:val="24"/>
          <w:szCs w:val="24"/>
        </w:rPr>
        <w:t>.</w:t>
      </w:r>
    </w:p>
    <w:p w:rsidR="00FF4368" w:rsidRPr="00B26D76" w:rsidRDefault="00FF4368" w:rsidP="00EA2110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26D76">
        <w:rPr>
          <w:sz w:val="24"/>
          <w:szCs w:val="24"/>
        </w:rPr>
        <w:t xml:space="preserve"> </w:t>
      </w:r>
      <w:r w:rsidR="00787921" w:rsidRPr="00B26D76">
        <w:rPr>
          <w:sz w:val="24"/>
          <w:szCs w:val="24"/>
        </w:rPr>
        <w:t xml:space="preserve">Wadium wnoszone w formie pieniężnej należy wpłacić na konto Urzędu Gminy </w:t>
      </w:r>
      <w:r w:rsidRPr="00B26D76">
        <w:rPr>
          <w:sz w:val="24"/>
          <w:szCs w:val="24"/>
        </w:rPr>
        <w:t>Gołymin-Ośrod</w:t>
      </w:r>
      <w:r w:rsidR="00371274" w:rsidRPr="00B26D76">
        <w:rPr>
          <w:sz w:val="24"/>
          <w:szCs w:val="24"/>
        </w:rPr>
        <w:t>ek</w:t>
      </w:r>
      <w:r w:rsidRPr="00B26D76">
        <w:rPr>
          <w:sz w:val="24"/>
          <w:szCs w:val="24"/>
        </w:rPr>
        <w:t xml:space="preserve">, </w:t>
      </w:r>
      <w:r w:rsidR="00787921" w:rsidRPr="00B26D76">
        <w:rPr>
          <w:sz w:val="24"/>
          <w:szCs w:val="24"/>
        </w:rPr>
        <w:t>06-42</w:t>
      </w:r>
      <w:r w:rsidRPr="00B26D76">
        <w:rPr>
          <w:sz w:val="24"/>
          <w:szCs w:val="24"/>
        </w:rPr>
        <w:t>0</w:t>
      </w:r>
      <w:r w:rsidR="00787921" w:rsidRPr="00B26D76">
        <w:rPr>
          <w:sz w:val="24"/>
          <w:szCs w:val="24"/>
        </w:rPr>
        <w:t xml:space="preserve"> </w:t>
      </w:r>
      <w:r w:rsidRPr="00B26D76">
        <w:rPr>
          <w:sz w:val="24"/>
          <w:szCs w:val="24"/>
        </w:rPr>
        <w:t xml:space="preserve">Gołymin-Ośrodek, ul. Szosa Ciechanowska 8, </w:t>
      </w:r>
    </w:p>
    <w:p w:rsidR="00787921" w:rsidRPr="00B26D76" w:rsidRDefault="00FF4368" w:rsidP="00FF4368">
      <w:pPr>
        <w:ind w:left="284"/>
        <w:rPr>
          <w:b/>
          <w:bCs/>
          <w:sz w:val="24"/>
          <w:szCs w:val="24"/>
        </w:rPr>
      </w:pPr>
      <w:r w:rsidRPr="00B26D76">
        <w:rPr>
          <w:sz w:val="24"/>
          <w:szCs w:val="24"/>
        </w:rPr>
        <w:t>Nr 73 8232 0005 0300 0550 2003 0002 BS Pułtusk O/Gołymin</w:t>
      </w:r>
    </w:p>
    <w:p w:rsidR="00787921" w:rsidRPr="00441E7E" w:rsidRDefault="00787921" w:rsidP="00A0227B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441E7E">
        <w:rPr>
          <w:sz w:val="24"/>
          <w:szCs w:val="24"/>
        </w:rPr>
        <w:lastRenderedPageBreak/>
        <w:t>W przypadku wadium wnoszonego w pieniądzu, jako termin wniesienia wadium przyjęty zostaje termin uznania kwoty na rachunku Zamawiającego.</w:t>
      </w:r>
    </w:p>
    <w:p w:rsidR="00787921" w:rsidRPr="00876ABC" w:rsidRDefault="00787921" w:rsidP="00A0227B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W przypadku wniesienia </w:t>
      </w:r>
      <w:r w:rsidRPr="00876ABC">
        <w:rPr>
          <w:b/>
          <w:bCs/>
          <w:sz w:val="24"/>
          <w:szCs w:val="24"/>
        </w:rPr>
        <w:t>wadium w formie innej niż pieniądz</w:t>
      </w:r>
      <w:r w:rsidRPr="00876ABC">
        <w:rPr>
          <w:sz w:val="24"/>
          <w:szCs w:val="24"/>
        </w:rPr>
        <w:t xml:space="preserve"> - </w:t>
      </w:r>
      <w:r w:rsidRPr="00876ABC">
        <w:rPr>
          <w:b/>
          <w:bCs/>
          <w:sz w:val="24"/>
          <w:szCs w:val="24"/>
        </w:rPr>
        <w:t>oryginał dokumentu</w:t>
      </w:r>
      <w:r w:rsidRPr="00876ABC">
        <w:rPr>
          <w:sz w:val="24"/>
          <w:szCs w:val="24"/>
        </w:rPr>
        <w:t xml:space="preserve"> potwierdzającego wniesienie wadium należy złożyć przed upływem terminu składania ofert w siedzibie Zamawiającego w Sekretariacie Urzędu Gminy </w:t>
      </w:r>
      <w:r w:rsidR="00ED4A90">
        <w:rPr>
          <w:sz w:val="24"/>
          <w:szCs w:val="24"/>
        </w:rPr>
        <w:t>Gołymin-Ośrodek</w:t>
      </w:r>
      <w:r w:rsidRPr="00876ABC">
        <w:rPr>
          <w:sz w:val="24"/>
          <w:szCs w:val="24"/>
        </w:rPr>
        <w:t xml:space="preserve"> lub dołączyć do oferty.</w:t>
      </w:r>
    </w:p>
    <w:p w:rsidR="00787921" w:rsidRPr="00876ABC" w:rsidRDefault="00787921" w:rsidP="00A0227B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Nie wniesienie wadium w terminie lub w sposób określony w SIWZ spowoduje wykluczenie Wykonawcy na podstawie art. 24 ust. 2 pkt 2 ustawy.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39" w:name="_Toc137824137"/>
      <w:bookmarkStart w:id="40" w:name="_Toc154823353"/>
      <w:bookmarkStart w:id="41" w:name="_Toc161806953"/>
      <w:r w:rsidRPr="00876ABC">
        <w:rPr>
          <w:i/>
          <w:iCs/>
          <w:sz w:val="24"/>
          <w:szCs w:val="24"/>
        </w:rPr>
        <w:t xml:space="preserve"> </w:t>
      </w:r>
      <w:bookmarkStart w:id="42" w:name="_Toc191867082"/>
      <w:bookmarkStart w:id="43" w:name="_Toc353172977"/>
      <w:r w:rsidRPr="00876ABC">
        <w:rPr>
          <w:i/>
          <w:iCs/>
          <w:sz w:val="24"/>
          <w:szCs w:val="24"/>
        </w:rPr>
        <w:t>Termin związania ofertą</w:t>
      </w:r>
      <w:bookmarkEnd w:id="39"/>
      <w:bookmarkEnd w:id="40"/>
      <w:bookmarkEnd w:id="41"/>
      <w:bookmarkEnd w:id="42"/>
      <w:bookmarkEnd w:id="43"/>
    </w:p>
    <w:p w:rsidR="00787921" w:rsidRPr="00876ABC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A0227B">
      <w:pPr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Wykonawca składając ofertę pozostaje nią związany przez okres 30 dni. Bieg terminu związania ofertą rozpoczyna się wraz z dniem wskazanym jako termin składania ofert.</w:t>
      </w:r>
    </w:p>
    <w:p w:rsidR="00787921" w:rsidRPr="00876ABC" w:rsidRDefault="00787921" w:rsidP="00A0227B">
      <w:pPr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Wykonawca samodzielnie lub na wniosek zamawiającego może przedłużyć termin związania ofertą, z tym</w:t>
      </w:r>
      <w:r w:rsidR="00ED4A90">
        <w:rPr>
          <w:sz w:val="24"/>
          <w:szCs w:val="24"/>
        </w:rPr>
        <w:t>,</w:t>
      </w:r>
      <w:r w:rsidRPr="00876ABC">
        <w:rPr>
          <w:sz w:val="24"/>
          <w:szCs w:val="24"/>
        </w:rPr>
        <w:t xml:space="preserve"> że zamawiający może tylko raz, co najmniej na 3 dni przed upływem terminu związania ofertą, zwrócić się do wykonawców o wyrażenie zgody na przedłużenie tego terminu o oznaczony okres, nie dłuższy jednak niż 60 dni. </w:t>
      </w:r>
    </w:p>
    <w:p w:rsidR="00787921" w:rsidRPr="00876ABC" w:rsidRDefault="00787921" w:rsidP="00A0227B">
      <w:pPr>
        <w:numPr>
          <w:ilvl w:val="0"/>
          <w:numId w:val="23"/>
        </w:numPr>
        <w:ind w:left="426" w:hanging="426"/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>Przedłu</w:t>
      </w:r>
      <w:r w:rsidRPr="00876ABC">
        <w:rPr>
          <w:rFonts w:eastAsia="TimesNewRoman,Italic"/>
          <w:color w:val="000000"/>
          <w:sz w:val="24"/>
          <w:szCs w:val="24"/>
        </w:rPr>
        <w:t>ż</w:t>
      </w:r>
      <w:r w:rsidRPr="00876ABC">
        <w:rPr>
          <w:color w:val="000000"/>
          <w:sz w:val="24"/>
          <w:szCs w:val="24"/>
        </w:rPr>
        <w:t>enie terminu zwi</w:t>
      </w:r>
      <w:r w:rsidRPr="00876ABC">
        <w:rPr>
          <w:rFonts w:eastAsia="TimesNewRoman,Italic"/>
          <w:color w:val="000000"/>
          <w:sz w:val="24"/>
          <w:szCs w:val="24"/>
        </w:rPr>
        <w:t>ą</w:t>
      </w:r>
      <w:r w:rsidRPr="00876ABC">
        <w:rPr>
          <w:color w:val="000000"/>
          <w:sz w:val="24"/>
          <w:szCs w:val="24"/>
        </w:rPr>
        <w:t>zania ofert</w:t>
      </w:r>
      <w:r w:rsidRPr="00876ABC">
        <w:rPr>
          <w:rFonts w:eastAsia="TimesNewRoman,Italic"/>
          <w:color w:val="000000"/>
          <w:sz w:val="24"/>
          <w:szCs w:val="24"/>
        </w:rPr>
        <w:t xml:space="preserve">ą </w:t>
      </w:r>
      <w:r w:rsidRPr="00876ABC">
        <w:rPr>
          <w:color w:val="000000"/>
          <w:sz w:val="24"/>
          <w:szCs w:val="24"/>
        </w:rPr>
        <w:t>jest dopuszczalne tylko z jednoczesnym przedłu</w:t>
      </w:r>
      <w:r w:rsidRPr="00876ABC">
        <w:rPr>
          <w:rFonts w:eastAsia="TimesNewRoman,Italic"/>
          <w:color w:val="000000"/>
          <w:sz w:val="24"/>
          <w:szCs w:val="24"/>
        </w:rPr>
        <w:t>ż</w:t>
      </w:r>
      <w:r w:rsidRPr="00876ABC">
        <w:rPr>
          <w:color w:val="000000"/>
          <w:sz w:val="24"/>
          <w:szCs w:val="24"/>
        </w:rPr>
        <w:t>eniem okresu wa</w:t>
      </w:r>
      <w:r w:rsidRPr="00876ABC">
        <w:rPr>
          <w:rFonts w:eastAsia="TimesNewRoman,Italic"/>
          <w:color w:val="000000"/>
          <w:sz w:val="24"/>
          <w:szCs w:val="24"/>
        </w:rPr>
        <w:t>ż</w:t>
      </w:r>
      <w:r w:rsidRPr="00876ABC">
        <w:rPr>
          <w:color w:val="000000"/>
          <w:sz w:val="24"/>
          <w:szCs w:val="24"/>
        </w:rPr>
        <w:t>no</w:t>
      </w:r>
      <w:r w:rsidRPr="00876ABC">
        <w:rPr>
          <w:rFonts w:eastAsia="TimesNewRoman,Italic"/>
          <w:color w:val="000000"/>
          <w:sz w:val="24"/>
          <w:szCs w:val="24"/>
        </w:rPr>
        <w:t>ś</w:t>
      </w:r>
      <w:r w:rsidRPr="00876ABC">
        <w:rPr>
          <w:color w:val="000000"/>
          <w:sz w:val="24"/>
          <w:szCs w:val="24"/>
        </w:rPr>
        <w:t>ci wadium albo, je</w:t>
      </w:r>
      <w:r w:rsidRPr="00876ABC">
        <w:rPr>
          <w:rFonts w:eastAsia="TimesNewRoman,Italic"/>
          <w:color w:val="000000"/>
          <w:sz w:val="24"/>
          <w:szCs w:val="24"/>
        </w:rPr>
        <w:t>ż</w:t>
      </w:r>
      <w:r w:rsidRPr="00876ABC">
        <w:rPr>
          <w:color w:val="000000"/>
          <w:sz w:val="24"/>
          <w:szCs w:val="24"/>
        </w:rPr>
        <w:t>eli nie jest to mo</w:t>
      </w:r>
      <w:r w:rsidRPr="00876ABC">
        <w:rPr>
          <w:rFonts w:eastAsia="TimesNewRoman,Italic"/>
          <w:color w:val="000000"/>
          <w:sz w:val="24"/>
          <w:szCs w:val="24"/>
        </w:rPr>
        <w:t>ż</w:t>
      </w:r>
      <w:r w:rsidRPr="00876ABC">
        <w:rPr>
          <w:color w:val="000000"/>
          <w:sz w:val="24"/>
          <w:szCs w:val="24"/>
        </w:rPr>
        <w:t>liwe, z wniesieniem nowego wadium na przedłu</w:t>
      </w:r>
      <w:r w:rsidRPr="00876ABC">
        <w:rPr>
          <w:rFonts w:eastAsia="TimesNewRoman,Italic"/>
          <w:color w:val="000000"/>
          <w:sz w:val="24"/>
          <w:szCs w:val="24"/>
        </w:rPr>
        <w:t>ż</w:t>
      </w:r>
      <w:r w:rsidRPr="00876ABC">
        <w:rPr>
          <w:color w:val="000000"/>
          <w:sz w:val="24"/>
          <w:szCs w:val="24"/>
        </w:rPr>
        <w:t>ony okres zwi</w:t>
      </w:r>
      <w:r w:rsidRPr="00876ABC">
        <w:rPr>
          <w:rFonts w:eastAsia="TimesNewRoman,Italic"/>
          <w:color w:val="000000"/>
          <w:sz w:val="24"/>
          <w:szCs w:val="24"/>
        </w:rPr>
        <w:t>ą</w:t>
      </w:r>
      <w:r w:rsidRPr="00876ABC">
        <w:rPr>
          <w:color w:val="000000"/>
          <w:sz w:val="24"/>
          <w:szCs w:val="24"/>
        </w:rPr>
        <w:t>zania ofert</w:t>
      </w:r>
      <w:r w:rsidRPr="00876ABC">
        <w:rPr>
          <w:rFonts w:eastAsia="TimesNewRoman,Italic"/>
          <w:color w:val="000000"/>
          <w:sz w:val="24"/>
          <w:szCs w:val="24"/>
        </w:rPr>
        <w:t>ą</w:t>
      </w:r>
      <w:r w:rsidRPr="00876ABC">
        <w:rPr>
          <w:color w:val="000000"/>
          <w:sz w:val="24"/>
          <w:szCs w:val="24"/>
        </w:rPr>
        <w:t>. Je</w:t>
      </w:r>
      <w:r w:rsidRPr="00876ABC">
        <w:rPr>
          <w:rFonts w:eastAsia="TimesNewRoman,Italic"/>
          <w:color w:val="000000"/>
          <w:sz w:val="24"/>
          <w:szCs w:val="24"/>
        </w:rPr>
        <w:t>ż</w:t>
      </w:r>
      <w:r w:rsidRPr="00876ABC">
        <w:rPr>
          <w:color w:val="000000"/>
          <w:sz w:val="24"/>
          <w:szCs w:val="24"/>
        </w:rPr>
        <w:t>eli przedłu</w:t>
      </w:r>
      <w:r w:rsidRPr="00876ABC">
        <w:rPr>
          <w:rFonts w:eastAsia="TimesNewRoman,Italic"/>
          <w:color w:val="000000"/>
          <w:sz w:val="24"/>
          <w:szCs w:val="24"/>
        </w:rPr>
        <w:t>ż</w:t>
      </w:r>
      <w:r w:rsidRPr="00876ABC">
        <w:rPr>
          <w:color w:val="000000"/>
          <w:sz w:val="24"/>
          <w:szCs w:val="24"/>
        </w:rPr>
        <w:t>enie terminu zwi</w:t>
      </w:r>
      <w:r w:rsidRPr="00876ABC">
        <w:rPr>
          <w:rFonts w:eastAsia="TimesNewRoman,Italic"/>
          <w:color w:val="000000"/>
          <w:sz w:val="24"/>
          <w:szCs w:val="24"/>
        </w:rPr>
        <w:t>ą</w:t>
      </w:r>
      <w:r w:rsidRPr="00876ABC">
        <w:rPr>
          <w:color w:val="000000"/>
          <w:sz w:val="24"/>
          <w:szCs w:val="24"/>
        </w:rPr>
        <w:t>zania ofert</w:t>
      </w:r>
      <w:r w:rsidRPr="00876ABC">
        <w:rPr>
          <w:rFonts w:eastAsia="TimesNewRoman,Italic"/>
          <w:color w:val="000000"/>
          <w:sz w:val="24"/>
          <w:szCs w:val="24"/>
        </w:rPr>
        <w:t xml:space="preserve">ą </w:t>
      </w:r>
      <w:r w:rsidRPr="00876ABC">
        <w:rPr>
          <w:color w:val="000000"/>
          <w:sz w:val="24"/>
          <w:szCs w:val="24"/>
        </w:rPr>
        <w:t>dokonywane jest po wyborze oferty najkorzystniejszej, obowi</w:t>
      </w:r>
      <w:r w:rsidRPr="00876ABC">
        <w:rPr>
          <w:rFonts w:eastAsia="TimesNewRoman,Italic"/>
          <w:color w:val="000000"/>
          <w:sz w:val="24"/>
          <w:szCs w:val="24"/>
        </w:rPr>
        <w:t>ą</w:t>
      </w:r>
      <w:r w:rsidRPr="00876ABC">
        <w:rPr>
          <w:color w:val="000000"/>
          <w:sz w:val="24"/>
          <w:szCs w:val="24"/>
        </w:rPr>
        <w:t>zek wniesienia nowego wadium lub jego przedłu</w:t>
      </w:r>
      <w:r w:rsidRPr="00876ABC">
        <w:rPr>
          <w:rFonts w:eastAsia="TimesNewRoman,Italic"/>
          <w:color w:val="000000"/>
          <w:sz w:val="24"/>
          <w:szCs w:val="24"/>
        </w:rPr>
        <w:t>ż</w:t>
      </w:r>
      <w:r w:rsidRPr="00876ABC">
        <w:rPr>
          <w:color w:val="000000"/>
          <w:sz w:val="24"/>
          <w:szCs w:val="24"/>
        </w:rPr>
        <w:t>enia dotyczy jedynie wykonawcy, którego oferta została wybrana jako najkorzystniejsza.</w:t>
      </w:r>
    </w:p>
    <w:p w:rsidR="00787921" w:rsidRPr="00876ABC" w:rsidRDefault="00787921" w:rsidP="00A0227B">
      <w:pPr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Wniesienie środków ochrony prawnej po upływie terminu składania ofert zawiesza bieg terminu związania ofertą do czasu ich rozstrzygnięcia. </w:t>
      </w:r>
    </w:p>
    <w:p w:rsidR="00787921" w:rsidRPr="00876ABC" w:rsidRDefault="00787921" w:rsidP="00717053">
      <w:pPr>
        <w:jc w:val="both"/>
        <w:rPr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44" w:name="_Toc161806954"/>
      <w:r w:rsidRPr="00876ABC">
        <w:rPr>
          <w:i/>
          <w:iCs/>
          <w:sz w:val="24"/>
          <w:szCs w:val="24"/>
        </w:rPr>
        <w:t xml:space="preserve"> </w:t>
      </w:r>
      <w:bookmarkStart w:id="45" w:name="_Toc191867083"/>
      <w:bookmarkStart w:id="46" w:name="_Toc353172978"/>
      <w:r w:rsidRPr="00876ABC">
        <w:rPr>
          <w:i/>
          <w:iCs/>
          <w:sz w:val="24"/>
          <w:szCs w:val="24"/>
        </w:rPr>
        <w:t>Informacje o sposobie porozumiewania się Zamawiającego z Wykonawcami oraz przekazywania oświadczeń i dokumentów, a także wskazanie osoby uprawnionej do porozumiewania się z Wykonawcami</w:t>
      </w:r>
      <w:bookmarkEnd w:id="44"/>
      <w:bookmarkEnd w:id="45"/>
      <w:bookmarkEnd w:id="46"/>
    </w:p>
    <w:p w:rsidR="00787921" w:rsidRPr="00876ABC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A0227B">
      <w:pPr>
        <w:numPr>
          <w:ilvl w:val="0"/>
          <w:numId w:val="8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 niniejszym postępowaniu wszelkie oświadczenia, wnioski, zawiadomienia oraz informacje przekazywane będą w formie:</w:t>
      </w:r>
    </w:p>
    <w:p w:rsidR="00787921" w:rsidRPr="00876ABC" w:rsidRDefault="000818BF" w:rsidP="00A0227B">
      <w:pPr>
        <w:numPr>
          <w:ilvl w:val="0"/>
          <w:numId w:val="20"/>
        </w:numPr>
        <w:tabs>
          <w:tab w:val="clear" w:pos="720"/>
          <w:tab w:val="num" w:pos="567"/>
        </w:tabs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7921" w:rsidRPr="00876ABC">
        <w:rPr>
          <w:sz w:val="24"/>
          <w:szCs w:val="24"/>
        </w:rPr>
        <w:t xml:space="preserve">pisemnej, </w:t>
      </w:r>
      <w:r w:rsidR="00787921" w:rsidRPr="00876ABC">
        <w:rPr>
          <w:b/>
          <w:bCs/>
          <w:i/>
          <w:iCs/>
          <w:sz w:val="24"/>
          <w:szCs w:val="24"/>
        </w:rPr>
        <w:t xml:space="preserve"> </w:t>
      </w:r>
    </w:p>
    <w:p w:rsidR="00787921" w:rsidRPr="00876ABC" w:rsidRDefault="00787921" w:rsidP="00A0227B">
      <w:pPr>
        <w:numPr>
          <w:ilvl w:val="0"/>
          <w:numId w:val="8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 Zamawiający zezwala na przekazywanie korespondencji za pomocą faksu – każda ze stron na żądanie drugiej niezwłocznie potwierdza fakt ich otrzymania. </w:t>
      </w:r>
    </w:p>
    <w:p w:rsidR="00787921" w:rsidRPr="00876ABC" w:rsidRDefault="00787921" w:rsidP="006D1A8E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        Nr faksu </w:t>
      </w:r>
      <w:r w:rsidR="000818BF" w:rsidRPr="000818BF">
        <w:rPr>
          <w:sz w:val="24"/>
          <w:szCs w:val="24"/>
        </w:rPr>
        <w:t>(23) 671-60-93</w:t>
      </w:r>
    </w:p>
    <w:p w:rsidR="00787921" w:rsidRPr="00876ABC" w:rsidRDefault="00787921" w:rsidP="00A0227B">
      <w:pPr>
        <w:numPr>
          <w:ilvl w:val="0"/>
          <w:numId w:val="8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SIWZ można odebrać w siedzibie Zamawiającego pok.</w:t>
      </w:r>
      <w:r w:rsidRPr="00876ABC">
        <w:rPr>
          <w:color w:val="FF0000"/>
          <w:sz w:val="24"/>
          <w:szCs w:val="24"/>
        </w:rPr>
        <w:t xml:space="preserve"> </w:t>
      </w:r>
      <w:r w:rsidR="00EE50ED">
        <w:rPr>
          <w:sz w:val="24"/>
          <w:szCs w:val="24"/>
        </w:rPr>
        <w:t>2</w:t>
      </w:r>
      <w:r w:rsidRPr="00876ABC">
        <w:rPr>
          <w:sz w:val="24"/>
          <w:szCs w:val="24"/>
        </w:rPr>
        <w:t>, w godzinach urzędowania Zamawiającego tj. 8:00-16:00.</w:t>
      </w:r>
    </w:p>
    <w:p w:rsidR="00787921" w:rsidRPr="00876ABC" w:rsidRDefault="00787921" w:rsidP="00A0227B">
      <w:pPr>
        <w:numPr>
          <w:ilvl w:val="0"/>
          <w:numId w:val="8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Wykonawca może zwracać się pisemnie do Zamawiającego o wyjaśnienie treści SIWZ. </w:t>
      </w:r>
      <w:r w:rsidRPr="00876ABC">
        <w:rPr>
          <w:color w:val="000000"/>
          <w:sz w:val="24"/>
          <w:szCs w:val="24"/>
        </w:rPr>
        <w:t>Zamawiający niezwłocznie udzieli wyjaśnień, w terminie określonym w art. 38 ust. 1 pkt 3 ustawy, chyba, że wniosek o wyja</w:t>
      </w:r>
      <w:r w:rsidRPr="00876ABC">
        <w:rPr>
          <w:rFonts w:eastAsia="TimesNewRoman,Italic"/>
          <w:color w:val="000000"/>
          <w:sz w:val="24"/>
          <w:szCs w:val="24"/>
        </w:rPr>
        <w:t>ś</w:t>
      </w:r>
      <w:r w:rsidRPr="00876ABC">
        <w:rPr>
          <w:color w:val="000000"/>
          <w:sz w:val="24"/>
          <w:szCs w:val="24"/>
        </w:rPr>
        <w:t>nienie tre</w:t>
      </w:r>
      <w:r w:rsidRPr="00876ABC">
        <w:rPr>
          <w:rFonts w:eastAsia="TimesNewRoman,Italic"/>
          <w:color w:val="000000"/>
          <w:sz w:val="24"/>
          <w:szCs w:val="24"/>
        </w:rPr>
        <w:t>ś</w:t>
      </w:r>
      <w:r w:rsidRPr="00876ABC">
        <w:rPr>
          <w:color w:val="000000"/>
          <w:sz w:val="24"/>
          <w:szCs w:val="24"/>
        </w:rPr>
        <w:t>ci specyfikacji istotnych warunków zamówienia wpłyn</w:t>
      </w:r>
      <w:r w:rsidRPr="00876ABC">
        <w:rPr>
          <w:rFonts w:eastAsia="TimesNewRoman,Italic"/>
          <w:color w:val="000000"/>
          <w:sz w:val="24"/>
          <w:szCs w:val="24"/>
        </w:rPr>
        <w:t>ą</w:t>
      </w:r>
      <w:r w:rsidRPr="00876ABC">
        <w:rPr>
          <w:color w:val="000000"/>
          <w:sz w:val="24"/>
          <w:szCs w:val="24"/>
        </w:rPr>
        <w:t>ł do Zamawiaj</w:t>
      </w:r>
      <w:r w:rsidRPr="00876ABC">
        <w:rPr>
          <w:rFonts w:eastAsia="TimesNewRoman,Italic"/>
          <w:color w:val="000000"/>
          <w:sz w:val="24"/>
          <w:szCs w:val="24"/>
        </w:rPr>
        <w:t>ą</w:t>
      </w:r>
      <w:r w:rsidRPr="00876ABC">
        <w:rPr>
          <w:color w:val="000000"/>
          <w:sz w:val="24"/>
          <w:szCs w:val="24"/>
        </w:rPr>
        <w:t>cego nie pó</w:t>
      </w:r>
      <w:r w:rsidRPr="00876ABC">
        <w:rPr>
          <w:rFonts w:eastAsia="TimesNewRoman,Italic"/>
          <w:color w:val="000000"/>
          <w:sz w:val="24"/>
          <w:szCs w:val="24"/>
        </w:rPr>
        <w:t>ź</w:t>
      </w:r>
      <w:r w:rsidRPr="00876ABC">
        <w:rPr>
          <w:color w:val="000000"/>
          <w:sz w:val="24"/>
          <w:szCs w:val="24"/>
        </w:rPr>
        <w:t>niej ni</w:t>
      </w:r>
      <w:r w:rsidRPr="00876ABC">
        <w:rPr>
          <w:rFonts w:eastAsia="TimesNewRoman,Italic"/>
          <w:color w:val="000000"/>
          <w:sz w:val="24"/>
          <w:szCs w:val="24"/>
        </w:rPr>
        <w:t xml:space="preserve">ż </w:t>
      </w:r>
      <w:r w:rsidRPr="00876ABC">
        <w:rPr>
          <w:color w:val="000000"/>
          <w:sz w:val="24"/>
          <w:szCs w:val="24"/>
        </w:rPr>
        <w:t>do ko</w:t>
      </w:r>
      <w:r w:rsidRPr="00876ABC">
        <w:rPr>
          <w:rFonts w:eastAsia="TimesNewRoman,Italic"/>
          <w:color w:val="000000"/>
          <w:sz w:val="24"/>
          <w:szCs w:val="24"/>
        </w:rPr>
        <w:t>ń</w:t>
      </w:r>
      <w:r w:rsidRPr="00876ABC">
        <w:rPr>
          <w:color w:val="000000"/>
          <w:sz w:val="24"/>
          <w:szCs w:val="24"/>
        </w:rPr>
        <w:t>ca dnia, w którym upływa połowa wyznaczonego terminu składania ofert.</w:t>
      </w:r>
    </w:p>
    <w:p w:rsidR="00787921" w:rsidRPr="00876ABC" w:rsidRDefault="00787921" w:rsidP="00A0227B">
      <w:pPr>
        <w:numPr>
          <w:ilvl w:val="0"/>
          <w:numId w:val="8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 uzasadnionych przypadkach Zamawiający ma prawo zmiany treści Specyfikacji Istotnych Warunków Zamówienia. Zmiana może nastąpić w każdym czasie, przed upływem terminu do składania ofert. W przypadku wprowadzenia takiej zmiany, informacja o tym zostanie zamieszczona na stronie internetowej Zamawiającego</w:t>
      </w:r>
      <w:r w:rsidR="00EC0F38">
        <w:rPr>
          <w:sz w:val="24"/>
          <w:szCs w:val="24"/>
        </w:rPr>
        <w:t xml:space="preserve">, </w:t>
      </w:r>
      <w:r w:rsidRPr="00876ABC">
        <w:rPr>
          <w:sz w:val="24"/>
          <w:szCs w:val="24"/>
        </w:rPr>
        <w:t>oraz niezwłocznie przekazana wszystkim Wykonawcom, którzy zar</w:t>
      </w:r>
      <w:r w:rsidR="00EC0F38">
        <w:rPr>
          <w:sz w:val="24"/>
          <w:szCs w:val="24"/>
        </w:rPr>
        <w:t>ejestrowali się u Zamawiającego</w:t>
      </w:r>
      <w:r w:rsidRPr="00876ABC">
        <w:rPr>
          <w:sz w:val="24"/>
          <w:szCs w:val="24"/>
        </w:rPr>
        <w:t>.</w:t>
      </w:r>
    </w:p>
    <w:p w:rsidR="00787921" w:rsidRDefault="00787921" w:rsidP="00A0227B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Jeżeli w wyniku zmiany treści Specyfikacji Istotnych Warunków Zamówienia niezbędny będzie do</w:t>
      </w:r>
      <w:r w:rsidRPr="00876ABC">
        <w:rPr>
          <w:sz w:val="24"/>
          <w:szCs w:val="24"/>
        </w:rPr>
        <w:softHyphen/>
        <w:t>datko</w:t>
      </w:r>
      <w:r w:rsidRPr="00876ABC">
        <w:rPr>
          <w:sz w:val="24"/>
          <w:szCs w:val="24"/>
        </w:rPr>
        <w:softHyphen/>
        <w:t>wy czas na wprowadzenie zmian w ofertach, Zamawiający przedłuży termin składania ofert i poinformuje o tym wykonawców, na stronie internetowej.</w:t>
      </w:r>
    </w:p>
    <w:p w:rsidR="00A678E0" w:rsidRDefault="00A678E0" w:rsidP="00A0227B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Do kontaktowania się z Wykonawcami Zamawiający upoważnia:</w:t>
      </w:r>
    </w:p>
    <w:p w:rsidR="00A678E0" w:rsidRDefault="00A678E0" w:rsidP="00A678E0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Maciej Duda, tel. </w:t>
      </w:r>
      <w:r w:rsidRPr="00A678E0">
        <w:rPr>
          <w:sz w:val="24"/>
          <w:szCs w:val="24"/>
        </w:rPr>
        <w:t>(23) 671</w:t>
      </w:r>
      <w:r>
        <w:rPr>
          <w:sz w:val="24"/>
          <w:szCs w:val="24"/>
        </w:rPr>
        <w:t xml:space="preserve"> </w:t>
      </w:r>
      <w:r w:rsidRPr="00A678E0">
        <w:rPr>
          <w:sz w:val="24"/>
          <w:szCs w:val="24"/>
        </w:rPr>
        <w:t>60</w:t>
      </w:r>
      <w:r>
        <w:rPr>
          <w:sz w:val="24"/>
          <w:szCs w:val="24"/>
        </w:rPr>
        <w:t xml:space="preserve"> </w:t>
      </w:r>
      <w:r w:rsidRPr="00A678E0">
        <w:rPr>
          <w:sz w:val="24"/>
          <w:szCs w:val="24"/>
        </w:rPr>
        <w:t>20</w:t>
      </w:r>
      <w:r>
        <w:rPr>
          <w:sz w:val="24"/>
          <w:szCs w:val="24"/>
        </w:rPr>
        <w:t xml:space="preserve"> – sprawy merytoryczne,</w:t>
      </w:r>
    </w:p>
    <w:p w:rsidR="00631258" w:rsidRDefault="00A678E0" w:rsidP="00631258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Jakub Wyrzykowski, tel. </w:t>
      </w:r>
      <w:r w:rsidRPr="00A678E0">
        <w:rPr>
          <w:sz w:val="24"/>
          <w:szCs w:val="24"/>
        </w:rPr>
        <w:t>(23) 671</w:t>
      </w:r>
      <w:r>
        <w:rPr>
          <w:sz w:val="24"/>
          <w:szCs w:val="24"/>
        </w:rPr>
        <w:t xml:space="preserve"> </w:t>
      </w:r>
      <w:r w:rsidRPr="00A678E0">
        <w:rPr>
          <w:sz w:val="24"/>
          <w:szCs w:val="24"/>
        </w:rPr>
        <w:t>60</w:t>
      </w:r>
      <w:r>
        <w:rPr>
          <w:sz w:val="24"/>
          <w:szCs w:val="24"/>
        </w:rPr>
        <w:t xml:space="preserve"> </w:t>
      </w:r>
      <w:r w:rsidRPr="00A678E0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631258">
        <w:rPr>
          <w:sz w:val="24"/>
          <w:szCs w:val="24"/>
        </w:rPr>
        <w:t xml:space="preserve">- </w:t>
      </w:r>
      <w:r>
        <w:rPr>
          <w:sz w:val="24"/>
          <w:szCs w:val="24"/>
        </w:rPr>
        <w:t>procedura przetargowa.</w:t>
      </w:r>
      <w:bookmarkStart w:id="47" w:name="_GoBack"/>
      <w:bookmarkEnd w:id="47"/>
    </w:p>
    <w:p w:rsidR="0014404F" w:rsidRPr="00876ABC" w:rsidRDefault="0014404F" w:rsidP="0014404F">
      <w:pPr>
        <w:ind w:left="426"/>
        <w:jc w:val="both"/>
        <w:rPr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48" w:name="_Toc137824138"/>
      <w:bookmarkStart w:id="49" w:name="_Toc154823354"/>
      <w:bookmarkStart w:id="50" w:name="_Toc161806955"/>
      <w:r w:rsidRPr="00876ABC">
        <w:rPr>
          <w:i/>
          <w:iCs/>
          <w:sz w:val="24"/>
          <w:szCs w:val="24"/>
        </w:rPr>
        <w:t xml:space="preserve"> </w:t>
      </w:r>
      <w:bookmarkStart w:id="51" w:name="_Toc191867084"/>
      <w:bookmarkStart w:id="52" w:name="_Toc353172979"/>
      <w:r w:rsidRPr="00876ABC">
        <w:rPr>
          <w:i/>
          <w:iCs/>
          <w:sz w:val="24"/>
          <w:szCs w:val="24"/>
        </w:rPr>
        <w:t>Opis sposobu przygotowania ofert</w:t>
      </w:r>
      <w:bookmarkEnd w:id="48"/>
      <w:bookmarkEnd w:id="49"/>
      <w:bookmarkEnd w:id="50"/>
      <w:bookmarkEnd w:id="51"/>
      <w:bookmarkEnd w:id="52"/>
    </w:p>
    <w:p w:rsidR="00DB3AF9" w:rsidRPr="00876ABC" w:rsidRDefault="00DB3AF9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A0227B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426" w:right="57" w:hanging="426"/>
        <w:jc w:val="both"/>
      </w:pPr>
      <w:r w:rsidRPr="00876ABC">
        <w:t>Opakowanie i adresowanie oferty:</w:t>
      </w:r>
    </w:p>
    <w:p w:rsidR="00787921" w:rsidRDefault="00787921" w:rsidP="00EA2110">
      <w:pPr>
        <w:pStyle w:val="Tekstpodstawowy"/>
        <w:ind w:left="426" w:right="57"/>
        <w:jc w:val="both"/>
        <w:rPr>
          <w:b w:val="0"/>
          <w:bCs w:val="0"/>
        </w:rPr>
      </w:pPr>
      <w:r w:rsidRPr="00876ABC">
        <w:rPr>
          <w:b w:val="0"/>
          <w:bCs w:val="0"/>
        </w:rPr>
        <w:t>Ofertę należy umieścić w zamkniętym, nieprzezroczystym opakowaniu (np. koperta) zaadresowanym i opisanym:</w:t>
      </w:r>
    </w:p>
    <w:p w:rsidR="00AE4071" w:rsidRDefault="00AE4071" w:rsidP="00EA2110">
      <w:pPr>
        <w:pStyle w:val="Tekstpodstawowy"/>
        <w:ind w:left="426" w:right="57"/>
        <w:jc w:val="both"/>
        <w:rPr>
          <w:b w:val="0"/>
          <w:bCs w:val="0"/>
        </w:rPr>
      </w:pPr>
    </w:p>
    <w:p w:rsidR="00AE4071" w:rsidRPr="00876ABC" w:rsidRDefault="00AE4071" w:rsidP="00EA2110">
      <w:pPr>
        <w:pStyle w:val="Tekstpodstawowy"/>
        <w:ind w:left="426" w:right="57"/>
        <w:jc w:val="both"/>
        <w:rPr>
          <w:b w:val="0"/>
          <w:bCs w:val="0"/>
        </w:rPr>
      </w:pPr>
    </w:p>
    <w:p w:rsidR="00787921" w:rsidRPr="00876ABC" w:rsidRDefault="00787921" w:rsidP="00EA211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Nadawca:</w:t>
      </w:r>
    </w:p>
    <w:p w:rsidR="00787921" w:rsidRPr="00876ABC" w:rsidRDefault="00787921" w:rsidP="00EA211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jc w:val="both"/>
        <w:rPr>
          <w:sz w:val="24"/>
          <w:szCs w:val="24"/>
        </w:rPr>
      </w:pPr>
      <w:r w:rsidRPr="00876ABC">
        <w:rPr>
          <w:sz w:val="24"/>
          <w:szCs w:val="24"/>
        </w:rPr>
        <w:t>Nazwa i adres Wykonawcy (</w:t>
      </w:r>
      <w:r w:rsidR="00EE07F6">
        <w:rPr>
          <w:sz w:val="24"/>
          <w:szCs w:val="24"/>
        </w:rPr>
        <w:t>pieczątka</w:t>
      </w:r>
      <w:r w:rsidRPr="00876ABC">
        <w:rPr>
          <w:sz w:val="24"/>
          <w:szCs w:val="24"/>
        </w:rPr>
        <w:t>).</w:t>
      </w:r>
    </w:p>
    <w:p w:rsidR="00787921" w:rsidRPr="00876ABC" w:rsidRDefault="00787921" w:rsidP="00EA211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Adresat:</w:t>
      </w:r>
    </w:p>
    <w:p w:rsidR="00787921" w:rsidRPr="00876ABC" w:rsidRDefault="00787921" w:rsidP="00EA211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jc w:val="center"/>
        <w:rPr>
          <w:sz w:val="24"/>
          <w:szCs w:val="24"/>
        </w:rPr>
      </w:pPr>
      <w:r w:rsidRPr="00876ABC">
        <w:rPr>
          <w:b/>
          <w:bCs/>
          <w:sz w:val="24"/>
          <w:szCs w:val="24"/>
        </w:rPr>
        <w:t xml:space="preserve">Gmina </w:t>
      </w:r>
      <w:r w:rsidR="004A6C61">
        <w:rPr>
          <w:b/>
          <w:bCs/>
          <w:sz w:val="24"/>
          <w:szCs w:val="24"/>
        </w:rPr>
        <w:t>Gołymin-O</w:t>
      </w:r>
      <w:r w:rsidR="00045634">
        <w:rPr>
          <w:b/>
          <w:bCs/>
          <w:sz w:val="24"/>
          <w:szCs w:val="24"/>
        </w:rPr>
        <w:t>ś</w:t>
      </w:r>
      <w:r w:rsidR="004A6C61">
        <w:rPr>
          <w:b/>
          <w:bCs/>
          <w:sz w:val="24"/>
          <w:szCs w:val="24"/>
        </w:rPr>
        <w:t>rodek</w:t>
      </w:r>
    </w:p>
    <w:p w:rsidR="00C1745A" w:rsidRDefault="00C1745A" w:rsidP="00EA2110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b w:val="0"/>
          <w:bCs w:val="0"/>
        </w:rPr>
      </w:pPr>
    </w:p>
    <w:p w:rsidR="00787921" w:rsidRDefault="00787921" w:rsidP="00EA2110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b w:val="0"/>
          <w:bCs w:val="0"/>
        </w:rPr>
      </w:pPr>
      <w:r w:rsidRPr="00876ABC">
        <w:rPr>
          <w:b w:val="0"/>
          <w:bCs w:val="0"/>
        </w:rPr>
        <w:t>OFERTA</w:t>
      </w:r>
    </w:p>
    <w:p w:rsidR="00C1745A" w:rsidRPr="00C1745A" w:rsidRDefault="00C1745A" w:rsidP="00C1745A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</w:pPr>
      <w:r w:rsidRPr="00C1745A">
        <w:t xml:space="preserve">„Odbiór i zagospodarowanie odpadów komunalnych z terenu </w:t>
      </w:r>
    </w:p>
    <w:p w:rsidR="00C1745A" w:rsidRPr="00C1745A" w:rsidRDefault="00C1745A" w:rsidP="00C1745A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i/>
          <w:iCs/>
        </w:rPr>
      </w:pPr>
      <w:r w:rsidRPr="00C1745A">
        <w:t>Gminy Gołymin-Ośrodek pochodzących z nieruchomości zamieszka</w:t>
      </w:r>
      <w:r w:rsidR="00146C10">
        <w:t>n</w:t>
      </w:r>
      <w:r w:rsidRPr="00C1745A">
        <w:t>ych”.</w:t>
      </w:r>
    </w:p>
    <w:p w:rsidR="00787921" w:rsidRDefault="00787921" w:rsidP="00EA2110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jc w:val="center"/>
      </w:pPr>
      <w:r w:rsidRPr="00876ABC">
        <w:t>NIE OTWIERAĆ PRZED TERMINEM OTWARCIA OFERT</w:t>
      </w:r>
    </w:p>
    <w:p w:rsidR="00C1745A" w:rsidRPr="00920839" w:rsidRDefault="00E102A8" w:rsidP="00EA2110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jc w:val="center"/>
      </w:pPr>
      <w:r>
        <w:t>12</w:t>
      </w:r>
      <w:r w:rsidR="005A3886" w:rsidRPr="00920839">
        <w:t>.</w:t>
      </w:r>
      <w:r w:rsidR="00B80F99">
        <w:t>0</w:t>
      </w:r>
      <w:r>
        <w:t>5</w:t>
      </w:r>
      <w:r w:rsidR="005A3886" w:rsidRPr="00920839">
        <w:t>.201</w:t>
      </w:r>
      <w:r w:rsidR="00B80F99">
        <w:t>6</w:t>
      </w:r>
      <w:r w:rsidR="00C1745A" w:rsidRPr="00920839">
        <w:t xml:space="preserve"> r. godz. </w:t>
      </w:r>
      <w:r>
        <w:t>10</w:t>
      </w:r>
      <w:r w:rsidR="00C1745A" w:rsidRPr="00920839">
        <w:t xml:space="preserve"> : 15</w:t>
      </w:r>
    </w:p>
    <w:p w:rsidR="00787921" w:rsidRPr="00876ABC" w:rsidRDefault="00787921" w:rsidP="00A0227B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426" w:right="57" w:hanging="426"/>
        <w:jc w:val="both"/>
      </w:pPr>
      <w:r w:rsidRPr="00876ABC">
        <w:t>Podpisy:</w:t>
      </w:r>
    </w:p>
    <w:p w:rsidR="00787921" w:rsidRPr="00876ABC" w:rsidRDefault="00787921" w:rsidP="00EA2110">
      <w:pPr>
        <w:pStyle w:val="Tekstpodstawowy"/>
        <w:ind w:right="57" w:firstLine="426"/>
        <w:jc w:val="both"/>
        <w:rPr>
          <w:b w:val="0"/>
          <w:bCs w:val="0"/>
        </w:rPr>
      </w:pPr>
      <w:r w:rsidRPr="00876ABC">
        <w:rPr>
          <w:b w:val="0"/>
          <w:bCs w:val="0"/>
        </w:rPr>
        <w:t>Oferta i oświadczenia muszą być podpisane przez:</w:t>
      </w:r>
    </w:p>
    <w:p w:rsidR="00787921" w:rsidRPr="00876ABC" w:rsidRDefault="00787921" w:rsidP="00A0227B">
      <w:pPr>
        <w:pStyle w:val="Tekstpodstawowy"/>
        <w:numPr>
          <w:ilvl w:val="0"/>
          <w:numId w:val="14"/>
        </w:numPr>
        <w:tabs>
          <w:tab w:val="clear" w:pos="600"/>
        </w:tabs>
        <w:ind w:left="709" w:right="57" w:hanging="283"/>
        <w:jc w:val="both"/>
        <w:rPr>
          <w:b w:val="0"/>
          <w:bCs w:val="0"/>
        </w:rPr>
      </w:pPr>
      <w:r w:rsidRPr="00876ABC">
        <w:t>osobę/osoby upoważnione do reprezentowania Wykonawcy/Wykonawców</w:t>
      </w:r>
      <w:r w:rsidRPr="00876ABC">
        <w:rPr>
          <w:b w:val="0"/>
          <w:bCs w:val="0"/>
        </w:rPr>
        <w:t xml:space="preserve"> w obrocie prawnym zgodnie z danymi ujawnionymi w KRS – rejestrze przedsiębiorców albo w ewidencji działalności gospodarczej lub Pełnomocnika,</w:t>
      </w:r>
    </w:p>
    <w:p w:rsidR="00787921" w:rsidRPr="00876ABC" w:rsidRDefault="00787921" w:rsidP="00A0227B">
      <w:pPr>
        <w:pStyle w:val="Tekstpodstawowy"/>
        <w:numPr>
          <w:ilvl w:val="0"/>
          <w:numId w:val="14"/>
        </w:numPr>
        <w:tabs>
          <w:tab w:val="clear" w:pos="600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 xml:space="preserve">w przypadku składania wspólnej oferty przez dwóch lub więcej Wykonawców </w:t>
      </w:r>
      <w:r w:rsidRPr="00876ABC">
        <w:t>przez osobę/osoby posiadające Pełnomocnictwo</w:t>
      </w:r>
      <w:r w:rsidRPr="00876ABC">
        <w:rPr>
          <w:b w:val="0"/>
          <w:bCs w:val="0"/>
        </w:rPr>
        <w:t xml:space="preserve">. </w:t>
      </w:r>
    </w:p>
    <w:p w:rsidR="00787921" w:rsidRPr="00876ABC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A0227B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426" w:right="57" w:hanging="426"/>
        <w:jc w:val="both"/>
      </w:pPr>
      <w:r w:rsidRPr="00876ABC">
        <w:t>Forma dokumentów i oświadczeń:</w:t>
      </w:r>
    </w:p>
    <w:p w:rsidR="00787921" w:rsidRPr="00876ABC" w:rsidRDefault="00787921" w:rsidP="00A0227B">
      <w:pPr>
        <w:numPr>
          <w:ilvl w:val="0"/>
          <w:numId w:val="26"/>
        </w:numPr>
        <w:tabs>
          <w:tab w:val="clear" w:pos="360"/>
          <w:tab w:val="num" w:pos="709"/>
        </w:tabs>
        <w:ind w:left="709" w:hanging="283"/>
        <w:jc w:val="both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 xml:space="preserve">dokumenty i oświadczenia dołączone do oferty składa się w formie oryginałów lub kserokopii poświadczonej za zgodność z oryginałem przez Wykonawcę lub Pełnomocnika, </w:t>
      </w:r>
    </w:p>
    <w:p w:rsidR="00787921" w:rsidRPr="00876ABC" w:rsidRDefault="00787921" w:rsidP="00A0227B">
      <w:pPr>
        <w:numPr>
          <w:ilvl w:val="0"/>
          <w:numId w:val="26"/>
        </w:numPr>
        <w:tabs>
          <w:tab w:val="clear" w:pos="360"/>
          <w:tab w:val="num" w:pos="709"/>
        </w:tabs>
        <w:ind w:left="709" w:hanging="283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 przypadku dokumentów lub oświadczeń sporządzonych w językach obcych należy dołączyć tłumaczenie na język polski.</w:t>
      </w:r>
    </w:p>
    <w:p w:rsidR="00787921" w:rsidRPr="00876ABC" w:rsidRDefault="00787921" w:rsidP="00A0227B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426" w:right="57" w:hanging="426"/>
        <w:jc w:val="both"/>
      </w:pPr>
      <w:r w:rsidRPr="00876ABC">
        <w:t>Tajemnica przedsiębiorstwa:</w:t>
      </w:r>
    </w:p>
    <w:p w:rsidR="00787921" w:rsidRPr="00876ABC" w:rsidRDefault="00787921" w:rsidP="00A0227B">
      <w:pPr>
        <w:pStyle w:val="Tekstpodstawowy"/>
        <w:numPr>
          <w:ilvl w:val="0"/>
          <w:numId w:val="15"/>
        </w:numPr>
        <w:tabs>
          <w:tab w:val="clear" w:pos="600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>jeżeli według Wykonawcy oferta będzie zawierała informacje objęte tajemnicą jego przedsiębiorstwa w rozumieniu przepisów ustawy z 16 kwietnia 1993</w:t>
      </w:r>
      <w:r w:rsidR="006F352E">
        <w:rPr>
          <w:b w:val="0"/>
          <w:bCs w:val="0"/>
        </w:rPr>
        <w:t xml:space="preserve"> </w:t>
      </w:r>
      <w:r w:rsidRPr="00876ABC">
        <w:rPr>
          <w:b w:val="0"/>
          <w:bCs w:val="0"/>
        </w:rPr>
        <w:t xml:space="preserve">r. </w:t>
      </w:r>
      <w:r w:rsidRPr="006F352E">
        <w:rPr>
          <w:b w:val="0"/>
          <w:bCs w:val="0"/>
          <w:i/>
        </w:rPr>
        <w:t>o zwalczaniu nieuczciwej konkurencji</w:t>
      </w:r>
      <w:r w:rsidRPr="00876ABC">
        <w:rPr>
          <w:b w:val="0"/>
          <w:bCs w:val="0"/>
        </w:rPr>
        <w:t xml:space="preserve"> (Dz.</w:t>
      </w:r>
      <w:r w:rsidR="00846896">
        <w:rPr>
          <w:b w:val="0"/>
          <w:bCs w:val="0"/>
        </w:rPr>
        <w:t xml:space="preserve"> </w:t>
      </w:r>
      <w:r w:rsidRPr="00876ABC">
        <w:rPr>
          <w:b w:val="0"/>
          <w:bCs w:val="0"/>
        </w:rPr>
        <w:t>U. z 2003</w:t>
      </w:r>
      <w:r w:rsidR="00846896">
        <w:rPr>
          <w:b w:val="0"/>
          <w:bCs w:val="0"/>
        </w:rPr>
        <w:t xml:space="preserve"> </w:t>
      </w:r>
      <w:r w:rsidRPr="00876ABC">
        <w:rPr>
          <w:b w:val="0"/>
          <w:bCs w:val="0"/>
        </w:rPr>
        <w:t xml:space="preserve">r. </w:t>
      </w:r>
      <w:r w:rsidR="008E437E">
        <w:rPr>
          <w:b w:val="0"/>
          <w:bCs w:val="0"/>
        </w:rPr>
        <w:t>N</w:t>
      </w:r>
      <w:r w:rsidRPr="00876ABC">
        <w:rPr>
          <w:b w:val="0"/>
          <w:bCs w:val="0"/>
        </w:rPr>
        <w:t xml:space="preserve">r 153, poz. 1503, z </w:t>
      </w:r>
      <w:proofErr w:type="spellStart"/>
      <w:r w:rsidRPr="00876ABC">
        <w:rPr>
          <w:b w:val="0"/>
          <w:bCs w:val="0"/>
        </w:rPr>
        <w:t>późn</w:t>
      </w:r>
      <w:proofErr w:type="spellEnd"/>
      <w:r w:rsidRPr="00876ABC">
        <w:rPr>
          <w:b w:val="0"/>
          <w:bCs w:val="0"/>
        </w:rPr>
        <w:t>. zm.), muszą być oznaczone klauzulą NIE UDOSTĘPNIAĆ– TAJEMNICA PRZEDSIĘBIORSTWA. Zaleca się umieścić takie dokumenty na końcu oferty (ostatnie strony w ofercie lub osobno),</w:t>
      </w:r>
    </w:p>
    <w:p w:rsidR="00787921" w:rsidRPr="00876ABC" w:rsidRDefault="00787921" w:rsidP="00A0227B">
      <w:pPr>
        <w:pStyle w:val="Tekstpodstawowy"/>
        <w:numPr>
          <w:ilvl w:val="0"/>
          <w:numId w:val="15"/>
        </w:numPr>
        <w:tabs>
          <w:tab w:val="clear" w:pos="600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>zastrzeżenie informacji, danych, dokumentów lub oświadczeń nie stanowiących tajemnicy przedsiębiorstwa w rozumieniu przepisów o nieuczciwej konkurencji spowoduje ich odtajnienie.</w:t>
      </w:r>
    </w:p>
    <w:p w:rsidR="00787921" w:rsidRDefault="00787921" w:rsidP="00EA2110">
      <w:pPr>
        <w:pStyle w:val="Tekstpodstawowy"/>
        <w:ind w:right="57"/>
        <w:jc w:val="both"/>
        <w:rPr>
          <w:b w:val="0"/>
          <w:bCs w:val="0"/>
        </w:rPr>
      </w:pPr>
    </w:p>
    <w:p w:rsidR="00787921" w:rsidRPr="00876ABC" w:rsidRDefault="00787921" w:rsidP="00A0227B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426" w:right="57" w:hanging="426"/>
        <w:jc w:val="both"/>
      </w:pPr>
      <w:r w:rsidRPr="00876ABC">
        <w:t>Informacje pozostałe:</w:t>
      </w:r>
    </w:p>
    <w:p w:rsidR="00787921" w:rsidRPr="00876ABC" w:rsidRDefault="00787921" w:rsidP="00A0227B">
      <w:pPr>
        <w:pStyle w:val="Tekstpodstawowy"/>
        <w:numPr>
          <w:ilvl w:val="0"/>
          <w:numId w:val="10"/>
        </w:numPr>
        <w:tabs>
          <w:tab w:val="clear" w:pos="644"/>
          <w:tab w:val="num" w:pos="709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>Wykonawca ponosi wszelkie koszty związane z przygotowaniem i złożeniem oferty,</w:t>
      </w:r>
    </w:p>
    <w:p w:rsidR="00787921" w:rsidRPr="00876ABC" w:rsidRDefault="00787921" w:rsidP="00A0227B">
      <w:pPr>
        <w:pStyle w:val="Tekstpodstawowy"/>
        <w:numPr>
          <w:ilvl w:val="0"/>
          <w:numId w:val="10"/>
        </w:numPr>
        <w:tabs>
          <w:tab w:val="clear" w:pos="644"/>
          <w:tab w:val="num" w:pos="709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 xml:space="preserve">Wykonawca może złożyć tylko </w:t>
      </w:r>
      <w:r w:rsidRPr="00876ABC">
        <w:t>jedną ofertę</w:t>
      </w:r>
      <w:r w:rsidRPr="00876ABC">
        <w:rPr>
          <w:b w:val="0"/>
          <w:bCs w:val="0"/>
        </w:rPr>
        <w:t xml:space="preserve"> przygotowaną według wymagań określonych w niniejszej SIWZ,</w:t>
      </w:r>
    </w:p>
    <w:p w:rsidR="00787921" w:rsidRPr="00876ABC" w:rsidRDefault="00787921" w:rsidP="00A0227B">
      <w:pPr>
        <w:pStyle w:val="Tekstpodstawowy"/>
        <w:numPr>
          <w:ilvl w:val="0"/>
          <w:numId w:val="10"/>
        </w:numPr>
        <w:tabs>
          <w:tab w:val="clear" w:pos="644"/>
          <w:tab w:val="num" w:pos="709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lastRenderedPageBreak/>
        <w:t>Oferta musi być sporządzona:</w:t>
      </w:r>
    </w:p>
    <w:p w:rsidR="00787921" w:rsidRPr="00876ABC" w:rsidRDefault="00787921" w:rsidP="00A0227B">
      <w:pPr>
        <w:pStyle w:val="Tekstpodstawowy"/>
        <w:numPr>
          <w:ilvl w:val="0"/>
          <w:numId w:val="9"/>
        </w:numPr>
        <w:tabs>
          <w:tab w:val="num" w:pos="709"/>
          <w:tab w:val="num" w:pos="851"/>
        </w:tabs>
        <w:ind w:left="709" w:right="57" w:firstLine="0"/>
        <w:jc w:val="both"/>
        <w:rPr>
          <w:b w:val="0"/>
          <w:bCs w:val="0"/>
        </w:rPr>
      </w:pPr>
      <w:r w:rsidRPr="00876ABC">
        <w:rPr>
          <w:b w:val="0"/>
          <w:bCs w:val="0"/>
        </w:rPr>
        <w:t xml:space="preserve">w języku polskim, </w:t>
      </w:r>
    </w:p>
    <w:p w:rsidR="00787921" w:rsidRDefault="00787921" w:rsidP="00A0227B">
      <w:pPr>
        <w:pStyle w:val="Tekstpodstawowy"/>
        <w:numPr>
          <w:ilvl w:val="0"/>
          <w:numId w:val="9"/>
        </w:numPr>
        <w:tabs>
          <w:tab w:val="num" w:pos="709"/>
          <w:tab w:val="num" w:pos="851"/>
        </w:tabs>
        <w:ind w:left="709" w:right="57" w:firstLine="0"/>
        <w:jc w:val="both"/>
        <w:rPr>
          <w:b w:val="0"/>
          <w:bCs w:val="0"/>
        </w:rPr>
      </w:pPr>
      <w:r w:rsidRPr="00876ABC">
        <w:rPr>
          <w:b w:val="0"/>
          <w:bCs w:val="0"/>
        </w:rPr>
        <w:t>w formie pisemnej.</w:t>
      </w:r>
    </w:p>
    <w:p w:rsidR="0014404F" w:rsidRPr="00876ABC" w:rsidRDefault="0014404F" w:rsidP="009A3B84">
      <w:pPr>
        <w:pStyle w:val="Tekstpodstawowy"/>
        <w:tabs>
          <w:tab w:val="num" w:pos="1070"/>
        </w:tabs>
        <w:ind w:left="709" w:right="57"/>
        <w:jc w:val="both"/>
        <w:rPr>
          <w:b w:val="0"/>
          <w:bCs w:val="0"/>
        </w:rPr>
      </w:pPr>
    </w:p>
    <w:p w:rsidR="00787921" w:rsidRPr="00876ABC" w:rsidRDefault="00787921" w:rsidP="00A0227B">
      <w:pPr>
        <w:pStyle w:val="Tekstpodstawowy"/>
        <w:numPr>
          <w:ilvl w:val="0"/>
          <w:numId w:val="7"/>
        </w:numPr>
        <w:tabs>
          <w:tab w:val="clear" w:pos="360"/>
        </w:tabs>
        <w:ind w:left="426" w:right="57" w:hanging="426"/>
        <w:jc w:val="both"/>
      </w:pPr>
      <w:r w:rsidRPr="00876ABC">
        <w:t>Zaleca się, aby:</w:t>
      </w:r>
    </w:p>
    <w:p w:rsidR="00787921" w:rsidRPr="00876ABC" w:rsidRDefault="00787921" w:rsidP="00A0227B">
      <w:pPr>
        <w:pStyle w:val="Tekstpodstawowy"/>
        <w:numPr>
          <w:ilvl w:val="0"/>
          <w:numId w:val="25"/>
        </w:numPr>
        <w:tabs>
          <w:tab w:val="num" w:pos="709"/>
          <w:tab w:val="left" w:pos="1440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>ewentualne poprawki i skreślenia lub zmiany w tekście oferty (i w załącznikach do oferty) były parafowane przez osobę upoważnioną do reprezentowania Wykonawcy lub posiadającą Pełnomocnictwo,</w:t>
      </w:r>
    </w:p>
    <w:p w:rsidR="00787921" w:rsidRPr="00876ABC" w:rsidRDefault="00787921" w:rsidP="00A0227B">
      <w:pPr>
        <w:pStyle w:val="Tekstpodstawowy"/>
        <w:numPr>
          <w:ilvl w:val="0"/>
          <w:numId w:val="25"/>
        </w:numPr>
        <w:tabs>
          <w:tab w:val="num" w:pos="709"/>
          <w:tab w:val="left" w:pos="1440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>każda zapisana strona oferty (wraz z załącznikami do oferty) była parafowana i oznaczona kolejnymi numerami,</w:t>
      </w:r>
    </w:p>
    <w:p w:rsidR="00787921" w:rsidRPr="00876ABC" w:rsidRDefault="00787921" w:rsidP="00A0227B">
      <w:pPr>
        <w:pStyle w:val="Tekstpodstawowy"/>
        <w:numPr>
          <w:ilvl w:val="0"/>
          <w:numId w:val="25"/>
        </w:numPr>
        <w:tabs>
          <w:tab w:val="num" w:pos="709"/>
          <w:tab w:val="left" w:pos="1440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>kartki oferty były spięte (z zastrzeżeniem, że część stanowiąca tajemnicę przedsiębiorstwa może stanowić odrębną część oferty),</w:t>
      </w:r>
    </w:p>
    <w:p w:rsidR="00787921" w:rsidRPr="00846896" w:rsidRDefault="00787921" w:rsidP="00A0227B">
      <w:pPr>
        <w:pStyle w:val="Tekstpodstawowy"/>
        <w:numPr>
          <w:ilvl w:val="0"/>
          <w:numId w:val="25"/>
        </w:numPr>
        <w:tabs>
          <w:tab w:val="num" w:pos="709"/>
          <w:tab w:val="left" w:pos="1440"/>
        </w:tabs>
        <w:ind w:left="709" w:right="57" w:hanging="283"/>
        <w:jc w:val="both"/>
        <w:rPr>
          <w:b w:val="0"/>
          <w:bCs w:val="0"/>
        </w:rPr>
      </w:pPr>
      <w:r w:rsidRPr="00846896">
        <w:rPr>
          <w:b w:val="0"/>
          <w:bCs w:val="0"/>
        </w:rPr>
        <w:t xml:space="preserve">oferta została opracowana zgodnie ze wzorem oferty załączonym do specyfikacji (wzór stanowi </w:t>
      </w:r>
      <w:r w:rsidRPr="00846896">
        <w:t xml:space="preserve">Załącznik Nr 1  </w:t>
      </w:r>
      <w:r w:rsidRPr="00846896">
        <w:rPr>
          <w:b w:val="0"/>
          <w:bCs w:val="0"/>
        </w:rPr>
        <w:t>do SIWZ).</w:t>
      </w:r>
    </w:p>
    <w:p w:rsidR="00787921" w:rsidRPr="00876ABC" w:rsidRDefault="00787921" w:rsidP="00EA2110">
      <w:pPr>
        <w:pStyle w:val="Tekstpodstawowy"/>
        <w:tabs>
          <w:tab w:val="left" w:pos="1440"/>
        </w:tabs>
        <w:ind w:left="900" w:right="57"/>
        <w:jc w:val="both"/>
        <w:rPr>
          <w:b w:val="0"/>
          <w:bCs w:val="0"/>
          <w:color w:val="FF0000"/>
        </w:rPr>
      </w:pPr>
    </w:p>
    <w:p w:rsidR="00787921" w:rsidRPr="00876ABC" w:rsidRDefault="00787921" w:rsidP="00A0227B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426" w:right="57" w:hanging="426"/>
        <w:jc w:val="both"/>
      </w:pPr>
      <w:r w:rsidRPr="00876ABC">
        <w:t>Zmiana / wycofanie oferty:</w:t>
      </w:r>
    </w:p>
    <w:p w:rsidR="00787921" w:rsidRPr="00876ABC" w:rsidRDefault="00787921" w:rsidP="00A0227B">
      <w:pPr>
        <w:pStyle w:val="Tekstpodstawowy"/>
        <w:numPr>
          <w:ilvl w:val="0"/>
          <w:numId w:val="24"/>
        </w:numPr>
        <w:tabs>
          <w:tab w:val="clear" w:pos="540"/>
          <w:tab w:val="num" w:pos="709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>zgodnie z art. 84 ustawy Wykonawca może przed upływem terminu składania ofert zmienić lub wycofać ofertę,</w:t>
      </w:r>
    </w:p>
    <w:p w:rsidR="00787921" w:rsidRPr="00876ABC" w:rsidRDefault="00787921" w:rsidP="00A0227B">
      <w:pPr>
        <w:pStyle w:val="Tekstpodstawowy"/>
        <w:numPr>
          <w:ilvl w:val="0"/>
          <w:numId w:val="24"/>
        </w:numPr>
        <w:tabs>
          <w:tab w:val="clear" w:pos="540"/>
          <w:tab w:val="num" w:pos="709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>o</w:t>
      </w:r>
      <w:r w:rsidR="00DC4029">
        <w:rPr>
          <w:b w:val="0"/>
          <w:bCs w:val="0"/>
        </w:rPr>
        <w:t xml:space="preserve"> </w:t>
      </w:r>
      <w:r w:rsidRPr="00876ABC">
        <w:rPr>
          <w:b w:val="0"/>
          <w:bCs w:val="0"/>
        </w:rPr>
        <w:t>wprowadzeniu zmian lub wycofaniu oferty należy pisemnie powiadomić Zamawiającego, przed upływem terminu składania ofert,</w:t>
      </w:r>
    </w:p>
    <w:p w:rsidR="00787921" w:rsidRPr="00876ABC" w:rsidRDefault="00787921" w:rsidP="00A0227B">
      <w:pPr>
        <w:pStyle w:val="Tekstpodstawowy"/>
        <w:numPr>
          <w:ilvl w:val="0"/>
          <w:numId w:val="24"/>
        </w:numPr>
        <w:tabs>
          <w:tab w:val="clear" w:pos="540"/>
          <w:tab w:val="num" w:pos="709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>pismo należy złożyć zgodnie z opisem podanym w rozdziale 14 pkt 1 niniejszej SIWZ oznaczając odpowiednio „ZMIANA OFERTY”/„WYCOFANIE OFERTY”,</w:t>
      </w:r>
    </w:p>
    <w:p w:rsidR="00787921" w:rsidRPr="00876ABC" w:rsidRDefault="00787921" w:rsidP="00A0227B">
      <w:pPr>
        <w:pStyle w:val="Tekstpodstawowy"/>
        <w:numPr>
          <w:ilvl w:val="0"/>
          <w:numId w:val="24"/>
        </w:numPr>
        <w:tabs>
          <w:tab w:val="clear" w:pos="540"/>
          <w:tab w:val="num" w:pos="709"/>
        </w:tabs>
        <w:ind w:left="709" w:right="57" w:hanging="283"/>
        <w:jc w:val="both"/>
        <w:rPr>
          <w:b w:val="0"/>
          <w:bCs w:val="0"/>
        </w:rPr>
      </w:pPr>
      <w:r w:rsidRPr="00876ABC">
        <w:rPr>
          <w:b w:val="0"/>
          <w:bCs w:val="0"/>
        </w:rPr>
        <w:t>do pisma o wycofaniu oferty musi być załączony dokument, z którego wynika prawo osoby podpisującej informację do reprezentowania Wykonawcy.</w:t>
      </w:r>
    </w:p>
    <w:p w:rsidR="00787921" w:rsidRPr="00876ABC" w:rsidRDefault="00787921" w:rsidP="00EA2110">
      <w:pPr>
        <w:pStyle w:val="Tekstpodstawowy"/>
        <w:ind w:left="851" w:right="57"/>
        <w:jc w:val="both"/>
        <w:rPr>
          <w:b w:val="0"/>
          <w:bCs w:val="0"/>
        </w:rPr>
      </w:pPr>
    </w:p>
    <w:p w:rsidR="00787921" w:rsidRPr="00876ABC" w:rsidRDefault="00787921" w:rsidP="00A0227B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426" w:right="57" w:hanging="426"/>
        <w:jc w:val="both"/>
      </w:pPr>
      <w:r w:rsidRPr="00876ABC">
        <w:t>Zwrot oferty bez otwierania</w:t>
      </w:r>
    </w:p>
    <w:p w:rsidR="00787921" w:rsidRPr="00876ABC" w:rsidRDefault="00787921" w:rsidP="00EA2110">
      <w:pPr>
        <w:pStyle w:val="Tekstpodstawowy"/>
        <w:ind w:left="426" w:right="57"/>
        <w:jc w:val="both"/>
        <w:rPr>
          <w:b w:val="0"/>
          <w:bCs w:val="0"/>
        </w:rPr>
      </w:pPr>
      <w:r w:rsidRPr="00876ABC">
        <w:rPr>
          <w:b w:val="0"/>
          <w:bCs w:val="0"/>
        </w:rPr>
        <w:t>Ofertę złożoną po terminie składania ofert Zamawiający zwróci niezwłocznie.</w:t>
      </w:r>
    </w:p>
    <w:p w:rsidR="00787921" w:rsidRPr="00876ABC" w:rsidRDefault="00787921" w:rsidP="00EA2110">
      <w:pPr>
        <w:pStyle w:val="Tekstpodstawowy"/>
        <w:ind w:right="57"/>
        <w:jc w:val="both"/>
        <w:rPr>
          <w:b w:val="0"/>
          <w:bCs w:val="0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53" w:name="_Toc137824139"/>
      <w:bookmarkStart w:id="54" w:name="_Toc154823355"/>
      <w:bookmarkStart w:id="55" w:name="_Toc161806956"/>
      <w:bookmarkStart w:id="56" w:name="_Toc191867085"/>
      <w:bookmarkStart w:id="57" w:name="_Toc353172980"/>
      <w:r w:rsidRPr="00876ABC">
        <w:rPr>
          <w:i/>
          <w:iCs/>
          <w:sz w:val="24"/>
          <w:szCs w:val="24"/>
        </w:rPr>
        <w:t>Miejsce oraz termin składania i otwarcia ofert</w:t>
      </w:r>
      <w:bookmarkEnd w:id="53"/>
      <w:bookmarkEnd w:id="54"/>
      <w:bookmarkEnd w:id="55"/>
      <w:bookmarkEnd w:id="56"/>
      <w:bookmarkEnd w:id="57"/>
    </w:p>
    <w:p w:rsidR="00787921" w:rsidRPr="002F60C1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87921" w:rsidRPr="00314857" w:rsidRDefault="00787921" w:rsidP="000C78AB">
      <w:pPr>
        <w:pStyle w:val="Akapitzlist"/>
        <w:numPr>
          <w:ilvl w:val="3"/>
          <w:numId w:val="3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60C1">
        <w:rPr>
          <w:rFonts w:ascii="Times New Roman" w:hAnsi="Times New Roman" w:cs="Times New Roman"/>
          <w:sz w:val="24"/>
          <w:szCs w:val="24"/>
        </w:rPr>
        <w:t>Ofertę należy złożyć</w:t>
      </w:r>
      <w:r w:rsidRPr="00314857">
        <w:rPr>
          <w:rFonts w:ascii="Times New Roman" w:hAnsi="Times New Roman" w:cs="Times New Roman"/>
          <w:sz w:val="24"/>
          <w:szCs w:val="24"/>
        </w:rPr>
        <w:t xml:space="preserve"> </w:t>
      </w:r>
      <w:r w:rsidRPr="00314857">
        <w:rPr>
          <w:rFonts w:ascii="Times New Roman" w:hAnsi="Times New Roman" w:cs="Times New Roman"/>
          <w:b/>
          <w:bCs/>
          <w:sz w:val="24"/>
          <w:szCs w:val="24"/>
        </w:rPr>
        <w:t xml:space="preserve">Zamawiającemu, na adres: Urząd Gminy </w:t>
      </w:r>
      <w:r w:rsidR="00DC4029" w:rsidRPr="00314857">
        <w:rPr>
          <w:rFonts w:ascii="Times New Roman" w:hAnsi="Times New Roman" w:cs="Times New Roman"/>
          <w:b/>
          <w:bCs/>
          <w:sz w:val="24"/>
          <w:szCs w:val="24"/>
        </w:rPr>
        <w:t>Gołymin-Ośrodek</w:t>
      </w:r>
      <w:r w:rsidRPr="00314857">
        <w:rPr>
          <w:rFonts w:ascii="Times New Roman" w:hAnsi="Times New Roman" w:cs="Times New Roman"/>
          <w:b/>
          <w:bCs/>
          <w:sz w:val="24"/>
          <w:szCs w:val="24"/>
        </w:rPr>
        <w:t xml:space="preserve">,      </w:t>
      </w:r>
    </w:p>
    <w:p w:rsidR="00787921" w:rsidRPr="00876ABC" w:rsidRDefault="00787921" w:rsidP="00314857">
      <w:pPr>
        <w:pStyle w:val="Tekstpodstawowy"/>
        <w:shd w:val="clear" w:color="auto" w:fill="FFFFFF"/>
        <w:jc w:val="both"/>
        <w:rPr>
          <w:b w:val="0"/>
          <w:bCs w:val="0"/>
          <w:u w:val="single"/>
        </w:rPr>
      </w:pPr>
      <w:r w:rsidRPr="00876ABC">
        <w:rPr>
          <w:b w:val="0"/>
          <w:bCs w:val="0"/>
        </w:rPr>
        <w:t>06-42</w:t>
      </w:r>
      <w:r w:rsidR="00DC4029">
        <w:rPr>
          <w:b w:val="0"/>
          <w:bCs w:val="0"/>
        </w:rPr>
        <w:t>0</w:t>
      </w:r>
      <w:r w:rsidRPr="00876ABC">
        <w:rPr>
          <w:b w:val="0"/>
          <w:bCs w:val="0"/>
        </w:rPr>
        <w:t xml:space="preserve"> </w:t>
      </w:r>
      <w:r w:rsidR="00DC4029">
        <w:rPr>
          <w:b w:val="0"/>
          <w:bCs w:val="0"/>
        </w:rPr>
        <w:t>Gołymin-Ośrodek</w:t>
      </w:r>
      <w:r w:rsidRPr="00876ABC">
        <w:rPr>
          <w:b w:val="0"/>
          <w:bCs w:val="0"/>
        </w:rPr>
        <w:t>,</w:t>
      </w:r>
      <w:r w:rsidR="00314857">
        <w:rPr>
          <w:b w:val="0"/>
          <w:bCs w:val="0"/>
        </w:rPr>
        <w:t xml:space="preserve"> ul. Szosa Ciechanowska 8</w:t>
      </w:r>
      <w:r w:rsidRPr="00876ABC">
        <w:rPr>
          <w:b w:val="0"/>
          <w:bCs w:val="0"/>
        </w:rPr>
        <w:t xml:space="preserve"> pow. </w:t>
      </w:r>
      <w:r w:rsidR="001642EE">
        <w:rPr>
          <w:b w:val="0"/>
          <w:bCs w:val="0"/>
        </w:rPr>
        <w:t>c</w:t>
      </w:r>
      <w:r w:rsidR="00314857">
        <w:rPr>
          <w:b w:val="0"/>
          <w:bCs w:val="0"/>
        </w:rPr>
        <w:t xml:space="preserve">iechanowski, </w:t>
      </w:r>
      <w:r w:rsidRPr="00876ABC">
        <w:rPr>
          <w:b w:val="0"/>
          <w:bCs w:val="0"/>
        </w:rPr>
        <w:t>(Sekretariat</w:t>
      </w:r>
      <w:r w:rsidR="00314857">
        <w:rPr>
          <w:b w:val="0"/>
          <w:bCs w:val="0"/>
        </w:rPr>
        <w:t xml:space="preserve"> - pokój Nr 18</w:t>
      </w:r>
      <w:r w:rsidRPr="00876ABC">
        <w:rPr>
          <w:b w:val="0"/>
          <w:bCs w:val="0"/>
        </w:rPr>
        <w:t>),</w:t>
      </w:r>
      <w:r w:rsidRPr="00876ABC">
        <w:rPr>
          <w:color w:val="FF0000"/>
        </w:rPr>
        <w:t xml:space="preserve"> </w:t>
      </w:r>
      <w:r w:rsidRPr="009E3FB7">
        <w:t xml:space="preserve">w terminie do dnia  </w:t>
      </w:r>
      <w:r w:rsidR="00015960">
        <w:t>12</w:t>
      </w:r>
      <w:r w:rsidR="005A3886" w:rsidRPr="00067085">
        <w:t>.</w:t>
      </w:r>
      <w:r w:rsidR="00502112">
        <w:t>0</w:t>
      </w:r>
      <w:r w:rsidR="00015960">
        <w:t>5</w:t>
      </w:r>
      <w:r w:rsidR="005A3886" w:rsidRPr="00067085">
        <w:t>.201</w:t>
      </w:r>
      <w:r w:rsidR="00502112">
        <w:t>6</w:t>
      </w:r>
      <w:r w:rsidRPr="00067085">
        <w:t xml:space="preserve"> r.</w:t>
      </w:r>
      <w:r w:rsidRPr="009E3FB7">
        <w:t xml:space="preserve"> do  godz. </w:t>
      </w:r>
      <w:r w:rsidR="00015960">
        <w:t>10</w:t>
      </w:r>
      <w:r w:rsidRPr="009E3FB7">
        <w:t xml:space="preserve"> : 00</w:t>
      </w:r>
      <w:r w:rsidR="00067085">
        <w:t>.</w:t>
      </w:r>
      <w:r w:rsidRPr="009E3FB7">
        <w:t xml:space="preserve">  </w:t>
      </w:r>
    </w:p>
    <w:p w:rsidR="00787921" w:rsidRPr="00876ABC" w:rsidRDefault="00787921" w:rsidP="00314857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>2.Złożona oferta zostanie zarejestrowana (dzień, godzina) oraz otrzyma kolejny numer.</w:t>
      </w:r>
    </w:p>
    <w:p w:rsidR="00787921" w:rsidRPr="00876ABC" w:rsidRDefault="00787921" w:rsidP="00314857">
      <w:pPr>
        <w:autoSpaceDE w:val="0"/>
        <w:autoSpaceDN w:val="0"/>
        <w:adjustRightInd w:val="0"/>
        <w:ind w:left="360" w:hanging="360"/>
        <w:jc w:val="both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3.</w:t>
      </w:r>
      <w:r w:rsidR="002F60C1">
        <w:rPr>
          <w:b/>
          <w:bCs/>
          <w:sz w:val="24"/>
          <w:szCs w:val="24"/>
        </w:rPr>
        <w:t xml:space="preserve"> </w:t>
      </w:r>
      <w:r w:rsidRPr="00876ABC">
        <w:rPr>
          <w:b/>
          <w:bCs/>
          <w:sz w:val="24"/>
          <w:szCs w:val="24"/>
        </w:rPr>
        <w:t xml:space="preserve">Otwarcie ofert nastąpi </w:t>
      </w:r>
      <w:r w:rsidRPr="00876ABC">
        <w:rPr>
          <w:sz w:val="24"/>
          <w:szCs w:val="24"/>
        </w:rPr>
        <w:t xml:space="preserve">w </w:t>
      </w:r>
      <w:r w:rsidRPr="00876ABC">
        <w:rPr>
          <w:b/>
          <w:bCs/>
          <w:sz w:val="24"/>
          <w:szCs w:val="24"/>
        </w:rPr>
        <w:t xml:space="preserve">Urzędzie  Gminy </w:t>
      </w:r>
      <w:r w:rsidR="00314857">
        <w:rPr>
          <w:b/>
          <w:bCs/>
          <w:sz w:val="24"/>
          <w:szCs w:val="24"/>
        </w:rPr>
        <w:t>Gołymin-Ośrodek</w:t>
      </w:r>
      <w:r w:rsidRPr="00876ABC">
        <w:rPr>
          <w:b/>
          <w:bCs/>
          <w:sz w:val="24"/>
          <w:szCs w:val="24"/>
        </w:rPr>
        <w:t xml:space="preserve">,      </w:t>
      </w:r>
    </w:p>
    <w:p w:rsidR="00787921" w:rsidRPr="00876ABC" w:rsidRDefault="00314857" w:rsidP="00314857">
      <w:pPr>
        <w:jc w:val="both"/>
        <w:rPr>
          <w:sz w:val="24"/>
          <w:szCs w:val="24"/>
        </w:rPr>
      </w:pPr>
      <w:r w:rsidRPr="00314857">
        <w:rPr>
          <w:b/>
          <w:bCs/>
          <w:sz w:val="24"/>
          <w:szCs w:val="24"/>
        </w:rPr>
        <w:t xml:space="preserve">06-420 Gołymin-Ośrodek, ul. Szosa Ciechanowska 8 pow. </w:t>
      </w:r>
      <w:r w:rsidR="005877DE">
        <w:rPr>
          <w:b/>
          <w:bCs/>
          <w:sz w:val="24"/>
          <w:szCs w:val="24"/>
        </w:rPr>
        <w:t>c</w:t>
      </w:r>
      <w:r w:rsidRPr="00314857">
        <w:rPr>
          <w:b/>
          <w:bCs/>
          <w:sz w:val="24"/>
          <w:szCs w:val="24"/>
        </w:rPr>
        <w:t>iechanowski, (Sekretariat - pokój Nr 18)</w:t>
      </w:r>
      <w:r w:rsidR="00787921" w:rsidRPr="00314857">
        <w:rPr>
          <w:sz w:val="24"/>
          <w:szCs w:val="24"/>
        </w:rPr>
        <w:t xml:space="preserve">, </w:t>
      </w:r>
      <w:r w:rsidR="00787921" w:rsidRPr="009E3FB7">
        <w:rPr>
          <w:b/>
          <w:sz w:val="24"/>
          <w:szCs w:val="24"/>
        </w:rPr>
        <w:t xml:space="preserve">dnia  </w:t>
      </w:r>
      <w:r w:rsidR="00015960">
        <w:rPr>
          <w:b/>
          <w:bCs/>
          <w:sz w:val="24"/>
          <w:szCs w:val="24"/>
        </w:rPr>
        <w:t>12</w:t>
      </w:r>
      <w:r w:rsidR="009E5F29" w:rsidRPr="00920839">
        <w:rPr>
          <w:b/>
          <w:bCs/>
          <w:sz w:val="24"/>
          <w:szCs w:val="24"/>
        </w:rPr>
        <w:t>.</w:t>
      </w:r>
      <w:r w:rsidR="00EF4E07">
        <w:rPr>
          <w:b/>
          <w:bCs/>
          <w:sz w:val="24"/>
          <w:szCs w:val="24"/>
        </w:rPr>
        <w:t>0</w:t>
      </w:r>
      <w:r w:rsidR="00015960">
        <w:rPr>
          <w:b/>
          <w:bCs/>
          <w:sz w:val="24"/>
          <w:szCs w:val="24"/>
        </w:rPr>
        <w:t>5</w:t>
      </w:r>
      <w:r w:rsidR="009E5F29" w:rsidRPr="00920839">
        <w:rPr>
          <w:b/>
          <w:bCs/>
          <w:sz w:val="24"/>
          <w:szCs w:val="24"/>
        </w:rPr>
        <w:t>.201</w:t>
      </w:r>
      <w:r w:rsidR="00EF4E07">
        <w:rPr>
          <w:b/>
          <w:bCs/>
          <w:sz w:val="24"/>
          <w:szCs w:val="24"/>
        </w:rPr>
        <w:t>6</w:t>
      </w:r>
      <w:r w:rsidR="00787921" w:rsidRPr="00920839">
        <w:rPr>
          <w:b/>
          <w:sz w:val="24"/>
          <w:szCs w:val="24"/>
        </w:rPr>
        <w:t xml:space="preserve"> r. o</w:t>
      </w:r>
      <w:r w:rsidR="00787921" w:rsidRPr="00920839">
        <w:rPr>
          <w:b/>
          <w:bCs/>
          <w:sz w:val="24"/>
          <w:szCs w:val="24"/>
        </w:rPr>
        <w:t xml:space="preserve"> godz. </w:t>
      </w:r>
      <w:r w:rsidR="00015960">
        <w:rPr>
          <w:b/>
          <w:bCs/>
          <w:sz w:val="24"/>
          <w:szCs w:val="24"/>
        </w:rPr>
        <w:t>10</w:t>
      </w:r>
      <w:r w:rsidR="00787921" w:rsidRPr="00920839">
        <w:rPr>
          <w:b/>
          <w:bCs/>
          <w:sz w:val="24"/>
          <w:szCs w:val="24"/>
        </w:rPr>
        <w:t xml:space="preserve"> :</w:t>
      </w:r>
      <w:r w:rsidR="009E5F29" w:rsidRPr="00920839">
        <w:rPr>
          <w:b/>
          <w:bCs/>
          <w:sz w:val="24"/>
          <w:szCs w:val="24"/>
        </w:rPr>
        <w:t xml:space="preserve"> </w:t>
      </w:r>
      <w:r w:rsidR="00787921" w:rsidRPr="00920839">
        <w:rPr>
          <w:b/>
          <w:bCs/>
          <w:sz w:val="24"/>
          <w:szCs w:val="24"/>
        </w:rPr>
        <w:t>15</w:t>
      </w:r>
    </w:p>
    <w:p w:rsidR="00787921" w:rsidRPr="00876ABC" w:rsidRDefault="00787921" w:rsidP="00A0227B">
      <w:pPr>
        <w:numPr>
          <w:ilvl w:val="0"/>
          <w:numId w:val="6"/>
        </w:numPr>
        <w:tabs>
          <w:tab w:val="clear" w:pos="720"/>
        </w:tabs>
        <w:ind w:left="426" w:hanging="427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Bezpośrednio przed otwarciem ofert Zamawiający poda kwotę, jaką zamierza przeznaczyć na sfinansowanie zamówienia.</w:t>
      </w:r>
    </w:p>
    <w:p w:rsidR="00787921" w:rsidRPr="00876ABC" w:rsidRDefault="00787921" w:rsidP="00A0227B">
      <w:pPr>
        <w:numPr>
          <w:ilvl w:val="0"/>
          <w:numId w:val="6"/>
        </w:numPr>
        <w:tabs>
          <w:tab w:val="clear" w:pos="720"/>
        </w:tabs>
        <w:ind w:left="426" w:hanging="427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Otwierając oferty Zamawiający poda nazwy (firmy)</w:t>
      </w:r>
      <w:r w:rsidR="009355B3">
        <w:rPr>
          <w:sz w:val="24"/>
          <w:szCs w:val="24"/>
        </w:rPr>
        <w:t>,</w:t>
      </w:r>
      <w:r w:rsidRPr="00876ABC">
        <w:rPr>
          <w:sz w:val="24"/>
          <w:szCs w:val="24"/>
        </w:rPr>
        <w:t xml:space="preserve"> oraz adresy Wykonawców, którzy złożyli oferty, a także informacje dotyczące cen, terminu wykonania zamówienia, warunków gwarancji i warunki płatności zawartych w ofertach. </w:t>
      </w:r>
    </w:p>
    <w:p w:rsidR="00787921" w:rsidRPr="00876ABC" w:rsidRDefault="00787921" w:rsidP="00A0227B">
      <w:pPr>
        <w:numPr>
          <w:ilvl w:val="0"/>
          <w:numId w:val="6"/>
        </w:numPr>
        <w:tabs>
          <w:tab w:val="clear" w:pos="720"/>
          <w:tab w:val="num" w:pos="426"/>
        </w:tabs>
        <w:ind w:left="426" w:hanging="427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Informacje, o których mowa w pkt</w:t>
      </w:r>
      <w:r w:rsidR="009355B3">
        <w:rPr>
          <w:sz w:val="24"/>
          <w:szCs w:val="24"/>
        </w:rPr>
        <w:t>.</w:t>
      </w:r>
      <w:r w:rsidRPr="00876ABC">
        <w:rPr>
          <w:sz w:val="24"/>
          <w:szCs w:val="24"/>
        </w:rPr>
        <w:t xml:space="preserve"> 1 i 2 przekazuje się niezwłocznie Wykonawcom, którzy nie byli przy otwarciu ofert, na ich wniosek.</w:t>
      </w:r>
    </w:p>
    <w:p w:rsidR="00787921" w:rsidRDefault="00787921" w:rsidP="00A0227B">
      <w:pPr>
        <w:numPr>
          <w:ilvl w:val="0"/>
          <w:numId w:val="6"/>
        </w:numPr>
        <w:tabs>
          <w:tab w:val="clear" w:pos="720"/>
          <w:tab w:val="num" w:pos="426"/>
        </w:tabs>
        <w:ind w:left="426" w:hanging="427"/>
        <w:jc w:val="both"/>
        <w:rPr>
          <w:sz w:val="24"/>
          <w:szCs w:val="24"/>
        </w:rPr>
      </w:pPr>
      <w:r w:rsidRPr="00876ABC">
        <w:rPr>
          <w:b/>
          <w:bCs/>
          <w:sz w:val="24"/>
          <w:szCs w:val="24"/>
        </w:rPr>
        <w:t xml:space="preserve">UWAGA – </w:t>
      </w:r>
      <w:r w:rsidRPr="00876ABC">
        <w:rPr>
          <w:sz w:val="24"/>
          <w:szCs w:val="24"/>
        </w:rPr>
        <w:t>za termin złożenia oferty przyjmuje się datę i godzinę wpływu oferty do Zamawiającego.</w:t>
      </w:r>
    </w:p>
    <w:p w:rsidR="00F15FCF" w:rsidRDefault="00F15FCF" w:rsidP="00F15FCF">
      <w:pPr>
        <w:ind w:left="426"/>
        <w:jc w:val="both"/>
        <w:rPr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58" w:name="_Toc137824140"/>
      <w:bookmarkStart w:id="59" w:name="_Toc154823356"/>
      <w:bookmarkStart w:id="60" w:name="_Toc161806957"/>
      <w:r w:rsidRPr="00876ABC">
        <w:rPr>
          <w:i/>
          <w:iCs/>
          <w:sz w:val="24"/>
          <w:szCs w:val="24"/>
        </w:rPr>
        <w:t xml:space="preserve"> </w:t>
      </w:r>
      <w:bookmarkStart w:id="61" w:name="_Toc191867086"/>
      <w:bookmarkStart w:id="62" w:name="_Toc353172981"/>
      <w:r w:rsidRPr="00876ABC">
        <w:rPr>
          <w:i/>
          <w:iCs/>
          <w:sz w:val="24"/>
          <w:szCs w:val="24"/>
        </w:rPr>
        <w:t>Opis sposobu obliczania</w:t>
      </w:r>
      <w:bookmarkEnd w:id="58"/>
      <w:bookmarkEnd w:id="59"/>
      <w:bookmarkEnd w:id="60"/>
      <w:bookmarkEnd w:id="61"/>
      <w:bookmarkEnd w:id="62"/>
    </w:p>
    <w:p w:rsidR="009355B3" w:rsidRDefault="009355B3" w:rsidP="00EA2110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876ABC">
        <w:rPr>
          <w:b/>
          <w:bCs/>
          <w:color w:val="000000"/>
          <w:sz w:val="24"/>
          <w:szCs w:val="24"/>
        </w:rPr>
        <w:t>1.Wykonawca wypełnia druk formularza zgodnie z jego tre</w:t>
      </w:r>
      <w:r w:rsidRPr="00876ABC">
        <w:rPr>
          <w:rFonts w:eastAsia="TimesNewRoman,Bold"/>
          <w:b/>
          <w:bCs/>
          <w:color w:val="000000"/>
          <w:sz w:val="24"/>
          <w:szCs w:val="24"/>
        </w:rPr>
        <w:t>ś</w:t>
      </w:r>
      <w:r w:rsidRPr="00876ABC">
        <w:rPr>
          <w:b/>
          <w:bCs/>
          <w:color w:val="000000"/>
          <w:sz w:val="24"/>
          <w:szCs w:val="24"/>
        </w:rPr>
        <w:t>ci</w:t>
      </w:r>
      <w:r w:rsidRPr="00876ABC">
        <w:rPr>
          <w:rFonts w:eastAsia="TimesNewRoman,Bold"/>
          <w:b/>
          <w:bCs/>
          <w:color w:val="000000"/>
          <w:sz w:val="24"/>
          <w:szCs w:val="24"/>
        </w:rPr>
        <w:t>ą</w:t>
      </w:r>
      <w:r w:rsidRPr="00876ABC">
        <w:rPr>
          <w:b/>
          <w:bCs/>
          <w:color w:val="000000"/>
          <w:sz w:val="24"/>
          <w:szCs w:val="24"/>
        </w:rPr>
        <w:t>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876ABC">
        <w:rPr>
          <w:b/>
          <w:bCs/>
          <w:color w:val="000000"/>
          <w:sz w:val="24"/>
          <w:szCs w:val="24"/>
        </w:rPr>
        <w:t>Cena ofertowa jest cen</w:t>
      </w:r>
      <w:r w:rsidRPr="00876ABC">
        <w:rPr>
          <w:rFonts w:eastAsia="TimesNewRoman,Bold"/>
          <w:b/>
          <w:bCs/>
          <w:color w:val="000000"/>
          <w:sz w:val="24"/>
          <w:szCs w:val="24"/>
        </w:rPr>
        <w:t xml:space="preserve">ą </w:t>
      </w:r>
      <w:r w:rsidRPr="00876ABC">
        <w:rPr>
          <w:b/>
          <w:bCs/>
          <w:color w:val="000000"/>
          <w:sz w:val="24"/>
          <w:szCs w:val="24"/>
        </w:rPr>
        <w:t>ryczałtow</w:t>
      </w:r>
      <w:r w:rsidRPr="00876ABC">
        <w:rPr>
          <w:rFonts w:eastAsia="TimesNewRoman,Bold"/>
          <w:b/>
          <w:bCs/>
          <w:color w:val="000000"/>
          <w:sz w:val="24"/>
          <w:szCs w:val="24"/>
        </w:rPr>
        <w:t>ą</w:t>
      </w:r>
      <w:r w:rsidRPr="00876ABC">
        <w:rPr>
          <w:b/>
          <w:bCs/>
          <w:color w:val="000000"/>
          <w:sz w:val="24"/>
          <w:szCs w:val="24"/>
        </w:rPr>
        <w:t>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 xml:space="preserve">W związku z powyższym należy pamiętać, że cena oferty powinna zawierać wszystkie koszty niezbędne do zrealizowania zamówienia wynikające wprost z dokumentacji przetargowej, jak </w:t>
      </w:r>
      <w:r w:rsidRPr="00876ABC">
        <w:rPr>
          <w:color w:val="000000"/>
          <w:sz w:val="24"/>
          <w:szCs w:val="24"/>
        </w:rPr>
        <w:lastRenderedPageBreak/>
        <w:t>również wszelkie inne koszty w niej nieujęte, a bez których nie można prawidłowo wykonać zamówienia.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76ABC">
        <w:rPr>
          <w:b/>
          <w:bCs/>
          <w:color w:val="000000"/>
          <w:sz w:val="24"/>
          <w:szCs w:val="24"/>
        </w:rPr>
        <w:t>UWAGA: Zastosowanie przez Wykonawc</w:t>
      </w:r>
      <w:r w:rsidRPr="00876ABC">
        <w:rPr>
          <w:rFonts w:eastAsia="TimesNewRoman,Bold"/>
          <w:b/>
          <w:bCs/>
          <w:color w:val="000000"/>
          <w:sz w:val="24"/>
          <w:szCs w:val="24"/>
        </w:rPr>
        <w:t xml:space="preserve">ę </w:t>
      </w:r>
      <w:r w:rsidRPr="00876ABC">
        <w:rPr>
          <w:b/>
          <w:bCs/>
          <w:color w:val="000000"/>
          <w:sz w:val="24"/>
          <w:szCs w:val="24"/>
        </w:rPr>
        <w:t xml:space="preserve">stawki podatku VAT od towarów i usług niezgodnego z przepisami ustawy o podatku od towarów i usług oraz podatku akcyzowego spowoduje odrzucenie oferty. 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>2. Zamawiający poprawia w ofercie:</w:t>
      </w:r>
    </w:p>
    <w:p w:rsidR="00787921" w:rsidRPr="00876ABC" w:rsidRDefault="006B4C41" w:rsidP="006B4C41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</w:r>
      <w:r w:rsidR="00787921" w:rsidRPr="00876ABC">
        <w:rPr>
          <w:color w:val="000000"/>
          <w:sz w:val="24"/>
          <w:szCs w:val="24"/>
        </w:rPr>
        <w:t>oczywiste omyłki pisarskie</w:t>
      </w:r>
      <w:r w:rsidR="00942968">
        <w:rPr>
          <w:color w:val="000000"/>
          <w:sz w:val="24"/>
          <w:szCs w:val="24"/>
        </w:rPr>
        <w:t>,</w:t>
      </w:r>
    </w:p>
    <w:p w:rsidR="00787921" w:rsidRPr="00876ABC" w:rsidRDefault="00942968" w:rsidP="006B4C41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 w:rsidR="006B4C41">
        <w:rPr>
          <w:color w:val="000000"/>
          <w:sz w:val="24"/>
          <w:szCs w:val="24"/>
        </w:rPr>
        <w:tab/>
      </w:r>
      <w:r w:rsidR="00787921" w:rsidRPr="00876ABC">
        <w:rPr>
          <w:color w:val="000000"/>
          <w:sz w:val="24"/>
          <w:szCs w:val="24"/>
        </w:rPr>
        <w:t>oczywiste omyłki rachunkowe, z uwzględnieniem konsekwencji rachunkowych dokonanych poprawek</w:t>
      </w:r>
      <w:r>
        <w:rPr>
          <w:color w:val="000000"/>
          <w:sz w:val="24"/>
          <w:szCs w:val="24"/>
        </w:rPr>
        <w:t>,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>3) inne omyłki polegające na niezgodności oferty ze specyfikacją istotnych warunków zamówienia niepowodujące istotnych zmian w treści oferty – niezwłocznie zawiadamiając o tym Wykonawcę, którego oferta została poprawiona.</w:t>
      </w:r>
    </w:p>
    <w:p w:rsidR="00787921" w:rsidRPr="00876ABC" w:rsidRDefault="001F6C4D" w:rsidP="00EA211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787921" w:rsidRPr="00876ABC">
        <w:rPr>
          <w:color w:val="000000"/>
          <w:sz w:val="24"/>
          <w:szCs w:val="24"/>
        </w:rPr>
        <w:t xml:space="preserve">. Wykonawca może na piśmie nie wyrazić zgody na poprawienie omyłki, o której mowa w ust. 2 pkt 3) w terminie 3 dni od dnia doręczenia zawiadomienia. W takim przypadku Zamawiający odrzuci ofertę zawierającą omyłki polegające na niezgodności oferty ze specyfikacją istotnych warunków zamówienia niepowodujące istotnych zmian w treści oferty zgodnie z art. 89 ust. 1 pkt 7 </w:t>
      </w:r>
      <w:proofErr w:type="spellStart"/>
      <w:r w:rsidR="00787921" w:rsidRPr="00876ABC">
        <w:rPr>
          <w:color w:val="000000"/>
          <w:sz w:val="24"/>
          <w:szCs w:val="24"/>
        </w:rPr>
        <w:t>p.z.p</w:t>
      </w:r>
      <w:proofErr w:type="spellEnd"/>
      <w:r w:rsidR="00787921" w:rsidRPr="00876ABC">
        <w:rPr>
          <w:color w:val="000000"/>
          <w:sz w:val="24"/>
          <w:szCs w:val="24"/>
        </w:rPr>
        <w:t>.</w:t>
      </w:r>
    </w:p>
    <w:p w:rsidR="00787921" w:rsidRPr="00876ABC" w:rsidRDefault="001F6C4D" w:rsidP="00EA211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787921" w:rsidRPr="00876ABC">
        <w:rPr>
          <w:color w:val="000000"/>
          <w:sz w:val="24"/>
          <w:szCs w:val="24"/>
        </w:rPr>
        <w:t xml:space="preserve">. </w:t>
      </w:r>
      <w:r w:rsidR="00A832FA" w:rsidRPr="0071191E">
        <w:rPr>
          <w:sz w:val="24"/>
          <w:szCs w:val="24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A832FA">
        <w:rPr>
          <w:sz w:val="24"/>
          <w:szCs w:val="24"/>
        </w:rPr>
        <w:t>.</w:t>
      </w:r>
    </w:p>
    <w:p w:rsidR="00787921" w:rsidRPr="00A220DD" w:rsidRDefault="001F6C4D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787921" w:rsidRPr="00876ABC">
        <w:rPr>
          <w:color w:val="000000"/>
          <w:sz w:val="24"/>
          <w:szCs w:val="24"/>
        </w:rPr>
        <w:t xml:space="preserve"> Wykonawca oblicza cenę oferty zgodnie z formularzem cenowym, którego wzór stanowi </w:t>
      </w:r>
      <w:r w:rsidR="00B337B9" w:rsidRPr="00A220DD">
        <w:rPr>
          <w:b/>
          <w:sz w:val="24"/>
          <w:szCs w:val="24"/>
        </w:rPr>
        <w:t>Z</w:t>
      </w:r>
      <w:r w:rsidR="00787921" w:rsidRPr="00A220DD">
        <w:rPr>
          <w:b/>
          <w:sz w:val="24"/>
          <w:szCs w:val="24"/>
        </w:rPr>
        <w:t xml:space="preserve">ałącznik nr </w:t>
      </w:r>
      <w:r w:rsidR="00A220DD" w:rsidRPr="00A220DD">
        <w:rPr>
          <w:b/>
          <w:sz w:val="24"/>
          <w:szCs w:val="24"/>
        </w:rPr>
        <w:t>1</w:t>
      </w:r>
      <w:r w:rsidR="00787921" w:rsidRPr="00A220DD">
        <w:rPr>
          <w:b/>
          <w:sz w:val="24"/>
          <w:szCs w:val="24"/>
        </w:rPr>
        <w:t xml:space="preserve"> do SIWZ.</w:t>
      </w:r>
    </w:p>
    <w:p w:rsidR="00787921" w:rsidRPr="00876ABC" w:rsidRDefault="001F6C4D" w:rsidP="00EA2110">
      <w:pPr>
        <w:pStyle w:val="Standard"/>
        <w:rPr>
          <w:lang w:val="pl-PL"/>
        </w:rPr>
      </w:pPr>
      <w:r w:rsidRPr="001F6C4D">
        <w:rPr>
          <w:bCs/>
          <w:lang w:val="pl-PL"/>
        </w:rPr>
        <w:t>6</w:t>
      </w:r>
      <w:r w:rsidR="00787921" w:rsidRPr="001F6C4D">
        <w:rPr>
          <w:bCs/>
          <w:lang w:val="pl-PL"/>
        </w:rPr>
        <w:t>.</w:t>
      </w:r>
      <w:r w:rsidR="00787921" w:rsidRPr="00876ABC">
        <w:rPr>
          <w:b/>
          <w:bCs/>
          <w:lang w:val="pl-PL"/>
        </w:rPr>
        <w:t xml:space="preserve"> </w:t>
      </w:r>
      <w:r w:rsidR="00787921" w:rsidRPr="00876ABC">
        <w:rPr>
          <w:lang w:val="pl-PL"/>
        </w:rPr>
        <w:t>Cena ryczałtowa za wywóz i zagospodarowanie odpadów przez Wykonawcę nie będzie podczas wykonywania umowy podlegała waloryzacji.</w:t>
      </w:r>
    </w:p>
    <w:p w:rsidR="00787921" w:rsidRPr="00876ABC" w:rsidRDefault="00787921" w:rsidP="00EA2110">
      <w:pPr>
        <w:pStyle w:val="Standard"/>
        <w:rPr>
          <w:lang w:val="pl-PL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63" w:name="_Toc137824141"/>
      <w:bookmarkStart w:id="64" w:name="_Toc154823357"/>
      <w:bookmarkStart w:id="65" w:name="_Toc161806958"/>
      <w:bookmarkStart w:id="66" w:name="_Toc191867087"/>
      <w:bookmarkStart w:id="67" w:name="_Toc353172982"/>
      <w:r w:rsidRPr="00876ABC">
        <w:rPr>
          <w:i/>
          <w:iCs/>
          <w:sz w:val="24"/>
          <w:szCs w:val="24"/>
        </w:rPr>
        <w:t>Opis kryteriów, którymi Zamawiający będzie się kierował przy wyborze oferty, wraz z podaniem znaczenia tych kryteriów i sposobu oceny ofert</w:t>
      </w:r>
      <w:bookmarkEnd w:id="63"/>
      <w:bookmarkEnd w:id="64"/>
      <w:bookmarkEnd w:id="65"/>
      <w:bookmarkEnd w:id="66"/>
      <w:bookmarkEnd w:id="67"/>
    </w:p>
    <w:p w:rsidR="009C6F6C" w:rsidRDefault="009C6F6C" w:rsidP="00EA2110">
      <w:pPr>
        <w:jc w:val="both"/>
        <w:rPr>
          <w:b/>
          <w:bCs/>
          <w:sz w:val="24"/>
          <w:szCs w:val="24"/>
        </w:rPr>
      </w:pPr>
    </w:p>
    <w:p w:rsidR="00787921" w:rsidRDefault="00787921" w:rsidP="00EA2110">
      <w:pPr>
        <w:jc w:val="both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1.</w:t>
      </w:r>
      <w:r w:rsidR="009C6F6C">
        <w:rPr>
          <w:b/>
          <w:bCs/>
          <w:sz w:val="24"/>
          <w:szCs w:val="24"/>
        </w:rPr>
        <w:t xml:space="preserve">  </w:t>
      </w:r>
      <w:r w:rsidRPr="00876ABC">
        <w:rPr>
          <w:b/>
          <w:bCs/>
          <w:sz w:val="24"/>
          <w:szCs w:val="24"/>
        </w:rPr>
        <w:t xml:space="preserve">Cena ofertowa – znaczenie </w:t>
      </w:r>
      <w:r w:rsidR="009C6F6C">
        <w:rPr>
          <w:b/>
          <w:bCs/>
          <w:sz w:val="24"/>
          <w:szCs w:val="24"/>
        </w:rPr>
        <w:t>9</w:t>
      </w:r>
      <w:r w:rsidRPr="00876ABC">
        <w:rPr>
          <w:b/>
          <w:bCs/>
          <w:sz w:val="24"/>
          <w:szCs w:val="24"/>
        </w:rPr>
        <w:t xml:space="preserve">0 %   </w:t>
      </w:r>
    </w:p>
    <w:p w:rsidR="009C6F6C" w:rsidRPr="00876ABC" w:rsidRDefault="009C6F6C" w:rsidP="00EA211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Częstotliwość odbioru  przez Wykonawcę </w:t>
      </w:r>
      <w:r w:rsidRPr="00A82D69">
        <w:rPr>
          <w:b/>
          <w:bCs/>
          <w:sz w:val="24"/>
          <w:szCs w:val="24"/>
        </w:rPr>
        <w:t>odpadów wielkogabarytowych</w:t>
      </w:r>
      <w:r>
        <w:rPr>
          <w:b/>
          <w:bCs/>
          <w:sz w:val="24"/>
          <w:szCs w:val="24"/>
        </w:rPr>
        <w:t>, zużytego sprzętu elektrycznego i elektronicznego</w:t>
      </w:r>
      <w:r w:rsidRPr="00A82D69">
        <w:rPr>
          <w:b/>
          <w:bCs/>
          <w:sz w:val="24"/>
          <w:szCs w:val="24"/>
        </w:rPr>
        <w:t xml:space="preserve"> </w:t>
      </w:r>
      <w:r w:rsidRPr="00B149FE">
        <w:rPr>
          <w:b/>
          <w:sz w:val="24"/>
          <w:szCs w:val="24"/>
        </w:rPr>
        <w:t>oraz zużytych opon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 znaczenie 10%</w:t>
      </w:r>
    </w:p>
    <w:p w:rsidR="009C6F6C" w:rsidRDefault="009C6F6C" w:rsidP="00EA2110">
      <w:pPr>
        <w:spacing w:before="14"/>
        <w:jc w:val="both"/>
        <w:rPr>
          <w:sz w:val="24"/>
          <w:szCs w:val="24"/>
        </w:rPr>
      </w:pPr>
    </w:p>
    <w:p w:rsidR="00787921" w:rsidRDefault="009C6F6C" w:rsidP="00EA2110">
      <w:pPr>
        <w:spacing w:before="1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87921" w:rsidRPr="00876ABC">
        <w:rPr>
          <w:sz w:val="24"/>
          <w:szCs w:val="24"/>
        </w:rPr>
        <w:t xml:space="preserve">. Oferty będą oceniane przez Komisję Przetargową wg </w:t>
      </w:r>
      <w:r w:rsidR="00220AF1">
        <w:rPr>
          <w:sz w:val="24"/>
          <w:szCs w:val="24"/>
        </w:rPr>
        <w:t xml:space="preserve">następującej </w:t>
      </w:r>
      <w:r w:rsidR="00787921" w:rsidRPr="00876ABC">
        <w:rPr>
          <w:sz w:val="24"/>
          <w:szCs w:val="24"/>
        </w:rPr>
        <w:t>metody i kryteriów:</w:t>
      </w:r>
    </w:p>
    <w:p w:rsidR="00A832FA" w:rsidRDefault="00A832FA" w:rsidP="00EA2110">
      <w:pPr>
        <w:spacing w:before="14"/>
        <w:jc w:val="both"/>
        <w:rPr>
          <w:sz w:val="24"/>
          <w:szCs w:val="24"/>
        </w:rPr>
      </w:pPr>
    </w:p>
    <w:p w:rsidR="00A832FA" w:rsidRDefault="00A832FA" w:rsidP="00EA2110">
      <w:pPr>
        <w:spacing w:before="14"/>
        <w:jc w:val="both"/>
        <w:rPr>
          <w:sz w:val="24"/>
          <w:szCs w:val="24"/>
        </w:rPr>
      </w:pPr>
    </w:p>
    <w:p w:rsidR="00A832FA" w:rsidRDefault="00A832FA" w:rsidP="00EA2110">
      <w:pPr>
        <w:spacing w:before="14"/>
        <w:jc w:val="both"/>
        <w:rPr>
          <w:sz w:val="24"/>
          <w:szCs w:val="24"/>
        </w:rPr>
      </w:pPr>
    </w:p>
    <w:p w:rsidR="00A832FA" w:rsidRDefault="00A832FA" w:rsidP="00EA2110">
      <w:pPr>
        <w:spacing w:before="14"/>
        <w:jc w:val="both"/>
        <w:rPr>
          <w:sz w:val="24"/>
          <w:szCs w:val="24"/>
        </w:rPr>
      </w:pPr>
    </w:p>
    <w:p w:rsidR="00A832FA" w:rsidRDefault="00A832FA" w:rsidP="00EA2110">
      <w:pPr>
        <w:spacing w:before="14"/>
        <w:jc w:val="both"/>
        <w:rPr>
          <w:sz w:val="24"/>
          <w:szCs w:val="24"/>
        </w:rPr>
      </w:pPr>
    </w:p>
    <w:p w:rsidR="00A832FA" w:rsidRDefault="00A832FA" w:rsidP="00EA2110">
      <w:pPr>
        <w:spacing w:before="14"/>
        <w:jc w:val="both"/>
        <w:rPr>
          <w:sz w:val="24"/>
          <w:szCs w:val="24"/>
        </w:rPr>
      </w:pPr>
    </w:p>
    <w:p w:rsidR="00A832FA" w:rsidRDefault="00A832FA" w:rsidP="00EA2110">
      <w:pPr>
        <w:spacing w:before="14"/>
        <w:jc w:val="both"/>
        <w:rPr>
          <w:sz w:val="24"/>
          <w:szCs w:val="24"/>
        </w:rPr>
      </w:pPr>
    </w:p>
    <w:p w:rsidR="00A832FA" w:rsidRDefault="00A832FA" w:rsidP="00EA2110">
      <w:pPr>
        <w:spacing w:before="14"/>
        <w:jc w:val="both"/>
        <w:rPr>
          <w:sz w:val="24"/>
          <w:szCs w:val="24"/>
        </w:rPr>
      </w:pPr>
    </w:p>
    <w:p w:rsidR="00A832FA" w:rsidRDefault="00A832FA" w:rsidP="00EA2110">
      <w:pPr>
        <w:spacing w:before="14"/>
        <w:jc w:val="both"/>
        <w:rPr>
          <w:sz w:val="24"/>
          <w:szCs w:val="24"/>
        </w:rPr>
      </w:pPr>
    </w:p>
    <w:p w:rsidR="00A832FA" w:rsidRDefault="00A832FA" w:rsidP="00EA2110">
      <w:pPr>
        <w:spacing w:before="14"/>
        <w:jc w:val="both"/>
        <w:rPr>
          <w:sz w:val="24"/>
          <w:szCs w:val="24"/>
        </w:rPr>
      </w:pPr>
    </w:p>
    <w:p w:rsidR="00A832FA" w:rsidRDefault="00A832FA" w:rsidP="00EA2110">
      <w:pPr>
        <w:spacing w:before="14"/>
        <w:jc w:val="both"/>
        <w:rPr>
          <w:sz w:val="24"/>
          <w:szCs w:val="24"/>
        </w:rPr>
      </w:pPr>
    </w:p>
    <w:p w:rsidR="00A832FA" w:rsidRDefault="00A832FA" w:rsidP="00EA2110">
      <w:pPr>
        <w:spacing w:before="14"/>
        <w:jc w:val="both"/>
        <w:rPr>
          <w:sz w:val="24"/>
          <w:szCs w:val="24"/>
        </w:rPr>
      </w:pPr>
    </w:p>
    <w:p w:rsidR="00A832FA" w:rsidRDefault="00A832FA" w:rsidP="00EA2110">
      <w:pPr>
        <w:spacing w:before="14"/>
        <w:jc w:val="both"/>
        <w:rPr>
          <w:sz w:val="24"/>
          <w:szCs w:val="24"/>
        </w:rPr>
      </w:pPr>
    </w:p>
    <w:p w:rsidR="00220AF1" w:rsidRDefault="00220AF1" w:rsidP="00EA2110">
      <w:pPr>
        <w:spacing w:before="14"/>
        <w:jc w:val="both"/>
        <w:rPr>
          <w:sz w:val="24"/>
          <w:szCs w:val="24"/>
        </w:rPr>
      </w:pPr>
    </w:p>
    <w:tbl>
      <w:tblPr>
        <w:tblW w:w="5001" w:type="pct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321"/>
        <w:gridCol w:w="1748"/>
        <w:gridCol w:w="4740"/>
      </w:tblGrid>
      <w:tr w:rsidR="009C6F6C" w:rsidRPr="00326603" w:rsidTr="0014404F">
        <w:trPr>
          <w:trHeight w:val="602"/>
        </w:trPr>
        <w:tc>
          <w:tcPr>
            <w:tcW w:w="2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9C6F6C" w:rsidRPr="00326603" w:rsidRDefault="009C6F6C" w:rsidP="00CB61AD">
            <w:pPr>
              <w:jc w:val="center"/>
              <w:rPr>
                <w:sz w:val="24"/>
                <w:szCs w:val="24"/>
              </w:rPr>
            </w:pPr>
            <w:r w:rsidRPr="00326603">
              <w:rPr>
                <w:sz w:val="24"/>
                <w:szCs w:val="24"/>
              </w:rPr>
              <w:lastRenderedPageBreak/>
              <w:t>Lp.</w:t>
            </w:r>
          </w:p>
        </w:tc>
        <w:tc>
          <w:tcPr>
            <w:tcW w:w="1251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9C6F6C" w:rsidRPr="00326603" w:rsidRDefault="009C6F6C" w:rsidP="00CB61AD">
            <w:pPr>
              <w:jc w:val="center"/>
              <w:rPr>
                <w:sz w:val="24"/>
                <w:szCs w:val="24"/>
              </w:rPr>
            </w:pPr>
            <w:r w:rsidRPr="00326603">
              <w:rPr>
                <w:sz w:val="24"/>
                <w:szCs w:val="24"/>
              </w:rPr>
              <w:t>OPIS KRYTERIUM</w:t>
            </w:r>
          </w:p>
        </w:tc>
        <w:tc>
          <w:tcPr>
            <w:tcW w:w="942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9C6F6C" w:rsidRPr="00326603" w:rsidRDefault="009C6F6C" w:rsidP="00CB61AD">
            <w:pPr>
              <w:jc w:val="center"/>
              <w:rPr>
                <w:sz w:val="24"/>
                <w:szCs w:val="24"/>
              </w:rPr>
            </w:pPr>
            <w:r w:rsidRPr="00326603">
              <w:rPr>
                <w:sz w:val="24"/>
                <w:szCs w:val="24"/>
              </w:rPr>
              <w:t>ZNACZ.WAGA %</w:t>
            </w:r>
          </w:p>
        </w:tc>
        <w:tc>
          <w:tcPr>
            <w:tcW w:w="2556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9C6F6C" w:rsidRPr="00326603" w:rsidRDefault="009C6F6C" w:rsidP="00CB61AD">
            <w:pPr>
              <w:jc w:val="center"/>
              <w:rPr>
                <w:sz w:val="24"/>
                <w:szCs w:val="24"/>
              </w:rPr>
            </w:pPr>
            <w:r w:rsidRPr="00326603">
              <w:rPr>
                <w:sz w:val="24"/>
                <w:szCs w:val="24"/>
              </w:rPr>
              <w:t>OPIS METODY PRZYZNAWANIA PUNKTÓW</w:t>
            </w:r>
          </w:p>
        </w:tc>
      </w:tr>
      <w:tr w:rsidR="009C6F6C" w:rsidRPr="00326603" w:rsidTr="0014404F">
        <w:trPr>
          <w:trHeight w:val="249"/>
        </w:trPr>
        <w:tc>
          <w:tcPr>
            <w:tcW w:w="252" w:type="pct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C6F6C" w:rsidRPr="00326603" w:rsidRDefault="009C6F6C" w:rsidP="00CB61AD">
            <w:pPr>
              <w:jc w:val="center"/>
              <w:rPr>
                <w:sz w:val="24"/>
                <w:szCs w:val="24"/>
              </w:rPr>
            </w:pPr>
            <w:r w:rsidRPr="00326603">
              <w:rPr>
                <w:sz w:val="24"/>
                <w:szCs w:val="24"/>
              </w:rPr>
              <w:t>1</w:t>
            </w:r>
          </w:p>
        </w:tc>
        <w:tc>
          <w:tcPr>
            <w:tcW w:w="1251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F6C" w:rsidRPr="00326603" w:rsidRDefault="009C6F6C" w:rsidP="00CB61AD">
            <w:pPr>
              <w:jc w:val="center"/>
              <w:rPr>
                <w:sz w:val="24"/>
                <w:szCs w:val="24"/>
              </w:rPr>
            </w:pPr>
            <w:r w:rsidRPr="00326603">
              <w:rPr>
                <w:sz w:val="24"/>
                <w:szCs w:val="24"/>
              </w:rPr>
              <w:t>2</w:t>
            </w:r>
          </w:p>
        </w:tc>
        <w:tc>
          <w:tcPr>
            <w:tcW w:w="942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F6C" w:rsidRPr="00326603" w:rsidRDefault="009C6F6C" w:rsidP="00CB61AD">
            <w:pPr>
              <w:jc w:val="center"/>
              <w:rPr>
                <w:sz w:val="24"/>
                <w:szCs w:val="24"/>
              </w:rPr>
            </w:pPr>
            <w:r w:rsidRPr="00326603">
              <w:rPr>
                <w:sz w:val="24"/>
                <w:szCs w:val="24"/>
              </w:rPr>
              <w:t>3</w:t>
            </w:r>
          </w:p>
        </w:tc>
        <w:tc>
          <w:tcPr>
            <w:tcW w:w="2556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9C6F6C" w:rsidRPr="00326603" w:rsidRDefault="009C6F6C" w:rsidP="00CB61AD">
            <w:pPr>
              <w:jc w:val="center"/>
              <w:rPr>
                <w:sz w:val="24"/>
                <w:szCs w:val="24"/>
              </w:rPr>
            </w:pPr>
            <w:r w:rsidRPr="00326603">
              <w:rPr>
                <w:sz w:val="24"/>
                <w:szCs w:val="24"/>
              </w:rPr>
              <w:t>4</w:t>
            </w:r>
          </w:p>
        </w:tc>
      </w:tr>
      <w:tr w:rsidR="009C6F6C" w:rsidRPr="00326603" w:rsidTr="0014404F">
        <w:trPr>
          <w:trHeight w:val="3251"/>
        </w:trPr>
        <w:tc>
          <w:tcPr>
            <w:tcW w:w="252" w:type="pct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9C6F6C" w:rsidRPr="00326603" w:rsidRDefault="009C6F6C" w:rsidP="00CB61AD">
            <w:pPr>
              <w:jc w:val="center"/>
              <w:rPr>
                <w:sz w:val="24"/>
                <w:szCs w:val="24"/>
              </w:rPr>
            </w:pPr>
            <w:r w:rsidRPr="00326603">
              <w:rPr>
                <w:sz w:val="24"/>
                <w:szCs w:val="24"/>
              </w:rPr>
              <w:t>1</w:t>
            </w:r>
          </w:p>
        </w:tc>
        <w:tc>
          <w:tcPr>
            <w:tcW w:w="1251" w:type="pc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9C6F6C" w:rsidRPr="00326603" w:rsidRDefault="009C6F6C" w:rsidP="00CB61AD">
            <w:pPr>
              <w:rPr>
                <w:b/>
                <w:bCs/>
                <w:sz w:val="24"/>
                <w:szCs w:val="24"/>
              </w:rPr>
            </w:pPr>
            <w:r w:rsidRPr="00326603">
              <w:rPr>
                <w:b/>
                <w:bCs/>
                <w:sz w:val="24"/>
                <w:szCs w:val="24"/>
              </w:rPr>
              <w:t>Cena oferty</w:t>
            </w:r>
          </w:p>
          <w:p w:rsidR="009C6F6C" w:rsidRPr="00326603" w:rsidRDefault="009C6F6C" w:rsidP="00CB61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9C6F6C" w:rsidRPr="00326603" w:rsidRDefault="009C6F6C" w:rsidP="00CB61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90 </w:t>
            </w:r>
            <w:r w:rsidRPr="00326603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556" w:type="pct"/>
            <w:tcBorders>
              <w:top w:val="nil"/>
              <w:left w:val="single" w:sz="6" w:space="0" w:color="000000"/>
              <w:bottom w:val="single" w:sz="6" w:space="0" w:color="auto"/>
              <w:right w:val="double" w:sz="4" w:space="0" w:color="auto"/>
            </w:tcBorders>
          </w:tcPr>
          <w:p w:rsidR="009C6F6C" w:rsidRPr="00326603" w:rsidRDefault="009C6F6C" w:rsidP="00CB61AD">
            <w:pPr>
              <w:pStyle w:val="Tekstpodstawowy"/>
            </w:pPr>
            <w:r w:rsidRPr="00326603">
              <w:t>Proporcje matematyczne wg wzoru:</w:t>
            </w:r>
          </w:p>
          <w:p w:rsidR="009C6F6C" w:rsidRPr="00326603" w:rsidRDefault="009C6F6C" w:rsidP="00CB61AD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26603">
              <w:rPr>
                <w:b/>
                <w:bCs/>
                <w:color w:val="C00000"/>
                <w:position w:val="-30"/>
                <w:sz w:val="24"/>
                <w:szCs w:val="24"/>
              </w:rPr>
              <w:object w:dxaOrig="134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35.25pt" o:ole="" fillcolor="window">
                  <v:imagedata r:id="rId10" o:title=""/>
                </v:shape>
                <o:OLEObject Type="Embed" ProgID="Equation.3" ShapeID="_x0000_i1025" DrawAspect="Content" ObjectID="_1523689237" r:id="rId11"/>
              </w:object>
            </w:r>
            <w:r>
              <w:rPr>
                <w:b/>
                <w:bCs/>
                <w:sz w:val="24"/>
                <w:szCs w:val="24"/>
              </w:rPr>
              <w:t>90</w:t>
            </w:r>
            <w:r w:rsidRPr="00326603">
              <w:rPr>
                <w:b/>
                <w:bCs/>
                <w:sz w:val="24"/>
                <w:szCs w:val="24"/>
              </w:rPr>
              <w:t xml:space="preserve"> </w:t>
            </w:r>
            <w:r w:rsidRPr="00326603">
              <w:rPr>
                <w:b/>
                <w:bCs/>
                <w:i/>
                <w:iCs/>
                <w:sz w:val="24"/>
                <w:szCs w:val="24"/>
              </w:rPr>
              <w:t>(max liczba punktów  w ocenianej pozycji)</w:t>
            </w:r>
          </w:p>
          <w:p w:rsidR="009C6F6C" w:rsidRPr="00326603" w:rsidRDefault="009C6F6C" w:rsidP="00CB61AD">
            <w:pPr>
              <w:jc w:val="both"/>
              <w:rPr>
                <w:b/>
                <w:bCs/>
                <w:sz w:val="24"/>
                <w:szCs w:val="24"/>
              </w:rPr>
            </w:pPr>
            <w:r w:rsidRPr="00326603">
              <w:rPr>
                <w:b/>
                <w:bCs/>
                <w:i/>
                <w:iCs/>
                <w:sz w:val="24"/>
                <w:szCs w:val="24"/>
              </w:rPr>
              <w:t>Gdzie:</w:t>
            </w:r>
          </w:p>
          <w:p w:rsidR="009C6F6C" w:rsidRPr="00326603" w:rsidRDefault="009C6F6C" w:rsidP="00CB61AD">
            <w:pPr>
              <w:jc w:val="both"/>
              <w:rPr>
                <w:b/>
                <w:bCs/>
                <w:sz w:val="24"/>
                <w:szCs w:val="24"/>
              </w:rPr>
            </w:pPr>
            <w:r w:rsidRPr="00326603">
              <w:rPr>
                <w:b/>
                <w:bCs/>
                <w:sz w:val="24"/>
                <w:szCs w:val="24"/>
              </w:rPr>
              <w:t xml:space="preserve">KC - ilość punktów przyznanych Wykonawcy </w:t>
            </w:r>
          </w:p>
          <w:p w:rsidR="009C6F6C" w:rsidRPr="00326603" w:rsidRDefault="009C6F6C" w:rsidP="00CB61AD">
            <w:pPr>
              <w:jc w:val="both"/>
              <w:rPr>
                <w:b/>
                <w:bCs/>
                <w:sz w:val="24"/>
                <w:szCs w:val="24"/>
              </w:rPr>
            </w:pPr>
            <w:r w:rsidRPr="00326603">
              <w:rPr>
                <w:b/>
                <w:bCs/>
                <w:sz w:val="24"/>
                <w:szCs w:val="24"/>
              </w:rPr>
              <w:t>C</w:t>
            </w:r>
            <w:r w:rsidRPr="00326603">
              <w:rPr>
                <w:b/>
                <w:bCs/>
                <w:sz w:val="24"/>
                <w:szCs w:val="24"/>
                <w:vertAlign w:val="subscript"/>
              </w:rPr>
              <w:t>N</w:t>
            </w:r>
            <w:r w:rsidRPr="00326603">
              <w:rPr>
                <w:b/>
                <w:bCs/>
                <w:sz w:val="24"/>
                <w:szCs w:val="24"/>
              </w:rPr>
              <w:t xml:space="preserve"> - najniższa zaoferowana cena, spośród wszystkich ofert nie podlegających odrzuceniu </w:t>
            </w:r>
          </w:p>
          <w:p w:rsidR="009C6F6C" w:rsidRPr="00326603" w:rsidRDefault="009C6F6C" w:rsidP="009C6F6C">
            <w:pPr>
              <w:jc w:val="both"/>
              <w:rPr>
                <w:b/>
                <w:bCs/>
                <w:sz w:val="24"/>
                <w:szCs w:val="24"/>
              </w:rPr>
            </w:pPr>
            <w:r w:rsidRPr="00326603">
              <w:rPr>
                <w:b/>
                <w:bCs/>
                <w:sz w:val="24"/>
                <w:szCs w:val="24"/>
              </w:rPr>
              <w:t>C</w:t>
            </w:r>
            <w:r w:rsidRPr="00326603">
              <w:rPr>
                <w:b/>
                <w:bCs/>
                <w:sz w:val="24"/>
                <w:szCs w:val="24"/>
                <w:vertAlign w:val="subscript"/>
              </w:rPr>
              <w:t>OB</w:t>
            </w:r>
            <w:r w:rsidRPr="00326603">
              <w:rPr>
                <w:b/>
                <w:bCs/>
                <w:sz w:val="24"/>
                <w:szCs w:val="24"/>
              </w:rPr>
              <w:t xml:space="preserve"> – cena zaoferowana w ofercie badanej </w:t>
            </w:r>
          </w:p>
        </w:tc>
      </w:tr>
      <w:tr w:rsidR="009C6F6C" w:rsidRPr="00326603" w:rsidTr="0014404F">
        <w:trPr>
          <w:trHeight w:val="2532"/>
        </w:trPr>
        <w:tc>
          <w:tcPr>
            <w:tcW w:w="252" w:type="pct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9C6F6C" w:rsidRPr="00326603" w:rsidRDefault="009C6F6C" w:rsidP="00CB6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1" w:type="pc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9C6F6C" w:rsidRPr="00326603" w:rsidRDefault="009C6F6C" w:rsidP="00CB61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Częstotliwość odbioru  przez Wykonawcę </w:t>
            </w:r>
            <w:r w:rsidRPr="00A82D69">
              <w:rPr>
                <w:b/>
                <w:bCs/>
                <w:sz w:val="24"/>
                <w:szCs w:val="24"/>
              </w:rPr>
              <w:t>odpadów wielkogabarytowych</w:t>
            </w:r>
            <w:r>
              <w:rPr>
                <w:b/>
                <w:bCs/>
                <w:sz w:val="24"/>
                <w:szCs w:val="24"/>
              </w:rPr>
              <w:t>, zużytego sprzętu elektrycznego i elektronicznego</w:t>
            </w:r>
            <w:r w:rsidRPr="00A82D69">
              <w:rPr>
                <w:b/>
                <w:bCs/>
                <w:sz w:val="24"/>
                <w:szCs w:val="24"/>
              </w:rPr>
              <w:t xml:space="preserve"> </w:t>
            </w:r>
            <w:r w:rsidRPr="00B149FE">
              <w:rPr>
                <w:b/>
                <w:sz w:val="24"/>
                <w:szCs w:val="24"/>
              </w:rPr>
              <w:t>oraz zużytych opon</w:t>
            </w:r>
          </w:p>
        </w:tc>
        <w:tc>
          <w:tcPr>
            <w:tcW w:w="942" w:type="pc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9C6F6C" w:rsidRDefault="009C6F6C" w:rsidP="00CB61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10 %</w:t>
            </w:r>
          </w:p>
        </w:tc>
        <w:tc>
          <w:tcPr>
            <w:tcW w:w="2556" w:type="pct"/>
            <w:tcBorders>
              <w:top w:val="nil"/>
              <w:left w:val="single" w:sz="6" w:space="0" w:color="000000"/>
              <w:bottom w:val="single" w:sz="6" w:space="0" w:color="auto"/>
              <w:right w:val="double" w:sz="4" w:space="0" w:color="auto"/>
            </w:tcBorders>
          </w:tcPr>
          <w:p w:rsidR="00EF0D61" w:rsidRDefault="00EF0D61" w:rsidP="00EF0D61">
            <w:pPr>
              <w:pStyle w:val="Tekstpodstawowy"/>
              <w:ind w:left="720"/>
            </w:pPr>
          </w:p>
          <w:p w:rsidR="009C6F6C" w:rsidRDefault="009C6F6C" w:rsidP="00EF0D61">
            <w:pPr>
              <w:pStyle w:val="Tekstpodstawowy"/>
              <w:numPr>
                <w:ilvl w:val="0"/>
                <w:numId w:val="39"/>
              </w:numPr>
            </w:pPr>
            <w:r>
              <w:t>Dwa razy w roku – 0 punktów.</w:t>
            </w:r>
          </w:p>
          <w:p w:rsidR="009C6F6C" w:rsidRDefault="009C6F6C" w:rsidP="00CB61AD">
            <w:pPr>
              <w:pStyle w:val="Tekstpodstawowy"/>
              <w:ind w:left="360"/>
            </w:pPr>
          </w:p>
          <w:p w:rsidR="009C6F6C" w:rsidRDefault="009C6F6C" w:rsidP="009C6F6C">
            <w:pPr>
              <w:pStyle w:val="Tekstpodstawowy"/>
              <w:numPr>
                <w:ilvl w:val="0"/>
                <w:numId w:val="39"/>
              </w:numPr>
            </w:pPr>
            <w:r>
              <w:t>Trzy razy w roku  - 5 punktów.</w:t>
            </w:r>
          </w:p>
          <w:p w:rsidR="009C6F6C" w:rsidRDefault="009C6F6C" w:rsidP="00CB61AD">
            <w:pPr>
              <w:pStyle w:val="Tekstpodstawowy"/>
              <w:ind w:left="360"/>
            </w:pPr>
          </w:p>
          <w:p w:rsidR="009C6F6C" w:rsidRPr="00326603" w:rsidRDefault="009C6F6C" w:rsidP="009C6F6C">
            <w:pPr>
              <w:pStyle w:val="Tekstpodstawowy"/>
              <w:numPr>
                <w:ilvl w:val="0"/>
                <w:numId w:val="39"/>
              </w:numPr>
            </w:pPr>
            <w:r>
              <w:t>Cztery razy w roku – 10 punktów.</w:t>
            </w:r>
          </w:p>
        </w:tc>
      </w:tr>
      <w:tr w:rsidR="009C6F6C" w:rsidRPr="00326603" w:rsidTr="0014404F">
        <w:trPr>
          <w:trHeight w:val="122"/>
        </w:trPr>
        <w:tc>
          <w:tcPr>
            <w:tcW w:w="25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9C6F6C" w:rsidRPr="00326603" w:rsidRDefault="009C6F6C" w:rsidP="00CB61A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9C6F6C" w:rsidRPr="00326603" w:rsidRDefault="009C6F6C" w:rsidP="009C6F6C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326603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9C6F6C" w:rsidRPr="00326603" w:rsidRDefault="009C6F6C" w:rsidP="00CB61AD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326603">
              <w:rPr>
                <w:b/>
                <w:bCs/>
                <w:sz w:val="24"/>
                <w:szCs w:val="24"/>
              </w:rPr>
              <w:t>100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26603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9C6F6C" w:rsidRPr="00326603" w:rsidRDefault="009C6F6C" w:rsidP="00D72AE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326603">
              <w:rPr>
                <w:b/>
                <w:bCs/>
                <w:sz w:val="24"/>
                <w:szCs w:val="24"/>
              </w:rPr>
              <w:t>Max  l</w:t>
            </w:r>
            <w:r>
              <w:rPr>
                <w:b/>
                <w:bCs/>
                <w:sz w:val="24"/>
                <w:szCs w:val="24"/>
              </w:rPr>
              <w:t xml:space="preserve">iczba punktów  </w:t>
            </w:r>
            <w:r w:rsidRPr="00326603">
              <w:rPr>
                <w:b/>
                <w:bCs/>
                <w:sz w:val="24"/>
                <w:szCs w:val="24"/>
              </w:rPr>
              <w:t>- 100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26603">
              <w:rPr>
                <w:b/>
                <w:bCs/>
                <w:sz w:val="24"/>
                <w:szCs w:val="24"/>
              </w:rPr>
              <w:t>pkt</w:t>
            </w:r>
          </w:p>
        </w:tc>
      </w:tr>
    </w:tbl>
    <w:p w:rsidR="00787921" w:rsidRDefault="00787921" w:rsidP="00EA2110">
      <w:pPr>
        <w:autoSpaceDE w:val="0"/>
        <w:autoSpaceDN w:val="0"/>
        <w:adjustRightInd w:val="0"/>
        <w:spacing w:before="120"/>
        <w:jc w:val="both"/>
        <w:rPr>
          <w:sz w:val="24"/>
          <w:szCs w:val="24"/>
          <w:u w:val="single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68" w:name="_Toc137824142"/>
      <w:bookmarkStart w:id="69" w:name="_Toc154823358"/>
      <w:bookmarkStart w:id="70" w:name="_Toc161806959"/>
      <w:bookmarkStart w:id="71" w:name="_Toc191867088"/>
      <w:bookmarkStart w:id="72" w:name="_Toc353172983"/>
      <w:r w:rsidRPr="00876ABC">
        <w:rPr>
          <w:i/>
          <w:iCs/>
          <w:sz w:val="24"/>
          <w:szCs w:val="24"/>
        </w:rPr>
        <w:t>Informacje o formalnościach, jakie zostaną dopełnione po wyborze oferty w celu zawarcia umowy w sprawie zamówienia publicznego</w:t>
      </w:r>
      <w:bookmarkEnd w:id="68"/>
      <w:bookmarkEnd w:id="69"/>
      <w:bookmarkEnd w:id="70"/>
      <w:bookmarkEnd w:id="71"/>
      <w:bookmarkEnd w:id="72"/>
    </w:p>
    <w:p w:rsidR="00787921" w:rsidRPr="00876ABC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87921" w:rsidRPr="00E610E6" w:rsidRDefault="00787921" w:rsidP="000C78AB">
      <w:pPr>
        <w:pStyle w:val="Akapitzlist"/>
        <w:numPr>
          <w:ilvl w:val="3"/>
          <w:numId w:val="37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610E6">
        <w:rPr>
          <w:rFonts w:ascii="Times New Roman" w:hAnsi="Times New Roman" w:cs="Times New Roman"/>
          <w:color w:val="000000"/>
          <w:sz w:val="24"/>
          <w:szCs w:val="24"/>
        </w:rPr>
        <w:t xml:space="preserve">Zamawiający zawrze umowę w sprawie zamówienia publicznego w terminie </w:t>
      </w:r>
      <w:r w:rsidRPr="00E610E6">
        <w:rPr>
          <w:rFonts w:ascii="Times New Roman" w:hAnsi="Times New Roman" w:cs="Times New Roman"/>
          <w:sz w:val="24"/>
          <w:szCs w:val="24"/>
        </w:rPr>
        <w:t xml:space="preserve">nie krótszym </w:t>
      </w:r>
    </w:p>
    <w:p w:rsidR="00787921" w:rsidRPr="00E610E6" w:rsidRDefault="00787921" w:rsidP="00E610E6">
      <w:pPr>
        <w:tabs>
          <w:tab w:val="left" w:pos="0"/>
        </w:tabs>
        <w:autoSpaceDE w:val="0"/>
        <w:autoSpaceDN w:val="0"/>
        <w:adjustRightInd w:val="0"/>
        <w:rPr>
          <w:b/>
          <w:bCs/>
          <w:color w:val="FF0000"/>
          <w:sz w:val="24"/>
          <w:szCs w:val="24"/>
        </w:rPr>
      </w:pPr>
      <w:r w:rsidRPr="00E610E6">
        <w:rPr>
          <w:sz w:val="24"/>
          <w:szCs w:val="24"/>
        </w:rPr>
        <w:t>ni</w:t>
      </w:r>
      <w:r w:rsidRPr="00E610E6">
        <w:rPr>
          <w:rFonts w:eastAsia="TimesNewRoman,Bold"/>
          <w:sz w:val="24"/>
          <w:szCs w:val="24"/>
        </w:rPr>
        <w:t xml:space="preserve">ż </w:t>
      </w:r>
      <w:r w:rsidRPr="00E610E6">
        <w:rPr>
          <w:sz w:val="24"/>
          <w:szCs w:val="24"/>
        </w:rPr>
        <w:t>5 dni od dnia przesłania zawiadomienia o wyborze w sposób okre</w:t>
      </w:r>
      <w:r w:rsidRPr="00E610E6">
        <w:rPr>
          <w:rFonts w:eastAsia="TimesNewRoman,Bold"/>
          <w:sz w:val="24"/>
          <w:szCs w:val="24"/>
        </w:rPr>
        <w:t>ś</w:t>
      </w:r>
      <w:r w:rsidRPr="00E610E6">
        <w:rPr>
          <w:sz w:val="24"/>
          <w:szCs w:val="24"/>
        </w:rPr>
        <w:t>lony w art. 27 ust. 2</w:t>
      </w:r>
    </w:p>
    <w:p w:rsidR="00787921" w:rsidRPr="00E610E6" w:rsidRDefault="00787921" w:rsidP="00E610E6">
      <w:pPr>
        <w:pStyle w:val="Tekstpodstawowy"/>
        <w:jc w:val="both"/>
        <w:rPr>
          <w:b w:val="0"/>
          <w:bCs w:val="0"/>
        </w:rPr>
      </w:pPr>
      <w:r w:rsidRPr="00E610E6">
        <w:rPr>
          <w:b w:val="0"/>
          <w:bCs w:val="0"/>
        </w:rPr>
        <w:t>2.</w:t>
      </w:r>
      <w:r w:rsidR="00E610E6" w:rsidRPr="00E610E6">
        <w:rPr>
          <w:b w:val="0"/>
          <w:bCs w:val="0"/>
        </w:rPr>
        <w:t xml:space="preserve"> </w:t>
      </w:r>
      <w:r w:rsidRPr="00E610E6">
        <w:rPr>
          <w:b w:val="0"/>
          <w:bCs w:val="0"/>
        </w:rPr>
        <w:t xml:space="preserve">Umowa w sprawie zamówienia publicznego może zostać zawarta po upływie terminu związania ofertą, jeżeli Zamawiający przekaże wykonawcom informację o wyborze oferty przed upływem terminu związania ofertą, a Wykonawca wyrazi zgodę na zawarcie umowy na warunkach określonych w złożonej ofercie. </w:t>
      </w:r>
    </w:p>
    <w:p w:rsidR="00787921" w:rsidRPr="00E610E6" w:rsidRDefault="00787921" w:rsidP="00E610E6">
      <w:pPr>
        <w:pStyle w:val="Tekstpodstawowy"/>
        <w:jc w:val="both"/>
        <w:rPr>
          <w:b w:val="0"/>
          <w:bCs w:val="0"/>
        </w:rPr>
      </w:pPr>
      <w:r w:rsidRPr="00E610E6">
        <w:rPr>
          <w:b w:val="0"/>
          <w:bCs w:val="0"/>
        </w:rPr>
        <w:t>3.</w:t>
      </w:r>
      <w:r w:rsidR="00E610E6" w:rsidRPr="00E610E6">
        <w:rPr>
          <w:b w:val="0"/>
          <w:bCs w:val="0"/>
        </w:rPr>
        <w:t xml:space="preserve"> </w:t>
      </w:r>
      <w:r w:rsidRPr="00E610E6">
        <w:rPr>
          <w:b w:val="0"/>
          <w:bCs w:val="0"/>
        </w:rPr>
        <w:t xml:space="preserve">Przed podpisaniem umowy Wykonawca będzie zobowiązany do wniesienia zabezpieczenia należytego wykonania umowy. </w:t>
      </w:r>
    </w:p>
    <w:p w:rsidR="00787921" w:rsidRPr="00876ABC" w:rsidRDefault="00787921" w:rsidP="00EA2110">
      <w:pPr>
        <w:pStyle w:val="Tekstpodstawowy"/>
        <w:jc w:val="both"/>
        <w:rPr>
          <w:b w:val="0"/>
          <w:bCs w:val="0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73" w:name="_Toc186513943"/>
      <w:bookmarkStart w:id="74" w:name="_Toc190850098"/>
      <w:bookmarkStart w:id="75" w:name="_Toc191867089"/>
      <w:bookmarkStart w:id="76" w:name="_Toc353172984"/>
      <w:r w:rsidRPr="00876ABC">
        <w:rPr>
          <w:i/>
          <w:iCs/>
          <w:sz w:val="24"/>
          <w:szCs w:val="24"/>
        </w:rPr>
        <w:t>Wymagania dotyczące zabezpieczenia należytego wykonania umowy</w:t>
      </w:r>
      <w:bookmarkEnd w:id="73"/>
      <w:bookmarkEnd w:id="74"/>
      <w:bookmarkEnd w:id="75"/>
      <w:bookmarkEnd w:id="76"/>
    </w:p>
    <w:p w:rsidR="00787921" w:rsidRPr="00876ABC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A0227B">
      <w:pPr>
        <w:numPr>
          <w:ilvl w:val="0"/>
          <w:numId w:val="19"/>
        </w:numPr>
        <w:tabs>
          <w:tab w:val="clear" w:pos="360"/>
          <w:tab w:val="num" w:pos="0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Na podstawie art. 147 ust. 1 i 2 ustawy Zamawiający wymaga wniesienia przez Wykonawcę, zabezpieczenia należytego wykonania umowy.</w:t>
      </w:r>
    </w:p>
    <w:p w:rsidR="00787921" w:rsidRPr="00876ABC" w:rsidRDefault="00787921" w:rsidP="00A0227B">
      <w:pPr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Wykonawca, którego oferta zostanie </w:t>
      </w:r>
      <w:r w:rsidRPr="00876ABC">
        <w:rPr>
          <w:b/>
          <w:bCs/>
          <w:sz w:val="24"/>
          <w:szCs w:val="24"/>
        </w:rPr>
        <w:t>wybrana będzie musiał wnieść zabezpieczenie należytego wykonania umowy w wysokości 5% ceny podanej w ofercie brutto za realizację całego zmówienia</w:t>
      </w:r>
      <w:r w:rsidRPr="00876ABC">
        <w:rPr>
          <w:sz w:val="24"/>
          <w:szCs w:val="24"/>
        </w:rPr>
        <w:t>.</w:t>
      </w:r>
    </w:p>
    <w:p w:rsidR="00787921" w:rsidRPr="00876ABC" w:rsidRDefault="00787921" w:rsidP="00A0227B">
      <w:pPr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Zabezpieczenie należytego wykonania umowy można wnieść w formach wymienionych w art. 148 ust. 1 ustawy.</w:t>
      </w:r>
    </w:p>
    <w:p w:rsidR="00787921" w:rsidRPr="00876ABC" w:rsidRDefault="00787921" w:rsidP="00A0227B">
      <w:pPr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Zamawiający nie wyraża zgody na wniesienie zabezpieczenia należytego wykonania umowy w formach wymienionych w art. 148 ust. 2 ustawy.</w:t>
      </w:r>
    </w:p>
    <w:p w:rsidR="00787921" w:rsidRPr="00876ABC" w:rsidRDefault="00787921" w:rsidP="00A0227B">
      <w:pPr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Oryginał dokumentu potwierdzającego wniesienie zabezpieczenia należytego wykonania umowy musi być dostarczony do Zamawiającego przed podpisaniem umowy. </w:t>
      </w:r>
    </w:p>
    <w:p w:rsidR="00787921" w:rsidRPr="00876ABC" w:rsidRDefault="00787921" w:rsidP="00A0227B">
      <w:pPr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lastRenderedPageBreak/>
        <w:t xml:space="preserve">Zabezpieczenie wnoszone w pieniądzu Wykonawca zobowiązany będzie wnieść przelewem na rachunek bankowy Zamawiającego: </w:t>
      </w:r>
    </w:p>
    <w:p w:rsidR="00E610E6" w:rsidRPr="00721CD5" w:rsidRDefault="00E610E6" w:rsidP="00E610E6">
      <w:pPr>
        <w:pStyle w:val="Akapitzlist"/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721CD5">
        <w:rPr>
          <w:rFonts w:ascii="Times New Roman" w:hAnsi="Times New Roman" w:cs="Times New Roman"/>
          <w:sz w:val="24"/>
          <w:szCs w:val="24"/>
        </w:rPr>
        <w:t xml:space="preserve">Urząd Gminy Gołymin-Ośrodek, 06-420 Gołymin-Ośrodek, ul. Szosa Ciechanowska 8, </w:t>
      </w:r>
    </w:p>
    <w:p w:rsidR="00E610E6" w:rsidRPr="00721CD5" w:rsidRDefault="00E610E6" w:rsidP="00E610E6">
      <w:pPr>
        <w:pStyle w:val="Akapitzlist"/>
        <w:spacing w:after="0"/>
        <w:ind w:left="357"/>
        <w:rPr>
          <w:rFonts w:ascii="Times New Roman" w:hAnsi="Times New Roman" w:cs="Times New Roman"/>
          <w:b/>
          <w:bCs/>
          <w:sz w:val="24"/>
          <w:szCs w:val="24"/>
        </w:rPr>
      </w:pPr>
      <w:r w:rsidRPr="00721CD5">
        <w:rPr>
          <w:rFonts w:ascii="Times New Roman" w:hAnsi="Times New Roman" w:cs="Times New Roman"/>
          <w:sz w:val="24"/>
          <w:szCs w:val="24"/>
        </w:rPr>
        <w:t>Nr 73 8232 0005 0300 0550 2003 0002 BS Pułtusk O/Gołymin</w:t>
      </w:r>
    </w:p>
    <w:p w:rsidR="00DB6DDC" w:rsidRDefault="00DB6DDC" w:rsidP="00DB6DDC">
      <w:pPr>
        <w:tabs>
          <w:tab w:val="num" w:pos="426"/>
        </w:tabs>
        <w:ind w:left="35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610E6">
        <w:rPr>
          <w:sz w:val="24"/>
          <w:szCs w:val="24"/>
        </w:rPr>
        <w:t xml:space="preserve">z podaniem tytułu: </w:t>
      </w:r>
    </w:p>
    <w:p w:rsidR="00787921" w:rsidRPr="00876ABC" w:rsidRDefault="00E610E6" w:rsidP="00DB6DDC">
      <w:pPr>
        <w:tabs>
          <w:tab w:val="num" w:pos="426"/>
        </w:tabs>
        <w:ind w:left="35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„</w:t>
      </w:r>
      <w:r w:rsidR="00777E02">
        <w:rPr>
          <w:i/>
          <w:iCs/>
          <w:sz w:val="24"/>
          <w:szCs w:val="24"/>
        </w:rPr>
        <w:t>Z</w:t>
      </w:r>
      <w:r w:rsidR="00787921" w:rsidRPr="00876ABC">
        <w:rPr>
          <w:i/>
          <w:iCs/>
          <w:sz w:val="24"/>
          <w:szCs w:val="24"/>
        </w:rPr>
        <w:t xml:space="preserve">abezpieczenie należytego wykonania umowy, nr sprawy </w:t>
      </w:r>
      <w:r w:rsidR="00787921" w:rsidRPr="00876ABC">
        <w:rPr>
          <w:b/>
          <w:bCs/>
          <w:i/>
          <w:iCs/>
          <w:sz w:val="24"/>
          <w:szCs w:val="24"/>
        </w:rPr>
        <w:t xml:space="preserve"> </w:t>
      </w:r>
      <w:r w:rsidRPr="00721CD5">
        <w:rPr>
          <w:b/>
          <w:bCs/>
          <w:i/>
          <w:iCs/>
          <w:sz w:val="24"/>
          <w:szCs w:val="24"/>
        </w:rPr>
        <w:t>IOŚ.</w:t>
      </w:r>
      <w:r w:rsidR="00787921" w:rsidRPr="00721CD5">
        <w:rPr>
          <w:b/>
          <w:bCs/>
          <w:i/>
          <w:iCs/>
          <w:sz w:val="24"/>
          <w:szCs w:val="24"/>
        </w:rPr>
        <w:t>271.</w:t>
      </w:r>
      <w:r w:rsidR="00731E56">
        <w:rPr>
          <w:b/>
          <w:bCs/>
          <w:i/>
          <w:iCs/>
          <w:sz w:val="24"/>
          <w:szCs w:val="24"/>
        </w:rPr>
        <w:t>2</w:t>
      </w:r>
      <w:r w:rsidR="00787921" w:rsidRPr="00721CD5">
        <w:rPr>
          <w:b/>
          <w:bCs/>
          <w:i/>
          <w:iCs/>
          <w:sz w:val="24"/>
          <w:szCs w:val="24"/>
        </w:rPr>
        <w:t>.201</w:t>
      </w:r>
      <w:r w:rsidR="001A01C6">
        <w:rPr>
          <w:b/>
          <w:bCs/>
          <w:i/>
          <w:iCs/>
          <w:sz w:val="24"/>
          <w:szCs w:val="24"/>
        </w:rPr>
        <w:t>6</w:t>
      </w:r>
      <w:r w:rsidR="00371274" w:rsidRPr="00371274">
        <w:rPr>
          <w:bCs/>
          <w:i/>
          <w:iCs/>
          <w:sz w:val="24"/>
          <w:szCs w:val="24"/>
        </w:rPr>
        <w:t>”</w:t>
      </w:r>
      <w:r w:rsidR="00787921" w:rsidRPr="00371274">
        <w:rPr>
          <w:sz w:val="24"/>
          <w:szCs w:val="24"/>
        </w:rPr>
        <w:t>.</w:t>
      </w:r>
    </w:p>
    <w:p w:rsidR="00787921" w:rsidRPr="00876ABC" w:rsidRDefault="00787921" w:rsidP="00A0227B">
      <w:pPr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 przypadku wniesienia wadium w pieniądzu, za zgodą Wykonawcy, kwota wadium może zostać zaliczona na poczet zabezpieczenia.</w:t>
      </w:r>
    </w:p>
    <w:p w:rsidR="00787921" w:rsidRPr="00876ABC" w:rsidRDefault="00787921" w:rsidP="00A0227B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BC">
        <w:rPr>
          <w:rFonts w:ascii="Times New Roman" w:hAnsi="Times New Roman" w:cs="Times New Roman"/>
          <w:sz w:val="24"/>
          <w:szCs w:val="24"/>
        </w:rPr>
        <w:t>Zamawiający zwróci zabezpieczenie w terminie 30 dni od dnia wykonania zamówienia i uznania przez Zamawiającego za należycie wykonane.</w:t>
      </w: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77" w:name="_Toc137824144"/>
      <w:bookmarkStart w:id="78" w:name="_Toc154823360"/>
      <w:bookmarkStart w:id="79" w:name="_Toc161806961"/>
      <w:bookmarkStart w:id="80" w:name="_Toc191867090"/>
      <w:bookmarkStart w:id="81" w:name="_Toc353172985"/>
      <w:r w:rsidRPr="00876ABC">
        <w:rPr>
          <w:i/>
          <w:iCs/>
          <w:sz w:val="24"/>
          <w:szCs w:val="24"/>
        </w:rPr>
        <w:t>Istotne postanowienia umowy w sprawie zamówienia publicznego</w:t>
      </w:r>
      <w:bookmarkEnd w:id="77"/>
      <w:bookmarkEnd w:id="78"/>
      <w:bookmarkEnd w:id="79"/>
      <w:bookmarkEnd w:id="80"/>
      <w:bookmarkEnd w:id="81"/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A56FF5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>1.</w:t>
      </w:r>
      <w:r w:rsidR="004524AD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 xml:space="preserve">Istotne postanowienia umowy zawarte zostały w </w:t>
      </w:r>
      <w:r w:rsidRPr="00876ABC">
        <w:rPr>
          <w:b/>
          <w:bCs/>
          <w:sz w:val="24"/>
          <w:szCs w:val="24"/>
        </w:rPr>
        <w:t>Załączniku Nr  5</w:t>
      </w:r>
      <w:r w:rsidRPr="00876ABC"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876ABC">
        <w:rPr>
          <w:sz w:val="24"/>
          <w:szCs w:val="24"/>
        </w:rPr>
        <w:t>do SIWZ.</w:t>
      </w:r>
    </w:p>
    <w:p w:rsidR="00787921" w:rsidRPr="00876ABC" w:rsidRDefault="00787921" w:rsidP="00A56FF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>2.</w:t>
      </w:r>
      <w:r w:rsidR="004524AD">
        <w:rPr>
          <w:color w:val="000000"/>
          <w:sz w:val="24"/>
          <w:szCs w:val="24"/>
        </w:rPr>
        <w:t xml:space="preserve"> </w:t>
      </w:r>
      <w:r w:rsidRPr="00876ABC">
        <w:rPr>
          <w:color w:val="000000"/>
          <w:sz w:val="24"/>
          <w:szCs w:val="24"/>
        </w:rPr>
        <w:t>Zamawiający przewiduje możliwość zmiany postanowień zawartej umowy.</w:t>
      </w:r>
    </w:p>
    <w:p w:rsidR="00787921" w:rsidRPr="00876ABC" w:rsidRDefault="00787921" w:rsidP="00A56FF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3.</w:t>
      </w:r>
      <w:r w:rsidR="004524AD">
        <w:rPr>
          <w:sz w:val="24"/>
          <w:szCs w:val="24"/>
        </w:rPr>
        <w:t xml:space="preserve"> </w:t>
      </w:r>
      <w:r w:rsidRPr="00876ABC">
        <w:rPr>
          <w:sz w:val="24"/>
          <w:szCs w:val="24"/>
        </w:rPr>
        <w:t>Zamawiający przyjmuje następujące kryteria dla zmiany umowy:</w:t>
      </w:r>
    </w:p>
    <w:p w:rsidR="00787921" w:rsidRPr="00876ABC" w:rsidRDefault="00787921" w:rsidP="00A56FF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1) w zakresie wynagrodzenia:</w:t>
      </w:r>
    </w:p>
    <w:p w:rsidR="00787921" w:rsidRPr="00876ABC" w:rsidRDefault="00787921" w:rsidP="00A56FF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a) w przypadku zmiany stawki podatku od towarów i usług VAT wynagrodzenie pozostałe do</w:t>
      </w:r>
    </w:p>
    <w:p w:rsidR="00787921" w:rsidRPr="00876ABC" w:rsidRDefault="00787921" w:rsidP="00A56FF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zapłaty do końca obowiązywania umowy, może ulec zmianie o zwiększoną lub zmniejszoną</w:t>
      </w:r>
    </w:p>
    <w:p w:rsidR="00787921" w:rsidRPr="00876ABC" w:rsidRDefault="00787921" w:rsidP="00A56FF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wartość podatku od towarów i usług VAT,</w:t>
      </w:r>
    </w:p>
    <w:p w:rsidR="00787921" w:rsidRPr="00876ABC" w:rsidRDefault="00787921" w:rsidP="00A56FF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2) w zakresie zmiany częstotliwości odbioru odpadów komunalnych, rodzajów i ilości frakcji</w:t>
      </w:r>
    </w:p>
    <w:p w:rsidR="00787921" w:rsidRPr="00876ABC" w:rsidRDefault="00787921" w:rsidP="00A56FF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odbieranych odpadów oraz w zakresie zmiany regulaminu utrzymania czystości i porządku na</w:t>
      </w:r>
    </w:p>
    <w:p w:rsidR="00787921" w:rsidRPr="00876ABC" w:rsidRDefault="00787921" w:rsidP="00A56FF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 xml:space="preserve">terenie Gminy </w:t>
      </w:r>
      <w:r w:rsidR="00A56FF5">
        <w:rPr>
          <w:sz w:val="24"/>
          <w:szCs w:val="24"/>
          <w:lang w:eastAsia="en-US"/>
        </w:rPr>
        <w:t>Gołymin-Ośrodek</w:t>
      </w:r>
      <w:r w:rsidRPr="00876ABC">
        <w:rPr>
          <w:sz w:val="24"/>
          <w:szCs w:val="24"/>
          <w:lang w:eastAsia="en-US"/>
        </w:rPr>
        <w:t xml:space="preserve"> i innych uchwał rady gminy, przyjętych w związku z gospodarowaniem odpadami komunalnymi przez gminę, na podstawie ustawy o utrzymaniu czystości i porządku w gminach,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4. </w:t>
      </w:r>
      <w:r w:rsidRPr="00876ABC">
        <w:rPr>
          <w:b/>
          <w:bCs/>
          <w:sz w:val="24"/>
          <w:szCs w:val="24"/>
        </w:rPr>
        <w:t>Warunki dokonywania zmian:</w:t>
      </w:r>
    </w:p>
    <w:p w:rsidR="00787921" w:rsidRPr="00876ABC" w:rsidRDefault="00787921" w:rsidP="00A0227B">
      <w:pPr>
        <w:numPr>
          <w:ilvl w:val="1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inicjowanie zmian może nastąpić na wniosek wykonawcy i zamawiającego,</w:t>
      </w:r>
    </w:p>
    <w:p w:rsidR="00787921" w:rsidRPr="00876ABC" w:rsidRDefault="00787921" w:rsidP="00A0227B">
      <w:pPr>
        <w:numPr>
          <w:ilvl w:val="1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uzasadnienie zmian - obniżenie kosztów</w:t>
      </w:r>
      <w:r w:rsidR="006F4405">
        <w:rPr>
          <w:sz w:val="24"/>
          <w:szCs w:val="24"/>
        </w:rPr>
        <w:t>,</w:t>
      </w:r>
      <w:r w:rsidRPr="00876ABC">
        <w:rPr>
          <w:sz w:val="24"/>
          <w:szCs w:val="24"/>
        </w:rPr>
        <w:t xml:space="preserve"> oraz zapewnienie optymalnych parametrów technicznych i jakościowych usług,</w:t>
      </w:r>
    </w:p>
    <w:p w:rsidR="00787921" w:rsidRPr="00876ABC" w:rsidRDefault="00787921" w:rsidP="00A0227B">
      <w:pPr>
        <w:numPr>
          <w:ilvl w:val="1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zmiany umowy dokonuje się w formie pisemnego aneksu do umowy pod rygorem nieważności.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82" w:name="_Toc154823361"/>
      <w:bookmarkStart w:id="83" w:name="_Toc161806962"/>
      <w:bookmarkStart w:id="84" w:name="_Toc191867091"/>
      <w:bookmarkStart w:id="85" w:name="_Toc353172986"/>
      <w:r w:rsidRPr="00876ABC">
        <w:rPr>
          <w:i/>
          <w:iCs/>
          <w:sz w:val="24"/>
          <w:szCs w:val="24"/>
        </w:rPr>
        <w:t>Inne informacje</w:t>
      </w:r>
      <w:bookmarkEnd w:id="82"/>
      <w:bookmarkEnd w:id="83"/>
      <w:bookmarkEnd w:id="84"/>
      <w:bookmarkEnd w:id="85"/>
    </w:p>
    <w:p w:rsidR="00787921" w:rsidRPr="00876ABC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jc w:val="both"/>
        <w:rPr>
          <w:sz w:val="24"/>
          <w:szCs w:val="24"/>
        </w:rPr>
      </w:pPr>
      <w:r w:rsidRPr="00876ABC">
        <w:rPr>
          <w:b/>
          <w:bCs/>
          <w:sz w:val="24"/>
          <w:szCs w:val="24"/>
        </w:rPr>
        <w:t>Nie przewiduje się</w:t>
      </w:r>
      <w:r w:rsidRPr="00876ABC">
        <w:rPr>
          <w:sz w:val="24"/>
          <w:szCs w:val="24"/>
        </w:rPr>
        <w:t>:</w:t>
      </w:r>
    </w:p>
    <w:p w:rsidR="00787921" w:rsidRPr="00876ABC" w:rsidRDefault="00787921" w:rsidP="00A0227B">
      <w:pPr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zawarcia umowy ramowej,</w:t>
      </w:r>
    </w:p>
    <w:p w:rsidR="00787921" w:rsidRPr="00876ABC" w:rsidRDefault="00787921" w:rsidP="00A0227B">
      <w:pPr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ustanowienia dynamicznego systemu zakupów,</w:t>
      </w:r>
    </w:p>
    <w:p w:rsidR="00787921" w:rsidRPr="00876ABC" w:rsidRDefault="00787921" w:rsidP="00A0227B">
      <w:pPr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wyboru najkorzystniejszej oferty z zastosowaniem aukcji elektronicznej</w:t>
      </w:r>
      <w:r w:rsidR="000B6EBE">
        <w:rPr>
          <w:sz w:val="24"/>
          <w:szCs w:val="24"/>
        </w:rPr>
        <w:t>,</w:t>
      </w:r>
    </w:p>
    <w:p w:rsidR="00787921" w:rsidRPr="003E7227" w:rsidRDefault="00787921" w:rsidP="00A0227B">
      <w:pPr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 w:rsidRPr="00876ABC">
        <w:rPr>
          <w:b/>
          <w:bCs/>
          <w:sz w:val="24"/>
          <w:szCs w:val="24"/>
        </w:rPr>
        <w:t>zebrania Wykonawców</w:t>
      </w:r>
      <w:r w:rsidR="000B6EBE">
        <w:rPr>
          <w:bCs/>
          <w:sz w:val="24"/>
          <w:szCs w:val="24"/>
        </w:rPr>
        <w:t>,</w:t>
      </w:r>
    </w:p>
    <w:p w:rsidR="00787921" w:rsidRPr="002209F0" w:rsidRDefault="00787921" w:rsidP="002209F0">
      <w:pPr>
        <w:pStyle w:val="Tekstpodstawowy"/>
        <w:numPr>
          <w:ilvl w:val="0"/>
          <w:numId w:val="12"/>
        </w:numPr>
        <w:rPr>
          <w:b w:val="0"/>
          <w:bCs w:val="0"/>
        </w:rPr>
      </w:pPr>
      <w:r w:rsidRPr="002209F0">
        <w:t>zamówie</w:t>
      </w:r>
      <w:r w:rsidR="000B6EBE">
        <w:t>ń</w:t>
      </w:r>
      <w:r w:rsidRPr="002209F0">
        <w:t xml:space="preserve"> uzupełniając</w:t>
      </w:r>
      <w:r w:rsidR="000B6EBE">
        <w:t>ych</w:t>
      </w:r>
      <w:r w:rsidRPr="002209F0">
        <w:rPr>
          <w:b w:val="0"/>
          <w:bCs w:val="0"/>
        </w:rPr>
        <w:t xml:space="preserve"> o których mowa w art.</w:t>
      </w:r>
      <w:r w:rsidR="001F3342" w:rsidRPr="002209F0">
        <w:rPr>
          <w:b w:val="0"/>
          <w:bCs w:val="0"/>
        </w:rPr>
        <w:t xml:space="preserve"> </w:t>
      </w:r>
      <w:r w:rsidRPr="002209F0">
        <w:rPr>
          <w:b w:val="0"/>
          <w:bCs w:val="0"/>
        </w:rPr>
        <w:t xml:space="preserve">67 ust.1 pkt 6 i 7 </w:t>
      </w:r>
      <w:r w:rsidR="001F3342" w:rsidRPr="002209F0">
        <w:rPr>
          <w:b w:val="0"/>
          <w:bCs w:val="0"/>
        </w:rPr>
        <w:t>ustawy</w:t>
      </w:r>
      <w:r w:rsidRPr="002209F0">
        <w:rPr>
          <w:b w:val="0"/>
          <w:bCs w:val="0"/>
        </w:rPr>
        <w:t>.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86" w:name="_Toc137824145"/>
      <w:bookmarkStart w:id="87" w:name="_Toc154823362"/>
      <w:bookmarkStart w:id="88" w:name="_Toc161806963"/>
      <w:bookmarkStart w:id="89" w:name="_Toc191867092"/>
      <w:bookmarkStart w:id="90" w:name="_Toc353172987"/>
      <w:r w:rsidRPr="00876ABC">
        <w:rPr>
          <w:i/>
          <w:iCs/>
          <w:sz w:val="24"/>
          <w:szCs w:val="24"/>
        </w:rPr>
        <w:t>Pouczenie o środkach ochrony prawnej przysługujących Wykonawcy</w:t>
      </w:r>
      <w:r w:rsidR="004524AD">
        <w:rPr>
          <w:i/>
          <w:iCs/>
          <w:sz w:val="24"/>
          <w:szCs w:val="24"/>
        </w:rPr>
        <w:t xml:space="preserve"> </w:t>
      </w:r>
      <w:r w:rsidRPr="00876ABC">
        <w:rPr>
          <w:i/>
          <w:iCs/>
          <w:sz w:val="24"/>
          <w:szCs w:val="24"/>
        </w:rPr>
        <w:t>w toku postępowania o udzielenie zamówienia.</w:t>
      </w:r>
      <w:bookmarkEnd w:id="86"/>
      <w:bookmarkEnd w:id="87"/>
      <w:bookmarkEnd w:id="88"/>
      <w:bookmarkEnd w:id="89"/>
      <w:bookmarkEnd w:id="90"/>
    </w:p>
    <w:p w:rsidR="00787921" w:rsidRPr="00876ABC" w:rsidRDefault="00787921" w:rsidP="00EA211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9279B" w:rsidRPr="00E9279B" w:rsidRDefault="00E9279B" w:rsidP="00E9279B">
      <w:pPr>
        <w:jc w:val="both"/>
        <w:rPr>
          <w:sz w:val="24"/>
          <w:szCs w:val="24"/>
        </w:rPr>
      </w:pPr>
      <w:r w:rsidRPr="00E9279B">
        <w:rPr>
          <w:sz w:val="24"/>
          <w:szCs w:val="24"/>
        </w:rPr>
        <w:t>Środki ochrony prawnej określone w niniejszym dziale przysługują wykonawcy, uczestnikowi konkursu, a także innemu podmiotowi, jeżeli ma lub miał interes w uzyskaniu danego zamówienia oraz poniósł lub może ponieść szkodę w wyniku naruszenia przez zamawiającego przepisów niniejszej ustawy.</w:t>
      </w:r>
    </w:p>
    <w:p w:rsidR="00787921" w:rsidRDefault="00E9279B" w:rsidP="005E2618">
      <w:pPr>
        <w:jc w:val="both"/>
        <w:rPr>
          <w:bCs/>
          <w:sz w:val="24"/>
          <w:szCs w:val="24"/>
        </w:rPr>
      </w:pPr>
      <w:r w:rsidRPr="00E9279B">
        <w:rPr>
          <w:sz w:val="24"/>
          <w:szCs w:val="24"/>
        </w:rPr>
        <w:t>Środki ochrony prawnej wobec ogłoszenia o zamówie</w:t>
      </w:r>
      <w:r w:rsidR="005E2618">
        <w:rPr>
          <w:sz w:val="24"/>
          <w:szCs w:val="24"/>
        </w:rPr>
        <w:t xml:space="preserve">niu oraz specyfikacji istotnych </w:t>
      </w:r>
      <w:r w:rsidRPr="00E9279B">
        <w:rPr>
          <w:sz w:val="24"/>
          <w:szCs w:val="24"/>
        </w:rPr>
        <w:t xml:space="preserve">warunków zamówienia przysługują również organizacjom wpisanym na listę, o której mowa w art. 154 pkt 5 </w:t>
      </w:r>
      <w:r w:rsidRPr="00E9279B">
        <w:rPr>
          <w:bCs/>
          <w:sz w:val="24"/>
          <w:szCs w:val="24"/>
        </w:rPr>
        <w:t>ustawy</w:t>
      </w:r>
      <w:r w:rsidRPr="00E9279B">
        <w:rPr>
          <w:sz w:val="24"/>
          <w:szCs w:val="24"/>
        </w:rPr>
        <w:t xml:space="preserve"> z dnia 29 stycznia 2004 r. </w:t>
      </w:r>
      <w:r w:rsidRPr="004524AD">
        <w:rPr>
          <w:bCs/>
          <w:i/>
          <w:sz w:val="24"/>
          <w:szCs w:val="24"/>
        </w:rPr>
        <w:t>Prawo zamówień publicznych</w:t>
      </w:r>
      <w:r w:rsidRPr="00E9279B">
        <w:rPr>
          <w:bCs/>
          <w:sz w:val="24"/>
          <w:szCs w:val="24"/>
        </w:rPr>
        <w:t xml:space="preserve"> </w:t>
      </w:r>
      <w:r w:rsidR="002F60FE" w:rsidRPr="00876ABC">
        <w:rPr>
          <w:sz w:val="24"/>
          <w:szCs w:val="24"/>
        </w:rPr>
        <w:t>(Dz. U. z 201</w:t>
      </w:r>
      <w:r w:rsidR="005E2618">
        <w:rPr>
          <w:sz w:val="24"/>
          <w:szCs w:val="24"/>
        </w:rPr>
        <w:t>5 r.</w:t>
      </w:r>
      <w:r w:rsidR="002F60FE" w:rsidRPr="00876ABC">
        <w:rPr>
          <w:sz w:val="24"/>
          <w:szCs w:val="24"/>
        </w:rPr>
        <w:t xml:space="preserve">, poz. </w:t>
      </w:r>
      <w:r w:rsidR="005E2618">
        <w:rPr>
          <w:sz w:val="24"/>
          <w:szCs w:val="24"/>
        </w:rPr>
        <w:t>2164</w:t>
      </w:r>
      <w:r w:rsidR="002F60FE" w:rsidRPr="00876ABC">
        <w:rPr>
          <w:sz w:val="24"/>
          <w:szCs w:val="24"/>
        </w:rPr>
        <w:t>)</w:t>
      </w:r>
      <w:r w:rsidRPr="00E9279B">
        <w:rPr>
          <w:bCs/>
          <w:sz w:val="24"/>
          <w:szCs w:val="24"/>
        </w:rPr>
        <w:t>.</w:t>
      </w:r>
    </w:p>
    <w:p w:rsidR="00E9279B" w:rsidRPr="00876ABC" w:rsidRDefault="00E9279B" w:rsidP="00E9279B">
      <w:pPr>
        <w:jc w:val="both"/>
        <w:rPr>
          <w:sz w:val="24"/>
          <w:szCs w:val="24"/>
        </w:rPr>
      </w:pPr>
    </w:p>
    <w:p w:rsidR="00787921" w:rsidRPr="00876ABC" w:rsidRDefault="00787921" w:rsidP="000C78AB">
      <w:pPr>
        <w:pStyle w:val="Nagwek1"/>
        <w:numPr>
          <w:ilvl w:val="0"/>
          <w:numId w:val="37"/>
        </w:numPr>
        <w:shd w:val="clear" w:color="auto" w:fill="E6E6E6"/>
        <w:ind w:left="426" w:hanging="426"/>
        <w:jc w:val="both"/>
        <w:rPr>
          <w:i/>
          <w:iCs/>
          <w:sz w:val="24"/>
          <w:szCs w:val="24"/>
        </w:rPr>
      </w:pPr>
      <w:bookmarkStart w:id="91" w:name="_Toc161806964"/>
      <w:r w:rsidRPr="00876ABC">
        <w:rPr>
          <w:i/>
          <w:iCs/>
          <w:sz w:val="24"/>
          <w:szCs w:val="24"/>
        </w:rPr>
        <w:lastRenderedPageBreak/>
        <w:t xml:space="preserve"> </w:t>
      </w:r>
      <w:bookmarkStart w:id="92" w:name="_Toc191867093"/>
      <w:bookmarkStart w:id="93" w:name="_Toc353172988"/>
      <w:r w:rsidRPr="00876ABC">
        <w:rPr>
          <w:i/>
          <w:iCs/>
          <w:sz w:val="24"/>
          <w:szCs w:val="24"/>
        </w:rPr>
        <w:t>Załączniki do SIWZ</w:t>
      </w:r>
      <w:bookmarkEnd w:id="91"/>
      <w:bookmarkEnd w:id="92"/>
      <w:bookmarkEnd w:id="93"/>
    </w:p>
    <w:p w:rsidR="00787921" w:rsidRPr="00876ABC" w:rsidRDefault="00787921" w:rsidP="00EA2110">
      <w:pPr>
        <w:tabs>
          <w:tab w:val="left" w:pos="1980"/>
        </w:tabs>
        <w:jc w:val="both"/>
        <w:rPr>
          <w:i/>
          <w:iCs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399"/>
      </w:tblGrid>
      <w:tr w:rsidR="00D77912" w:rsidTr="00F51DE9">
        <w:tc>
          <w:tcPr>
            <w:tcW w:w="1843" w:type="dxa"/>
          </w:tcPr>
          <w:p w:rsidR="00D77912" w:rsidRDefault="00D77912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sz w:val="24"/>
                <w:szCs w:val="24"/>
              </w:rPr>
              <w:t>Załącznik Nr 1</w:t>
            </w:r>
          </w:p>
        </w:tc>
        <w:tc>
          <w:tcPr>
            <w:tcW w:w="7399" w:type="dxa"/>
          </w:tcPr>
          <w:p w:rsidR="00D77912" w:rsidRDefault="006F087E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Formularz</w:t>
            </w:r>
            <w:r w:rsidR="00D77912" w:rsidRPr="00876ABC">
              <w:rPr>
                <w:color w:val="000000"/>
                <w:sz w:val="24"/>
                <w:szCs w:val="24"/>
              </w:rPr>
              <w:t xml:space="preserve"> oferty</w:t>
            </w:r>
            <w:r w:rsidR="00F51DE9">
              <w:rPr>
                <w:color w:val="000000"/>
                <w:sz w:val="24"/>
                <w:szCs w:val="24"/>
              </w:rPr>
              <w:t>.</w:t>
            </w:r>
          </w:p>
        </w:tc>
      </w:tr>
      <w:tr w:rsidR="00D77912" w:rsidTr="00F51DE9">
        <w:tc>
          <w:tcPr>
            <w:tcW w:w="1843" w:type="dxa"/>
          </w:tcPr>
          <w:p w:rsidR="00D77912" w:rsidRDefault="00D77912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sz w:val="24"/>
                <w:szCs w:val="24"/>
              </w:rPr>
              <w:t xml:space="preserve">Załącznik Nr 2         </w:t>
            </w:r>
          </w:p>
        </w:tc>
        <w:tc>
          <w:tcPr>
            <w:tcW w:w="7399" w:type="dxa"/>
          </w:tcPr>
          <w:p w:rsidR="00D77912" w:rsidRDefault="00D77912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sz w:val="24"/>
                <w:szCs w:val="24"/>
              </w:rPr>
              <w:t xml:space="preserve">Wykaz </w:t>
            </w:r>
            <w:r w:rsidRPr="00876ABC">
              <w:rPr>
                <w:color w:val="000000"/>
                <w:sz w:val="24"/>
                <w:szCs w:val="24"/>
              </w:rPr>
              <w:t>wykonanych w ciągu ostatnich trzech  lat usług</w:t>
            </w:r>
            <w:r w:rsidR="00F51DE9">
              <w:rPr>
                <w:color w:val="000000"/>
                <w:sz w:val="24"/>
                <w:szCs w:val="24"/>
              </w:rPr>
              <w:t>.</w:t>
            </w:r>
          </w:p>
        </w:tc>
      </w:tr>
      <w:tr w:rsidR="00D77912" w:rsidTr="00F51DE9">
        <w:tc>
          <w:tcPr>
            <w:tcW w:w="1843" w:type="dxa"/>
          </w:tcPr>
          <w:p w:rsidR="00D77912" w:rsidRDefault="00D77912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sz w:val="24"/>
                <w:szCs w:val="24"/>
              </w:rPr>
              <w:t>Załącznik Nr 3</w:t>
            </w:r>
          </w:p>
        </w:tc>
        <w:tc>
          <w:tcPr>
            <w:tcW w:w="7399" w:type="dxa"/>
          </w:tcPr>
          <w:p w:rsidR="00D77912" w:rsidRDefault="00D77912" w:rsidP="00D77912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>Oświadczenie Wykonawcy o spełnianiu warunków udziału w postępowaniu określonych w art. 22</w:t>
            </w:r>
            <w:r>
              <w:rPr>
                <w:color w:val="000000"/>
                <w:sz w:val="24"/>
                <w:szCs w:val="24"/>
              </w:rPr>
              <w:t xml:space="preserve"> ust. 1 ustawy Prawo zamówień </w:t>
            </w:r>
            <w:r w:rsidRPr="00876ABC">
              <w:rPr>
                <w:color w:val="000000"/>
                <w:sz w:val="24"/>
                <w:szCs w:val="24"/>
              </w:rPr>
              <w:t>publicznych</w:t>
            </w:r>
            <w:r w:rsidR="00F51DE9">
              <w:rPr>
                <w:color w:val="000000"/>
                <w:sz w:val="24"/>
                <w:szCs w:val="24"/>
              </w:rPr>
              <w:t>.</w:t>
            </w:r>
          </w:p>
        </w:tc>
      </w:tr>
      <w:tr w:rsidR="00D77912" w:rsidTr="00F51DE9">
        <w:tc>
          <w:tcPr>
            <w:tcW w:w="1843" w:type="dxa"/>
          </w:tcPr>
          <w:p w:rsidR="00D77912" w:rsidRDefault="00D77912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>Załącznik Nr 4</w:t>
            </w:r>
          </w:p>
        </w:tc>
        <w:tc>
          <w:tcPr>
            <w:tcW w:w="7399" w:type="dxa"/>
          </w:tcPr>
          <w:p w:rsidR="00D77912" w:rsidRDefault="00D77912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>Oświadczenie o braku podstaw do wykluczenia z postępowania</w:t>
            </w:r>
          </w:p>
        </w:tc>
      </w:tr>
      <w:tr w:rsidR="00D77912" w:rsidTr="00F51DE9">
        <w:tc>
          <w:tcPr>
            <w:tcW w:w="1843" w:type="dxa"/>
          </w:tcPr>
          <w:p w:rsidR="00D77912" w:rsidRDefault="00D77912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 xml:space="preserve">Załącznik Nr 5         </w:t>
            </w:r>
          </w:p>
        </w:tc>
        <w:tc>
          <w:tcPr>
            <w:tcW w:w="7399" w:type="dxa"/>
          </w:tcPr>
          <w:p w:rsidR="00D77912" w:rsidRDefault="00D77912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>Istotne postanowienia umowy</w:t>
            </w:r>
            <w:r w:rsidR="00A85A5C">
              <w:rPr>
                <w:color w:val="000000"/>
                <w:sz w:val="24"/>
                <w:szCs w:val="24"/>
              </w:rPr>
              <w:t xml:space="preserve"> </w:t>
            </w:r>
            <w:r w:rsidRPr="00876ABC">
              <w:rPr>
                <w:color w:val="000000"/>
                <w:sz w:val="24"/>
                <w:szCs w:val="24"/>
              </w:rPr>
              <w:t>(projekt umowy).</w:t>
            </w:r>
          </w:p>
        </w:tc>
      </w:tr>
      <w:tr w:rsidR="00D77912" w:rsidTr="00F51DE9">
        <w:tc>
          <w:tcPr>
            <w:tcW w:w="1843" w:type="dxa"/>
          </w:tcPr>
          <w:p w:rsidR="00D77912" w:rsidRDefault="00D77912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 xml:space="preserve">Załącznik Nr </w:t>
            </w:r>
            <w:r w:rsidRPr="00876ABC">
              <w:rPr>
                <w:sz w:val="24"/>
                <w:szCs w:val="24"/>
              </w:rPr>
              <w:t>6</w:t>
            </w:r>
          </w:p>
        </w:tc>
        <w:tc>
          <w:tcPr>
            <w:tcW w:w="7399" w:type="dxa"/>
            <w:vAlign w:val="center"/>
          </w:tcPr>
          <w:p w:rsidR="00D77912" w:rsidRPr="00876ABC" w:rsidRDefault="00F51DE9" w:rsidP="00F51DE9">
            <w:pPr>
              <w:tabs>
                <w:tab w:val="left" w:pos="1980"/>
              </w:tabs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L</w:t>
            </w:r>
            <w:r w:rsidR="00D77912" w:rsidRPr="00876ABC">
              <w:rPr>
                <w:rFonts w:eastAsia="TimesNewRoman"/>
                <w:sz w:val="24"/>
                <w:szCs w:val="24"/>
              </w:rPr>
              <w:t>ista podmiotów należących do tej samej grupy kapitałowej w rozumieniu</w:t>
            </w:r>
          </w:p>
          <w:p w:rsidR="00D77912" w:rsidRDefault="00D77912" w:rsidP="00F51DE9">
            <w:pPr>
              <w:tabs>
                <w:tab w:val="left" w:pos="1980"/>
              </w:tabs>
              <w:rPr>
                <w:sz w:val="24"/>
                <w:szCs w:val="24"/>
              </w:rPr>
            </w:pPr>
            <w:r w:rsidRPr="00876ABC">
              <w:rPr>
                <w:rFonts w:eastAsia="TimesNewRoman"/>
                <w:sz w:val="24"/>
                <w:szCs w:val="24"/>
              </w:rPr>
              <w:t>ustawy z dnia 16 lutego 2007 r. o ochronie konkurencji i konsumentów</w:t>
            </w:r>
            <w:r w:rsidR="00F51DE9">
              <w:rPr>
                <w:rFonts w:eastAsia="TimesNewRoman"/>
                <w:sz w:val="24"/>
                <w:szCs w:val="24"/>
              </w:rPr>
              <w:t xml:space="preserve"> </w:t>
            </w:r>
            <w:r w:rsidRPr="00876ABC">
              <w:rPr>
                <w:rFonts w:eastAsia="TimesNewRoman"/>
                <w:sz w:val="24"/>
                <w:szCs w:val="24"/>
              </w:rPr>
              <w:t>albo informacji o tym, że nie należy do grupy kapitałowej.</w:t>
            </w:r>
          </w:p>
        </w:tc>
      </w:tr>
      <w:tr w:rsidR="00D77912" w:rsidTr="00F51DE9">
        <w:tc>
          <w:tcPr>
            <w:tcW w:w="1843" w:type="dxa"/>
          </w:tcPr>
          <w:p w:rsidR="00D77912" w:rsidRDefault="00F51DE9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 xml:space="preserve">Załącznik nr 7       </w:t>
            </w:r>
          </w:p>
        </w:tc>
        <w:tc>
          <w:tcPr>
            <w:tcW w:w="7399" w:type="dxa"/>
          </w:tcPr>
          <w:p w:rsidR="00D77912" w:rsidRDefault="00F51DE9" w:rsidP="009839C1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 xml:space="preserve">Wykaz </w:t>
            </w:r>
            <w:r w:rsidR="009839C1">
              <w:rPr>
                <w:color w:val="000000"/>
                <w:sz w:val="24"/>
                <w:szCs w:val="24"/>
              </w:rPr>
              <w:t xml:space="preserve">posiadanego </w:t>
            </w:r>
            <w:r w:rsidRPr="00876ABC">
              <w:rPr>
                <w:color w:val="000000"/>
                <w:sz w:val="24"/>
                <w:szCs w:val="24"/>
              </w:rPr>
              <w:t>sprzętu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77912" w:rsidTr="00F51DE9">
        <w:tc>
          <w:tcPr>
            <w:tcW w:w="1843" w:type="dxa"/>
          </w:tcPr>
          <w:p w:rsidR="00D77912" w:rsidRDefault="00F51DE9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>Załącznik nr 8</w:t>
            </w:r>
          </w:p>
        </w:tc>
        <w:tc>
          <w:tcPr>
            <w:tcW w:w="7399" w:type="dxa"/>
          </w:tcPr>
          <w:p w:rsidR="00D77912" w:rsidRDefault="00F51DE9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>Oświadczenie o posiadaniu bazy.</w:t>
            </w:r>
          </w:p>
        </w:tc>
      </w:tr>
      <w:tr w:rsidR="00D77912" w:rsidTr="00F51DE9">
        <w:tc>
          <w:tcPr>
            <w:tcW w:w="1843" w:type="dxa"/>
          </w:tcPr>
          <w:p w:rsidR="00D77912" w:rsidRDefault="00F51DE9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>Załącznik nr 9</w:t>
            </w:r>
          </w:p>
        </w:tc>
        <w:tc>
          <w:tcPr>
            <w:tcW w:w="7399" w:type="dxa"/>
          </w:tcPr>
          <w:p w:rsidR="00D77912" w:rsidRDefault="00F51DE9" w:rsidP="00B54846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 xml:space="preserve">Regulamin utrzymania czystości i porządku na terenie </w:t>
            </w:r>
            <w:r w:rsidR="00B54846">
              <w:rPr>
                <w:color w:val="000000"/>
                <w:sz w:val="24"/>
                <w:szCs w:val="24"/>
              </w:rPr>
              <w:t>G</w:t>
            </w:r>
            <w:r w:rsidRPr="00876ABC">
              <w:rPr>
                <w:color w:val="000000"/>
                <w:sz w:val="24"/>
                <w:szCs w:val="24"/>
              </w:rPr>
              <w:t xml:space="preserve">miny </w:t>
            </w:r>
            <w:r>
              <w:rPr>
                <w:color w:val="000000"/>
                <w:sz w:val="24"/>
                <w:szCs w:val="24"/>
              </w:rPr>
              <w:t>Gołymin-Ośrodek</w:t>
            </w:r>
            <w:r w:rsidR="005D61AD">
              <w:rPr>
                <w:color w:val="000000"/>
                <w:sz w:val="24"/>
                <w:szCs w:val="24"/>
              </w:rPr>
              <w:t>.</w:t>
            </w:r>
          </w:p>
        </w:tc>
      </w:tr>
      <w:tr w:rsidR="00D77912" w:rsidTr="00F51DE9">
        <w:tc>
          <w:tcPr>
            <w:tcW w:w="1843" w:type="dxa"/>
          </w:tcPr>
          <w:p w:rsidR="00D77912" w:rsidRDefault="00F51DE9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>Załącznik nr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76AB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9" w:type="dxa"/>
          </w:tcPr>
          <w:p w:rsidR="00D77912" w:rsidRDefault="00F51DE9" w:rsidP="00146C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>Wykaz miejscowości z ilością mieszkańców</w:t>
            </w:r>
            <w:r>
              <w:rPr>
                <w:color w:val="000000"/>
                <w:sz w:val="24"/>
                <w:szCs w:val="24"/>
              </w:rPr>
              <w:t xml:space="preserve"> zameldowanych i nieruchomości </w:t>
            </w:r>
            <w:r w:rsidRPr="00876ABC">
              <w:rPr>
                <w:color w:val="000000"/>
                <w:sz w:val="24"/>
                <w:szCs w:val="24"/>
              </w:rPr>
              <w:t>zamieszka</w:t>
            </w:r>
            <w:r w:rsidR="00146C10">
              <w:rPr>
                <w:color w:val="000000"/>
                <w:sz w:val="24"/>
                <w:szCs w:val="24"/>
              </w:rPr>
              <w:t>n</w:t>
            </w:r>
            <w:r w:rsidRPr="00876ABC">
              <w:rPr>
                <w:color w:val="000000"/>
                <w:sz w:val="24"/>
                <w:szCs w:val="24"/>
              </w:rPr>
              <w:t>ych.</w:t>
            </w:r>
          </w:p>
        </w:tc>
      </w:tr>
      <w:tr w:rsidR="00D77912" w:rsidTr="00F51DE9">
        <w:tc>
          <w:tcPr>
            <w:tcW w:w="1843" w:type="dxa"/>
          </w:tcPr>
          <w:p w:rsidR="00D77912" w:rsidRDefault="00F51DE9" w:rsidP="00EA2110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 w:rsidRPr="00876ABC">
              <w:rPr>
                <w:color w:val="000000"/>
                <w:sz w:val="24"/>
                <w:szCs w:val="24"/>
              </w:rPr>
              <w:t>Załącznik Nr 11</w:t>
            </w:r>
          </w:p>
        </w:tc>
        <w:tc>
          <w:tcPr>
            <w:tcW w:w="7399" w:type="dxa"/>
          </w:tcPr>
          <w:p w:rsidR="00D77912" w:rsidRDefault="00C33B08" w:rsidP="00C33B08">
            <w:pPr>
              <w:tabs>
                <w:tab w:val="left" w:pos="198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</w:t>
            </w:r>
            <w:r w:rsidR="00F51DE9" w:rsidRPr="00876ABC">
              <w:rPr>
                <w:color w:val="000000"/>
                <w:sz w:val="24"/>
                <w:szCs w:val="24"/>
              </w:rPr>
              <w:t>chwał</w:t>
            </w:r>
            <w:r>
              <w:rPr>
                <w:color w:val="000000"/>
                <w:sz w:val="24"/>
                <w:szCs w:val="24"/>
              </w:rPr>
              <w:t>y</w:t>
            </w:r>
            <w:r w:rsidR="00F51DE9" w:rsidRPr="00876ABC">
              <w:rPr>
                <w:color w:val="000000"/>
                <w:sz w:val="24"/>
                <w:szCs w:val="24"/>
              </w:rPr>
              <w:t xml:space="preserve"> Rady Gminy </w:t>
            </w:r>
            <w:r w:rsidR="00F51DE9">
              <w:rPr>
                <w:color w:val="000000"/>
                <w:sz w:val="24"/>
                <w:szCs w:val="24"/>
              </w:rPr>
              <w:t>Gołymin-Ośrodek</w:t>
            </w:r>
            <w:r>
              <w:rPr>
                <w:color w:val="000000"/>
                <w:sz w:val="24"/>
                <w:szCs w:val="24"/>
              </w:rPr>
              <w:t xml:space="preserve"> w sprawie gospodarki odpadami</w:t>
            </w:r>
            <w:r w:rsidR="00F51DE9" w:rsidRPr="00876ABC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787921" w:rsidRPr="00876ABC" w:rsidRDefault="00787921" w:rsidP="00D77912">
      <w:pPr>
        <w:tabs>
          <w:tab w:val="left" w:pos="1980"/>
        </w:tabs>
        <w:jc w:val="both"/>
        <w:rPr>
          <w:sz w:val="24"/>
          <w:szCs w:val="24"/>
        </w:rPr>
      </w:pPr>
      <w:r w:rsidRPr="00876ABC">
        <w:rPr>
          <w:sz w:val="24"/>
          <w:szCs w:val="24"/>
        </w:rPr>
        <w:tab/>
        <w:t xml:space="preserve"> </w:t>
      </w:r>
    </w:p>
    <w:p w:rsidR="006F4405" w:rsidRDefault="00787921" w:rsidP="00EA2110">
      <w:pPr>
        <w:tabs>
          <w:tab w:val="left" w:pos="1980"/>
        </w:tabs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</w:r>
    </w:p>
    <w:p w:rsidR="00787921" w:rsidRDefault="006F4405" w:rsidP="00EA2110">
      <w:pPr>
        <w:tabs>
          <w:tab w:val="left" w:pos="19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97345C">
        <w:rPr>
          <w:color w:val="000000"/>
          <w:sz w:val="24"/>
          <w:szCs w:val="24"/>
        </w:rPr>
        <w:t>Zatwierdzam:</w:t>
      </w:r>
    </w:p>
    <w:p w:rsidR="00787921" w:rsidRPr="00876ABC" w:rsidRDefault="00787921" w:rsidP="00EA2110">
      <w:pPr>
        <w:tabs>
          <w:tab w:val="left" w:pos="1980"/>
        </w:tabs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 xml:space="preserve">    </w:t>
      </w:r>
      <w:r w:rsidR="000A66B7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</w:r>
      <w:r w:rsidR="000A66B7">
        <w:rPr>
          <w:color w:val="000000"/>
          <w:sz w:val="24"/>
          <w:szCs w:val="24"/>
        </w:rPr>
        <w:tab/>
        <w:t xml:space="preserve">         dn. </w:t>
      </w:r>
      <w:r w:rsidR="00312115">
        <w:rPr>
          <w:color w:val="000000"/>
          <w:sz w:val="24"/>
          <w:szCs w:val="24"/>
        </w:rPr>
        <w:t>02</w:t>
      </w:r>
      <w:r w:rsidR="000A66B7">
        <w:rPr>
          <w:color w:val="000000"/>
          <w:sz w:val="24"/>
          <w:szCs w:val="24"/>
        </w:rPr>
        <w:t>.</w:t>
      </w:r>
      <w:r w:rsidR="005D753E">
        <w:rPr>
          <w:color w:val="000000"/>
          <w:sz w:val="24"/>
          <w:szCs w:val="24"/>
        </w:rPr>
        <w:t>0</w:t>
      </w:r>
      <w:r w:rsidR="00312115">
        <w:rPr>
          <w:color w:val="000000"/>
          <w:sz w:val="24"/>
          <w:szCs w:val="24"/>
        </w:rPr>
        <w:t>5</w:t>
      </w:r>
      <w:r w:rsidR="000A66B7">
        <w:rPr>
          <w:color w:val="000000"/>
          <w:sz w:val="24"/>
          <w:szCs w:val="24"/>
        </w:rPr>
        <w:t>.201</w:t>
      </w:r>
      <w:r w:rsidR="005D753E">
        <w:rPr>
          <w:color w:val="000000"/>
          <w:sz w:val="24"/>
          <w:szCs w:val="24"/>
        </w:rPr>
        <w:t>6</w:t>
      </w:r>
      <w:r w:rsidR="000A66B7">
        <w:rPr>
          <w:color w:val="000000"/>
          <w:sz w:val="24"/>
          <w:szCs w:val="24"/>
        </w:rPr>
        <w:t xml:space="preserve"> r.</w:t>
      </w:r>
    </w:p>
    <w:p w:rsidR="000A66B7" w:rsidRDefault="00787921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 xml:space="preserve">   </w:t>
      </w:r>
    </w:p>
    <w:p w:rsidR="000A66B7" w:rsidRDefault="000A66B7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WÓJT</w:t>
      </w:r>
    </w:p>
    <w:p w:rsidR="000A66B7" w:rsidRDefault="000A66B7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Andrzej Chrzanowski</w:t>
      </w:r>
    </w:p>
    <w:p w:rsidR="000A66B7" w:rsidRDefault="000A66B7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F21CCE" w:rsidRDefault="00F21CCE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F21CCE" w:rsidRDefault="00F21CCE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9F6C49" w:rsidRDefault="009F6C49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9F6C49" w:rsidRDefault="009F6C49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B139BC" w:rsidRDefault="00B139BC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B139BC" w:rsidRDefault="00B139BC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B139BC" w:rsidRDefault="00B139BC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B139BC" w:rsidRDefault="00B139BC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6F4405" w:rsidRDefault="006F4405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0C78AB" w:rsidRDefault="00787921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  <w:r w:rsidRPr="00876ABC">
        <w:rPr>
          <w:color w:val="000000"/>
          <w:sz w:val="24"/>
          <w:szCs w:val="24"/>
        </w:rPr>
        <w:t xml:space="preserve">     </w:t>
      </w:r>
    </w:p>
    <w:p w:rsidR="00B139BC" w:rsidRDefault="00B139BC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B139BC" w:rsidRDefault="00B139BC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B139BC" w:rsidRDefault="00B139BC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B139BC" w:rsidRDefault="00B139BC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B139BC" w:rsidRDefault="00B139BC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B139BC" w:rsidRDefault="00B139BC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B139BC" w:rsidRDefault="00B139BC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B139BC" w:rsidRDefault="00B139BC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705812" w:rsidRDefault="00705812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B139BC" w:rsidRDefault="00B139BC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AE4071" w:rsidRDefault="00AE4071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AE4071" w:rsidRDefault="00AE4071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AE4071" w:rsidRDefault="00AE4071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B139BC" w:rsidRDefault="00B139BC" w:rsidP="00455EC9">
      <w:pPr>
        <w:tabs>
          <w:tab w:val="left" w:pos="1980"/>
        </w:tabs>
        <w:ind w:left="1979" w:hanging="1979"/>
        <w:jc w:val="both"/>
        <w:rPr>
          <w:color w:val="000000"/>
          <w:sz w:val="24"/>
          <w:szCs w:val="24"/>
        </w:rPr>
      </w:pPr>
    </w:p>
    <w:p w:rsidR="003E37F9" w:rsidRPr="00876ABC" w:rsidRDefault="003E37F9" w:rsidP="003E37F9">
      <w:pPr>
        <w:pStyle w:val="Nagwek1"/>
        <w:shd w:val="clear" w:color="auto" w:fill="E6E6E6"/>
        <w:jc w:val="left"/>
        <w:rPr>
          <w:i/>
          <w:iCs/>
          <w:smallCaps/>
          <w:sz w:val="24"/>
          <w:szCs w:val="24"/>
        </w:rPr>
      </w:pPr>
      <w:r w:rsidRPr="00876ABC">
        <w:rPr>
          <w:b w:val="0"/>
          <w:bCs w:val="0"/>
          <w:sz w:val="24"/>
          <w:szCs w:val="24"/>
        </w:rPr>
        <w:lastRenderedPageBreak/>
        <w:t>Załącznik</w:t>
      </w:r>
      <w:r>
        <w:rPr>
          <w:i/>
          <w:iCs/>
          <w:smallCaps/>
          <w:sz w:val="24"/>
          <w:szCs w:val="24"/>
        </w:rPr>
        <w:t xml:space="preserve"> </w:t>
      </w:r>
      <w:r w:rsidRPr="00876ABC">
        <w:rPr>
          <w:b w:val="0"/>
          <w:bCs w:val="0"/>
          <w:sz w:val="24"/>
          <w:szCs w:val="24"/>
        </w:rPr>
        <w:t xml:space="preserve">Nr </w:t>
      </w:r>
      <w:r>
        <w:rPr>
          <w:b w:val="0"/>
          <w:bCs w:val="0"/>
          <w:sz w:val="24"/>
          <w:szCs w:val="24"/>
        </w:rPr>
        <w:t>1</w:t>
      </w:r>
      <w:r w:rsidR="0014404F">
        <w:rPr>
          <w:b w:val="0"/>
          <w:bCs w:val="0"/>
          <w:sz w:val="24"/>
          <w:szCs w:val="24"/>
        </w:rPr>
        <w:t xml:space="preserve"> </w:t>
      </w:r>
      <w:r w:rsidR="0014404F" w:rsidRPr="0014404F">
        <w:rPr>
          <w:bCs w:val="0"/>
          <w:sz w:val="24"/>
          <w:szCs w:val="24"/>
        </w:rPr>
        <w:t>FORMULARZ</w:t>
      </w:r>
      <w:r w:rsidR="00832576">
        <w:rPr>
          <w:bCs w:val="0"/>
          <w:sz w:val="24"/>
          <w:szCs w:val="24"/>
        </w:rPr>
        <w:t xml:space="preserve"> </w:t>
      </w:r>
      <w:r w:rsidR="0014404F" w:rsidRPr="0014404F">
        <w:rPr>
          <w:bCs w:val="0"/>
          <w:sz w:val="24"/>
          <w:szCs w:val="24"/>
        </w:rPr>
        <w:t>OFERTY</w:t>
      </w:r>
    </w:p>
    <w:p w:rsidR="005A3AC8" w:rsidRDefault="005A3AC8" w:rsidP="00EA211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A3AC8" w:rsidRDefault="005A3AC8" w:rsidP="00EA211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76ABC">
        <w:rPr>
          <w:sz w:val="24"/>
          <w:szCs w:val="24"/>
        </w:rPr>
        <w:t>..............................................</w:t>
      </w:r>
    </w:p>
    <w:p w:rsidR="00787921" w:rsidRPr="00876ABC" w:rsidRDefault="00787921" w:rsidP="00577BD0">
      <w:pPr>
        <w:autoSpaceDE w:val="0"/>
        <w:autoSpaceDN w:val="0"/>
        <w:adjustRightInd w:val="0"/>
        <w:ind w:left="5664" w:firstLine="708"/>
        <w:jc w:val="center"/>
        <w:rPr>
          <w:sz w:val="24"/>
          <w:szCs w:val="24"/>
        </w:rPr>
      </w:pPr>
      <w:r w:rsidRPr="00876ABC">
        <w:rPr>
          <w:sz w:val="24"/>
          <w:szCs w:val="24"/>
        </w:rPr>
        <w:t>miejscowość, data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............................................................................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(Pełna nazwa i dokładny adres Wykonawcy)</w:t>
      </w:r>
    </w:p>
    <w:p w:rsidR="005A3AC8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 xml:space="preserve">(W przypadku </w:t>
      </w:r>
      <w:r w:rsidR="005A3AC8">
        <w:rPr>
          <w:sz w:val="24"/>
          <w:szCs w:val="24"/>
        </w:rPr>
        <w:t xml:space="preserve">składania oferty przez podmioty 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występujące wspólnie podać nazwy i dokładne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adresy wszystkich wspólników spółki cywilnej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lub konsorcjum)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C1020" w:rsidRDefault="00787921" w:rsidP="007C1020">
      <w:pPr>
        <w:autoSpaceDE w:val="0"/>
        <w:autoSpaceDN w:val="0"/>
        <w:adjustRightInd w:val="0"/>
        <w:ind w:left="4956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 xml:space="preserve">GMINA </w:t>
      </w:r>
      <w:r w:rsidR="007C1020">
        <w:rPr>
          <w:b/>
          <w:bCs/>
          <w:sz w:val="24"/>
          <w:szCs w:val="24"/>
        </w:rPr>
        <w:t>GOŁYMIN-OŚRODEK</w:t>
      </w:r>
    </w:p>
    <w:p w:rsidR="00787921" w:rsidRPr="00876ABC" w:rsidRDefault="00787921" w:rsidP="007C1020">
      <w:pPr>
        <w:autoSpaceDE w:val="0"/>
        <w:autoSpaceDN w:val="0"/>
        <w:adjustRightInd w:val="0"/>
        <w:ind w:left="4956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 xml:space="preserve">w </w:t>
      </w:r>
      <w:r w:rsidR="007C1020">
        <w:rPr>
          <w:b/>
          <w:bCs/>
          <w:sz w:val="24"/>
          <w:szCs w:val="24"/>
        </w:rPr>
        <w:t>Gołyminie-Ośrodku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F O R M U L A R Z     O F E R T Y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787921" w:rsidRPr="00876ABC" w:rsidRDefault="00787921" w:rsidP="00EA2110">
      <w:pPr>
        <w:rPr>
          <w:b/>
          <w:bCs/>
          <w:sz w:val="24"/>
          <w:szCs w:val="24"/>
        </w:rPr>
      </w:pPr>
      <w:r w:rsidRPr="00876ABC">
        <w:rPr>
          <w:sz w:val="24"/>
          <w:szCs w:val="24"/>
        </w:rPr>
        <w:t xml:space="preserve">Przystępując do postępowania prowadzonego w trybie przetargu nieograniczonego, gdzie przedmiotem zamówienia jest </w:t>
      </w:r>
      <w:r w:rsidRPr="00876ABC">
        <w:rPr>
          <w:b/>
          <w:bCs/>
          <w:color w:val="000000"/>
          <w:sz w:val="24"/>
          <w:szCs w:val="24"/>
        </w:rPr>
        <w:t>„</w:t>
      </w:r>
      <w:r w:rsidRPr="00876ABC">
        <w:rPr>
          <w:b/>
          <w:bCs/>
          <w:sz w:val="24"/>
          <w:szCs w:val="24"/>
        </w:rPr>
        <w:t xml:space="preserve">Odbiór i zagospodarowanie odpadów komunalnych z terenu Gminy </w:t>
      </w:r>
      <w:r w:rsidR="00567DF9">
        <w:rPr>
          <w:b/>
          <w:bCs/>
          <w:sz w:val="24"/>
          <w:szCs w:val="24"/>
        </w:rPr>
        <w:t>Gołymin-Ośrodek</w:t>
      </w:r>
      <w:r w:rsidRPr="00876ABC">
        <w:rPr>
          <w:b/>
          <w:bCs/>
          <w:sz w:val="24"/>
          <w:szCs w:val="24"/>
        </w:rPr>
        <w:t xml:space="preserve"> pochodzących z nieruchomości zamieszka</w:t>
      </w:r>
      <w:r w:rsidR="00146C10">
        <w:rPr>
          <w:b/>
          <w:bCs/>
          <w:sz w:val="24"/>
          <w:szCs w:val="24"/>
        </w:rPr>
        <w:t>n</w:t>
      </w:r>
      <w:r w:rsidRPr="00876ABC">
        <w:rPr>
          <w:b/>
          <w:bCs/>
          <w:sz w:val="24"/>
          <w:szCs w:val="24"/>
        </w:rPr>
        <w:t>ych</w:t>
      </w:r>
      <w:r w:rsidRPr="00876ABC">
        <w:rPr>
          <w:b/>
          <w:bCs/>
          <w:color w:val="000000"/>
          <w:sz w:val="24"/>
          <w:szCs w:val="24"/>
        </w:rPr>
        <w:t>”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1. Oferujemy wykonanie zamówienia w zakresie objętym Specyfikacją Istotnych Warunków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Zamówienia (SIWZ) za cenę: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Ryczałt miesi</w:t>
      </w:r>
      <w:r w:rsidRPr="00876ABC">
        <w:rPr>
          <w:rFonts w:eastAsia="TimesNewRoman,Bold"/>
          <w:b/>
          <w:bCs/>
          <w:sz w:val="24"/>
          <w:szCs w:val="24"/>
        </w:rPr>
        <w:t>ę</w:t>
      </w:r>
      <w:r w:rsidRPr="00876ABC">
        <w:rPr>
          <w:b/>
          <w:bCs/>
          <w:sz w:val="24"/>
          <w:szCs w:val="24"/>
        </w:rPr>
        <w:t xml:space="preserve">czny netto  ………………….. </w:t>
      </w:r>
      <w:r w:rsidRPr="00876ABC">
        <w:rPr>
          <w:sz w:val="24"/>
          <w:szCs w:val="24"/>
        </w:rPr>
        <w:t>(słownie</w:t>
      </w:r>
      <w:r w:rsidR="005C4352">
        <w:rPr>
          <w:sz w:val="24"/>
          <w:szCs w:val="24"/>
        </w:rPr>
        <w:t>……………………………………</w:t>
      </w:r>
      <w:r w:rsidRPr="00876ABC">
        <w:rPr>
          <w:sz w:val="24"/>
          <w:szCs w:val="24"/>
        </w:rPr>
        <w:t>…..)</w:t>
      </w:r>
    </w:p>
    <w:p w:rsidR="00787921" w:rsidRPr="00876ABC" w:rsidRDefault="00787921" w:rsidP="00EA2110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876ABC">
        <w:rPr>
          <w:i/>
          <w:iCs/>
          <w:sz w:val="24"/>
          <w:szCs w:val="24"/>
        </w:rPr>
        <w:t>/z uwzględnieniem wszystkich elementów/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Stawka podatku VAT (%) …………………..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787921" w:rsidRDefault="00787921" w:rsidP="005C435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Ryczałt miesi</w:t>
      </w:r>
      <w:r w:rsidRPr="00876ABC">
        <w:rPr>
          <w:rFonts w:eastAsia="TimesNewRoman,Bold"/>
          <w:b/>
          <w:bCs/>
          <w:sz w:val="24"/>
          <w:szCs w:val="24"/>
        </w:rPr>
        <w:t>ę</w:t>
      </w:r>
      <w:r w:rsidRPr="00876ABC">
        <w:rPr>
          <w:b/>
          <w:bCs/>
          <w:sz w:val="24"/>
          <w:szCs w:val="24"/>
        </w:rPr>
        <w:t xml:space="preserve">czny brutto  ………………….. </w:t>
      </w:r>
      <w:r w:rsidR="005C4352">
        <w:rPr>
          <w:sz w:val="24"/>
          <w:szCs w:val="24"/>
        </w:rPr>
        <w:t>(słownie…………………………………….</w:t>
      </w:r>
      <w:r w:rsidRPr="00876ABC">
        <w:rPr>
          <w:sz w:val="24"/>
          <w:szCs w:val="24"/>
        </w:rPr>
        <w:t>..)</w:t>
      </w:r>
    </w:p>
    <w:p w:rsidR="005C4352" w:rsidRPr="005C4352" w:rsidRDefault="005C4352" w:rsidP="005C435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 xml:space="preserve">Cena ofertowa netto  </w:t>
      </w:r>
      <w:r w:rsidRPr="00876ABC">
        <w:rPr>
          <w:sz w:val="24"/>
          <w:szCs w:val="24"/>
        </w:rPr>
        <w:t>……………………(słownie…..)</w:t>
      </w:r>
      <w:r w:rsidRPr="00876ABC">
        <w:rPr>
          <w:b/>
          <w:bCs/>
          <w:sz w:val="24"/>
          <w:szCs w:val="24"/>
        </w:rPr>
        <w:t xml:space="preserve"> </w:t>
      </w:r>
      <w:r w:rsidRPr="00876ABC">
        <w:rPr>
          <w:sz w:val="24"/>
          <w:szCs w:val="24"/>
        </w:rPr>
        <w:t xml:space="preserve">za cały okres obowiązywania umowy </w:t>
      </w:r>
      <w:r w:rsidRPr="00876ABC">
        <w:rPr>
          <w:b/>
          <w:bCs/>
          <w:sz w:val="24"/>
          <w:szCs w:val="24"/>
        </w:rPr>
        <w:t xml:space="preserve">od dnia </w:t>
      </w:r>
      <w:r w:rsidRPr="00B11D76">
        <w:rPr>
          <w:b/>
          <w:bCs/>
          <w:sz w:val="24"/>
          <w:szCs w:val="24"/>
        </w:rPr>
        <w:t>01.0</w:t>
      </w:r>
      <w:r w:rsidR="00D24340">
        <w:rPr>
          <w:b/>
          <w:bCs/>
          <w:sz w:val="24"/>
          <w:szCs w:val="24"/>
        </w:rPr>
        <w:t>7</w:t>
      </w:r>
      <w:r w:rsidRPr="00B11D76">
        <w:rPr>
          <w:b/>
          <w:bCs/>
          <w:sz w:val="24"/>
          <w:szCs w:val="24"/>
        </w:rPr>
        <w:t>.201</w:t>
      </w:r>
      <w:r w:rsidR="00D24340">
        <w:rPr>
          <w:b/>
          <w:bCs/>
          <w:sz w:val="24"/>
          <w:szCs w:val="24"/>
        </w:rPr>
        <w:t>6</w:t>
      </w:r>
      <w:r w:rsidRPr="00B11D76">
        <w:rPr>
          <w:b/>
          <w:bCs/>
          <w:sz w:val="24"/>
          <w:szCs w:val="24"/>
        </w:rPr>
        <w:t xml:space="preserve"> r. do dnia </w:t>
      </w:r>
      <w:r w:rsidR="0066734A" w:rsidRPr="00B11D76">
        <w:rPr>
          <w:b/>
          <w:bCs/>
          <w:sz w:val="24"/>
          <w:szCs w:val="24"/>
        </w:rPr>
        <w:t>3</w:t>
      </w:r>
      <w:r w:rsidR="00B11D76" w:rsidRPr="00B11D76">
        <w:rPr>
          <w:b/>
          <w:bCs/>
          <w:sz w:val="24"/>
          <w:szCs w:val="24"/>
        </w:rPr>
        <w:t>0</w:t>
      </w:r>
      <w:r w:rsidRPr="00B11D76">
        <w:rPr>
          <w:b/>
          <w:bCs/>
          <w:sz w:val="24"/>
          <w:szCs w:val="24"/>
        </w:rPr>
        <w:t>.</w:t>
      </w:r>
      <w:r w:rsidR="00B11D76" w:rsidRPr="00B11D76">
        <w:rPr>
          <w:b/>
          <w:bCs/>
          <w:sz w:val="24"/>
          <w:szCs w:val="24"/>
        </w:rPr>
        <w:t>06</w:t>
      </w:r>
      <w:r w:rsidRPr="00B11D76">
        <w:rPr>
          <w:b/>
          <w:bCs/>
          <w:sz w:val="24"/>
          <w:szCs w:val="24"/>
        </w:rPr>
        <w:t>.201</w:t>
      </w:r>
      <w:r w:rsidR="00D24340">
        <w:rPr>
          <w:b/>
          <w:bCs/>
          <w:sz w:val="24"/>
          <w:szCs w:val="24"/>
        </w:rPr>
        <w:t>8</w:t>
      </w:r>
      <w:r w:rsidRPr="00B11D76">
        <w:rPr>
          <w:b/>
          <w:bCs/>
          <w:sz w:val="24"/>
          <w:szCs w:val="24"/>
        </w:rPr>
        <w:t xml:space="preserve"> r</w:t>
      </w:r>
      <w:r w:rsidR="000B2A4C" w:rsidRPr="00B11D76">
        <w:rPr>
          <w:sz w:val="24"/>
          <w:szCs w:val="24"/>
        </w:rPr>
        <w:t xml:space="preserve">. </w:t>
      </w:r>
      <w:r w:rsidR="000B2A4C">
        <w:rPr>
          <w:sz w:val="24"/>
          <w:szCs w:val="24"/>
        </w:rPr>
        <w:t>wyliczona ze wzoru</w:t>
      </w:r>
      <w:r w:rsidRPr="00876ABC">
        <w:rPr>
          <w:sz w:val="24"/>
          <w:szCs w:val="24"/>
        </w:rPr>
        <w:t>:</w:t>
      </w:r>
      <w:r w:rsidRPr="00876ABC">
        <w:rPr>
          <w:b/>
          <w:bCs/>
          <w:sz w:val="24"/>
          <w:szCs w:val="24"/>
        </w:rPr>
        <w:t xml:space="preserve"> ryczałt miesi</w:t>
      </w:r>
      <w:r w:rsidRPr="00876ABC">
        <w:rPr>
          <w:rFonts w:eastAsia="TimesNewRoman,Bold"/>
          <w:b/>
          <w:bCs/>
          <w:sz w:val="24"/>
          <w:szCs w:val="24"/>
        </w:rPr>
        <w:t>ę</w:t>
      </w:r>
      <w:r w:rsidR="005C4352">
        <w:rPr>
          <w:b/>
          <w:bCs/>
          <w:sz w:val="24"/>
          <w:szCs w:val="24"/>
        </w:rPr>
        <w:t xml:space="preserve">czny netto </w:t>
      </w:r>
      <w:r w:rsidRPr="00876ABC">
        <w:rPr>
          <w:b/>
          <w:bCs/>
          <w:sz w:val="24"/>
          <w:szCs w:val="24"/>
        </w:rPr>
        <w:t xml:space="preserve">x </w:t>
      </w:r>
      <w:r w:rsidR="00D24340">
        <w:rPr>
          <w:b/>
          <w:bCs/>
          <w:sz w:val="24"/>
          <w:szCs w:val="24"/>
        </w:rPr>
        <w:t>24</w:t>
      </w:r>
      <w:r w:rsidRPr="00B11D76">
        <w:rPr>
          <w:b/>
          <w:bCs/>
          <w:sz w:val="24"/>
          <w:szCs w:val="24"/>
        </w:rPr>
        <w:t xml:space="preserve"> miesi</w:t>
      </w:r>
      <w:r w:rsidR="00D24340">
        <w:rPr>
          <w:b/>
          <w:bCs/>
          <w:sz w:val="24"/>
          <w:szCs w:val="24"/>
        </w:rPr>
        <w:t>ące</w:t>
      </w:r>
      <w:r w:rsidRPr="00B11D76">
        <w:rPr>
          <w:rFonts w:eastAsia="TimesNewRoman,Bold"/>
          <w:b/>
          <w:bCs/>
          <w:sz w:val="24"/>
          <w:szCs w:val="24"/>
        </w:rPr>
        <w:t xml:space="preserve">. </w:t>
      </w:r>
    </w:p>
    <w:p w:rsidR="00787921" w:rsidRPr="00876ABC" w:rsidRDefault="00787921" w:rsidP="00EA2110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  <w:r w:rsidRPr="00876ABC">
        <w:rPr>
          <w:sz w:val="24"/>
          <w:szCs w:val="24"/>
        </w:rPr>
        <w:t>Stawka podatku VAT (%) …………………………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Default="00787921" w:rsidP="00EA2110">
      <w:pPr>
        <w:autoSpaceDE w:val="0"/>
        <w:autoSpaceDN w:val="0"/>
        <w:adjustRightInd w:val="0"/>
        <w:rPr>
          <w:rFonts w:eastAsia="TimesNewRoman,Bold"/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 xml:space="preserve">Cena ofertowa brutto  </w:t>
      </w:r>
      <w:r w:rsidRPr="00876ABC">
        <w:rPr>
          <w:sz w:val="24"/>
          <w:szCs w:val="24"/>
        </w:rPr>
        <w:t>……………………(słownie…..)</w:t>
      </w:r>
      <w:r w:rsidRPr="00876ABC">
        <w:rPr>
          <w:b/>
          <w:bCs/>
          <w:sz w:val="24"/>
          <w:szCs w:val="24"/>
        </w:rPr>
        <w:t xml:space="preserve"> </w:t>
      </w:r>
      <w:r w:rsidRPr="00876ABC">
        <w:rPr>
          <w:sz w:val="24"/>
          <w:szCs w:val="24"/>
        </w:rPr>
        <w:t xml:space="preserve">za cały okres obowiązywania umowy od dnia </w:t>
      </w:r>
      <w:r w:rsidRPr="00EC03D1">
        <w:rPr>
          <w:b/>
          <w:bCs/>
          <w:sz w:val="24"/>
          <w:szCs w:val="24"/>
        </w:rPr>
        <w:t>01.0</w:t>
      </w:r>
      <w:r w:rsidR="00D74450">
        <w:rPr>
          <w:b/>
          <w:bCs/>
          <w:sz w:val="24"/>
          <w:szCs w:val="24"/>
        </w:rPr>
        <w:t>7</w:t>
      </w:r>
      <w:r w:rsidRPr="00EC03D1">
        <w:rPr>
          <w:b/>
          <w:bCs/>
          <w:sz w:val="24"/>
          <w:szCs w:val="24"/>
        </w:rPr>
        <w:t>.201</w:t>
      </w:r>
      <w:r w:rsidR="00D74450">
        <w:rPr>
          <w:b/>
          <w:bCs/>
          <w:sz w:val="24"/>
          <w:szCs w:val="24"/>
        </w:rPr>
        <w:t>6</w:t>
      </w:r>
      <w:r w:rsidRPr="00EC03D1">
        <w:rPr>
          <w:b/>
          <w:bCs/>
          <w:sz w:val="24"/>
          <w:szCs w:val="24"/>
        </w:rPr>
        <w:t xml:space="preserve"> r. do dnia </w:t>
      </w:r>
      <w:r w:rsidR="00891612" w:rsidRPr="00EC03D1">
        <w:rPr>
          <w:b/>
          <w:bCs/>
          <w:sz w:val="24"/>
          <w:szCs w:val="24"/>
        </w:rPr>
        <w:t>3</w:t>
      </w:r>
      <w:r w:rsidR="00EC03D1" w:rsidRPr="00EC03D1">
        <w:rPr>
          <w:b/>
          <w:bCs/>
          <w:sz w:val="24"/>
          <w:szCs w:val="24"/>
        </w:rPr>
        <w:t>0</w:t>
      </w:r>
      <w:r w:rsidRPr="00EC03D1">
        <w:rPr>
          <w:b/>
          <w:bCs/>
          <w:sz w:val="24"/>
          <w:szCs w:val="24"/>
        </w:rPr>
        <w:t>.</w:t>
      </w:r>
      <w:r w:rsidR="00EC03D1" w:rsidRPr="00EC03D1">
        <w:rPr>
          <w:b/>
          <w:bCs/>
          <w:sz w:val="24"/>
          <w:szCs w:val="24"/>
        </w:rPr>
        <w:t>06</w:t>
      </w:r>
      <w:r w:rsidRPr="00EC03D1">
        <w:rPr>
          <w:b/>
          <w:bCs/>
          <w:sz w:val="24"/>
          <w:szCs w:val="24"/>
        </w:rPr>
        <w:t>.201</w:t>
      </w:r>
      <w:r w:rsidR="00D74450">
        <w:rPr>
          <w:b/>
          <w:bCs/>
          <w:sz w:val="24"/>
          <w:szCs w:val="24"/>
        </w:rPr>
        <w:t>8</w:t>
      </w:r>
      <w:r w:rsidRPr="00EC03D1">
        <w:rPr>
          <w:b/>
          <w:bCs/>
          <w:sz w:val="24"/>
          <w:szCs w:val="24"/>
        </w:rPr>
        <w:t xml:space="preserve"> r</w:t>
      </w:r>
      <w:r w:rsidRPr="00EC03D1">
        <w:rPr>
          <w:sz w:val="24"/>
          <w:szCs w:val="24"/>
        </w:rPr>
        <w:t xml:space="preserve">. </w:t>
      </w:r>
      <w:r w:rsidRPr="00876ABC">
        <w:rPr>
          <w:sz w:val="24"/>
          <w:szCs w:val="24"/>
        </w:rPr>
        <w:t>wyliczona ze wzoru</w:t>
      </w:r>
      <w:r w:rsidRPr="00876ABC">
        <w:rPr>
          <w:b/>
          <w:bCs/>
          <w:sz w:val="24"/>
          <w:szCs w:val="24"/>
        </w:rPr>
        <w:t>:</w:t>
      </w:r>
      <w:r w:rsidR="005C4352">
        <w:rPr>
          <w:b/>
          <w:bCs/>
          <w:sz w:val="24"/>
          <w:szCs w:val="24"/>
        </w:rPr>
        <w:t xml:space="preserve"> </w:t>
      </w:r>
      <w:r w:rsidRPr="00876ABC">
        <w:rPr>
          <w:b/>
          <w:bCs/>
          <w:sz w:val="24"/>
          <w:szCs w:val="24"/>
        </w:rPr>
        <w:t>ryczałt miesi</w:t>
      </w:r>
      <w:r w:rsidRPr="00876ABC">
        <w:rPr>
          <w:rFonts w:eastAsia="TimesNewRoman,Bold"/>
          <w:b/>
          <w:bCs/>
          <w:sz w:val="24"/>
          <w:szCs w:val="24"/>
        </w:rPr>
        <w:t>ę</w:t>
      </w:r>
      <w:r w:rsidRPr="00876ABC">
        <w:rPr>
          <w:b/>
          <w:bCs/>
          <w:sz w:val="24"/>
          <w:szCs w:val="24"/>
        </w:rPr>
        <w:t xml:space="preserve">czny brutto x </w:t>
      </w:r>
      <w:r w:rsidR="00D74450">
        <w:rPr>
          <w:b/>
          <w:bCs/>
          <w:sz w:val="24"/>
          <w:szCs w:val="24"/>
        </w:rPr>
        <w:t>24</w:t>
      </w:r>
      <w:r w:rsidR="00EC03D1" w:rsidRPr="00EC03D1">
        <w:rPr>
          <w:b/>
          <w:bCs/>
          <w:sz w:val="24"/>
          <w:szCs w:val="24"/>
        </w:rPr>
        <w:t xml:space="preserve"> </w:t>
      </w:r>
      <w:r w:rsidRPr="00EC03D1">
        <w:rPr>
          <w:b/>
          <w:bCs/>
          <w:sz w:val="24"/>
          <w:szCs w:val="24"/>
        </w:rPr>
        <w:t>miesi</w:t>
      </w:r>
      <w:r w:rsidR="00D74450">
        <w:rPr>
          <w:b/>
          <w:bCs/>
          <w:sz w:val="24"/>
          <w:szCs w:val="24"/>
        </w:rPr>
        <w:t>ące</w:t>
      </w:r>
      <w:r w:rsidRPr="00EC03D1">
        <w:rPr>
          <w:rFonts w:eastAsia="TimesNewRoman,Bold"/>
          <w:b/>
          <w:bCs/>
          <w:sz w:val="24"/>
          <w:szCs w:val="24"/>
        </w:rPr>
        <w:t>.</w:t>
      </w:r>
    </w:p>
    <w:p w:rsidR="00426FBB" w:rsidRDefault="00426FBB" w:rsidP="00EA2110">
      <w:pPr>
        <w:autoSpaceDE w:val="0"/>
        <w:autoSpaceDN w:val="0"/>
        <w:adjustRightInd w:val="0"/>
        <w:rPr>
          <w:rFonts w:eastAsia="TimesNewRoman,Bold"/>
          <w:b/>
          <w:bCs/>
          <w:sz w:val="24"/>
          <w:szCs w:val="24"/>
        </w:rPr>
      </w:pPr>
    </w:p>
    <w:p w:rsidR="00426FBB" w:rsidRPr="00876ABC" w:rsidRDefault="00426FBB" w:rsidP="00426FB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Częstotliwość odbioru przez Wykonawcę </w:t>
      </w:r>
      <w:r w:rsidRPr="00A82D69">
        <w:rPr>
          <w:b/>
          <w:bCs/>
          <w:sz w:val="24"/>
          <w:szCs w:val="24"/>
        </w:rPr>
        <w:t>odpadów wielkogabarytowych</w:t>
      </w:r>
      <w:r>
        <w:rPr>
          <w:b/>
          <w:bCs/>
          <w:sz w:val="24"/>
          <w:szCs w:val="24"/>
        </w:rPr>
        <w:t>, zużytego sprzętu elektrycznego i elektronicznego</w:t>
      </w:r>
      <w:r w:rsidRPr="00A82D69">
        <w:rPr>
          <w:b/>
          <w:bCs/>
          <w:sz w:val="24"/>
          <w:szCs w:val="24"/>
        </w:rPr>
        <w:t xml:space="preserve"> </w:t>
      </w:r>
      <w:r w:rsidRPr="00B149FE">
        <w:rPr>
          <w:b/>
          <w:sz w:val="24"/>
          <w:szCs w:val="24"/>
        </w:rPr>
        <w:t>oraz zużytych opon</w:t>
      </w:r>
      <w:r>
        <w:rPr>
          <w:b/>
          <w:sz w:val="24"/>
          <w:szCs w:val="24"/>
        </w:rPr>
        <w:t xml:space="preserve">  ………  razy w </w:t>
      </w:r>
      <w:r w:rsidR="00E949CE">
        <w:rPr>
          <w:b/>
          <w:sz w:val="24"/>
          <w:szCs w:val="24"/>
        </w:rPr>
        <w:t>roku.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2. Zapoznaliśmy się ze specyfikacją istotnych warunków zamówienia i nie wnosimy do niej zastrzeżeń oraz przyjmujemy warunki w niej zawarte.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3. Uważamy się za związanych niniejszą ofertą na czas wskazany w SIWZ. tj. 30 dni od up</w:t>
      </w:r>
      <w:r w:rsidR="00A53D5D">
        <w:rPr>
          <w:sz w:val="24"/>
          <w:szCs w:val="24"/>
        </w:rPr>
        <w:t>ływu terminu do składania ofert</w:t>
      </w:r>
      <w:r w:rsidRPr="00876ABC">
        <w:rPr>
          <w:sz w:val="24"/>
          <w:szCs w:val="24"/>
        </w:rPr>
        <w:t>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4. Pozyskaliśmy wszystkie informacje pozwalające na sporządzenie oferty oraz wykonanie w/w zamówienia.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lastRenderedPageBreak/>
        <w:t>5. Zawarte postanowienia umowy zostały przez nas zaakceptowane i obowiązujemy się w przypadku przyznania nam zamówienia do zawarcia umowy w miejscu i terminie wyznaczonym przez Zamawiającego.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6. Oferta została złożona na ………........... stronach podpisanych i kolejno ponumerowanych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od nr........ do nr .......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7. Oświadczamy</w:t>
      </w:r>
      <w:r w:rsidR="00B128F5">
        <w:rPr>
          <w:sz w:val="24"/>
          <w:szCs w:val="24"/>
        </w:rPr>
        <w:t>, że wnieśliśmy wadium w formie</w:t>
      </w:r>
      <w:r w:rsidRPr="00876ABC">
        <w:rPr>
          <w:sz w:val="24"/>
          <w:szCs w:val="24"/>
        </w:rPr>
        <w:t>……….........................................................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w wysokości ………………. w dniu.................................................złożenie oryginału w  Ofercie Zamawiającego/dokonanie na rachunek wskazany przez Zamawiającego**.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8. Wadium wpłacone przelewem prosimy przekazać na następujący rachunek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.................................................................................................................................................*/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wniesione w formie gwarancji lub poręczenia prosimy zwrócić na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adres:.........................................................................................................................................*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9. Wyrażamy*/nie wyrażamy /jeżeli dotyczy/ zgody na zaliczenie wpłaconego wadium na poczet zabezpieczenia należytego wykonania umowy.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10. Oświadczamy, że: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** następujące części zamówienia powierzymy podwykonawcom: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** zamówienie zrealizujemy bez udziału podwykonawców.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B128F5">
        <w:rPr>
          <w:bCs/>
          <w:sz w:val="24"/>
          <w:szCs w:val="24"/>
        </w:rPr>
        <w:t>11.</w:t>
      </w:r>
      <w:r w:rsidRPr="00876ABC">
        <w:rPr>
          <w:b/>
          <w:bCs/>
          <w:sz w:val="24"/>
          <w:szCs w:val="24"/>
        </w:rPr>
        <w:t xml:space="preserve"> </w:t>
      </w:r>
      <w:r w:rsidRPr="00876ABC">
        <w:rPr>
          <w:sz w:val="24"/>
          <w:szCs w:val="24"/>
        </w:rPr>
        <w:t>Pod groźbą odpowiedzialności karnej oświadczamy, że załączone do oferty dokumenty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opisują stan faktyczny i prawny na dzień sporządzania oferty (art. 297 Kodeksu Karnego).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b/>
          <w:bCs/>
          <w:sz w:val="24"/>
          <w:szCs w:val="24"/>
        </w:rPr>
        <w:t>12. O</w:t>
      </w:r>
      <w:r w:rsidRPr="00876ABC">
        <w:rPr>
          <w:rFonts w:eastAsia="TimesNewRoman,Bold"/>
          <w:b/>
          <w:bCs/>
          <w:sz w:val="24"/>
          <w:szCs w:val="24"/>
        </w:rPr>
        <w:t>ś</w:t>
      </w:r>
      <w:r w:rsidRPr="00876ABC">
        <w:rPr>
          <w:b/>
          <w:bCs/>
          <w:sz w:val="24"/>
          <w:szCs w:val="24"/>
        </w:rPr>
        <w:t>wiadczamy</w:t>
      </w:r>
      <w:r w:rsidRPr="00876ABC">
        <w:rPr>
          <w:sz w:val="24"/>
          <w:szCs w:val="24"/>
        </w:rPr>
        <w:t xml:space="preserve">, </w:t>
      </w:r>
      <w:r w:rsidRPr="00876ABC">
        <w:rPr>
          <w:rFonts w:eastAsia="TimesNewRoman,Bold"/>
          <w:b/>
          <w:bCs/>
          <w:sz w:val="24"/>
          <w:szCs w:val="24"/>
        </w:rPr>
        <w:t>ż</w:t>
      </w:r>
      <w:r w:rsidRPr="00876ABC">
        <w:rPr>
          <w:b/>
          <w:bCs/>
          <w:sz w:val="24"/>
          <w:szCs w:val="24"/>
        </w:rPr>
        <w:t>e niniejsza oferta oraz wszelkie zał</w:t>
      </w:r>
      <w:r w:rsidRPr="00876ABC">
        <w:rPr>
          <w:rFonts w:eastAsia="TimesNewRoman,Bold"/>
          <w:b/>
          <w:bCs/>
          <w:sz w:val="24"/>
          <w:szCs w:val="24"/>
        </w:rPr>
        <w:t>ą</w:t>
      </w:r>
      <w:r w:rsidRPr="00876ABC">
        <w:rPr>
          <w:b/>
          <w:bCs/>
          <w:sz w:val="24"/>
          <w:szCs w:val="24"/>
        </w:rPr>
        <w:t>czniki do niej s</w:t>
      </w:r>
      <w:r w:rsidRPr="00876ABC">
        <w:rPr>
          <w:rFonts w:eastAsia="TimesNewRoman,Bold"/>
          <w:b/>
          <w:bCs/>
          <w:sz w:val="24"/>
          <w:szCs w:val="24"/>
        </w:rPr>
        <w:t xml:space="preserve">ą </w:t>
      </w:r>
      <w:r w:rsidRPr="00876ABC">
        <w:rPr>
          <w:b/>
          <w:bCs/>
          <w:sz w:val="24"/>
          <w:szCs w:val="24"/>
        </w:rPr>
        <w:t xml:space="preserve">jawne </w:t>
      </w:r>
      <w:r w:rsidRPr="00876ABC">
        <w:rPr>
          <w:sz w:val="24"/>
          <w:szCs w:val="24"/>
        </w:rPr>
        <w:t xml:space="preserve">i nie zawierają informacji stanowiących tajemnicę przedsiębiorstwa w rozumieniu przepisów o zwalczaniu nieuczciwej konkurencji, </w:t>
      </w:r>
      <w:r w:rsidRPr="00876ABC">
        <w:rPr>
          <w:b/>
          <w:bCs/>
          <w:sz w:val="24"/>
          <w:szCs w:val="24"/>
        </w:rPr>
        <w:t>za wyj</w:t>
      </w:r>
      <w:r w:rsidRPr="00876ABC">
        <w:rPr>
          <w:rFonts w:eastAsia="TimesNewRoman,Bold"/>
          <w:b/>
          <w:bCs/>
          <w:sz w:val="24"/>
          <w:szCs w:val="24"/>
        </w:rPr>
        <w:t>ą</w:t>
      </w:r>
      <w:r w:rsidRPr="00876ABC">
        <w:rPr>
          <w:b/>
          <w:bCs/>
          <w:sz w:val="24"/>
          <w:szCs w:val="24"/>
        </w:rPr>
        <w:t xml:space="preserve">tkiem </w:t>
      </w:r>
      <w:r w:rsidRPr="00876ABC">
        <w:rPr>
          <w:sz w:val="24"/>
          <w:szCs w:val="24"/>
        </w:rPr>
        <w:t>informacji i dokumentów zamieszczonych w dokumentacji ofertowej na stronach nr .........................................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13. Załącznikami do niniejszej oferty są: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1)Oświadczenie o spełnianiu warunków udziału w postępowaniu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2)Oświadczenia o braku podstaw do wykluczenia z postępowania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.......................................................................................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.......................................................................................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.......................................................................................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.......................................................................................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.......................................................................................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14. Nasze dane kontaktowe: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− nr telefonu: …………………………...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− nr faksu: ……………………………..</w:t>
      </w:r>
    </w:p>
    <w:p w:rsidR="006C0201" w:rsidRDefault="006C020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6C0201" w:rsidRDefault="006C020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6C0201" w:rsidRDefault="006C020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6C0201" w:rsidRDefault="006C020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6C0201" w:rsidRDefault="006C020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787921" w:rsidRPr="00876ABC" w:rsidRDefault="006C0201" w:rsidP="00EA211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87921" w:rsidRPr="00876ABC">
        <w:rPr>
          <w:sz w:val="24"/>
          <w:szCs w:val="24"/>
        </w:rPr>
        <w:t xml:space="preserve">........................................... </w:t>
      </w:r>
      <w:r>
        <w:rPr>
          <w:sz w:val="24"/>
          <w:szCs w:val="24"/>
        </w:rPr>
        <w:t xml:space="preserve">                                    </w:t>
      </w:r>
      <w:r w:rsidR="00787921" w:rsidRPr="00876ABC">
        <w:rPr>
          <w:sz w:val="24"/>
          <w:szCs w:val="24"/>
        </w:rPr>
        <w:t>......................................................</w:t>
      </w:r>
    </w:p>
    <w:p w:rsidR="00787921" w:rsidRPr="00876ABC" w:rsidRDefault="006C0201" w:rsidP="00EA211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87921" w:rsidRPr="00876ABC">
        <w:rPr>
          <w:sz w:val="24"/>
          <w:szCs w:val="24"/>
        </w:rPr>
        <w:t xml:space="preserve">Miejscowość, data </w:t>
      </w:r>
      <w:r>
        <w:rPr>
          <w:sz w:val="24"/>
          <w:szCs w:val="24"/>
        </w:rPr>
        <w:t xml:space="preserve">                                               </w:t>
      </w:r>
      <w:r w:rsidR="00787921" w:rsidRPr="00876ABC">
        <w:rPr>
          <w:sz w:val="24"/>
          <w:szCs w:val="24"/>
        </w:rPr>
        <w:t>pieczątka i podpis Wykonawcy</w:t>
      </w:r>
    </w:p>
    <w:p w:rsidR="00787921" w:rsidRPr="00876ABC" w:rsidRDefault="00787921" w:rsidP="00EA2110">
      <w:pPr>
        <w:spacing w:after="120"/>
        <w:rPr>
          <w:sz w:val="24"/>
          <w:szCs w:val="24"/>
        </w:rPr>
      </w:pPr>
    </w:p>
    <w:p w:rsidR="00787921" w:rsidRPr="00876ABC" w:rsidRDefault="00787921" w:rsidP="00EA2110">
      <w:pPr>
        <w:spacing w:after="120"/>
        <w:rPr>
          <w:sz w:val="24"/>
          <w:szCs w:val="24"/>
        </w:rPr>
      </w:pPr>
    </w:p>
    <w:p w:rsidR="00787921" w:rsidRPr="003A7DAD" w:rsidRDefault="003E37F9" w:rsidP="003E37F9">
      <w:pPr>
        <w:pStyle w:val="Nagwek1"/>
        <w:shd w:val="clear" w:color="auto" w:fill="E6E6E6"/>
        <w:jc w:val="left"/>
        <w:rPr>
          <w:i/>
          <w:iCs/>
          <w:smallCaps/>
          <w:sz w:val="24"/>
          <w:szCs w:val="24"/>
        </w:rPr>
      </w:pPr>
      <w:bookmarkStart w:id="94" w:name="_Toc161647346"/>
      <w:bookmarkStart w:id="95" w:name="_Toc161806966"/>
      <w:bookmarkStart w:id="96" w:name="_Toc191867094"/>
      <w:bookmarkStart w:id="97" w:name="_Toc192580988"/>
      <w:bookmarkStart w:id="98" w:name="_Toc324761000"/>
      <w:bookmarkStart w:id="99" w:name="_Toc353172989"/>
      <w:r w:rsidRPr="003A7DAD">
        <w:rPr>
          <w:b w:val="0"/>
          <w:bCs w:val="0"/>
          <w:sz w:val="24"/>
          <w:szCs w:val="24"/>
        </w:rPr>
        <w:lastRenderedPageBreak/>
        <w:t>Załącznik</w:t>
      </w:r>
      <w:r w:rsidRPr="003A7DAD">
        <w:rPr>
          <w:i/>
          <w:iCs/>
          <w:smallCaps/>
          <w:sz w:val="24"/>
          <w:szCs w:val="24"/>
        </w:rPr>
        <w:t xml:space="preserve"> </w:t>
      </w:r>
      <w:r w:rsidRPr="003A7DAD">
        <w:rPr>
          <w:b w:val="0"/>
          <w:bCs w:val="0"/>
          <w:sz w:val="24"/>
          <w:szCs w:val="24"/>
        </w:rPr>
        <w:t xml:space="preserve">Nr 2 </w:t>
      </w:r>
      <w:r w:rsidR="00DE42B9" w:rsidRPr="003A7DAD">
        <w:rPr>
          <w:b w:val="0"/>
          <w:bCs w:val="0"/>
          <w:sz w:val="24"/>
          <w:szCs w:val="24"/>
        </w:rPr>
        <w:t xml:space="preserve"> </w:t>
      </w:r>
      <w:r w:rsidR="00787921" w:rsidRPr="003A7DAD">
        <w:rPr>
          <w:iCs/>
          <w:smallCaps/>
          <w:sz w:val="24"/>
          <w:szCs w:val="24"/>
        </w:rPr>
        <w:t>WYKA</w:t>
      </w:r>
      <w:bookmarkEnd w:id="94"/>
      <w:bookmarkEnd w:id="95"/>
      <w:bookmarkEnd w:id="96"/>
      <w:bookmarkEnd w:id="97"/>
      <w:bookmarkEnd w:id="98"/>
      <w:r w:rsidR="00787921" w:rsidRPr="003A7DAD">
        <w:rPr>
          <w:iCs/>
          <w:smallCaps/>
          <w:sz w:val="24"/>
          <w:szCs w:val="24"/>
        </w:rPr>
        <w:t>Z USŁUG</w:t>
      </w:r>
      <w:bookmarkEnd w:id="99"/>
    </w:p>
    <w:p w:rsidR="00787921" w:rsidRPr="00876ABC" w:rsidRDefault="00212985" w:rsidP="00EA2110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876AB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7BABCE" wp14:editId="3E7AD08F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3100" cy="914400"/>
                <wp:effectExtent l="9525" t="12700" r="9525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E2F" w:rsidRDefault="00CC0E2F" w:rsidP="00DF32D0"/>
                          <w:p w:rsidR="00CC0E2F" w:rsidRDefault="00CC0E2F" w:rsidP="00DF32D0"/>
                          <w:p w:rsidR="00CC0E2F" w:rsidRDefault="00CC0E2F" w:rsidP="00DF32D0"/>
                          <w:p w:rsidR="00CC0E2F" w:rsidRDefault="00CC0E2F" w:rsidP="00DF32D0"/>
                          <w:p w:rsidR="00CC0E2F" w:rsidRDefault="00CC0E2F" w:rsidP="00DF32D0">
                            <w:pPr>
                              <w:jc w:val="center"/>
                            </w:pPr>
                            <w: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pt;margin-top:7pt;width:153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">
                <v:textbox>
                  <w:txbxContent>
                    <w:p w:rsidR="009A185C" w:rsidRDefault="009A185C" w:rsidP="00DF32D0"/>
                    <w:p w:rsidR="009A185C" w:rsidRDefault="009A185C" w:rsidP="00DF32D0"/>
                    <w:p w:rsidR="009A185C" w:rsidRDefault="009A185C" w:rsidP="00DF32D0"/>
                    <w:p w:rsidR="009A185C" w:rsidRDefault="009A185C" w:rsidP="00DF32D0"/>
                    <w:p w:rsidR="009A185C" w:rsidRDefault="009A185C" w:rsidP="00DF32D0">
                      <w:pPr>
                        <w:jc w:val="center"/>
                      </w:pPr>
                      <w: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pStyle w:val="Tekstpodstawowy2"/>
        <w:jc w:val="both"/>
        <w:rPr>
          <w:sz w:val="24"/>
          <w:szCs w:val="24"/>
        </w:rPr>
      </w:pPr>
      <w:r w:rsidRPr="00876ABC">
        <w:rPr>
          <w:b w:val="0"/>
          <w:bCs w:val="0"/>
          <w:sz w:val="24"/>
          <w:szCs w:val="24"/>
        </w:rPr>
        <w:tab/>
      </w:r>
      <w:r w:rsidRPr="00876ABC">
        <w:rPr>
          <w:b w:val="0"/>
          <w:bCs w:val="0"/>
          <w:sz w:val="24"/>
          <w:szCs w:val="24"/>
        </w:rPr>
        <w:tab/>
      </w:r>
      <w:r w:rsidRPr="00876ABC">
        <w:rPr>
          <w:b w:val="0"/>
          <w:bCs w:val="0"/>
          <w:sz w:val="24"/>
          <w:szCs w:val="24"/>
        </w:rPr>
        <w:tab/>
      </w:r>
      <w:r w:rsidRPr="00876ABC">
        <w:rPr>
          <w:b w:val="0"/>
          <w:bCs w:val="0"/>
          <w:sz w:val="24"/>
          <w:szCs w:val="24"/>
        </w:rPr>
        <w:tab/>
      </w:r>
      <w:r w:rsidRPr="00876ABC">
        <w:rPr>
          <w:b w:val="0"/>
          <w:bCs w:val="0"/>
          <w:sz w:val="24"/>
          <w:szCs w:val="24"/>
        </w:rPr>
        <w:tab/>
      </w:r>
      <w:r w:rsidRPr="00876ABC">
        <w:rPr>
          <w:b w:val="0"/>
          <w:bCs w:val="0"/>
          <w:sz w:val="24"/>
          <w:szCs w:val="24"/>
        </w:rPr>
        <w:tab/>
      </w:r>
      <w:r w:rsidRPr="00876ABC">
        <w:rPr>
          <w:b w:val="0"/>
          <w:bCs w:val="0"/>
          <w:sz w:val="24"/>
          <w:szCs w:val="24"/>
        </w:rPr>
        <w:tab/>
      </w:r>
      <w:r w:rsidR="00787421">
        <w:rPr>
          <w:b w:val="0"/>
          <w:bCs w:val="0"/>
          <w:sz w:val="24"/>
          <w:szCs w:val="24"/>
        </w:rPr>
        <w:t xml:space="preserve">   </w:t>
      </w:r>
      <w:r w:rsidRPr="00876ABC">
        <w:rPr>
          <w:sz w:val="24"/>
          <w:szCs w:val="24"/>
        </w:rPr>
        <w:t xml:space="preserve">Wykonawca </w:t>
      </w:r>
    </w:p>
    <w:p w:rsidR="00787921" w:rsidRPr="00876ABC" w:rsidRDefault="00787921" w:rsidP="00EA2110">
      <w:pPr>
        <w:pStyle w:val="Tekstpodstawowy2"/>
        <w:ind w:left="4956"/>
        <w:jc w:val="both"/>
        <w:rPr>
          <w:sz w:val="24"/>
          <w:szCs w:val="24"/>
        </w:rPr>
      </w:pPr>
    </w:p>
    <w:p w:rsidR="00787921" w:rsidRPr="00876ABC" w:rsidRDefault="00787921" w:rsidP="00EA2110">
      <w:pPr>
        <w:pStyle w:val="Tekstpodstawowy2"/>
        <w:ind w:left="495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…………………..</w:t>
      </w:r>
    </w:p>
    <w:p w:rsidR="00787921" w:rsidRPr="00876ABC" w:rsidRDefault="00787921" w:rsidP="00EA2110">
      <w:pPr>
        <w:pStyle w:val="Tekstpodstawowy2"/>
        <w:ind w:left="4956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…………………..</w:t>
      </w:r>
    </w:p>
    <w:p w:rsidR="00787921" w:rsidRPr="00876ABC" w:rsidRDefault="00787921" w:rsidP="00EA2110">
      <w:pPr>
        <w:pStyle w:val="Tekstpodstawowy2"/>
        <w:jc w:val="both"/>
        <w:rPr>
          <w:sz w:val="24"/>
          <w:szCs w:val="24"/>
        </w:rPr>
      </w:pPr>
      <w:r w:rsidRPr="00876ABC">
        <w:rPr>
          <w:sz w:val="24"/>
          <w:szCs w:val="24"/>
        </w:rPr>
        <w:tab/>
      </w:r>
      <w:r w:rsidRPr="00876ABC">
        <w:rPr>
          <w:sz w:val="24"/>
          <w:szCs w:val="24"/>
        </w:rPr>
        <w:tab/>
      </w:r>
      <w:r w:rsidRPr="00876ABC">
        <w:rPr>
          <w:sz w:val="24"/>
          <w:szCs w:val="24"/>
        </w:rPr>
        <w:tab/>
      </w:r>
      <w:r w:rsidRPr="00876ABC">
        <w:rPr>
          <w:sz w:val="24"/>
          <w:szCs w:val="24"/>
        </w:rPr>
        <w:tab/>
      </w:r>
      <w:r w:rsidRPr="00876ABC">
        <w:rPr>
          <w:sz w:val="24"/>
          <w:szCs w:val="24"/>
        </w:rPr>
        <w:tab/>
      </w:r>
      <w:r w:rsidRPr="00876ABC">
        <w:rPr>
          <w:sz w:val="24"/>
          <w:szCs w:val="24"/>
        </w:rPr>
        <w:tab/>
      </w:r>
    </w:p>
    <w:p w:rsidR="00787921" w:rsidRPr="00876ABC" w:rsidRDefault="00787921" w:rsidP="0071436C">
      <w:pPr>
        <w:pStyle w:val="Standard"/>
        <w:jc w:val="both"/>
        <w:rPr>
          <w:lang w:val="pl-PL"/>
        </w:rPr>
      </w:pPr>
      <w:r w:rsidRPr="00876ABC">
        <w:rPr>
          <w:lang w:val="pl-PL"/>
        </w:rPr>
        <w:t xml:space="preserve">1. Wykaz wykonanych, a w przypadku świadczeń okresowych lub ciągłych również wykonywanych usług, w okresie ostatnich trzech lat przed upływem terminu składania ofert  o dopuszczenie do udziału w postępowaniu, a jeżeli okres prowadzenia działalności jest krótszy - w tym okresie, wraz z podaniem ich wartości, przedmiotu, dat wykonania i podmiotów, na rzecz których usługi zostały wykonane, oraz załączeniem dowodów, czy zostały wykonane lub są wykonywane należycie, </w:t>
      </w:r>
      <w:r w:rsidR="001F3342">
        <w:rPr>
          <w:lang w:val="pl-PL"/>
        </w:rPr>
        <w:t xml:space="preserve">obejmujący </w:t>
      </w:r>
      <w:r w:rsidRPr="00876ABC">
        <w:rPr>
          <w:lang w:val="pl-PL"/>
        </w:rPr>
        <w:t>usługi odbierania odpadów komunalnych na których zamieszkują mieszkańcy z co najmniej 1000 nieruchomości w ciągu następujących po sobie</w:t>
      </w:r>
      <w:r w:rsidR="00A66F4F">
        <w:rPr>
          <w:color w:val="FF0000"/>
          <w:lang w:val="pl-PL"/>
        </w:rPr>
        <w:t xml:space="preserve"> </w:t>
      </w:r>
      <w:r w:rsidRPr="00876ABC">
        <w:rPr>
          <w:color w:val="000000"/>
          <w:lang w:val="pl-PL"/>
        </w:rPr>
        <w:t>c</w:t>
      </w:r>
      <w:r w:rsidR="00A66F4F">
        <w:rPr>
          <w:color w:val="000000"/>
          <w:lang w:val="pl-PL"/>
        </w:rPr>
        <w:t>o najmniej 12 miesięcy.</w:t>
      </w:r>
    </w:p>
    <w:p w:rsidR="00787921" w:rsidRPr="00876ABC" w:rsidRDefault="00787921" w:rsidP="00EA2110">
      <w:pPr>
        <w:pStyle w:val="Standard"/>
        <w:rPr>
          <w:lang w:val="pl-PL"/>
        </w:rPr>
      </w:pPr>
    </w:p>
    <w:tbl>
      <w:tblPr>
        <w:tblW w:w="9388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3251"/>
        <w:gridCol w:w="1571"/>
        <w:gridCol w:w="1572"/>
        <w:gridCol w:w="2341"/>
      </w:tblGrid>
      <w:tr w:rsidR="00787921" w:rsidRPr="00876ABC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  <w:r w:rsidRPr="00876ABC">
              <w:rPr>
                <w:i/>
                <w:iCs/>
                <w:sz w:val="24"/>
                <w:szCs w:val="24"/>
              </w:rPr>
              <w:t>Lp.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  <w:r w:rsidRPr="00876ABC">
              <w:rPr>
                <w:i/>
                <w:iCs/>
                <w:sz w:val="24"/>
                <w:szCs w:val="24"/>
              </w:rPr>
              <w:t>Przedmiot zamówienia( w tym ilość obsługiwanych nieruchomości)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  <w:r w:rsidRPr="00876ABC">
              <w:rPr>
                <w:i/>
                <w:iCs/>
                <w:sz w:val="24"/>
                <w:szCs w:val="24"/>
              </w:rPr>
              <w:t xml:space="preserve">Termin  realizacji 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787921" w:rsidRPr="00876ABC" w:rsidRDefault="00787921" w:rsidP="00EA2110">
            <w:pPr>
              <w:pStyle w:val="Tekstprzypisudolnego"/>
              <w:jc w:val="center"/>
              <w:rPr>
                <w:i/>
                <w:iCs/>
                <w:sz w:val="24"/>
                <w:szCs w:val="24"/>
              </w:rPr>
            </w:pPr>
            <w:r w:rsidRPr="00876ABC">
              <w:rPr>
                <w:i/>
                <w:iCs/>
                <w:sz w:val="24"/>
                <w:szCs w:val="24"/>
              </w:rPr>
              <w:t>Nazwa Gminy na której dokonywana była usługa</w:t>
            </w:r>
          </w:p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87921" w:rsidRPr="00876ABC">
        <w:trPr>
          <w:cantSplit/>
          <w:trHeight w:val="422"/>
          <w:tblHeader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  <w:vAlign w:val="center"/>
          </w:tcPr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</w:tcBorders>
            <w:vAlign w:val="center"/>
          </w:tcPr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  <w:r w:rsidRPr="00876ABC">
              <w:rPr>
                <w:i/>
                <w:iCs/>
                <w:sz w:val="24"/>
                <w:szCs w:val="24"/>
              </w:rPr>
              <w:t>Data</w:t>
            </w:r>
          </w:p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  <w:r w:rsidRPr="00876ABC">
              <w:rPr>
                <w:i/>
                <w:iCs/>
                <w:sz w:val="24"/>
                <w:szCs w:val="24"/>
              </w:rPr>
              <w:t>rozpoczęcia</w:t>
            </w:r>
          </w:p>
        </w:tc>
        <w:tc>
          <w:tcPr>
            <w:tcW w:w="1572" w:type="dxa"/>
            <w:tcBorders>
              <w:top w:val="nil"/>
              <w:right w:val="single" w:sz="4" w:space="0" w:color="auto"/>
            </w:tcBorders>
            <w:vAlign w:val="center"/>
          </w:tcPr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  <w:r w:rsidRPr="00876ABC">
              <w:rPr>
                <w:i/>
                <w:iCs/>
                <w:sz w:val="24"/>
                <w:szCs w:val="24"/>
              </w:rPr>
              <w:t>Data</w:t>
            </w:r>
          </w:p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  <w:r w:rsidRPr="00876ABC">
              <w:rPr>
                <w:i/>
                <w:iCs/>
                <w:sz w:val="24"/>
                <w:szCs w:val="24"/>
              </w:rPr>
              <w:t>Zakończenia lub w trakcie realizacji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21" w:rsidRPr="00876ABC" w:rsidRDefault="00787921" w:rsidP="00EA21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87921" w:rsidRPr="00876ABC">
        <w:trPr>
          <w:trHeight w:val="677"/>
        </w:trPr>
        <w:tc>
          <w:tcPr>
            <w:tcW w:w="653" w:type="dxa"/>
          </w:tcPr>
          <w:p w:rsidR="00787921" w:rsidRPr="00876ABC" w:rsidRDefault="00787921" w:rsidP="00A0227B">
            <w:pPr>
              <w:numPr>
                <w:ilvl w:val="0"/>
                <w:numId w:val="16"/>
              </w:numPr>
              <w:tabs>
                <w:tab w:val="clear" w:pos="720"/>
              </w:tabs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right w:val="single" w:sz="4" w:space="0" w:color="auto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</w:tr>
      <w:tr w:rsidR="00787921" w:rsidRPr="00876ABC">
        <w:trPr>
          <w:trHeight w:val="541"/>
        </w:trPr>
        <w:tc>
          <w:tcPr>
            <w:tcW w:w="653" w:type="dxa"/>
          </w:tcPr>
          <w:p w:rsidR="00787921" w:rsidRPr="00876ABC" w:rsidRDefault="00787921" w:rsidP="00A0227B">
            <w:pPr>
              <w:numPr>
                <w:ilvl w:val="0"/>
                <w:numId w:val="16"/>
              </w:numPr>
              <w:tabs>
                <w:tab w:val="clear" w:pos="720"/>
              </w:tabs>
              <w:spacing w:before="120"/>
              <w:ind w:left="0" w:right="-288" w:firstLine="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</w:tr>
      <w:tr w:rsidR="00787921" w:rsidRPr="00876ABC">
        <w:trPr>
          <w:trHeight w:val="541"/>
        </w:trPr>
        <w:tc>
          <w:tcPr>
            <w:tcW w:w="653" w:type="dxa"/>
          </w:tcPr>
          <w:p w:rsidR="00787921" w:rsidRPr="00876ABC" w:rsidRDefault="00787921" w:rsidP="00A0227B">
            <w:pPr>
              <w:numPr>
                <w:ilvl w:val="0"/>
                <w:numId w:val="16"/>
              </w:numPr>
              <w:tabs>
                <w:tab w:val="clear" w:pos="720"/>
              </w:tabs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</w:tr>
      <w:tr w:rsidR="00787921" w:rsidRPr="00876ABC">
        <w:trPr>
          <w:trHeight w:val="541"/>
        </w:trPr>
        <w:tc>
          <w:tcPr>
            <w:tcW w:w="653" w:type="dxa"/>
          </w:tcPr>
          <w:p w:rsidR="00787921" w:rsidRPr="00876ABC" w:rsidRDefault="00787921" w:rsidP="00A0227B">
            <w:pPr>
              <w:numPr>
                <w:ilvl w:val="0"/>
                <w:numId w:val="16"/>
              </w:numPr>
              <w:tabs>
                <w:tab w:val="clear" w:pos="720"/>
              </w:tabs>
              <w:spacing w:before="120"/>
              <w:ind w:left="0" w:right="-288" w:firstLine="0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787921" w:rsidRPr="00876ABC" w:rsidRDefault="00787921" w:rsidP="00EA2110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787921" w:rsidRPr="00876ABC" w:rsidRDefault="00787921" w:rsidP="00EA2110">
      <w:pPr>
        <w:spacing w:before="100" w:beforeAutospacing="1" w:after="120"/>
        <w:jc w:val="both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Do niniejszego wykazu dołączono dokumenty potwierdzające, że wyżej wymienione usługi zostały wykonane i prawidłowo ukończone.</w:t>
      </w:r>
    </w:p>
    <w:p w:rsidR="008957A2" w:rsidRDefault="00787921" w:rsidP="00EA2110">
      <w:pPr>
        <w:ind w:right="-993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.............</w:t>
      </w:r>
      <w:r w:rsidR="008957A2">
        <w:rPr>
          <w:sz w:val="24"/>
          <w:szCs w:val="24"/>
        </w:rPr>
        <w:t>.........., dn. …………………</w:t>
      </w:r>
    </w:p>
    <w:p w:rsidR="008957A2" w:rsidRDefault="008957A2" w:rsidP="00EA2110">
      <w:pPr>
        <w:ind w:right="-993"/>
        <w:jc w:val="both"/>
        <w:rPr>
          <w:sz w:val="24"/>
          <w:szCs w:val="24"/>
        </w:rPr>
      </w:pPr>
    </w:p>
    <w:p w:rsidR="008957A2" w:rsidRDefault="008957A2" w:rsidP="00EA2110">
      <w:pPr>
        <w:ind w:right="-993"/>
        <w:jc w:val="both"/>
        <w:rPr>
          <w:sz w:val="24"/>
          <w:szCs w:val="24"/>
        </w:rPr>
      </w:pPr>
    </w:p>
    <w:p w:rsidR="008957A2" w:rsidRDefault="008957A2" w:rsidP="00EA2110">
      <w:pPr>
        <w:ind w:right="-993"/>
        <w:jc w:val="both"/>
        <w:rPr>
          <w:sz w:val="24"/>
          <w:szCs w:val="24"/>
        </w:rPr>
      </w:pPr>
    </w:p>
    <w:p w:rsidR="00787921" w:rsidRPr="00876ABC" w:rsidRDefault="00787921" w:rsidP="008957A2">
      <w:pPr>
        <w:ind w:left="4956" w:right="-993" w:firstLine="708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 ...................................................</w:t>
      </w:r>
    </w:p>
    <w:p w:rsidR="00787921" w:rsidRPr="00876ABC" w:rsidRDefault="00787921" w:rsidP="00EA2110">
      <w:pPr>
        <w:ind w:left="5400" w:right="70"/>
        <w:jc w:val="center"/>
        <w:rPr>
          <w:i/>
          <w:iCs/>
          <w:sz w:val="24"/>
          <w:szCs w:val="24"/>
        </w:rPr>
      </w:pPr>
      <w:r w:rsidRPr="00876ABC">
        <w:rPr>
          <w:sz w:val="24"/>
          <w:szCs w:val="24"/>
        </w:rPr>
        <w:t>Podpis osób uprawnionych do składania oświadczeń woli w imieniu Wykonawcy oraz pieczątka / pieczątki</w:t>
      </w:r>
    </w:p>
    <w:p w:rsidR="00787921" w:rsidRPr="00876ABC" w:rsidRDefault="00787921" w:rsidP="00EA2110">
      <w:pPr>
        <w:ind w:left="2127" w:hanging="2127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br w:type="page"/>
      </w:r>
      <w:r w:rsidRPr="00876ABC">
        <w:rPr>
          <w:sz w:val="24"/>
          <w:szCs w:val="24"/>
          <w:lang w:eastAsia="en-US"/>
        </w:rPr>
        <w:lastRenderedPageBreak/>
        <w:t xml:space="preserve"> </w:t>
      </w:r>
    </w:p>
    <w:p w:rsidR="00787921" w:rsidRPr="00876ABC" w:rsidRDefault="00577BD0" w:rsidP="00EA2110">
      <w:pPr>
        <w:pStyle w:val="Nagwek1"/>
        <w:shd w:val="clear" w:color="auto" w:fill="E6E6E6"/>
        <w:jc w:val="both"/>
        <w:rPr>
          <w:sz w:val="24"/>
          <w:szCs w:val="24"/>
          <w:lang w:eastAsia="en-US"/>
        </w:rPr>
      </w:pPr>
      <w:bookmarkStart w:id="100" w:name="_Toc324761001"/>
      <w:bookmarkStart w:id="101" w:name="_Toc353172990"/>
      <w:r w:rsidRPr="009B4615">
        <w:rPr>
          <w:b w:val="0"/>
          <w:sz w:val="24"/>
          <w:szCs w:val="24"/>
        </w:rPr>
        <w:t>Z</w:t>
      </w:r>
      <w:r w:rsidR="009B4615" w:rsidRPr="009B4615">
        <w:rPr>
          <w:b w:val="0"/>
          <w:sz w:val="24"/>
          <w:szCs w:val="24"/>
        </w:rPr>
        <w:t xml:space="preserve">ałącznik </w:t>
      </w:r>
      <w:r w:rsidR="00787921" w:rsidRPr="009B4615">
        <w:rPr>
          <w:b w:val="0"/>
          <w:sz w:val="24"/>
          <w:szCs w:val="24"/>
        </w:rPr>
        <w:t>Nr 3</w:t>
      </w:r>
      <w:r w:rsidR="00787921" w:rsidRPr="00876ABC">
        <w:rPr>
          <w:sz w:val="24"/>
          <w:szCs w:val="24"/>
        </w:rPr>
        <w:t xml:space="preserve"> </w:t>
      </w:r>
      <w:r w:rsidR="00787921" w:rsidRPr="009B4615">
        <w:rPr>
          <w:sz w:val="24"/>
          <w:szCs w:val="24"/>
        </w:rPr>
        <w:t>OŚWIADCZENIE WYKONAWCY O SPEŁNIANIU WARUNKÓW UDZIAŁU W POSTĘPOWANIU OKREŚLONYCH W ART. 22 UST. 1 USTAWY PRAWO ZAMÓWIEŃ PUBLICZNYCH</w:t>
      </w:r>
      <w:bookmarkEnd w:id="100"/>
      <w:bookmarkEnd w:id="101"/>
      <w:r w:rsidR="00787921" w:rsidRPr="00876ABC">
        <w:rPr>
          <w:sz w:val="24"/>
          <w:szCs w:val="24"/>
        </w:rPr>
        <w:t xml:space="preserve"> </w:t>
      </w:r>
    </w:p>
    <w:p w:rsidR="00787921" w:rsidRPr="00876ABC" w:rsidRDefault="00787921" w:rsidP="00EA2110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pStyle w:val="Style7"/>
        <w:widowControl/>
        <w:jc w:val="left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rPr>
          <w:sz w:val="24"/>
          <w:szCs w:val="24"/>
        </w:rPr>
      </w:pPr>
      <w:r w:rsidRPr="00876ABC">
        <w:rPr>
          <w:sz w:val="24"/>
          <w:szCs w:val="24"/>
        </w:rPr>
        <w:t>.........................................................</w:t>
      </w:r>
    </w:p>
    <w:p w:rsidR="00787921" w:rsidRPr="00876ABC" w:rsidRDefault="00664963" w:rsidP="00EA2110">
      <w:pPr>
        <w:ind w:firstLine="708"/>
        <w:rPr>
          <w:sz w:val="24"/>
          <w:szCs w:val="24"/>
        </w:rPr>
      </w:pPr>
      <w:r>
        <w:rPr>
          <w:sz w:val="24"/>
          <w:szCs w:val="24"/>
        </w:rPr>
        <w:t>P</w:t>
      </w:r>
      <w:r w:rsidR="00EE07F6">
        <w:rPr>
          <w:sz w:val="24"/>
          <w:szCs w:val="24"/>
        </w:rPr>
        <w:t>ieczątka</w:t>
      </w:r>
      <w:r w:rsidR="00787921" w:rsidRPr="00876ABC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787921" w:rsidRPr="00876ABC">
        <w:rPr>
          <w:sz w:val="24"/>
          <w:szCs w:val="24"/>
        </w:rPr>
        <w:t>ykonawcy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OŚWIADCZENIE O SPEŁNIENIU WARUNKÓW UDZIAŁU W POSTĘPOWANIU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  <w:r w:rsidRPr="00876ABC">
        <w:rPr>
          <w:sz w:val="24"/>
          <w:szCs w:val="24"/>
        </w:rPr>
        <w:t xml:space="preserve">Przystępując do udziału w postępowaniu o udzielenie zamówienia publicznego prowadzonego w trybie </w:t>
      </w:r>
      <w:r w:rsidRPr="00876ABC">
        <w:rPr>
          <w:i/>
          <w:iCs/>
          <w:sz w:val="24"/>
          <w:szCs w:val="24"/>
        </w:rPr>
        <w:t>przetargu nieograniczonego</w:t>
      </w:r>
      <w:r w:rsidRPr="00876ABC">
        <w:rPr>
          <w:sz w:val="24"/>
          <w:szCs w:val="24"/>
        </w:rPr>
        <w:t xml:space="preserve">, którego przedmiotem jest: </w:t>
      </w:r>
    </w:p>
    <w:p w:rsidR="00787921" w:rsidRPr="00876ABC" w:rsidRDefault="00787921" w:rsidP="00EA2110">
      <w:pPr>
        <w:rPr>
          <w:b/>
          <w:bCs/>
          <w:sz w:val="24"/>
          <w:szCs w:val="24"/>
        </w:rPr>
      </w:pPr>
    </w:p>
    <w:p w:rsidR="00787921" w:rsidRPr="00876ABC" w:rsidRDefault="00787921" w:rsidP="00C94B9C">
      <w:pPr>
        <w:jc w:val="both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 xml:space="preserve">Odbiór i zagospodarowanie odpadów komunalnych z terenu Gminy </w:t>
      </w:r>
      <w:r w:rsidR="00C94B9C">
        <w:rPr>
          <w:b/>
          <w:bCs/>
          <w:sz w:val="24"/>
          <w:szCs w:val="24"/>
        </w:rPr>
        <w:t xml:space="preserve">Gołymin-Ośrodek </w:t>
      </w:r>
      <w:r w:rsidRPr="00876ABC">
        <w:rPr>
          <w:b/>
          <w:bCs/>
          <w:sz w:val="24"/>
          <w:szCs w:val="24"/>
        </w:rPr>
        <w:t>pochodzących z nieruchomości zamieszka</w:t>
      </w:r>
      <w:r w:rsidR="00146C10">
        <w:rPr>
          <w:b/>
          <w:bCs/>
          <w:sz w:val="24"/>
          <w:szCs w:val="24"/>
        </w:rPr>
        <w:t>n</w:t>
      </w:r>
      <w:r w:rsidRPr="00876ABC">
        <w:rPr>
          <w:b/>
          <w:bCs/>
          <w:sz w:val="24"/>
          <w:szCs w:val="24"/>
        </w:rPr>
        <w:t>ych</w:t>
      </w:r>
      <w:r w:rsidR="00D8559F">
        <w:rPr>
          <w:b/>
          <w:bCs/>
          <w:color w:val="000000"/>
          <w:sz w:val="24"/>
          <w:szCs w:val="24"/>
        </w:rPr>
        <w:t xml:space="preserve">”, </w:t>
      </w:r>
      <w:r w:rsidRPr="00876ABC">
        <w:rPr>
          <w:sz w:val="24"/>
          <w:szCs w:val="24"/>
        </w:rPr>
        <w:t xml:space="preserve">stosownie do treści art. 44 w zw. z art. 22 ust. 1 pkt 1 - 4 ustawy z dnia 29 stycznia 2004 r. Prawo zamówień publicznych </w:t>
      </w:r>
      <w:r w:rsidR="00CB61AD" w:rsidRPr="00876ABC">
        <w:rPr>
          <w:sz w:val="24"/>
          <w:szCs w:val="24"/>
        </w:rPr>
        <w:t>(Dz. U. z 201</w:t>
      </w:r>
      <w:r w:rsidR="003A7DAD">
        <w:rPr>
          <w:sz w:val="24"/>
          <w:szCs w:val="24"/>
        </w:rPr>
        <w:t>5</w:t>
      </w:r>
      <w:r w:rsidR="00CB61AD" w:rsidRPr="00876ABC">
        <w:rPr>
          <w:sz w:val="24"/>
          <w:szCs w:val="24"/>
        </w:rPr>
        <w:t xml:space="preserve"> r., poz.</w:t>
      </w:r>
      <w:r w:rsidR="00CB61AD">
        <w:rPr>
          <w:sz w:val="24"/>
          <w:szCs w:val="24"/>
        </w:rPr>
        <w:t xml:space="preserve"> </w:t>
      </w:r>
      <w:r w:rsidR="003A7DAD">
        <w:rPr>
          <w:sz w:val="24"/>
          <w:szCs w:val="24"/>
        </w:rPr>
        <w:t>2164</w:t>
      </w:r>
      <w:r w:rsidR="00CB61AD" w:rsidRPr="00876ABC">
        <w:rPr>
          <w:sz w:val="24"/>
          <w:szCs w:val="24"/>
        </w:rPr>
        <w:t>)</w:t>
      </w:r>
      <w:r w:rsidRPr="00876ABC">
        <w:rPr>
          <w:sz w:val="24"/>
          <w:szCs w:val="24"/>
        </w:rPr>
        <w:t xml:space="preserve"> oświadczam(y), że spełniam(y) warunki udziału w przedmiotowym postępowaniu dotyczące:</w:t>
      </w:r>
    </w:p>
    <w:p w:rsidR="00787921" w:rsidRPr="00876ABC" w:rsidRDefault="00C94B9C" w:rsidP="00EA2110">
      <w:pPr>
        <w:pStyle w:val="Tekstpodstawowy"/>
        <w:tabs>
          <w:tab w:val="left" w:pos="-180"/>
        </w:tabs>
        <w:spacing w:before="120"/>
        <w:ind w:left="720" w:right="-147" w:hanging="720"/>
      </w:pPr>
      <w:r>
        <w:t>1.</w:t>
      </w:r>
      <w:r>
        <w:tab/>
        <w:t xml:space="preserve">posiadania </w:t>
      </w:r>
      <w:r w:rsidR="00787921" w:rsidRPr="00876ABC">
        <w:t>uprawnień do wykonywania określonej działalności lub czynności objętych niniejszym zamówieniem, jeżeli przepisy nakładają obowiązek posiadania takich uprawnień,</w:t>
      </w:r>
    </w:p>
    <w:p w:rsidR="00787921" w:rsidRPr="00876ABC" w:rsidRDefault="00787921" w:rsidP="00EA2110">
      <w:pPr>
        <w:pStyle w:val="Tekstpodstawowy"/>
        <w:tabs>
          <w:tab w:val="left" w:pos="-180"/>
        </w:tabs>
        <w:spacing w:before="120"/>
        <w:ind w:left="720" w:right="-147" w:hanging="720"/>
      </w:pPr>
      <w:r w:rsidRPr="00876ABC">
        <w:t>2.</w:t>
      </w:r>
      <w:r w:rsidRPr="00876ABC">
        <w:tab/>
        <w:t>posiadania wiedzy i doświadczenia,</w:t>
      </w:r>
    </w:p>
    <w:p w:rsidR="00787921" w:rsidRPr="00876ABC" w:rsidRDefault="00787921" w:rsidP="00EA2110">
      <w:pPr>
        <w:pStyle w:val="Tekstpodstawowy"/>
        <w:tabs>
          <w:tab w:val="left" w:pos="-180"/>
        </w:tabs>
        <w:spacing w:before="120"/>
        <w:ind w:left="720" w:right="-147" w:hanging="720"/>
      </w:pPr>
      <w:r w:rsidRPr="00876ABC">
        <w:t>3.</w:t>
      </w:r>
      <w:r w:rsidRPr="00876ABC">
        <w:tab/>
        <w:t>dysponowania odpowiednim potencjałem technicznym i osobami zdolnymi do wykonywania zamówienia,</w:t>
      </w:r>
    </w:p>
    <w:p w:rsidR="00787921" w:rsidRPr="00876ABC" w:rsidRDefault="00787921" w:rsidP="00EA2110">
      <w:pPr>
        <w:pStyle w:val="Tekstpodstawowy"/>
        <w:tabs>
          <w:tab w:val="left" w:pos="-180"/>
        </w:tabs>
        <w:spacing w:before="120"/>
        <w:ind w:left="720" w:right="-147" w:hanging="720"/>
      </w:pPr>
      <w:r w:rsidRPr="00876ABC">
        <w:t>4.</w:t>
      </w:r>
      <w:r w:rsidRPr="00876ABC">
        <w:tab/>
        <w:t>sytuacji ekonomicznej i finansowej.</w:t>
      </w:r>
    </w:p>
    <w:p w:rsidR="00787921" w:rsidRPr="00876ABC" w:rsidRDefault="00787921" w:rsidP="00EA2110">
      <w:pPr>
        <w:autoSpaceDE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rPr>
          <w:sz w:val="24"/>
          <w:szCs w:val="24"/>
        </w:rPr>
      </w:pPr>
      <w:r w:rsidRPr="00876ABC">
        <w:rPr>
          <w:sz w:val="24"/>
          <w:szCs w:val="24"/>
        </w:rPr>
        <w:t>Miejscowość.................................., dnia...................................</w:t>
      </w:r>
    </w:p>
    <w:p w:rsidR="00787921" w:rsidRPr="00876ABC" w:rsidRDefault="00787921" w:rsidP="00EA2110">
      <w:pPr>
        <w:autoSpaceDE w:val="0"/>
        <w:rPr>
          <w:sz w:val="24"/>
          <w:szCs w:val="24"/>
        </w:rPr>
      </w:pPr>
    </w:p>
    <w:p w:rsidR="00787921" w:rsidRDefault="00787921" w:rsidP="00EA2110">
      <w:pPr>
        <w:autoSpaceDE w:val="0"/>
        <w:rPr>
          <w:sz w:val="24"/>
          <w:szCs w:val="24"/>
        </w:rPr>
      </w:pPr>
    </w:p>
    <w:p w:rsidR="00D91971" w:rsidRDefault="00D91971" w:rsidP="00EA2110">
      <w:pPr>
        <w:autoSpaceDE w:val="0"/>
        <w:rPr>
          <w:sz w:val="24"/>
          <w:szCs w:val="24"/>
        </w:rPr>
      </w:pPr>
    </w:p>
    <w:p w:rsidR="00D91971" w:rsidRPr="00876ABC" w:rsidRDefault="00D91971" w:rsidP="00EA2110">
      <w:pPr>
        <w:autoSpaceDE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rPr>
          <w:sz w:val="24"/>
          <w:szCs w:val="24"/>
        </w:rPr>
      </w:pPr>
    </w:p>
    <w:p w:rsidR="00C94B9C" w:rsidRDefault="00787921" w:rsidP="00EA2110">
      <w:pPr>
        <w:autoSpaceDE w:val="0"/>
        <w:ind w:left="5580"/>
        <w:rPr>
          <w:i/>
          <w:iCs/>
          <w:sz w:val="24"/>
          <w:szCs w:val="24"/>
        </w:rPr>
      </w:pPr>
      <w:r w:rsidRPr="00876ABC">
        <w:rPr>
          <w:sz w:val="24"/>
          <w:szCs w:val="24"/>
        </w:rPr>
        <w:t>.........................................</w:t>
      </w:r>
      <w:r w:rsidRPr="00876ABC">
        <w:rPr>
          <w:i/>
          <w:iCs/>
          <w:sz w:val="24"/>
          <w:szCs w:val="24"/>
        </w:rPr>
        <w:t xml:space="preserve"> </w:t>
      </w:r>
    </w:p>
    <w:p w:rsidR="00787921" w:rsidRPr="00876ABC" w:rsidRDefault="00787921" w:rsidP="00EA2110">
      <w:pPr>
        <w:autoSpaceDE w:val="0"/>
        <w:ind w:left="5580"/>
        <w:rPr>
          <w:i/>
          <w:iCs/>
          <w:sz w:val="24"/>
          <w:szCs w:val="24"/>
        </w:rPr>
      </w:pPr>
      <w:r w:rsidRPr="00876ABC">
        <w:rPr>
          <w:i/>
          <w:iCs/>
          <w:sz w:val="24"/>
          <w:szCs w:val="24"/>
        </w:rPr>
        <w:t>podpis osoby/osób</w:t>
      </w:r>
      <w:r w:rsidRPr="00876ABC">
        <w:rPr>
          <w:sz w:val="24"/>
          <w:szCs w:val="24"/>
        </w:rPr>
        <w:t xml:space="preserve"> </w:t>
      </w:r>
      <w:r w:rsidRPr="00876ABC">
        <w:rPr>
          <w:i/>
          <w:iCs/>
          <w:sz w:val="24"/>
          <w:szCs w:val="24"/>
        </w:rPr>
        <w:t>upoważnionej/upoważnionych do reprezentowania wykonawcy</w:t>
      </w:r>
    </w:p>
    <w:p w:rsidR="00787921" w:rsidRPr="00876ABC" w:rsidRDefault="00787921" w:rsidP="00EA2110">
      <w:pPr>
        <w:ind w:left="5400" w:right="70"/>
        <w:jc w:val="center"/>
        <w:rPr>
          <w:sz w:val="24"/>
          <w:szCs w:val="24"/>
        </w:rPr>
      </w:pPr>
    </w:p>
    <w:p w:rsidR="00787921" w:rsidRPr="00876ABC" w:rsidRDefault="00787921" w:rsidP="00EA2110">
      <w:pPr>
        <w:ind w:left="5400" w:right="70"/>
        <w:jc w:val="center"/>
        <w:rPr>
          <w:i/>
          <w:iCs/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rPr>
          <w:sz w:val="24"/>
          <w:szCs w:val="24"/>
        </w:rPr>
      </w:pPr>
    </w:p>
    <w:p w:rsidR="006F67CC" w:rsidRPr="00876ABC" w:rsidRDefault="006F67CC" w:rsidP="006F67CC">
      <w:pPr>
        <w:pStyle w:val="Nagwek1"/>
        <w:shd w:val="clear" w:color="auto" w:fill="E6E6E6"/>
        <w:jc w:val="left"/>
        <w:rPr>
          <w:i/>
          <w:iCs/>
          <w:smallCaps/>
          <w:sz w:val="24"/>
          <w:szCs w:val="24"/>
        </w:rPr>
      </w:pPr>
      <w:bookmarkStart w:id="102" w:name="_Toc161647347"/>
      <w:bookmarkStart w:id="103" w:name="_Toc191867098"/>
      <w:bookmarkStart w:id="104" w:name="_Toc192580992"/>
      <w:bookmarkEnd w:id="102"/>
      <w:r w:rsidRPr="00876ABC">
        <w:rPr>
          <w:b w:val="0"/>
          <w:bCs w:val="0"/>
          <w:sz w:val="24"/>
          <w:szCs w:val="24"/>
        </w:rPr>
        <w:lastRenderedPageBreak/>
        <w:t>Załącznik</w:t>
      </w:r>
      <w:r>
        <w:rPr>
          <w:i/>
          <w:iCs/>
          <w:smallCaps/>
          <w:sz w:val="24"/>
          <w:szCs w:val="24"/>
        </w:rPr>
        <w:t xml:space="preserve"> </w:t>
      </w:r>
      <w:r w:rsidRPr="00876ABC">
        <w:rPr>
          <w:b w:val="0"/>
          <w:bCs w:val="0"/>
          <w:sz w:val="24"/>
          <w:szCs w:val="24"/>
        </w:rPr>
        <w:t xml:space="preserve">Nr </w:t>
      </w:r>
      <w:r>
        <w:rPr>
          <w:b w:val="0"/>
          <w:bCs w:val="0"/>
          <w:sz w:val="24"/>
          <w:szCs w:val="24"/>
        </w:rPr>
        <w:t xml:space="preserve">4 </w:t>
      </w:r>
      <w:r>
        <w:rPr>
          <w:rStyle w:val="FontStyle67"/>
          <w:rFonts w:ascii="Times New Roman" w:hAnsi="Times New Roman" w:cs="Times New Roman"/>
          <w:b/>
          <w:i w:val="0"/>
          <w:sz w:val="24"/>
          <w:szCs w:val="24"/>
        </w:rPr>
        <w:t xml:space="preserve">Oświadczenie </w:t>
      </w:r>
      <w:r w:rsidRPr="006F67CC">
        <w:rPr>
          <w:rStyle w:val="FontStyle68"/>
          <w:rFonts w:ascii="Times New Roman" w:hAnsi="Times New Roman" w:cs="Times New Roman"/>
          <w:b/>
          <w:sz w:val="24"/>
          <w:szCs w:val="24"/>
        </w:rPr>
        <w:t>o</w:t>
      </w:r>
      <w:r w:rsidRPr="006F67CC">
        <w:rPr>
          <w:rStyle w:val="FontStyle68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F67CC">
        <w:rPr>
          <w:rStyle w:val="FontStyle67"/>
          <w:rFonts w:ascii="Times New Roman" w:hAnsi="Times New Roman" w:cs="Times New Roman"/>
          <w:b/>
          <w:i w:val="0"/>
          <w:sz w:val="24"/>
          <w:szCs w:val="24"/>
        </w:rPr>
        <w:t>braku podstaw do wykluczenia z postępowania</w:t>
      </w:r>
    </w:p>
    <w:p w:rsidR="006F67CC" w:rsidRDefault="006F67CC" w:rsidP="00EA2110">
      <w:pPr>
        <w:pStyle w:val="Style30"/>
        <w:widowControl/>
        <w:jc w:val="both"/>
        <w:rPr>
          <w:rStyle w:val="FontStyle67"/>
          <w:rFonts w:ascii="Times New Roman" w:hAnsi="Times New Roman" w:cs="Times New Roman"/>
          <w:sz w:val="24"/>
          <w:szCs w:val="24"/>
          <w:u w:val="single"/>
        </w:rPr>
      </w:pPr>
    </w:p>
    <w:p w:rsidR="00787921" w:rsidRPr="00876ABC" w:rsidRDefault="008705DB" w:rsidP="008705DB">
      <w:pPr>
        <w:pStyle w:val="Style7"/>
        <w:widowControl/>
        <w:tabs>
          <w:tab w:val="left" w:leader="dot" w:pos="3211"/>
          <w:tab w:val="left" w:pos="9072"/>
        </w:tabs>
        <w:spacing w:before="120"/>
        <w:ind w:right="62"/>
        <w:jc w:val="center"/>
        <w:rPr>
          <w:rStyle w:val="FontStyle62"/>
          <w:rFonts w:ascii="Times New Roman" w:hAnsi="Times New Roman" w:cs="Times New Roman"/>
          <w:sz w:val="24"/>
          <w:szCs w:val="24"/>
        </w:rPr>
      </w:pPr>
      <w:r>
        <w:rPr>
          <w:rStyle w:val="FontStyle62"/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>M</w:t>
      </w:r>
      <w:r w:rsidR="00787921" w:rsidRPr="00876ABC">
        <w:rPr>
          <w:rStyle w:val="FontStyle62"/>
          <w:rFonts w:ascii="Times New Roman" w:hAnsi="Times New Roman" w:cs="Times New Roman"/>
          <w:sz w:val="24"/>
          <w:szCs w:val="24"/>
        </w:rPr>
        <w:t>iejscowość</w:t>
      </w:r>
      <w:r>
        <w:rPr>
          <w:rStyle w:val="FontStyle62"/>
          <w:rFonts w:ascii="Times New Roman" w:hAnsi="Times New Roman" w:cs="Times New Roman"/>
          <w:sz w:val="24"/>
          <w:szCs w:val="24"/>
        </w:rPr>
        <w:t>…………...……..</w:t>
      </w:r>
      <w:r w:rsidR="00787921" w:rsidRPr="00876ABC">
        <w:rPr>
          <w:rStyle w:val="FontStyle62"/>
          <w:rFonts w:ascii="Times New Roman" w:hAnsi="Times New Roman" w:cs="Times New Roman"/>
          <w:sz w:val="24"/>
          <w:szCs w:val="24"/>
        </w:rPr>
        <w:t>data</w:t>
      </w:r>
      <w:r>
        <w:rPr>
          <w:rStyle w:val="FontStyle62"/>
          <w:rFonts w:ascii="Times New Roman" w:hAnsi="Times New Roman" w:cs="Times New Roman"/>
          <w:sz w:val="24"/>
          <w:szCs w:val="24"/>
        </w:rPr>
        <w:t>………………….</w:t>
      </w:r>
    </w:p>
    <w:p w:rsidR="00787921" w:rsidRPr="00876ABC" w:rsidRDefault="00787921" w:rsidP="00EA2110">
      <w:pPr>
        <w:pStyle w:val="Style18"/>
        <w:widowControl/>
        <w:spacing w:line="240" w:lineRule="auto"/>
        <w:jc w:val="left"/>
        <w:rPr>
          <w:rFonts w:ascii="Times New Roman" w:hAnsi="Times New Roman" w:cs="Times New Roman"/>
        </w:rPr>
      </w:pPr>
    </w:p>
    <w:p w:rsidR="00664963" w:rsidRDefault="00020CFD" w:rsidP="00020CFD">
      <w:pPr>
        <w:rPr>
          <w:sz w:val="24"/>
          <w:szCs w:val="24"/>
        </w:rPr>
      </w:pPr>
      <w:r>
        <w:rPr>
          <w:sz w:val="24"/>
          <w:szCs w:val="24"/>
        </w:rPr>
        <w:t xml:space="preserve">        ……………………………</w:t>
      </w:r>
    </w:p>
    <w:p w:rsidR="00664963" w:rsidRPr="00876ABC" w:rsidRDefault="00664963" w:rsidP="00664963">
      <w:pPr>
        <w:ind w:firstLine="708"/>
        <w:rPr>
          <w:sz w:val="24"/>
          <w:szCs w:val="24"/>
        </w:rPr>
      </w:pPr>
      <w:r>
        <w:rPr>
          <w:sz w:val="24"/>
          <w:szCs w:val="24"/>
        </w:rPr>
        <w:t>Pieczątka</w:t>
      </w:r>
      <w:r w:rsidRPr="00876ABC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876ABC">
        <w:rPr>
          <w:sz w:val="24"/>
          <w:szCs w:val="24"/>
        </w:rPr>
        <w:t>ykonawcy</w:t>
      </w:r>
    </w:p>
    <w:p w:rsidR="00787921" w:rsidRPr="00876ABC" w:rsidRDefault="00787921" w:rsidP="00EA2110">
      <w:pPr>
        <w:pStyle w:val="Style18"/>
        <w:widowControl/>
        <w:spacing w:before="221" w:line="240" w:lineRule="auto"/>
        <w:jc w:val="left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1"/>
        <w:widowControl/>
        <w:spacing w:line="240" w:lineRule="auto"/>
        <w:ind w:left="1066" w:right="1090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1"/>
        <w:widowControl/>
        <w:spacing w:line="240" w:lineRule="auto"/>
        <w:ind w:left="1066" w:right="1090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1"/>
        <w:widowControl/>
        <w:spacing w:before="115" w:line="240" w:lineRule="auto"/>
        <w:ind w:left="1066" w:right="1090"/>
        <w:rPr>
          <w:rStyle w:val="FontStyle53"/>
          <w:rFonts w:ascii="Times New Roman" w:hAnsi="Times New Roman" w:cs="Times New Roman"/>
        </w:rPr>
      </w:pPr>
      <w:r w:rsidRPr="00876ABC">
        <w:rPr>
          <w:rStyle w:val="FontStyle53"/>
          <w:rFonts w:ascii="Times New Roman" w:hAnsi="Times New Roman" w:cs="Times New Roman"/>
        </w:rPr>
        <w:t>OŚWIADCZENIE O BRAKU PODSTAW DO WYKLUCZENIA Z POSTĘPOWANIA NA PODSTAWIE ART. 24 UST.1</w:t>
      </w:r>
      <w:r w:rsidR="0066734A">
        <w:rPr>
          <w:rStyle w:val="FontStyle53"/>
          <w:rFonts w:ascii="Times New Roman" w:hAnsi="Times New Roman" w:cs="Times New Roman"/>
        </w:rPr>
        <w:t xml:space="preserve"> USTAWY P</w:t>
      </w:r>
      <w:r w:rsidR="00F15FCF">
        <w:rPr>
          <w:rStyle w:val="FontStyle53"/>
          <w:rFonts w:ascii="Times New Roman" w:hAnsi="Times New Roman" w:cs="Times New Roman"/>
        </w:rPr>
        <w:t>.</w:t>
      </w:r>
      <w:r w:rsidR="0066734A">
        <w:rPr>
          <w:rStyle w:val="FontStyle53"/>
          <w:rFonts w:ascii="Times New Roman" w:hAnsi="Times New Roman" w:cs="Times New Roman"/>
        </w:rPr>
        <w:t>Z</w:t>
      </w:r>
      <w:r w:rsidR="00F15FCF">
        <w:rPr>
          <w:rStyle w:val="FontStyle53"/>
          <w:rFonts w:ascii="Times New Roman" w:hAnsi="Times New Roman" w:cs="Times New Roman"/>
        </w:rPr>
        <w:t>.</w:t>
      </w:r>
      <w:r w:rsidR="0066734A">
        <w:rPr>
          <w:rStyle w:val="FontStyle53"/>
          <w:rFonts w:ascii="Times New Roman" w:hAnsi="Times New Roman" w:cs="Times New Roman"/>
        </w:rPr>
        <w:t>P</w:t>
      </w:r>
      <w:r w:rsidR="00F15FCF">
        <w:rPr>
          <w:rStyle w:val="FontStyle53"/>
          <w:rFonts w:ascii="Times New Roman" w:hAnsi="Times New Roman" w:cs="Times New Roman"/>
        </w:rPr>
        <w:t>.</w:t>
      </w:r>
    </w:p>
    <w:p w:rsidR="00787921" w:rsidRPr="00876ABC" w:rsidRDefault="00787921" w:rsidP="00EA2110">
      <w:pPr>
        <w:pStyle w:val="Style20"/>
        <w:widowControl/>
        <w:spacing w:line="240" w:lineRule="auto"/>
        <w:ind w:left="720" w:right="6240"/>
        <w:jc w:val="left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20"/>
        <w:widowControl/>
        <w:spacing w:line="240" w:lineRule="auto"/>
        <w:ind w:left="720" w:right="6240"/>
        <w:jc w:val="left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20"/>
        <w:widowControl/>
        <w:spacing w:before="82" w:line="240" w:lineRule="auto"/>
        <w:ind w:left="720" w:right="6240"/>
        <w:jc w:val="left"/>
        <w:rPr>
          <w:rStyle w:val="FontStyle62"/>
          <w:rFonts w:ascii="Times New Roman" w:hAnsi="Times New Roman" w:cs="Times New Roman"/>
          <w:sz w:val="24"/>
          <w:szCs w:val="24"/>
        </w:rPr>
      </w:pP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>Nazwa Wykonawcy: Siedziba Wykonawcy:</w:t>
      </w:r>
    </w:p>
    <w:p w:rsidR="00787921" w:rsidRPr="00876ABC" w:rsidRDefault="00787921" w:rsidP="00EA2110">
      <w:pPr>
        <w:pStyle w:val="Style47"/>
        <w:widowControl/>
        <w:spacing w:line="240" w:lineRule="auto"/>
        <w:ind w:right="14" w:firstLine="302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47"/>
        <w:widowControl/>
        <w:spacing w:line="240" w:lineRule="auto"/>
        <w:ind w:right="14" w:firstLine="302"/>
        <w:rPr>
          <w:rFonts w:ascii="Times New Roman" w:hAnsi="Times New Roman" w:cs="Times New Roman"/>
        </w:rPr>
      </w:pPr>
    </w:p>
    <w:p w:rsidR="00787921" w:rsidRPr="00876ABC" w:rsidRDefault="00787921" w:rsidP="008957A2">
      <w:pPr>
        <w:jc w:val="both"/>
        <w:rPr>
          <w:rStyle w:val="FontStyle62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>Przystępując do udziału w postępowaniu o udzie</w:t>
      </w:r>
      <w:r w:rsidR="008957A2">
        <w:rPr>
          <w:rStyle w:val="FontStyle62"/>
          <w:rFonts w:ascii="Times New Roman" w:hAnsi="Times New Roman" w:cs="Times New Roman"/>
          <w:sz w:val="24"/>
          <w:szCs w:val="24"/>
        </w:rPr>
        <w:t>lenie zamówienia publicznego na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 xml:space="preserve">. </w:t>
      </w:r>
      <w:r w:rsidR="00E203C1" w:rsidRPr="00BF602E">
        <w:rPr>
          <w:rStyle w:val="FontStyle62"/>
          <w:rFonts w:ascii="Times New Roman" w:hAnsi="Times New Roman" w:cs="Times New Roman"/>
          <w:b/>
          <w:sz w:val="24"/>
          <w:szCs w:val="24"/>
        </w:rPr>
        <w:t>„</w:t>
      </w:r>
      <w:r w:rsidRPr="00876ABC">
        <w:rPr>
          <w:b/>
          <w:bCs/>
          <w:sz w:val="24"/>
          <w:szCs w:val="24"/>
        </w:rPr>
        <w:t xml:space="preserve">Odbiór i zagospodarowanie odpadów komunalnych z terenu Gminy </w:t>
      </w:r>
      <w:r w:rsidR="008957A2">
        <w:rPr>
          <w:b/>
          <w:bCs/>
          <w:sz w:val="24"/>
          <w:szCs w:val="24"/>
        </w:rPr>
        <w:t>Gołymin-Ośrodek</w:t>
      </w:r>
      <w:r w:rsidRPr="00876ABC">
        <w:rPr>
          <w:b/>
          <w:bCs/>
          <w:sz w:val="24"/>
          <w:szCs w:val="24"/>
        </w:rPr>
        <w:t xml:space="preserve"> pochodzących z nieruchomości zamieszka</w:t>
      </w:r>
      <w:r w:rsidR="00146C10">
        <w:rPr>
          <w:b/>
          <w:bCs/>
          <w:sz w:val="24"/>
          <w:szCs w:val="24"/>
        </w:rPr>
        <w:t>n</w:t>
      </w:r>
      <w:r w:rsidRPr="00876ABC">
        <w:rPr>
          <w:b/>
          <w:bCs/>
          <w:sz w:val="24"/>
          <w:szCs w:val="24"/>
        </w:rPr>
        <w:t>ych</w:t>
      </w:r>
      <w:r w:rsidRPr="00876ABC">
        <w:rPr>
          <w:b/>
          <w:bCs/>
          <w:color w:val="000000"/>
          <w:sz w:val="24"/>
          <w:szCs w:val="24"/>
        </w:rPr>
        <w:t xml:space="preserve">”. 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 xml:space="preserve">znak: </w:t>
      </w:r>
      <w:r w:rsidR="002E06F2">
        <w:rPr>
          <w:b/>
          <w:bCs/>
          <w:sz w:val="24"/>
          <w:szCs w:val="24"/>
        </w:rPr>
        <w:t>IOŚ</w:t>
      </w:r>
      <w:r w:rsidRPr="0054409E">
        <w:rPr>
          <w:b/>
          <w:bCs/>
          <w:sz w:val="24"/>
          <w:szCs w:val="24"/>
        </w:rPr>
        <w:t>.271.</w:t>
      </w:r>
      <w:r w:rsidR="00976A10">
        <w:rPr>
          <w:b/>
          <w:bCs/>
          <w:sz w:val="24"/>
          <w:szCs w:val="24"/>
        </w:rPr>
        <w:t>2</w:t>
      </w:r>
      <w:r w:rsidRPr="0054409E">
        <w:rPr>
          <w:b/>
          <w:bCs/>
          <w:sz w:val="24"/>
          <w:szCs w:val="24"/>
        </w:rPr>
        <w:t>.201</w:t>
      </w:r>
      <w:r w:rsidR="00975BB0">
        <w:rPr>
          <w:b/>
          <w:bCs/>
          <w:sz w:val="24"/>
          <w:szCs w:val="24"/>
        </w:rPr>
        <w:t>6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 xml:space="preserve">, prowadzonego w trybie przetargu nieograniczonego, o wartości mniejszej od kwot określonych w przepisach wydanych na podstawie art. 11 ust. 8 ustawy - Prawo zamówień publicznych </w:t>
      </w:r>
      <w:r w:rsidR="00D82EE0" w:rsidRPr="00876ABC">
        <w:rPr>
          <w:sz w:val="24"/>
          <w:szCs w:val="24"/>
        </w:rPr>
        <w:t>(Dz. U. z 201</w:t>
      </w:r>
      <w:r w:rsidR="00975BB0">
        <w:rPr>
          <w:sz w:val="24"/>
          <w:szCs w:val="24"/>
        </w:rPr>
        <w:t>5</w:t>
      </w:r>
      <w:r w:rsidR="00D82EE0" w:rsidRPr="00876ABC">
        <w:rPr>
          <w:sz w:val="24"/>
          <w:szCs w:val="24"/>
        </w:rPr>
        <w:t xml:space="preserve"> r., poz.</w:t>
      </w:r>
      <w:r w:rsidR="00D82EE0">
        <w:rPr>
          <w:sz w:val="24"/>
          <w:szCs w:val="24"/>
        </w:rPr>
        <w:t xml:space="preserve"> </w:t>
      </w:r>
      <w:r w:rsidR="00975BB0">
        <w:rPr>
          <w:sz w:val="24"/>
          <w:szCs w:val="24"/>
        </w:rPr>
        <w:t>2164</w:t>
      </w:r>
      <w:r w:rsidR="00D82EE0" w:rsidRPr="00876ABC">
        <w:rPr>
          <w:sz w:val="24"/>
          <w:szCs w:val="24"/>
        </w:rPr>
        <w:t>)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 xml:space="preserve"> oświadczam, że brak jest podstaw do wykluczenia mnie, jako </w:t>
      </w:r>
      <w:r w:rsidRPr="00876ABC">
        <w:rPr>
          <w:rStyle w:val="FontStyle62"/>
          <w:rFonts w:ascii="Times New Roman" w:hAnsi="Times New Roman" w:cs="Times New Roman"/>
          <w:b/>
          <w:bCs/>
          <w:sz w:val="24"/>
          <w:szCs w:val="24"/>
        </w:rPr>
        <w:t>Wykonawcy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 xml:space="preserve"> z postępowania z powodu okoliczności, o których mowa w art. 24 ust.1 ustawy </w:t>
      </w:r>
      <w:proofErr w:type="spellStart"/>
      <w:r w:rsidRPr="00876ABC">
        <w:rPr>
          <w:rStyle w:val="FontStyle62"/>
          <w:rFonts w:ascii="Times New Roman" w:hAnsi="Times New Roman" w:cs="Times New Roman"/>
          <w:sz w:val="24"/>
          <w:szCs w:val="24"/>
        </w:rPr>
        <w:t>P</w:t>
      </w:r>
      <w:r w:rsidR="00117853">
        <w:rPr>
          <w:rStyle w:val="FontStyle62"/>
          <w:rFonts w:ascii="Times New Roman" w:hAnsi="Times New Roman" w:cs="Times New Roman"/>
          <w:sz w:val="24"/>
          <w:szCs w:val="24"/>
        </w:rPr>
        <w:t>.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>z</w:t>
      </w:r>
      <w:r w:rsidR="00117853">
        <w:rPr>
          <w:rStyle w:val="FontStyle62"/>
          <w:rFonts w:ascii="Times New Roman" w:hAnsi="Times New Roman" w:cs="Times New Roman"/>
          <w:sz w:val="24"/>
          <w:szCs w:val="24"/>
        </w:rPr>
        <w:t>.</w:t>
      </w:r>
      <w:r w:rsidRPr="00876ABC">
        <w:rPr>
          <w:rStyle w:val="FontStyle62"/>
          <w:rFonts w:ascii="Times New Roman" w:hAnsi="Times New Roman" w:cs="Times New Roman"/>
          <w:sz w:val="24"/>
          <w:szCs w:val="24"/>
        </w:rPr>
        <w:t>p</w:t>
      </w:r>
      <w:proofErr w:type="spellEnd"/>
      <w:r w:rsidRPr="00876ABC">
        <w:rPr>
          <w:rStyle w:val="FontStyle62"/>
          <w:rFonts w:ascii="Times New Roman" w:hAnsi="Times New Roman" w:cs="Times New Roman"/>
          <w:sz w:val="24"/>
          <w:szCs w:val="24"/>
        </w:rPr>
        <w:t>.</w:t>
      </w:r>
    </w:p>
    <w:p w:rsidR="00787921" w:rsidRPr="00876ABC" w:rsidRDefault="00787921" w:rsidP="00EA2110">
      <w:pPr>
        <w:pStyle w:val="Style25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9A112E" w:rsidP="00EA2110">
      <w:pPr>
        <w:pStyle w:val="Style25"/>
        <w:widowControl/>
        <w:spacing w:before="14" w:line="240" w:lineRule="auto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 xml:space="preserve">Na każde żądanie Zamawiającego </w:t>
      </w:r>
      <w:r w:rsidR="00787921" w:rsidRPr="00876ABC">
        <w:rPr>
          <w:rStyle w:val="FontStyle69"/>
          <w:rFonts w:ascii="Times New Roman" w:hAnsi="Times New Roman" w:cs="Times New Roman"/>
          <w:sz w:val="24"/>
          <w:szCs w:val="24"/>
        </w:rPr>
        <w:t>dostarczymy niezwłocznie odpowiednie dokumenty potwierdzające prawdziwość każdej z kwestii zawartych w oświadczeniu. Wszystkie podane wyżej informacje są zgodne z prawdą. Ponadto oświadczamy, że wszystkie dokumenty oraz przedstawione oświadczenia są zgodne z prawdą.</w:t>
      </w:r>
    </w:p>
    <w:p w:rsidR="00787921" w:rsidRPr="00876ABC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876ABC" w:rsidRDefault="00787921" w:rsidP="0071436C">
      <w:pPr>
        <w:pStyle w:val="Style18"/>
        <w:widowControl/>
        <w:spacing w:line="240" w:lineRule="auto"/>
        <w:jc w:val="right"/>
        <w:rPr>
          <w:rFonts w:ascii="Times New Roman" w:hAnsi="Times New Roman" w:cs="Times New Roman"/>
        </w:rPr>
      </w:pPr>
    </w:p>
    <w:p w:rsidR="00787921" w:rsidRPr="00876ABC" w:rsidRDefault="00D91971" w:rsidP="0071436C">
      <w:pPr>
        <w:pStyle w:val="Style18"/>
        <w:widowControl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</w:t>
      </w:r>
    </w:p>
    <w:p w:rsidR="00787921" w:rsidRPr="00876ABC" w:rsidRDefault="00787921" w:rsidP="0071436C">
      <w:pPr>
        <w:pStyle w:val="Style18"/>
        <w:widowControl/>
        <w:spacing w:before="5" w:line="240" w:lineRule="auto"/>
        <w:jc w:val="right"/>
        <w:rPr>
          <w:rStyle w:val="FontStyle70"/>
          <w:rFonts w:ascii="Times New Roman" w:hAnsi="Times New Roman" w:cs="Times New Roman"/>
          <w:sz w:val="24"/>
          <w:szCs w:val="24"/>
        </w:rPr>
      </w:pPr>
      <w:r w:rsidRPr="00876ABC">
        <w:rPr>
          <w:rStyle w:val="FontStyle70"/>
          <w:rFonts w:ascii="Times New Roman" w:hAnsi="Times New Roman" w:cs="Times New Roman"/>
          <w:sz w:val="24"/>
          <w:szCs w:val="24"/>
        </w:rPr>
        <w:t xml:space="preserve">                                                                  (Podpis osoby uprawnionej lub osób uprawnionych                 </w:t>
      </w:r>
    </w:p>
    <w:p w:rsidR="00787921" w:rsidRPr="005C7199" w:rsidRDefault="00787921" w:rsidP="005C7199">
      <w:pPr>
        <w:pStyle w:val="Style18"/>
        <w:widowControl/>
        <w:spacing w:before="5" w:line="240" w:lineRule="auto"/>
        <w:jc w:val="right"/>
        <w:rPr>
          <w:rStyle w:val="FontStyle58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sectPr w:rsidR="00787921" w:rsidRPr="005C7199" w:rsidSect="00F21CCE">
          <w:headerReference w:type="default" r:id="rId12"/>
          <w:footerReference w:type="default" r:id="rId13"/>
          <w:pgSz w:w="11905" w:h="16837"/>
          <w:pgMar w:top="426" w:right="1419" w:bottom="1079" w:left="1352" w:header="708" w:footer="708" w:gutter="0"/>
          <w:cols w:space="60"/>
          <w:noEndnote/>
        </w:sectPr>
      </w:pPr>
      <w:r w:rsidRPr="00876ABC">
        <w:rPr>
          <w:rStyle w:val="FontStyle70"/>
          <w:rFonts w:ascii="Times New Roman" w:hAnsi="Times New Roman" w:cs="Times New Roman"/>
          <w:sz w:val="24"/>
          <w:szCs w:val="24"/>
        </w:rPr>
        <w:t xml:space="preserve">                                                              </w:t>
      </w:r>
      <w:r w:rsidR="009A112E">
        <w:rPr>
          <w:rStyle w:val="FontStyle70"/>
          <w:rFonts w:ascii="Times New Roman" w:hAnsi="Times New Roman" w:cs="Times New Roman"/>
          <w:sz w:val="24"/>
          <w:szCs w:val="24"/>
        </w:rPr>
        <w:t xml:space="preserve">do </w:t>
      </w:r>
      <w:r w:rsidRPr="00876ABC">
        <w:rPr>
          <w:rStyle w:val="FontStyle70"/>
          <w:rFonts w:ascii="Times New Roman" w:hAnsi="Times New Roman" w:cs="Times New Roman"/>
          <w:sz w:val="24"/>
          <w:szCs w:val="24"/>
        </w:rPr>
        <w:t>reprezentowania Wykonawcy w dokumentach rejestrowych lub we właściwym upoważnieniu)</w:t>
      </w:r>
    </w:p>
    <w:bookmarkEnd w:id="103"/>
    <w:bookmarkEnd w:id="104"/>
    <w:p w:rsidR="0097683E" w:rsidRPr="00876ABC" w:rsidRDefault="0097683E" w:rsidP="0097683E">
      <w:pPr>
        <w:pStyle w:val="Nagwek1"/>
        <w:shd w:val="clear" w:color="auto" w:fill="E6E6E6"/>
        <w:jc w:val="left"/>
        <w:rPr>
          <w:i/>
          <w:iCs/>
          <w:smallCaps/>
          <w:sz w:val="24"/>
          <w:szCs w:val="24"/>
        </w:rPr>
      </w:pPr>
      <w:r w:rsidRPr="00876ABC">
        <w:rPr>
          <w:b w:val="0"/>
          <w:bCs w:val="0"/>
          <w:sz w:val="24"/>
          <w:szCs w:val="24"/>
        </w:rPr>
        <w:lastRenderedPageBreak/>
        <w:t>Załącznik</w:t>
      </w:r>
      <w:r>
        <w:rPr>
          <w:i/>
          <w:iCs/>
          <w:smallCaps/>
          <w:sz w:val="24"/>
          <w:szCs w:val="24"/>
        </w:rPr>
        <w:t xml:space="preserve"> </w:t>
      </w:r>
      <w:r w:rsidRPr="00876ABC">
        <w:rPr>
          <w:b w:val="0"/>
          <w:bCs w:val="0"/>
          <w:sz w:val="24"/>
          <w:szCs w:val="24"/>
        </w:rPr>
        <w:t xml:space="preserve">Nr </w:t>
      </w:r>
      <w:r>
        <w:rPr>
          <w:b w:val="0"/>
          <w:bCs w:val="0"/>
          <w:sz w:val="24"/>
          <w:szCs w:val="24"/>
        </w:rPr>
        <w:t xml:space="preserve">5 </w:t>
      </w:r>
      <w:r w:rsidR="0014404F" w:rsidRPr="0014404F">
        <w:rPr>
          <w:bCs w:val="0"/>
          <w:sz w:val="24"/>
          <w:szCs w:val="24"/>
        </w:rPr>
        <w:t>Projekt UMOWY</w:t>
      </w:r>
    </w:p>
    <w:p w:rsidR="00787921" w:rsidRPr="00876ABC" w:rsidRDefault="00787921" w:rsidP="0071436C">
      <w:pPr>
        <w:pStyle w:val="Tekstpodstawowy2"/>
        <w:jc w:val="center"/>
        <w:rPr>
          <w:i/>
          <w:iCs/>
          <w:sz w:val="24"/>
          <w:szCs w:val="24"/>
        </w:rPr>
      </w:pPr>
    </w:p>
    <w:p w:rsidR="00787921" w:rsidRPr="00876ABC" w:rsidRDefault="00787921" w:rsidP="0071436C">
      <w:pPr>
        <w:pStyle w:val="Tekstpodstawowy2"/>
        <w:jc w:val="center"/>
        <w:rPr>
          <w:b w:val="0"/>
          <w:bCs w:val="0"/>
          <w:sz w:val="24"/>
          <w:szCs w:val="24"/>
        </w:rPr>
      </w:pPr>
      <w:r w:rsidRPr="00876ABC">
        <w:rPr>
          <w:sz w:val="24"/>
          <w:szCs w:val="24"/>
        </w:rPr>
        <w:t>Projekt UMOWY NR………....</w:t>
      </w:r>
    </w:p>
    <w:p w:rsidR="00787921" w:rsidRPr="00876ABC" w:rsidRDefault="00787921" w:rsidP="00EA2110">
      <w:pPr>
        <w:jc w:val="both"/>
        <w:rPr>
          <w:color w:val="FF0000"/>
          <w:sz w:val="24"/>
          <w:szCs w:val="24"/>
        </w:rPr>
      </w:pPr>
      <w:r w:rsidRPr="00876ABC">
        <w:rPr>
          <w:color w:val="FF0000"/>
          <w:sz w:val="24"/>
          <w:szCs w:val="24"/>
        </w:rPr>
        <w:t xml:space="preserve">  </w:t>
      </w:r>
    </w:p>
    <w:p w:rsidR="00787921" w:rsidRPr="00876ABC" w:rsidRDefault="00787921" w:rsidP="00EA2110">
      <w:pPr>
        <w:jc w:val="both"/>
        <w:rPr>
          <w:b/>
          <w:bCs/>
          <w:sz w:val="24"/>
          <w:szCs w:val="24"/>
        </w:rPr>
      </w:pPr>
      <w:r w:rsidRPr="00876ABC">
        <w:rPr>
          <w:color w:val="FF0000"/>
          <w:sz w:val="24"/>
          <w:szCs w:val="24"/>
        </w:rPr>
        <w:t xml:space="preserve">  </w:t>
      </w:r>
      <w:r w:rsidRPr="00876ABC">
        <w:rPr>
          <w:b/>
          <w:bCs/>
          <w:sz w:val="24"/>
          <w:szCs w:val="24"/>
        </w:rPr>
        <w:t xml:space="preserve">  zawart</w:t>
      </w:r>
      <w:r w:rsidR="00100C02">
        <w:rPr>
          <w:b/>
          <w:bCs/>
          <w:sz w:val="24"/>
          <w:szCs w:val="24"/>
        </w:rPr>
        <w:t>ej</w:t>
      </w:r>
      <w:r w:rsidRPr="00876ABC">
        <w:rPr>
          <w:b/>
          <w:bCs/>
          <w:sz w:val="24"/>
          <w:szCs w:val="24"/>
        </w:rPr>
        <w:t xml:space="preserve"> w dniu ……………………….201</w:t>
      </w:r>
      <w:r w:rsidR="00975BB0">
        <w:rPr>
          <w:b/>
          <w:bCs/>
          <w:sz w:val="24"/>
          <w:szCs w:val="24"/>
        </w:rPr>
        <w:t>6</w:t>
      </w:r>
      <w:r w:rsidRPr="00876ABC">
        <w:rPr>
          <w:b/>
          <w:bCs/>
          <w:sz w:val="24"/>
          <w:szCs w:val="24"/>
        </w:rPr>
        <w:t xml:space="preserve"> roku</w:t>
      </w:r>
    </w:p>
    <w:p w:rsidR="00787921" w:rsidRPr="00876ABC" w:rsidRDefault="00787921" w:rsidP="00EA2110">
      <w:pPr>
        <w:jc w:val="both"/>
        <w:rPr>
          <w:color w:val="FF0000"/>
          <w:sz w:val="24"/>
          <w:szCs w:val="24"/>
        </w:rPr>
      </w:pPr>
    </w:p>
    <w:p w:rsidR="00787921" w:rsidRPr="00876ABC" w:rsidRDefault="00787921" w:rsidP="00EA2110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>pomiędzy: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Pr="00876ABC" w:rsidRDefault="00787921" w:rsidP="00EA2110">
      <w:pPr>
        <w:pStyle w:val="Nagwek"/>
        <w:widowControl w:val="0"/>
        <w:tabs>
          <w:tab w:val="clear" w:pos="9072"/>
        </w:tabs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</w:rPr>
      </w:pPr>
      <w:bookmarkStart w:id="105" w:name="_Toc324761003"/>
      <w:bookmarkStart w:id="106" w:name="_Toc353172991"/>
      <w:r w:rsidRPr="00876ABC">
        <w:rPr>
          <w:b/>
          <w:bCs/>
          <w:sz w:val="24"/>
          <w:szCs w:val="24"/>
        </w:rPr>
        <w:t xml:space="preserve">Gmina </w:t>
      </w:r>
      <w:r w:rsidR="000B2A4C">
        <w:rPr>
          <w:b/>
          <w:bCs/>
          <w:sz w:val="24"/>
          <w:szCs w:val="24"/>
        </w:rPr>
        <w:t>Gołymin-Ośrodek</w:t>
      </w:r>
      <w:r w:rsidRPr="00876ABC">
        <w:rPr>
          <w:b/>
          <w:bCs/>
          <w:sz w:val="24"/>
          <w:szCs w:val="24"/>
        </w:rPr>
        <w:t>,</w:t>
      </w:r>
      <w:bookmarkEnd w:id="105"/>
      <w:bookmarkEnd w:id="106"/>
      <w:r w:rsidRPr="00876ABC">
        <w:rPr>
          <w:b/>
          <w:bCs/>
          <w:sz w:val="24"/>
          <w:szCs w:val="24"/>
        </w:rPr>
        <w:t xml:space="preserve"> </w:t>
      </w:r>
    </w:p>
    <w:p w:rsidR="00787921" w:rsidRPr="00876ABC" w:rsidRDefault="000B2A4C" w:rsidP="00EA21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Szosa Ciechanowska 8</w:t>
      </w:r>
      <w:r w:rsidR="00787921" w:rsidRPr="00876ABC">
        <w:rPr>
          <w:b/>
          <w:bCs/>
          <w:sz w:val="24"/>
          <w:szCs w:val="24"/>
        </w:rPr>
        <w:t>, 06-42</w:t>
      </w:r>
      <w:r>
        <w:rPr>
          <w:b/>
          <w:bCs/>
          <w:sz w:val="24"/>
          <w:szCs w:val="24"/>
        </w:rPr>
        <w:t>0</w:t>
      </w:r>
      <w:r w:rsidR="00787921" w:rsidRPr="00876AB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Gołymin-Ośrodek</w:t>
      </w:r>
      <w:r w:rsidR="00787921" w:rsidRPr="00876ABC">
        <w:rPr>
          <w:b/>
          <w:bCs/>
          <w:sz w:val="24"/>
          <w:szCs w:val="24"/>
        </w:rPr>
        <w:t>,</w:t>
      </w:r>
    </w:p>
    <w:p w:rsidR="000B2A4C" w:rsidRPr="000B2A4C" w:rsidRDefault="000B2A4C" w:rsidP="000B2A4C">
      <w:pPr>
        <w:pStyle w:val="Standard"/>
        <w:jc w:val="both"/>
        <w:rPr>
          <w:b/>
          <w:lang w:val="pl-PL"/>
        </w:rPr>
      </w:pPr>
      <w:bookmarkStart w:id="107" w:name="_Toc324761004"/>
      <w:bookmarkStart w:id="108" w:name="_Toc353172992"/>
      <w:r w:rsidRPr="000B2A4C">
        <w:rPr>
          <w:b/>
          <w:lang w:val="pl-PL"/>
        </w:rPr>
        <w:t>NIP: 566-18-86-687, Regon: 130378090</w:t>
      </w:r>
    </w:p>
    <w:p w:rsidR="00787921" w:rsidRPr="00876ABC" w:rsidRDefault="00E47698" w:rsidP="00EA2110">
      <w:pPr>
        <w:pStyle w:val="Nagwek1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r</w:t>
      </w:r>
      <w:r w:rsidR="00787921" w:rsidRPr="00876ABC">
        <w:rPr>
          <w:b w:val="0"/>
          <w:bCs w:val="0"/>
          <w:sz w:val="24"/>
          <w:szCs w:val="24"/>
        </w:rPr>
        <w:t>eprezentowan</w:t>
      </w:r>
      <w:r>
        <w:rPr>
          <w:b w:val="0"/>
          <w:bCs w:val="0"/>
          <w:sz w:val="24"/>
          <w:szCs w:val="24"/>
        </w:rPr>
        <w:t xml:space="preserve">ą </w:t>
      </w:r>
      <w:r w:rsidR="00787921" w:rsidRPr="00876ABC">
        <w:rPr>
          <w:b w:val="0"/>
          <w:bCs w:val="0"/>
          <w:sz w:val="24"/>
          <w:szCs w:val="24"/>
        </w:rPr>
        <w:t>przez:</w:t>
      </w:r>
      <w:bookmarkEnd w:id="107"/>
      <w:bookmarkEnd w:id="108"/>
    </w:p>
    <w:p w:rsidR="00787921" w:rsidRPr="00876ABC" w:rsidRDefault="000B2A4C" w:rsidP="00EA211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Andrzeja Chrzanowskiego</w:t>
      </w:r>
      <w:r w:rsidR="00787921" w:rsidRPr="00876ABC">
        <w:rPr>
          <w:b/>
          <w:bCs/>
          <w:sz w:val="24"/>
          <w:szCs w:val="24"/>
        </w:rPr>
        <w:t xml:space="preserve">  – Wójta Gminy</w:t>
      </w:r>
      <w:r w:rsidR="00787921" w:rsidRPr="00876ABC">
        <w:rPr>
          <w:sz w:val="24"/>
          <w:szCs w:val="24"/>
        </w:rPr>
        <w:t>,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zwanym dalej </w:t>
      </w:r>
      <w:r w:rsidRPr="00876ABC">
        <w:rPr>
          <w:b/>
          <w:bCs/>
          <w:sz w:val="24"/>
          <w:szCs w:val="24"/>
        </w:rPr>
        <w:t>Zamawiającym</w:t>
      </w:r>
      <w:r w:rsidRPr="00876ABC">
        <w:rPr>
          <w:sz w:val="24"/>
          <w:szCs w:val="24"/>
        </w:rPr>
        <w:t xml:space="preserve">, 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przy kontrasygnacie </w:t>
      </w:r>
      <w:r w:rsidRPr="00876ABC">
        <w:rPr>
          <w:b/>
          <w:bCs/>
          <w:sz w:val="24"/>
          <w:szCs w:val="24"/>
        </w:rPr>
        <w:t>Skarbnika Gminy –</w:t>
      </w:r>
      <w:r w:rsidR="000B2A4C">
        <w:rPr>
          <w:b/>
          <w:bCs/>
          <w:sz w:val="24"/>
          <w:szCs w:val="24"/>
        </w:rPr>
        <w:t xml:space="preserve"> Jadwigi Stawińskiej</w:t>
      </w:r>
      <w:r w:rsidRPr="00876ABC">
        <w:rPr>
          <w:sz w:val="24"/>
          <w:szCs w:val="24"/>
        </w:rPr>
        <w:t>.</w:t>
      </w:r>
    </w:p>
    <w:p w:rsidR="00787921" w:rsidRPr="00876ABC" w:rsidRDefault="00787921" w:rsidP="00EA2110">
      <w:pPr>
        <w:jc w:val="both"/>
        <w:rPr>
          <w:sz w:val="24"/>
          <w:szCs w:val="24"/>
        </w:rPr>
      </w:pPr>
    </w:p>
    <w:p w:rsidR="00787921" w:rsidRDefault="005B403A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B403A" w:rsidRPr="00876ABC" w:rsidRDefault="005B403A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firmą </w:t>
      </w:r>
      <w:r w:rsidRPr="00876ABC">
        <w:rPr>
          <w:b/>
          <w:bCs/>
          <w:sz w:val="24"/>
          <w:szCs w:val="24"/>
        </w:rPr>
        <w:t xml:space="preserve">[…] </w:t>
      </w:r>
      <w:r w:rsidRPr="00876ABC">
        <w:rPr>
          <w:sz w:val="24"/>
          <w:szCs w:val="24"/>
        </w:rPr>
        <w:t xml:space="preserve">z siedzibą przy ul. </w:t>
      </w:r>
      <w:r w:rsidRPr="00876ABC">
        <w:rPr>
          <w:b/>
          <w:bCs/>
          <w:sz w:val="24"/>
          <w:szCs w:val="24"/>
        </w:rPr>
        <w:t xml:space="preserve">[…] </w:t>
      </w:r>
      <w:r w:rsidRPr="00876ABC">
        <w:rPr>
          <w:sz w:val="24"/>
          <w:szCs w:val="24"/>
        </w:rPr>
        <w:t>wpisaną do rejestru przedsiębiorców Krajowego Rejestru</w:t>
      </w:r>
    </w:p>
    <w:p w:rsidR="00787921" w:rsidRPr="008E281A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Sądowego prowadzonego przez Sąd Rejonowy dla </w:t>
      </w:r>
      <w:r w:rsidRPr="00876ABC">
        <w:rPr>
          <w:b/>
          <w:bCs/>
          <w:sz w:val="24"/>
          <w:szCs w:val="24"/>
        </w:rPr>
        <w:t xml:space="preserve">[…] </w:t>
      </w:r>
      <w:r w:rsidRPr="00876ABC">
        <w:rPr>
          <w:sz w:val="24"/>
          <w:szCs w:val="24"/>
        </w:rPr>
        <w:t xml:space="preserve">za nr </w:t>
      </w:r>
      <w:r w:rsidRPr="00876ABC">
        <w:rPr>
          <w:b/>
          <w:bCs/>
          <w:sz w:val="24"/>
          <w:szCs w:val="24"/>
        </w:rPr>
        <w:t xml:space="preserve">[…] </w:t>
      </w:r>
      <w:r w:rsidRPr="00876ABC">
        <w:rPr>
          <w:sz w:val="24"/>
          <w:szCs w:val="24"/>
        </w:rPr>
        <w:t xml:space="preserve">oraz nr NIP </w:t>
      </w:r>
      <w:r w:rsidRPr="00876ABC">
        <w:rPr>
          <w:b/>
          <w:bCs/>
          <w:sz w:val="24"/>
          <w:szCs w:val="24"/>
        </w:rPr>
        <w:t xml:space="preserve">[…] </w:t>
      </w:r>
      <w:r w:rsidRPr="00876ABC">
        <w:rPr>
          <w:sz w:val="24"/>
          <w:szCs w:val="24"/>
        </w:rPr>
        <w:t xml:space="preserve">i Regon </w:t>
      </w:r>
      <w:r w:rsidRPr="00876ABC">
        <w:rPr>
          <w:b/>
          <w:bCs/>
          <w:sz w:val="24"/>
          <w:szCs w:val="24"/>
        </w:rPr>
        <w:t xml:space="preserve">[…] </w:t>
      </w:r>
      <w:r w:rsidR="008E281A">
        <w:rPr>
          <w:sz w:val="24"/>
          <w:szCs w:val="24"/>
        </w:rPr>
        <w:t xml:space="preserve">w </w:t>
      </w:r>
      <w:r w:rsidR="00E47698" w:rsidRPr="00876ABC">
        <w:rPr>
          <w:sz w:val="24"/>
          <w:szCs w:val="24"/>
        </w:rPr>
        <w:t>I</w:t>
      </w:r>
      <w:r w:rsidRPr="00876ABC">
        <w:rPr>
          <w:sz w:val="24"/>
          <w:szCs w:val="24"/>
        </w:rPr>
        <w:t>mieniu</w:t>
      </w:r>
      <w:r w:rsidR="00E47698">
        <w:rPr>
          <w:sz w:val="24"/>
          <w:szCs w:val="24"/>
        </w:rPr>
        <w:t>,</w:t>
      </w:r>
      <w:r w:rsidRPr="00876ABC">
        <w:rPr>
          <w:sz w:val="24"/>
          <w:szCs w:val="24"/>
        </w:rPr>
        <w:t xml:space="preserve"> której działa </w:t>
      </w:r>
      <w:r w:rsidRPr="00876ABC">
        <w:rPr>
          <w:b/>
          <w:bCs/>
          <w:sz w:val="24"/>
          <w:szCs w:val="24"/>
        </w:rPr>
        <w:t>[…]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zwaną w dalszej treści umowy WYKONAWCĄ, wybranym w trybie przetargu nieograniczonego, została zawarta umowa o następującej treści:</w:t>
      </w:r>
    </w:p>
    <w:p w:rsidR="00787421" w:rsidRDefault="007874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421" w:rsidRDefault="00787921" w:rsidP="0078742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1.</w:t>
      </w:r>
    </w:p>
    <w:p w:rsidR="00787421" w:rsidRDefault="00787421" w:rsidP="0078742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87921" w:rsidRPr="00876ABC" w:rsidRDefault="00787921" w:rsidP="00787421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876ABC">
        <w:rPr>
          <w:b/>
          <w:bCs/>
          <w:i/>
          <w:iCs/>
          <w:sz w:val="24"/>
          <w:szCs w:val="24"/>
        </w:rPr>
        <w:t>Przedmiot umowy:</w:t>
      </w:r>
    </w:p>
    <w:p w:rsidR="00787921" w:rsidRPr="00464B98" w:rsidRDefault="00787921" w:rsidP="00464B98">
      <w:p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D91971">
        <w:rPr>
          <w:sz w:val="24"/>
          <w:szCs w:val="24"/>
        </w:rPr>
        <w:t xml:space="preserve">1. </w:t>
      </w:r>
      <w:r w:rsidR="00464B98">
        <w:rPr>
          <w:sz w:val="24"/>
          <w:szCs w:val="24"/>
        </w:rPr>
        <w:tab/>
      </w:r>
      <w:r w:rsidRPr="00D91971">
        <w:rPr>
          <w:sz w:val="24"/>
          <w:szCs w:val="24"/>
        </w:rPr>
        <w:t xml:space="preserve">ZAMAWIAJĄCY zleca, a WYKONAWCA przyjmuje do realizacji świadczenie usług </w:t>
      </w:r>
      <w:proofErr w:type="spellStart"/>
      <w:r w:rsidRPr="00D91971">
        <w:rPr>
          <w:sz w:val="24"/>
          <w:szCs w:val="24"/>
        </w:rPr>
        <w:t>pn</w:t>
      </w:r>
      <w:proofErr w:type="spellEnd"/>
      <w:r w:rsidRPr="00D91971">
        <w:rPr>
          <w:sz w:val="24"/>
          <w:szCs w:val="24"/>
        </w:rPr>
        <w:t>.:</w:t>
      </w:r>
      <w:r w:rsidR="00A46103" w:rsidRPr="00D91971">
        <w:rPr>
          <w:b/>
          <w:bCs/>
          <w:sz w:val="24"/>
          <w:szCs w:val="24"/>
        </w:rPr>
        <w:t>„</w:t>
      </w:r>
      <w:r w:rsidRPr="00D91971">
        <w:rPr>
          <w:b/>
          <w:bCs/>
          <w:sz w:val="24"/>
          <w:szCs w:val="24"/>
        </w:rPr>
        <w:t xml:space="preserve">Odbiór i zagospodarowanie odpadów komunalnych z terenu Gminy </w:t>
      </w:r>
      <w:r w:rsidR="00A93196" w:rsidRPr="00D91971">
        <w:rPr>
          <w:b/>
          <w:bCs/>
          <w:sz w:val="24"/>
          <w:szCs w:val="24"/>
        </w:rPr>
        <w:t>Gołymin-Ośrodek</w:t>
      </w:r>
      <w:r w:rsidRPr="00D91971">
        <w:rPr>
          <w:b/>
          <w:bCs/>
          <w:sz w:val="24"/>
          <w:szCs w:val="24"/>
        </w:rPr>
        <w:t xml:space="preserve"> pochodzących z nieruchomości zamieszka</w:t>
      </w:r>
      <w:r w:rsidR="00146C10" w:rsidRPr="00D91971">
        <w:rPr>
          <w:b/>
          <w:bCs/>
          <w:sz w:val="24"/>
          <w:szCs w:val="24"/>
        </w:rPr>
        <w:t>n</w:t>
      </w:r>
      <w:r w:rsidRPr="00D91971">
        <w:rPr>
          <w:b/>
          <w:bCs/>
          <w:sz w:val="24"/>
          <w:szCs w:val="24"/>
        </w:rPr>
        <w:t>ych</w:t>
      </w:r>
      <w:r w:rsidRPr="00D91971">
        <w:rPr>
          <w:b/>
          <w:bCs/>
          <w:color w:val="000000"/>
          <w:sz w:val="24"/>
          <w:szCs w:val="24"/>
        </w:rPr>
        <w:t>”.</w:t>
      </w:r>
    </w:p>
    <w:p w:rsidR="00787921" w:rsidRPr="00D91971" w:rsidRDefault="00787921" w:rsidP="00464B98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91971">
        <w:rPr>
          <w:sz w:val="24"/>
          <w:szCs w:val="24"/>
        </w:rPr>
        <w:t xml:space="preserve">(kod CPV : </w:t>
      </w:r>
      <w:r w:rsidR="005B403A" w:rsidRPr="00D91971">
        <w:rPr>
          <w:sz w:val="24"/>
          <w:szCs w:val="24"/>
        </w:rPr>
        <w:t>90513100-7</w:t>
      </w:r>
      <w:r w:rsidRPr="00D91971">
        <w:rPr>
          <w:sz w:val="24"/>
          <w:szCs w:val="24"/>
        </w:rPr>
        <w:t xml:space="preserve">, </w:t>
      </w:r>
      <w:r w:rsidR="005B403A" w:rsidRPr="00D91971">
        <w:rPr>
          <w:sz w:val="24"/>
          <w:szCs w:val="24"/>
        </w:rPr>
        <w:t xml:space="preserve">90500000-2 </w:t>
      </w:r>
      <w:r w:rsidRPr="00D91971">
        <w:rPr>
          <w:sz w:val="24"/>
          <w:szCs w:val="24"/>
        </w:rPr>
        <w:t xml:space="preserve"> , </w:t>
      </w:r>
      <w:r w:rsidR="005B403A" w:rsidRPr="00D91971">
        <w:rPr>
          <w:sz w:val="24"/>
          <w:szCs w:val="24"/>
        </w:rPr>
        <w:t>90533000-2</w:t>
      </w:r>
      <w:r w:rsidRPr="00D91971">
        <w:rPr>
          <w:sz w:val="24"/>
          <w:szCs w:val="24"/>
        </w:rPr>
        <w:t xml:space="preserve">, </w:t>
      </w:r>
      <w:r w:rsidR="005B403A" w:rsidRPr="00D91971">
        <w:rPr>
          <w:sz w:val="24"/>
          <w:szCs w:val="24"/>
        </w:rPr>
        <w:t>90514000-3</w:t>
      </w:r>
      <w:r w:rsidRPr="00D91971">
        <w:rPr>
          <w:sz w:val="24"/>
          <w:szCs w:val="24"/>
        </w:rPr>
        <w:t>)”.</w:t>
      </w:r>
    </w:p>
    <w:p w:rsidR="00787921" w:rsidRPr="00D91971" w:rsidRDefault="00787921" w:rsidP="00D9197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971">
        <w:rPr>
          <w:rFonts w:ascii="Times New Roman" w:hAnsi="Times New Roman" w:cs="Times New Roman"/>
          <w:sz w:val="24"/>
          <w:szCs w:val="24"/>
        </w:rPr>
        <w:t>Szczegółowy zakres i opis usług będących przedmio</w:t>
      </w:r>
      <w:r w:rsidR="00D91971" w:rsidRPr="00D91971">
        <w:rPr>
          <w:rFonts w:ascii="Times New Roman" w:hAnsi="Times New Roman" w:cs="Times New Roman"/>
          <w:sz w:val="24"/>
          <w:szCs w:val="24"/>
        </w:rPr>
        <w:t xml:space="preserve">tem umowy zawarty jest w Opisie </w:t>
      </w:r>
      <w:r w:rsidRPr="00D91971">
        <w:rPr>
          <w:rFonts w:ascii="Times New Roman" w:hAnsi="Times New Roman" w:cs="Times New Roman"/>
          <w:sz w:val="24"/>
          <w:szCs w:val="24"/>
        </w:rPr>
        <w:t xml:space="preserve">przedmiotu zamówienia w rozdziale </w:t>
      </w:r>
      <w:r w:rsidR="00A93196" w:rsidRPr="00D91971">
        <w:rPr>
          <w:rFonts w:ascii="Times New Roman" w:hAnsi="Times New Roman" w:cs="Times New Roman"/>
          <w:sz w:val="24"/>
          <w:szCs w:val="24"/>
        </w:rPr>
        <w:t>3</w:t>
      </w:r>
      <w:r w:rsidRPr="00D91971">
        <w:rPr>
          <w:rFonts w:ascii="Times New Roman" w:hAnsi="Times New Roman" w:cs="Times New Roman"/>
          <w:sz w:val="24"/>
          <w:szCs w:val="24"/>
        </w:rPr>
        <w:t xml:space="preserve"> Specyfikacji Istotnych Warunków Zamówienia, zwanej dalej „SIWZ”, która to SIWZ stanowi integralną część niniejszej umowy.</w:t>
      </w:r>
    </w:p>
    <w:p w:rsidR="00D91971" w:rsidRPr="00D91971" w:rsidRDefault="00D91971" w:rsidP="00464B9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1971">
        <w:rPr>
          <w:rFonts w:ascii="Times New Roman" w:hAnsi="Times New Roman" w:cs="Times New Roman"/>
          <w:bCs/>
          <w:sz w:val="24"/>
          <w:szCs w:val="24"/>
        </w:rPr>
        <w:t xml:space="preserve">Częstotliwość odbioru przez Wykonawcę odpadów wielkogabarytowych, zużytego sprzętu elektrycznego i elektronicznego </w:t>
      </w:r>
      <w:r w:rsidRPr="00D91971">
        <w:rPr>
          <w:rFonts w:ascii="Times New Roman" w:hAnsi="Times New Roman" w:cs="Times New Roman"/>
          <w:sz w:val="24"/>
          <w:szCs w:val="24"/>
        </w:rPr>
        <w:t xml:space="preserve">oraz zużytych opon - </w:t>
      </w:r>
      <w:r>
        <w:rPr>
          <w:rFonts w:ascii="Times New Roman" w:hAnsi="Times New Roman" w:cs="Times New Roman"/>
          <w:sz w:val="24"/>
          <w:szCs w:val="24"/>
        </w:rPr>
        <w:t xml:space="preserve">…… razy w </w:t>
      </w:r>
      <w:r w:rsidR="00292A3D">
        <w:rPr>
          <w:rFonts w:ascii="Times New Roman" w:hAnsi="Times New Roman" w:cs="Times New Roman"/>
          <w:sz w:val="24"/>
          <w:szCs w:val="24"/>
        </w:rPr>
        <w:t>roku.</w:t>
      </w:r>
    </w:p>
    <w:p w:rsidR="00787421" w:rsidRDefault="007874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421" w:rsidRDefault="00787921" w:rsidP="0078742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2.</w:t>
      </w:r>
    </w:p>
    <w:p w:rsidR="00787421" w:rsidRDefault="00787421" w:rsidP="0078742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87921" w:rsidRPr="00876ABC" w:rsidRDefault="00787921" w:rsidP="00787421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876ABC">
        <w:rPr>
          <w:b/>
          <w:bCs/>
          <w:i/>
          <w:iCs/>
          <w:sz w:val="24"/>
          <w:szCs w:val="24"/>
        </w:rPr>
        <w:t>Termin realizacji: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Wykonawca zrealizuje usługę objętą przedmiotem zamówienia w terminie od dnia …</w:t>
      </w:r>
      <w:r w:rsidR="00787421">
        <w:rPr>
          <w:sz w:val="24"/>
          <w:szCs w:val="24"/>
        </w:rPr>
        <w:t>…</w:t>
      </w:r>
      <w:r w:rsidRPr="00876ABC">
        <w:rPr>
          <w:sz w:val="24"/>
          <w:szCs w:val="24"/>
        </w:rPr>
        <w:t>….. r.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do dnia ……</w:t>
      </w:r>
      <w:r w:rsidR="00787421">
        <w:rPr>
          <w:sz w:val="24"/>
          <w:szCs w:val="24"/>
        </w:rPr>
        <w:t>…</w:t>
      </w:r>
      <w:r w:rsidRPr="00876ABC">
        <w:rPr>
          <w:sz w:val="24"/>
          <w:szCs w:val="24"/>
        </w:rPr>
        <w:t>… r.</w:t>
      </w:r>
    </w:p>
    <w:p w:rsidR="00787421" w:rsidRDefault="007874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3.</w:t>
      </w:r>
    </w:p>
    <w:p w:rsidR="00787421" w:rsidRPr="00876ABC" w:rsidRDefault="007874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876ABC">
        <w:rPr>
          <w:b/>
          <w:bCs/>
          <w:i/>
          <w:iCs/>
          <w:sz w:val="24"/>
          <w:szCs w:val="24"/>
        </w:rPr>
        <w:t>Wynagrodzenie: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1. Ustala się miesięczny okres rozliczeniowy wykonania usług objętych umową.</w:t>
      </w: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sz w:val="24"/>
          <w:szCs w:val="24"/>
        </w:rPr>
        <w:t xml:space="preserve">2. Wynagrodzenie ryczałtowe miesięczne Wykonawcy z tytułu realizacji usług objętych umową stanowi </w:t>
      </w:r>
      <w:r w:rsidRPr="00876ABC">
        <w:rPr>
          <w:b/>
          <w:bCs/>
          <w:sz w:val="24"/>
          <w:szCs w:val="24"/>
        </w:rPr>
        <w:t xml:space="preserve">kwotę netto  ………………….. </w:t>
      </w:r>
      <w:r w:rsidRPr="00876ABC">
        <w:rPr>
          <w:sz w:val="24"/>
          <w:szCs w:val="24"/>
        </w:rPr>
        <w:t>(słownie…..)</w:t>
      </w:r>
    </w:p>
    <w:p w:rsidR="00787921" w:rsidRPr="00876ABC" w:rsidRDefault="00787921" w:rsidP="00EA2110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876ABC">
        <w:rPr>
          <w:i/>
          <w:iCs/>
          <w:sz w:val="24"/>
          <w:szCs w:val="24"/>
        </w:rPr>
        <w:t>/z uwzględnieniem wszystkich elementów/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</w:rPr>
        <w:t>Stawka podatku VAT (%) …………………..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Ryczałt miesi</w:t>
      </w:r>
      <w:r w:rsidRPr="00876ABC">
        <w:rPr>
          <w:rFonts w:eastAsia="TimesNewRoman,Bold"/>
          <w:b/>
          <w:bCs/>
          <w:sz w:val="24"/>
          <w:szCs w:val="24"/>
        </w:rPr>
        <w:t>ę</w:t>
      </w:r>
      <w:r w:rsidRPr="00876ABC">
        <w:rPr>
          <w:b/>
          <w:bCs/>
          <w:sz w:val="24"/>
          <w:szCs w:val="24"/>
        </w:rPr>
        <w:t xml:space="preserve">czny brutto  ………………….. </w:t>
      </w:r>
      <w:r w:rsidRPr="00876ABC">
        <w:rPr>
          <w:sz w:val="24"/>
          <w:szCs w:val="24"/>
        </w:rPr>
        <w:t>(słownie…..)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F72">
        <w:rPr>
          <w:bCs/>
          <w:sz w:val="24"/>
          <w:szCs w:val="24"/>
        </w:rPr>
        <w:t>3.</w:t>
      </w:r>
      <w:r w:rsidRPr="00876ABC">
        <w:rPr>
          <w:sz w:val="24"/>
          <w:szCs w:val="24"/>
        </w:rPr>
        <w:t xml:space="preserve"> Łączna kwota całkowitego ryczałtowego  wynagrodzenia</w:t>
      </w:r>
      <w:r w:rsidRPr="00876ABC">
        <w:rPr>
          <w:b/>
          <w:bCs/>
          <w:sz w:val="24"/>
          <w:szCs w:val="24"/>
        </w:rPr>
        <w:t xml:space="preserve"> brutto</w:t>
      </w:r>
      <w:r w:rsidRPr="00876ABC">
        <w:rPr>
          <w:sz w:val="24"/>
          <w:szCs w:val="24"/>
        </w:rPr>
        <w:t xml:space="preserve"> WYKONAWCY z tytułu realizacji usług objętych umową nie może przekroczyć kwoty </w:t>
      </w:r>
      <w:r w:rsidRPr="00876ABC">
        <w:rPr>
          <w:b/>
          <w:bCs/>
          <w:sz w:val="24"/>
          <w:szCs w:val="24"/>
        </w:rPr>
        <w:t xml:space="preserve"> </w:t>
      </w:r>
      <w:r w:rsidRPr="00876ABC">
        <w:rPr>
          <w:sz w:val="24"/>
          <w:szCs w:val="24"/>
        </w:rPr>
        <w:t>……………………(słownie…..)</w:t>
      </w:r>
      <w:r w:rsidRPr="00876ABC">
        <w:rPr>
          <w:b/>
          <w:bCs/>
          <w:sz w:val="24"/>
          <w:szCs w:val="24"/>
        </w:rPr>
        <w:t xml:space="preserve"> </w:t>
      </w:r>
      <w:r w:rsidRPr="00876ABC">
        <w:rPr>
          <w:sz w:val="24"/>
          <w:szCs w:val="24"/>
        </w:rPr>
        <w:t xml:space="preserve">za cały okres obowiązywania umowy </w:t>
      </w:r>
      <w:r w:rsidRPr="00BD5029">
        <w:rPr>
          <w:b/>
          <w:bCs/>
          <w:sz w:val="24"/>
          <w:szCs w:val="24"/>
        </w:rPr>
        <w:t>od dnia 01.0</w:t>
      </w:r>
      <w:r w:rsidR="00975BB0">
        <w:rPr>
          <w:b/>
          <w:bCs/>
          <w:sz w:val="24"/>
          <w:szCs w:val="24"/>
        </w:rPr>
        <w:t>7</w:t>
      </w:r>
      <w:r w:rsidRPr="00BD5029">
        <w:rPr>
          <w:b/>
          <w:bCs/>
          <w:sz w:val="24"/>
          <w:szCs w:val="24"/>
        </w:rPr>
        <w:t>.201</w:t>
      </w:r>
      <w:r w:rsidR="00975BB0">
        <w:rPr>
          <w:b/>
          <w:bCs/>
          <w:sz w:val="24"/>
          <w:szCs w:val="24"/>
        </w:rPr>
        <w:t>6</w:t>
      </w:r>
      <w:r w:rsidRPr="00BD5029">
        <w:rPr>
          <w:b/>
          <w:bCs/>
          <w:sz w:val="24"/>
          <w:szCs w:val="24"/>
        </w:rPr>
        <w:t xml:space="preserve"> r. do dnia </w:t>
      </w:r>
      <w:r w:rsidR="00870330" w:rsidRPr="00BD5029">
        <w:rPr>
          <w:b/>
          <w:bCs/>
          <w:sz w:val="24"/>
          <w:szCs w:val="24"/>
        </w:rPr>
        <w:t>3</w:t>
      </w:r>
      <w:r w:rsidR="00BD5029" w:rsidRPr="00BD5029">
        <w:rPr>
          <w:b/>
          <w:bCs/>
          <w:sz w:val="24"/>
          <w:szCs w:val="24"/>
        </w:rPr>
        <w:t>0</w:t>
      </w:r>
      <w:r w:rsidRPr="00BD5029">
        <w:rPr>
          <w:b/>
          <w:bCs/>
          <w:sz w:val="24"/>
          <w:szCs w:val="24"/>
        </w:rPr>
        <w:t>.</w:t>
      </w:r>
      <w:r w:rsidR="00BD5029" w:rsidRPr="00BD5029">
        <w:rPr>
          <w:b/>
          <w:bCs/>
          <w:sz w:val="24"/>
          <w:szCs w:val="24"/>
        </w:rPr>
        <w:t>06</w:t>
      </w:r>
      <w:r w:rsidRPr="00BD5029">
        <w:rPr>
          <w:b/>
          <w:bCs/>
          <w:sz w:val="24"/>
          <w:szCs w:val="24"/>
        </w:rPr>
        <w:t>.201</w:t>
      </w:r>
      <w:r w:rsidR="00975BB0">
        <w:rPr>
          <w:b/>
          <w:bCs/>
          <w:sz w:val="24"/>
          <w:szCs w:val="24"/>
        </w:rPr>
        <w:t>8</w:t>
      </w:r>
      <w:r w:rsidRPr="00BD5029">
        <w:rPr>
          <w:b/>
          <w:bCs/>
          <w:sz w:val="24"/>
          <w:szCs w:val="24"/>
        </w:rPr>
        <w:t xml:space="preserve"> r</w:t>
      </w:r>
      <w:r w:rsidRPr="00BD5029">
        <w:rPr>
          <w:sz w:val="24"/>
          <w:szCs w:val="24"/>
        </w:rPr>
        <w:t>.</w:t>
      </w:r>
      <w:r w:rsidRPr="00876ABC">
        <w:rPr>
          <w:sz w:val="24"/>
          <w:szCs w:val="24"/>
        </w:rPr>
        <w:t xml:space="preserve"> wyliczona ze wzoru :</w:t>
      </w:r>
      <w:r w:rsidRPr="00876ABC">
        <w:rPr>
          <w:b/>
          <w:bCs/>
          <w:sz w:val="24"/>
          <w:szCs w:val="24"/>
        </w:rPr>
        <w:t xml:space="preserve"> ryczałt miesi</w:t>
      </w:r>
      <w:r w:rsidRPr="00876ABC">
        <w:rPr>
          <w:rFonts w:eastAsia="TimesNewRoman,Bold"/>
          <w:b/>
          <w:bCs/>
          <w:sz w:val="24"/>
          <w:szCs w:val="24"/>
        </w:rPr>
        <w:t>ę</w:t>
      </w:r>
      <w:r w:rsidRPr="00876ABC">
        <w:rPr>
          <w:b/>
          <w:bCs/>
          <w:sz w:val="24"/>
          <w:szCs w:val="24"/>
        </w:rPr>
        <w:t xml:space="preserve">czny brutto  x </w:t>
      </w:r>
      <w:r w:rsidR="00975BB0">
        <w:rPr>
          <w:b/>
          <w:bCs/>
          <w:sz w:val="24"/>
          <w:szCs w:val="24"/>
        </w:rPr>
        <w:t>24</w:t>
      </w:r>
      <w:r w:rsidR="005A416E" w:rsidRPr="00BD5029">
        <w:rPr>
          <w:b/>
          <w:bCs/>
          <w:sz w:val="24"/>
          <w:szCs w:val="24"/>
        </w:rPr>
        <w:t xml:space="preserve"> </w:t>
      </w:r>
      <w:r w:rsidRPr="00BD5029">
        <w:rPr>
          <w:b/>
          <w:bCs/>
          <w:sz w:val="24"/>
          <w:szCs w:val="24"/>
        </w:rPr>
        <w:t>miesi</w:t>
      </w:r>
      <w:r w:rsidR="00975BB0">
        <w:rPr>
          <w:b/>
          <w:bCs/>
          <w:sz w:val="24"/>
          <w:szCs w:val="24"/>
        </w:rPr>
        <w:t>ące</w:t>
      </w:r>
      <w:r w:rsidRPr="00BD5029">
        <w:rPr>
          <w:rFonts w:eastAsia="TimesNewRoman,Bold"/>
          <w:b/>
          <w:bCs/>
          <w:sz w:val="24"/>
          <w:szCs w:val="24"/>
        </w:rPr>
        <w:t xml:space="preserve"> </w:t>
      </w:r>
      <w:r w:rsidRPr="00876ABC">
        <w:rPr>
          <w:rFonts w:eastAsia="TimesNewRoman,Bold"/>
          <w:b/>
          <w:bCs/>
          <w:sz w:val="24"/>
          <w:szCs w:val="24"/>
        </w:rPr>
        <w:t xml:space="preserve">w tym:. </w:t>
      </w:r>
      <w:r w:rsidRPr="00876ABC">
        <w:rPr>
          <w:sz w:val="24"/>
          <w:szCs w:val="24"/>
        </w:rPr>
        <w:t xml:space="preserve"> stawka podatku VAT (%) …………………………</w:t>
      </w:r>
    </w:p>
    <w:p w:rsidR="00787921" w:rsidRPr="00876ABC" w:rsidRDefault="00787921" w:rsidP="00EA2110">
      <w:pPr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4. Wynagrodzenie WYKONAWCY obejmuje wszystkie elementy ujęte w Opisie przedmiotu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zamówienia, znajdującym się w </w:t>
      </w:r>
      <w:r w:rsidRPr="00411193">
        <w:rPr>
          <w:sz w:val="24"/>
          <w:szCs w:val="24"/>
        </w:rPr>
        <w:t>SIWZ.</w:t>
      </w:r>
    </w:p>
    <w:p w:rsidR="00787921" w:rsidRPr="0054409E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409E">
        <w:rPr>
          <w:sz w:val="24"/>
          <w:szCs w:val="24"/>
        </w:rPr>
        <w:t xml:space="preserve">5. ZAMAWIAJĄCY oświadcza, iż środki na realizację umowy w </w:t>
      </w:r>
      <w:r w:rsidR="00975BB0">
        <w:rPr>
          <w:sz w:val="24"/>
          <w:szCs w:val="24"/>
        </w:rPr>
        <w:t>latach</w:t>
      </w:r>
      <w:r w:rsidRPr="0054409E">
        <w:rPr>
          <w:sz w:val="24"/>
          <w:szCs w:val="24"/>
        </w:rPr>
        <w:t xml:space="preserve"> 201</w:t>
      </w:r>
      <w:r w:rsidR="00975BB0">
        <w:rPr>
          <w:sz w:val="24"/>
          <w:szCs w:val="24"/>
        </w:rPr>
        <w:t>6-2018</w:t>
      </w:r>
      <w:r w:rsidRPr="0054409E">
        <w:rPr>
          <w:sz w:val="24"/>
          <w:szCs w:val="24"/>
        </w:rPr>
        <w:t xml:space="preserve"> zabezpieczy zgodnie z przepisami ustawy o finansach publicznych.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76ABC">
        <w:rPr>
          <w:sz w:val="24"/>
          <w:szCs w:val="24"/>
        </w:rPr>
        <w:t>6.</w:t>
      </w:r>
      <w:r w:rsidRPr="00876ABC">
        <w:rPr>
          <w:sz w:val="24"/>
          <w:szCs w:val="24"/>
          <w:lang w:eastAsia="en-US"/>
        </w:rPr>
        <w:t>Wykonawca oświadcza, że wszelkie niezbędne wydatki i koszty związane z realizacją przedmiotu niniejszej umowy zostały przez niego uwzględnione w cenie ryczałtowej, określonej w ust. 2 i 3  niniejszego paragrafu, z uwzględnieniem: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a) charakterystyki gminy,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b) wzrostu ilości odbieranych odpadów,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c)  ilości obsługiwanych nieruchomości,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>d)  liczby mieszkańców</w:t>
      </w:r>
      <w:r w:rsidR="003F7850">
        <w:rPr>
          <w:sz w:val="24"/>
          <w:szCs w:val="24"/>
          <w:lang w:eastAsia="en-US"/>
        </w:rPr>
        <w:t xml:space="preserve"> </w:t>
      </w:r>
      <w:r w:rsidRPr="00876ABC">
        <w:rPr>
          <w:sz w:val="24"/>
          <w:szCs w:val="24"/>
          <w:lang w:eastAsia="en-US"/>
        </w:rPr>
        <w:t>- zamieszkałych,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76ABC">
        <w:rPr>
          <w:sz w:val="24"/>
          <w:szCs w:val="24"/>
          <w:lang w:eastAsia="en-US"/>
        </w:rPr>
        <w:t xml:space="preserve">e) częstotliwości i sposobu odbierania odpadów, </w:t>
      </w:r>
    </w:p>
    <w:p w:rsidR="00787921" w:rsidRPr="00876ABC" w:rsidRDefault="00787921" w:rsidP="00EA2110">
      <w:pPr>
        <w:autoSpaceDE w:val="0"/>
        <w:autoSpaceDN w:val="0"/>
        <w:adjustRightInd w:val="0"/>
        <w:rPr>
          <w:sz w:val="24"/>
          <w:szCs w:val="24"/>
        </w:rPr>
      </w:pPr>
      <w:r w:rsidRPr="00876ABC">
        <w:rPr>
          <w:sz w:val="24"/>
          <w:szCs w:val="24"/>
          <w:lang w:eastAsia="en-US"/>
        </w:rPr>
        <w:t>f) obowiązku osiągnięcia poziomów recyklingu.</w:t>
      </w:r>
    </w:p>
    <w:p w:rsidR="00787421" w:rsidRDefault="007874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4.</w:t>
      </w:r>
    </w:p>
    <w:p w:rsidR="00D91971" w:rsidRPr="00876ABC" w:rsidRDefault="00D9197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876ABC">
        <w:rPr>
          <w:b/>
          <w:bCs/>
          <w:i/>
          <w:iCs/>
          <w:sz w:val="24"/>
          <w:szCs w:val="24"/>
        </w:rPr>
        <w:t>Zabezpieczenie należytego wykonania umowy: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1. Ustala się zabezpieczenie należytego wykonania umowy w wysokości </w:t>
      </w:r>
      <w:r w:rsidRPr="00F32828">
        <w:rPr>
          <w:sz w:val="24"/>
          <w:szCs w:val="24"/>
        </w:rPr>
        <w:t>5%</w:t>
      </w:r>
      <w:r w:rsidRPr="00876ABC">
        <w:rPr>
          <w:sz w:val="24"/>
          <w:szCs w:val="24"/>
        </w:rPr>
        <w:t xml:space="preserve"> kwoty brutto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>określonej w § 3 ust. 3 umowy. WYKONAWCA wniesie pełną kwotę zabezpieczenia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należytego wykonania umowy w formie </w:t>
      </w:r>
      <w:r w:rsidRPr="00876ABC">
        <w:rPr>
          <w:b/>
          <w:bCs/>
          <w:sz w:val="24"/>
          <w:szCs w:val="24"/>
        </w:rPr>
        <w:t>[…]</w:t>
      </w:r>
      <w:r w:rsidRPr="00876ABC">
        <w:rPr>
          <w:sz w:val="24"/>
          <w:szCs w:val="24"/>
        </w:rPr>
        <w:t xml:space="preserve">, na kwotę </w:t>
      </w:r>
      <w:r w:rsidRPr="00876ABC">
        <w:rPr>
          <w:b/>
          <w:bCs/>
          <w:sz w:val="24"/>
          <w:szCs w:val="24"/>
        </w:rPr>
        <w:t xml:space="preserve">[…] </w:t>
      </w:r>
      <w:r w:rsidRPr="00876ABC">
        <w:rPr>
          <w:sz w:val="24"/>
          <w:szCs w:val="24"/>
        </w:rPr>
        <w:t>zł, w dacie zawarcia umowy,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787921" w:rsidP="00EA2110">
      <w:pPr>
        <w:jc w:val="both"/>
        <w:rPr>
          <w:sz w:val="24"/>
          <w:szCs w:val="24"/>
        </w:rPr>
      </w:pPr>
      <w:r w:rsidRPr="00876ABC">
        <w:rPr>
          <w:sz w:val="24"/>
          <w:szCs w:val="24"/>
        </w:rPr>
        <w:t>2. Zabezpieczenie należytego wykonania umowy podlega zwrotowi na rzecz WYKONAWCY w terminie 30 dni od dnia wykonania zamówienia i uznania przez Zamawiającego za należycie wykonane.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876ABC">
        <w:rPr>
          <w:sz w:val="24"/>
          <w:szCs w:val="24"/>
        </w:rPr>
        <w:t xml:space="preserve">3. </w:t>
      </w:r>
      <w:r w:rsidRPr="00876ABC">
        <w:rPr>
          <w:i/>
          <w:iCs/>
          <w:sz w:val="24"/>
          <w:szCs w:val="24"/>
        </w:rPr>
        <w:t>[ ZAMAWIAJĄCY zwraca zabezpieczenie wniesione w pieniądzu, określone w ust.1 wraz z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876ABC">
        <w:rPr>
          <w:i/>
          <w:iCs/>
          <w:sz w:val="24"/>
          <w:szCs w:val="24"/>
        </w:rPr>
        <w:t>odsetkami wynikającymi z umowy rachunku bankowego, na którym było przechowywane,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876ABC">
        <w:rPr>
          <w:i/>
          <w:iCs/>
          <w:sz w:val="24"/>
          <w:szCs w:val="24"/>
        </w:rPr>
        <w:t>pomniejszone o koszty prowadzenia rachunku oraz prowizji bankowej za przelew pieniędzy na</w:t>
      </w:r>
    </w:p>
    <w:p w:rsidR="00787921" w:rsidRPr="00876ABC" w:rsidRDefault="00787921" w:rsidP="00EA2110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876ABC">
        <w:rPr>
          <w:i/>
          <w:iCs/>
          <w:sz w:val="24"/>
          <w:szCs w:val="24"/>
        </w:rPr>
        <w:t>rachunek WYKONAWCY.]</w:t>
      </w:r>
    </w:p>
    <w:p w:rsidR="00787421" w:rsidRDefault="007874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ABC">
        <w:rPr>
          <w:b/>
          <w:bCs/>
          <w:sz w:val="24"/>
          <w:szCs w:val="24"/>
        </w:rPr>
        <w:t>§ 5.</w:t>
      </w:r>
    </w:p>
    <w:p w:rsidR="00787421" w:rsidRPr="00876ABC" w:rsidRDefault="007874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876ABC" w:rsidRDefault="00787921" w:rsidP="00BD5012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876ABC">
        <w:rPr>
          <w:b/>
          <w:bCs/>
          <w:i/>
          <w:iCs/>
          <w:sz w:val="24"/>
          <w:szCs w:val="24"/>
        </w:rPr>
        <w:t>Rozliczenia:</w:t>
      </w:r>
    </w:p>
    <w:p w:rsidR="00975BB0" w:rsidRDefault="00787921" w:rsidP="00975B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t xml:space="preserve">1. </w:t>
      </w:r>
      <w:r w:rsidR="00975BB0" w:rsidRPr="004E7C86">
        <w:rPr>
          <w:sz w:val="24"/>
          <w:szCs w:val="24"/>
        </w:rPr>
        <w:t xml:space="preserve">Podstawę do rozliczenia usług i wystawienia faktury przez WYKONAWCĘ będzie stanowił pisemny protokół wykonania usług w okresie rozliczeniowym sporządzony przez WYKONAWCĘ i zatwierdzony przez ZAMAWIAJĄCEGO oraz dokumenty potwierdzające osiągnięcie określonych poziomów recyklingu, przygotowania do ponownego użycia i odzysku innymi metodami oraz ograniczenia masy odpadów komunalnych ulegających biodegradacji przekazywanych do składowania, w tym karty przekazania odpadów. Okresem rozliczeniowym jest miesiąc kalendarzowy. Wzór protokołu wykonania usług stanowi </w:t>
      </w:r>
      <w:r w:rsidR="00975BB0" w:rsidRPr="004E7C86">
        <w:rPr>
          <w:b/>
          <w:bCs/>
          <w:sz w:val="24"/>
          <w:szCs w:val="24"/>
        </w:rPr>
        <w:t>zał</w:t>
      </w:r>
      <w:r w:rsidR="00975BB0" w:rsidRPr="004E7C86">
        <w:rPr>
          <w:rFonts w:eastAsia="TimesNewRoman,Bold"/>
          <w:b/>
          <w:bCs/>
          <w:sz w:val="24"/>
          <w:szCs w:val="24"/>
        </w:rPr>
        <w:t>ą</w:t>
      </w:r>
      <w:r w:rsidR="00975BB0" w:rsidRPr="004E7C86">
        <w:rPr>
          <w:b/>
          <w:bCs/>
          <w:sz w:val="24"/>
          <w:szCs w:val="24"/>
        </w:rPr>
        <w:t xml:space="preserve">cznik </w:t>
      </w:r>
      <w:r w:rsidR="00975BB0" w:rsidRPr="004E7C86">
        <w:rPr>
          <w:sz w:val="24"/>
          <w:szCs w:val="24"/>
        </w:rPr>
        <w:t>do niniejszej umowy. Zaakceptowany przez Zamawiającego protokół wraz z pozostałymi ww. dokumentami przesłany do zamawiającego w terminie do 7 dni od zakończenia miesiąca, którego dotyczy, jest podstawą do wystawienia faktury za wykonaną usługę.</w:t>
      </w:r>
    </w:p>
    <w:p w:rsidR="00787921" w:rsidRPr="00876ABC" w:rsidRDefault="00787921" w:rsidP="00975B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6ABC">
        <w:rPr>
          <w:sz w:val="24"/>
          <w:szCs w:val="24"/>
        </w:rPr>
        <w:lastRenderedPageBreak/>
        <w:t>2. Wynagrodzenie należne WYKONAWCY będzie płatne przelewem na konto WYKONAWCY wskazane na fakturze, w terminie 30 dni od daty jej wpływu do ZAMAWIAJĄCEGO.</w:t>
      </w:r>
    </w:p>
    <w:p w:rsidR="00787421" w:rsidRDefault="00787421" w:rsidP="003F785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0E09CB" w:rsidRDefault="00787921" w:rsidP="003F785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E09CB">
        <w:rPr>
          <w:b/>
          <w:bCs/>
          <w:sz w:val="24"/>
          <w:szCs w:val="24"/>
        </w:rPr>
        <w:t>§ 6.</w:t>
      </w:r>
    </w:p>
    <w:p w:rsidR="00787421" w:rsidRPr="00876ABC" w:rsidRDefault="00787421" w:rsidP="003F785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E09CB" w:rsidRPr="007408C8" w:rsidRDefault="000E09CB" w:rsidP="000E09CB">
      <w:pPr>
        <w:jc w:val="both"/>
        <w:rPr>
          <w:sz w:val="24"/>
          <w:szCs w:val="24"/>
        </w:rPr>
      </w:pPr>
      <w:r w:rsidRPr="007408C8">
        <w:rPr>
          <w:sz w:val="24"/>
          <w:szCs w:val="24"/>
        </w:rPr>
        <w:t>Waloryzacja wynagrodzenia:</w:t>
      </w:r>
    </w:p>
    <w:p w:rsidR="000E09CB" w:rsidRPr="007408C8" w:rsidRDefault="000E09CB" w:rsidP="000E09CB">
      <w:pPr>
        <w:jc w:val="both"/>
        <w:rPr>
          <w:sz w:val="24"/>
          <w:szCs w:val="24"/>
        </w:rPr>
      </w:pPr>
      <w:r w:rsidRPr="007408C8">
        <w:rPr>
          <w:sz w:val="24"/>
          <w:szCs w:val="24"/>
        </w:rPr>
        <w:t xml:space="preserve">1. Strony postanawiają, iż dokonają w formie pisemnego aneksu zmiany wynagrodzenia w wypadku wystąpienia którejkolwiek ze zmian przepisów wskazanych w </w:t>
      </w:r>
      <w:r w:rsidRPr="007408C8">
        <w:rPr>
          <w:rStyle w:val="highlightselected"/>
          <w:sz w:val="24"/>
          <w:szCs w:val="24"/>
        </w:rPr>
        <w:t>art. 142</w:t>
      </w:r>
      <w:r w:rsidRPr="007408C8">
        <w:rPr>
          <w:sz w:val="24"/>
          <w:szCs w:val="24"/>
        </w:rPr>
        <w:t xml:space="preserve"> ust. 5 ustawy z dnia 29 stycznia 2004 r. Prawo zamówień Publicznych, tj. zmiany:</w:t>
      </w:r>
    </w:p>
    <w:p w:rsidR="000E09CB" w:rsidRPr="007408C8" w:rsidRDefault="000E09CB" w:rsidP="000E09CB">
      <w:pPr>
        <w:jc w:val="both"/>
        <w:rPr>
          <w:sz w:val="24"/>
          <w:szCs w:val="24"/>
        </w:rPr>
      </w:pPr>
      <w:r w:rsidRPr="007408C8">
        <w:rPr>
          <w:sz w:val="24"/>
          <w:szCs w:val="24"/>
        </w:rPr>
        <w:t>a) stawki podatku od towarów i usług,</w:t>
      </w:r>
    </w:p>
    <w:p w:rsidR="000E09CB" w:rsidRPr="007408C8" w:rsidRDefault="000E09CB" w:rsidP="000E09CB">
      <w:pPr>
        <w:jc w:val="both"/>
        <w:rPr>
          <w:sz w:val="24"/>
          <w:szCs w:val="24"/>
        </w:rPr>
      </w:pPr>
      <w:r w:rsidRPr="007408C8">
        <w:rPr>
          <w:sz w:val="24"/>
          <w:szCs w:val="24"/>
        </w:rPr>
        <w:t>b) wysokości minimalnego wynagrodzenia za pracę ustalonego na podstawie art. 2 ust. 3-5 ustawy z dnia 10 października 2002 r. o minimalnym wynagrodzeniu za pracę,</w:t>
      </w:r>
    </w:p>
    <w:p w:rsidR="000E09CB" w:rsidRPr="007408C8" w:rsidRDefault="000E09CB" w:rsidP="000E09CB">
      <w:pPr>
        <w:jc w:val="both"/>
        <w:rPr>
          <w:sz w:val="24"/>
          <w:szCs w:val="24"/>
        </w:rPr>
      </w:pPr>
      <w:r w:rsidRPr="007408C8">
        <w:rPr>
          <w:sz w:val="24"/>
          <w:szCs w:val="24"/>
        </w:rPr>
        <w:t>c) zasad podlegania ubezpieczeniom społecznym lub ubezpieczeniu zdrowotnemu lub wysokości stawki składki na ubezpieczenia społeczne lub zdrowotne,</w:t>
      </w:r>
    </w:p>
    <w:p w:rsidR="000E09CB" w:rsidRPr="007408C8" w:rsidRDefault="000E09CB" w:rsidP="000E09CB">
      <w:pPr>
        <w:jc w:val="both"/>
        <w:rPr>
          <w:sz w:val="24"/>
          <w:szCs w:val="24"/>
        </w:rPr>
      </w:pPr>
      <w:r w:rsidRPr="007408C8">
        <w:rPr>
          <w:sz w:val="24"/>
          <w:szCs w:val="24"/>
        </w:rPr>
        <w:t>2. Zmiana wysokości wynagrodzenia obowiązywać będzie o d dnia wejścia w życie zmian, o których mowa w ust. 1.</w:t>
      </w:r>
    </w:p>
    <w:p w:rsidR="000E09CB" w:rsidRPr="007408C8" w:rsidRDefault="000E09CB" w:rsidP="000E09CB">
      <w:pPr>
        <w:jc w:val="both"/>
        <w:rPr>
          <w:sz w:val="24"/>
          <w:szCs w:val="24"/>
        </w:rPr>
      </w:pPr>
      <w:r w:rsidRPr="007408C8">
        <w:rPr>
          <w:sz w:val="24"/>
          <w:szCs w:val="24"/>
        </w:rPr>
        <w:t>3. W wypadku zmiany, o której mowa w ust. 1 lit. a) wartość netto wynagrodzenia Wykonawcy nie zmieni się, a określona w aneksie wartość brutto wynagrodzenia zostanie wyliczona na podstawie nowych przepisów.</w:t>
      </w:r>
    </w:p>
    <w:p w:rsidR="000E09CB" w:rsidRPr="007408C8" w:rsidRDefault="000E09CB" w:rsidP="000E09C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8C8">
        <w:rPr>
          <w:rFonts w:ascii="Times New Roman" w:hAnsi="Times New Roman" w:cs="Times New Roman"/>
          <w:sz w:val="24"/>
          <w:szCs w:val="24"/>
        </w:rPr>
        <w:t>W przypadku zmiany, o której mowa w ust 1 lit b) wynagrodzenie Wykonawcy ulegnie</w:t>
      </w:r>
    </w:p>
    <w:p w:rsidR="000E09CB" w:rsidRPr="007408C8" w:rsidRDefault="000E09CB" w:rsidP="000E09CB">
      <w:pPr>
        <w:jc w:val="both"/>
        <w:rPr>
          <w:sz w:val="24"/>
          <w:szCs w:val="24"/>
        </w:rPr>
      </w:pPr>
      <w:r w:rsidRPr="007408C8">
        <w:rPr>
          <w:sz w:val="24"/>
          <w:szCs w:val="24"/>
        </w:rPr>
        <w:t>zmianie o wartość 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:rsidR="000E09CB" w:rsidRPr="007408C8" w:rsidRDefault="000E09CB" w:rsidP="000E09CB">
      <w:pPr>
        <w:pStyle w:val="Akapitzlist"/>
        <w:numPr>
          <w:ilvl w:val="0"/>
          <w:numId w:val="27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8C8">
        <w:rPr>
          <w:rFonts w:ascii="Times New Roman" w:hAnsi="Times New Roman" w:cs="Times New Roman"/>
          <w:sz w:val="24"/>
          <w:szCs w:val="24"/>
        </w:rPr>
        <w:t>W przypadku zmiany, o której mowa w ust. 1 lit c)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:rsidR="000E09CB" w:rsidRPr="007408C8" w:rsidRDefault="000E09CB" w:rsidP="00043449">
      <w:pPr>
        <w:pStyle w:val="Akapitzlist"/>
        <w:numPr>
          <w:ilvl w:val="0"/>
          <w:numId w:val="27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8C8">
        <w:rPr>
          <w:rFonts w:ascii="Times New Roman" w:hAnsi="Times New Roman" w:cs="Times New Roman"/>
          <w:sz w:val="24"/>
          <w:szCs w:val="24"/>
        </w:rPr>
        <w:t>Za wyjątkiem sytuacji, o której mowa w ust. 1 lit. a), wprowadzenie zmian wysokości</w:t>
      </w:r>
      <w:r w:rsidR="00043449" w:rsidRPr="007408C8">
        <w:rPr>
          <w:rFonts w:ascii="Times New Roman" w:hAnsi="Times New Roman" w:cs="Times New Roman"/>
          <w:sz w:val="24"/>
          <w:szCs w:val="24"/>
        </w:rPr>
        <w:t xml:space="preserve"> </w:t>
      </w:r>
      <w:r w:rsidRPr="007408C8">
        <w:rPr>
          <w:rFonts w:ascii="Times New Roman" w:hAnsi="Times New Roman" w:cs="Times New Roman"/>
          <w:sz w:val="24"/>
          <w:szCs w:val="24"/>
        </w:rPr>
        <w:t>wynagrodzenia wymaga uprzedniego złożenia przez Wykonawcę oświadczenia o wysokości dodatkowych kosztów wynikających z wprowadzenia zmian, o których mowa w ust. 1 lit. b) i c).</w:t>
      </w:r>
    </w:p>
    <w:p w:rsidR="000E09CB" w:rsidRPr="00476AA5" w:rsidRDefault="000E09CB" w:rsidP="000E09C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76AA5">
        <w:rPr>
          <w:b/>
          <w:bCs/>
          <w:sz w:val="24"/>
          <w:szCs w:val="24"/>
        </w:rPr>
        <w:t>§ 7.</w:t>
      </w:r>
    </w:p>
    <w:p w:rsidR="000E09CB" w:rsidRDefault="000E09CB" w:rsidP="000E09CB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787921" w:rsidRPr="007F3475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F3475">
        <w:rPr>
          <w:sz w:val="24"/>
          <w:szCs w:val="24"/>
        </w:rPr>
        <w:t>Terminowość i prawidłowość wykonania usług będzie oceniana przez ZAMAWIAJĄCEGO</w:t>
      </w:r>
    </w:p>
    <w:p w:rsidR="00787921" w:rsidRPr="007F3475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F3475">
        <w:rPr>
          <w:sz w:val="24"/>
          <w:szCs w:val="24"/>
        </w:rPr>
        <w:t>w oparciu o harmonogram realizacji usług przedstawiony ZAMAWIAJĄCEMU przez</w:t>
      </w:r>
    </w:p>
    <w:p w:rsidR="00787921" w:rsidRPr="007F3475" w:rsidRDefault="00787921" w:rsidP="00BD50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F3475">
        <w:rPr>
          <w:sz w:val="24"/>
          <w:szCs w:val="24"/>
        </w:rPr>
        <w:t>WYKONAWCĘ zgodnie z opisem przedmiotu zamówienia zawartym w SIWZ.</w:t>
      </w:r>
    </w:p>
    <w:p w:rsidR="00787421" w:rsidRDefault="00787421" w:rsidP="00BD501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9A185C" w:rsidRDefault="00787921" w:rsidP="00BD501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A185C">
        <w:rPr>
          <w:b/>
          <w:bCs/>
          <w:sz w:val="24"/>
          <w:szCs w:val="24"/>
        </w:rPr>
        <w:t xml:space="preserve">§ </w:t>
      </w:r>
      <w:r w:rsidR="000E09CB" w:rsidRPr="009A185C">
        <w:rPr>
          <w:b/>
          <w:bCs/>
          <w:sz w:val="24"/>
          <w:szCs w:val="24"/>
        </w:rPr>
        <w:t>8</w:t>
      </w:r>
      <w:r w:rsidRPr="009A185C">
        <w:rPr>
          <w:b/>
          <w:bCs/>
          <w:sz w:val="24"/>
          <w:szCs w:val="24"/>
        </w:rPr>
        <w:t>.</w:t>
      </w:r>
    </w:p>
    <w:p w:rsidR="00787421" w:rsidRPr="001D2C8E" w:rsidRDefault="00787421" w:rsidP="00BD5012">
      <w:pPr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:rsidR="00787921" w:rsidRPr="009A185C" w:rsidRDefault="00787921" w:rsidP="009A185C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9A185C">
        <w:rPr>
          <w:b/>
          <w:bCs/>
          <w:i/>
          <w:iCs/>
          <w:sz w:val="24"/>
          <w:szCs w:val="24"/>
        </w:rPr>
        <w:t>Odstąpienie od umowy przez Zamawiającego:</w:t>
      </w:r>
    </w:p>
    <w:p w:rsidR="00787921" w:rsidRPr="009A185C" w:rsidRDefault="00787921" w:rsidP="009A18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185C">
        <w:rPr>
          <w:sz w:val="24"/>
          <w:szCs w:val="24"/>
        </w:rPr>
        <w:t>1. ZAMAWIAJĄCY może odstąpić od umowy, jeżeli poweźmie wiadomość o tym, że:</w:t>
      </w:r>
    </w:p>
    <w:p w:rsidR="00787921" w:rsidRPr="009A185C" w:rsidRDefault="00787921" w:rsidP="009A18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185C">
        <w:rPr>
          <w:sz w:val="24"/>
          <w:szCs w:val="24"/>
        </w:rPr>
        <w:t>1) wszczęte zostało postępowanie upadłościowe WYKONAWCY,</w:t>
      </w:r>
    </w:p>
    <w:p w:rsidR="00787921" w:rsidRPr="009A185C" w:rsidRDefault="00787921" w:rsidP="009A18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185C">
        <w:rPr>
          <w:sz w:val="24"/>
          <w:szCs w:val="24"/>
        </w:rPr>
        <w:t>2) rozpoczęto likwidację firmy WYKONAWCY,</w:t>
      </w:r>
    </w:p>
    <w:p w:rsidR="00787921" w:rsidRPr="009A185C" w:rsidRDefault="00787921" w:rsidP="009A18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185C">
        <w:rPr>
          <w:sz w:val="24"/>
          <w:szCs w:val="24"/>
        </w:rPr>
        <w:t>3) WYKONAWCA utracił uprawnienia do wykonywania przedmiotu umowy wynikające z</w:t>
      </w:r>
    </w:p>
    <w:p w:rsidR="00787921" w:rsidRPr="009A185C" w:rsidRDefault="00787921" w:rsidP="009A18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185C">
        <w:rPr>
          <w:sz w:val="24"/>
          <w:szCs w:val="24"/>
        </w:rPr>
        <w:t>przepisów szczególnych.</w:t>
      </w:r>
    </w:p>
    <w:p w:rsidR="00787921" w:rsidRPr="009A185C" w:rsidRDefault="00787921" w:rsidP="009A18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185C">
        <w:rPr>
          <w:sz w:val="24"/>
          <w:szCs w:val="24"/>
        </w:rPr>
        <w:t>2. Odstąpienie od umowy przez ZAMAWIAJĄCEGO może nastąpić również, jeżeli</w:t>
      </w:r>
    </w:p>
    <w:p w:rsidR="00787921" w:rsidRPr="009A185C" w:rsidRDefault="00787921" w:rsidP="009A18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185C">
        <w:rPr>
          <w:sz w:val="24"/>
          <w:szCs w:val="24"/>
        </w:rPr>
        <w:t>WYKONAWCA:</w:t>
      </w:r>
    </w:p>
    <w:p w:rsidR="00787921" w:rsidRPr="009A185C" w:rsidRDefault="00787921" w:rsidP="009A18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185C">
        <w:rPr>
          <w:sz w:val="24"/>
          <w:szCs w:val="24"/>
        </w:rPr>
        <w:t>1) nie rozpoczął wykonywania usług w pełnym zakresie objętym umową z dniem</w:t>
      </w:r>
    </w:p>
    <w:p w:rsidR="00787921" w:rsidRPr="009A185C" w:rsidRDefault="00787921" w:rsidP="009A185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A185C">
        <w:rPr>
          <w:b/>
          <w:bCs/>
          <w:sz w:val="24"/>
          <w:szCs w:val="24"/>
        </w:rPr>
        <w:t>…………...,</w:t>
      </w:r>
    </w:p>
    <w:p w:rsidR="00787921" w:rsidRPr="009A185C" w:rsidRDefault="00787921" w:rsidP="009A18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185C">
        <w:rPr>
          <w:sz w:val="24"/>
          <w:szCs w:val="24"/>
        </w:rPr>
        <w:t>2) zaniechał realizacji umowy, tj. w sposób nieprzerwany nie realizuje jej przez kolejnych 7</w:t>
      </w:r>
    </w:p>
    <w:p w:rsidR="00787921" w:rsidRPr="009A185C" w:rsidRDefault="00787921" w:rsidP="009A18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185C">
        <w:rPr>
          <w:sz w:val="24"/>
          <w:szCs w:val="24"/>
        </w:rPr>
        <w:t>dni kalendarzowych,</w:t>
      </w:r>
    </w:p>
    <w:p w:rsidR="00787921" w:rsidRPr="009A185C" w:rsidRDefault="00787921" w:rsidP="009A18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185C">
        <w:rPr>
          <w:sz w:val="24"/>
          <w:szCs w:val="24"/>
        </w:rPr>
        <w:lastRenderedPageBreak/>
        <w:t>3) pomimo uprzednich, pisemnych, co najmniej dwukrotnych zastrzeżeń ze strony</w:t>
      </w:r>
    </w:p>
    <w:p w:rsidR="00787921" w:rsidRPr="009A185C" w:rsidRDefault="00787921" w:rsidP="009A18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185C">
        <w:rPr>
          <w:sz w:val="24"/>
          <w:szCs w:val="24"/>
        </w:rPr>
        <w:t>ZAMAWIAJĄCEGO nie wykonuje usług zgodni</w:t>
      </w:r>
      <w:r w:rsidR="00BD5012" w:rsidRPr="009A185C">
        <w:rPr>
          <w:sz w:val="24"/>
          <w:szCs w:val="24"/>
        </w:rPr>
        <w:t xml:space="preserve">e z postanowieniami umowy lub w </w:t>
      </w:r>
      <w:r w:rsidRPr="009A185C">
        <w:rPr>
          <w:sz w:val="24"/>
          <w:szCs w:val="24"/>
        </w:rPr>
        <w:t>istotny sposób narusza zobowiązania umowne.</w:t>
      </w:r>
    </w:p>
    <w:p w:rsidR="00787921" w:rsidRPr="009A185C" w:rsidRDefault="00787921" w:rsidP="009A185C">
      <w:pPr>
        <w:autoSpaceDE w:val="0"/>
        <w:autoSpaceDN w:val="0"/>
        <w:adjustRightInd w:val="0"/>
        <w:rPr>
          <w:sz w:val="24"/>
          <w:szCs w:val="24"/>
        </w:rPr>
      </w:pPr>
      <w:r w:rsidRPr="009A185C">
        <w:rPr>
          <w:sz w:val="24"/>
          <w:szCs w:val="24"/>
        </w:rPr>
        <w:t>3. W przypadkach wymienionych w ustępie 1 i 2 ZAMAWIAJĄCY może w terminie 7 dni po</w:t>
      </w:r>
    </w:p>
    <w:p w:rsidR="00787921" w:rsidRPr="009A185C" w:rsidRDefault="00787921" w:rsidP="009A18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185C">
        <w:rPr>
          <w:sz w:val="24"/>
          <w:szCs w:val="24"/>
        </w:rPr>
        <w:t>pisemnym uprzedzeniu, przejąć sam prowadzenie usług określonych niniejszą umową lub</w:t>
      </w:r>
    </w:p>
    <w:p w:rsidR="00787921" w:rsidRPr="009A185C" w:rsidRDefault="00787921" w:rsidP="009A18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185C">
        <w:rPr>
          <w:sz w:val="24"/>
          <w:szCs w:val="24"/>
        </w:rPr>
        <w:t>powierzyć je innemu podmiotowi, a kosztami tych usług obciąży WYKONAWCĘ do wysokości odpowiadającej kwocie zabezpieczenia należytego wykonania umowy, o której mowa w § 4.</w:t>
      </w:r>
    </w:p>
    <w:p w:rsidR="00787921" w:rsidRPr="009A185C" w:rsidRDefault="00787921" w:rsidP="009A185C">
      <w:pPr>
        <w:pStyle w:val="Akapitzlist"/>
        <w:numPr>
          <w:ilvl w:val="0"/>
          <w:numId w:val="39"/>
        </w:numPr>
        <w:tabs>
          <w:tab w:val="clear" w:pos="360"/>
          <w:tab w:val="num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185C">
        <w:rPr>
          <w:rFonts w:ascii="Times New Roman" w:hAnsi="Times New Roman" w:cs="Times New Roman"/>
          <w:sz w:val="24"/>
          <w:szCs w:val="24"/>
        </w:rPr>
        <w:t>Ponadto 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 W takim przypadku WYKONAWCA może żądać wyłącznie wynagrodzenia należnego z tytułu wykonania części umowy. W tym celu ZAMAWIAJĄCY wraz z WYKONAWCĄ winni ustalić wartość faktycznie wykonanych przez WYKONAWCĘ usług, a WYKONAWCA zobowiązuje się współpracować z ZAMAWIAJĄCYM w tym zakresie.</w:t>
      </w:r>
    </w:p>
    <w:p w:rsidR="009A185C" w:rsidRPr="0047611F" w:rsidRDefault="0047611F" w:rsidP="0047611F">
      <w:pPr>
        <w:pStyle w:val="Akapitzlist"/>
        <w:numPr>
          <w:ilvl w:val="0"/>
          <w:numId w:val="39"/>
        </w:numPr>
        <w:tabs>
          <w:tab w:val="clear" w:pos="360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7611F">
        <w:rPr>
          <w:rFonts w:ascii="Times New Roman" w:hAnsi="Times New Roman" w:cs="Times New Roman"/>
          <w:sz w:val="24"/>
          <w:szCs w:val="24"/>
        </w:rPr>
        <w:t>W przypadku zmiany obowiązującego prawa Zamawiający zastrzega sobie prawo rozwiązania umowy bądź zmiany zapisów umowy w celu dostosowania jej do obowiązujących przepisów prawa.</w:t>
      </w:r>
    </w:p>
    <w:p w:rsidR="00787421" w:rsidRPr="001D2C8E" w:rsidRDefault="00787421" w:rsidP="00EA2110">
      <w:pPr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:rsidR="00787921" w:rsidRPr="00235956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35956">
        <w:rPr>
          <w:b/>
          <w:bCs/>
          <w:sz w:val="24"/>
          <w:szCs w:val="24"/>
        </w:rPr>
        <w:t xml:space="preserve">§ </w:t>
      </w:r>
      <w:r w:rsidR="000E09CB" w:rsidRPr="00235956">
        <w:rPr>
          <w:b/>
          <w:bCs/>
          <w:sz w:val="24"/>
          <w:szCs w:val="24"/>
        </w:rPr>
        <w:t>9</w:t>
      </w:r>
      <w:r w:rsidRPr="00235956">
        <w:rPr>
          <w:b/>
          <w:bCs/>
          <w:sz w:val="24"/>
          <w:szCs w:val="24"/>
        </w:rPr>
        <w:t>.</w:t>
      </w:r>
    </w:p>
    <w:p w:rsidR="00787421" w:rsidRPr="00235956" w:rsidRDefault="007874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235956" w:rsidRDefault="00787921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235956">
        <w:rPr>
          <w:b/>
          <w:bCs/>
          <w:i/>
          <w:iCs/>
          <w:sz w:val="24"/>
          <w:szCs w:val="24"/>
        </w:rPr>
        <w:t>Odstąpienie od umowy przez Wykonawcę:</w:t>
      </w:r>
    </w:p>
    <w:p w:rsidR="00787921" w:rsidRPr="00235956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5956">
        <w:rPr>
          <w:sz w:val="24"/>
          <w:szCs w:val="24"/>
        </w:rPr>
        <w:t>1. WYKONAWCA może odstąpić od umowy, jeżeli ZAMAWIAJĄCY nie dotrzymuje istotnych postanowień umowy a w szczególności gdy:</w:t>
      </w:r>
    </w:p>
    <w:p w:rsidR="00787921" w:rsidRPr="00235956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5956">
        <w:rPr>
          <w:sz w:val="24"/>
          <w:szCs w:val="24"/>
        </w:rPr>
        <w:t>1) nie wypłaca WYKONAWCY wynagrodzenia za wykonane usługi w ciągu 30 dni od terminu płatności ustalonego w umowi</w:t>
      </w:r>
      <w:r w:rsidR="00C241D5" w:rsidRPr="00235956">
        <w:rPr>
          <w:sz w:val="24"/>
          <w:szCs w:val="24"/>
        </w:rPr>
        <w:t>e po uprzednim pisemnym wezwaniu</w:t>
      </w:r>
      <w:r w:rsidRPr="00235956">
        <w:rPr>
          <w:sz w:val="24"/>
          <w:szCs w:val="24"/>
        </w:rPr>
        <w:t>,</w:t>
      </w:r>
    </w:p>
    <w:p w:rsidR="00787921" w:rsidRPr="00235956" w:rsidRDefault="009F6B1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5956">
        <w:rPr>
          <w:sz w:val="24"/>
          <w:szCs w:val="24"/>
        </w:rPr>
        <w:t>2</w:t>
      </w:r>
      <w:r w:rsidR="00787921" w:rsidRPr="00235956">
        <w:rPr>
          <w:sz w:val="24"/>
          <w:szCs w:val="24"/>
        </w:rPr>
        <w:t>) zawiadamia WYKONAWCĘ, że w wyniku nieprzewidzianych okoliczności nie będzie mógł pokryć zobowiązania.</w:t>
      </w:r>
    </w:p>
    <w:p w:rsidR="00787921" w:rsidRPr="00235956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5956">
        <w:rPr>
          <w:sz w:val="24"/>
          <w:szCs w:val="24"/>
        </w:rPr>
        <w:t>2. Odstąpienie od umowy należy uzasadnić pisemnie. Jest ono dopiero wtedy skuteczne, jeżeli WYKONAWCA wyznaczył ZAMAWIAJĄCEMU stosowny termin ( nie krótszy niż 7 dni ) do wypełnienia postanowień umowy i poinformował go, że po bezskutecznym upływie tego terminu odstąpi od umowy.</w:t>
      </w:r>
    </w:p>
    <w:p w:rsidR="00787421" w:rsidRPr="001D2C8E" w:rsidRDefault="00787421" w:rsidP="00EA2110">
      <w:pPr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:rsidR="00787921" w:rsidRPr="00CC0E2F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C0E2F">
        <w:rPr>
          <w:b/>
          <w:bCs/>
          <w:sz w:val="24"/>
          <w:szCs w:val="24"/>
        </w:rPr>
        <w:t xml:space="preserve">§ </w:t>
      </w:r>
      <w:r w:rsidR="000E09CB" w:rsidRPr="00CC0E2F">
        <w:rPr>
          <w:b/>
          <w:bCs/>
          <w:sz w:val="24"/>
          <w:szCs w:val="24"/>
        </w:rPr>
        <w:t>10</w:t>
      </w:r>
      <w:r w:rsidRPr="00CC0E2F">
        <w:rPr>
          <w:b/>
          <w:bCs/>
          <w:sz w:val="24"/>
          <w:szCs w:val="24"/>
        </w:rPr>
        <w:t>.</w:t>
      </w:r>
    </w:p>
    <w:p w:rsidR="00787421" w:rsidRPr="001D2C8E" w:rsidRDefault="00787421" w:rsidP="00EA2110">
      <w:pPr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:rsidR="00787921" w:rsidRPr="009435FA" w:rsidRDefault="00787921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9435FA">
        <w:rPr>
          <w:b/>
          <w:bCs/>
          <w:i/>
          <w:iCs/>
          <w:sz w:val="24"/>
          <w:szCs w:val="24"/>
        </w:rPr>
        <w:t>Ubezpieczenia:</w:t>
      </w:r>
    </w:p>
    <w:p w:rsidR="00787921" w:rsidRPr="009435FA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35FA">
        <w:rPr>
          <w:sz w:val="24"/>
          <w:szCs w:val="24"/>
        </w:rPr>
        <w:t>1. Celem wyłączenia odpowiedzialności materialnej ZAMAWIAJĄCEGO lub WYKONAWCY z tytułu szkód powstałych w związku z zaistnieniem określonych zdarzeń losowych i odpowiedzialności cywilnej w czasie realizacji umowy, WYKONAWCA zawrze odpowiednie umowy ubezpieczenia.</w:t>
      </w:r>
    </w:p>
    <w:p w:rsidR="00787921" w:rsidRPr="009435FA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35FA">
        <w:rPr>
          <w:sz w:val="24"/>
          <w:szCs w:val="24"/>
        </w:rPr>
        <w:t>2. Ubezpieczeniu podlegają w szczególności:</w:t>
      </w:r>
    </w:p>
    <w:p w:rsidR="00787921" w:rsidRPr="009435FA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35FA">
        <w:rPr>
          <w:sz w:val="24"/>
          <w:szCs w:val="24"/>
        </w:rPr>
        <w:t xml:space="preserve">1) </w:t>
      </w:r>
      <w:r w:rsidR="009435FA" w:rsidRPr="009435FA">
        <w:rPr>
          <w:sz w:val="24"/>
          <w:szCs w:val="24"/>
        </w:rPr>
        <w:t xml:space="preserve"> </w:t>
      </w:r>
      <w:r w:rsidRPr="009435FA">
        <w:rPr>
          <w:sz w:val="24"/>
          <w:szCs w:val="24"/>
        </w:rPr>
        <w:t>urządzenia, mienie ruchome związane z prowadzeniem usług - od zdarzeń losowych,</w:t>
      </w:r>
    </w:p>
    <w:p w:rsidR="00787921" w:rsidRPr="009435FA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35FA">
        <w:rPr>
          <w:sz w:val="24"/>
          <w:szCs w:val="24"/>
        </w:rPr>
        <w:t>2)</w:t>
      </w:r>
      <w:r w:rsidR="009435FA" w:rsidRPr="009435FA">
        <w:rPr>
          <w:sz w:val="24"/>
          <w:szCs w:val="24"/>
        </w:rPr>
        <w:t xml:space="preserve"> </w:t>
      </w:r>
      <w:r w:rsidRPr="009435FA">
        <w:rPr>
          <w:sz w:val="24"/>
          <w:szCs w:val="24"/>
        </w:rPr>
        <w:t>odpowiedzialność cywilna za szkody oraz następstwa nieszczęśliwych wypadków dotyczące pracowników i osób trzecich powstałe w związku z prowadzonymi usługami, w tym także ruchem pojazdów mechanicznych.</w:t>
      </w:r>
    </w:p>
    <w:p w:rsidR="00787921" w:rsidRPr="009435FA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35FA">
        <w:rPr>
          <w:sz w:val="24"/>
          <w:szCs w:val="24"/>
        </w:rPr>
        <w:t>3. Koszty ubezpieczenia ponosi WYKONAWCA.</w:t>
      </w:r>
    </w:p>
    <w:p w:rsidR="00787921" w:rsidRPr="009435FA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35FA">
        <w:rPr>
          <w:sz w:val="24"/>
          <w:szCs w:val="24"/>
        </w:rPr>
        <w:t>4. WYKONAWCA jest zobowiązany do przedstawienia na każde żądanie ZAMAWIAJĄCEGO polisy ubezpieczeniowej oraz dowodów opłacania składek.</w:t>
      </w:r>
    </w:p>
    <w:p w:rsidR="00787421" w:rsidRPr="009435FA" w:rsidRDefault="007874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9435FA" w:rsidRDefault="000E09CB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435FA">
        <w:rPr>
          <w:b/>
          <w:bCs/>
          <w:sz w:val="24"/>
          <w:szCs w:val="24"/>
        </w:rPr>
        <w:t>§ 11</w:t>
      </w:r>
      <w:r w:rsidR="00787921" w:rsidRPr="009435FA">
        <w:rPr>
          <w:b/>
          <w:bCs/>
          <w:sz w:val="24"/>
          <w:szCs w:val="24"/>
        </w:rPr>
        <w:t>.</w:t>
      </w:r>
    </w:p>
    <w:p w:rsidR="00787421" w:rsidRPr="001D2C8E" w:rsidRDefault="00787421" w:rsidP="00EA2110">
      <w:pPr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:rsidR="00787921" w:rsidRPr="00306205" w:rsidRDefault="00787921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306205">
        <w:rPr>
          <w:b/>
          <w:bCs/>
          <w:i/>
          <w:iCs/>
          <w:sz w:val="24"/>
          <w:szCs w:val="24"/>
        </w:rPr>
        <w:t>Kary umowne:</w:t>
      </w:r>
    </w:p>
    <w:p w:rsidR="00787921" w:rsidRPr="00306205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06205">
        <w:rPr>
          <w:sz w:val="24"/>
          <w:szCs w:val="24"/>
        </w:rPr>
        <w:t>1. ZAMAWIAJĄCEMU przysługują od WYKONAWCY kary umowne w poniższych</w:t>
      </w:r>
    </w:p>
    <w:p w:rsidR="00787921" w:rsidRPr="00306205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06205">
        <w:rPr>
          <w:sz w:val="24"/>
          <w:szCs w:val="24"/>
        </w:rPr>
        <w:t>przypadkach i wysokościach::</w:t>
      </w:r>
    </w:p>
    <w:p w:rsidR="00787921" w:rsidRPr="00306205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06205">
        <w:rPr>
          <w:sz w:val="24"/>
          <w:szCs w:val="24"/>
        </w:rPr>
        <w:t>1) 0,02 % miesięcznego wynagrodzenia umownego brutto określonego w § 3 ust. 2 umowy za</w:t>
      </w:r>
    </w:p>
    <w:p w:rsidR="00787921" w:rsidRPr="00306205" w:rsidRDefault="001D138D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06205">
        <w:rPr>
          <w:sz w:val="24"/>
          <w:szCs w:val="24"/>
        </w:rPr>
        <w:t xml:space="preserve">każdy dzień zwłoki </w:t>
      </w:r>
      <w:r w:rsidR="00787921" w:rsidRPr="00306205">
        <w:rPr>
          <w:sz w:val="24"/>
          <w:szCs w:val="24"/>
        </w:rPr>
        <w:t>w terminowym odebraniu odpadów z każdego miejsca gromadzenia odpadów na terenach budownictwa jednorodzinnego</w:t>
      </w:r>
      <w:r w:rsidR="00A454AB" w:rsidRPr="00306205">
        <w:rPr>
          <w:sz w:val="24"/>
          <w:szCs w:val="24"/>
        </w:rPr>
        <w:t xml:space="preserve"> (liczony od dnia zgłoszenia wykonawcy faktu nieodebrania odpadów – </w:t>
      </w:r>
      <w:r w:rsidR="004717F4" w:rsidRPr="00306205">
        <w:rPr>
          <w:sz w:val="24"/>
          <w:szCs w:val="24"/>
        </w:rPr>
        <w:t xml:space="preserve">poprzez </w:t>
      </w:r>
      <w:r w:rsidR="00A454AB" w:rsidRPr="00306205">
        <w:rPr>
          <w:sz w:val="24"/>
          <w:szCs w:val="24"/>
        </w:rPr>
        <w:t>telefon / email)</w:t>
      </w:r>
      <w:r w:rsidR="00787921" w:rsidRPr="00306205">
        <w:rPr>
          <w:sz w:val="24"/>
          <w:szCs w:val="24"/>
        </w:rPr>
        <w:t>;</w:t>
      </w:r>
    </w:p>
    <w:p w:rsidR="001D138D" w:rsidRPr="00306205" w:rsidRDefault="001D138D" w:rsidP="001D138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06205">
        <w:rPr>
          <w:sz w:val="24"/>
          <w:szCs w:val="24"/>
        </w:rPr>
        <w:t>2) 0,02 % miesięcznego wynagrodzenia umownego brutto określonego w § 3 ust. 2 umowy za</w:t>
      </w:r>
    </w:p>
    <w:p w:rsidR="001D138D" w:rsidRPr="00306205" w:rsidRDefault="001D138D" w:rsidP="001D138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06205">
        <w:rPr>
          <w:sz w:val="24"/>
          <w:szCs w:val="24"/>
        </w:rPr>
        <w:t>każdy dzień zwłoki w terminowym wyposażeniu (lub wymianie wyposażenia) każdego miejsca gromadzenia odpadów na terenach budownictwa jednorodzinnego i wielorodzinnego</w:t>
      </w:r>
      <w:r w:rsidR="001D6054" w:rsidRPr="00306205">
        <w:rPr>
          <w:sz w:val="24"/>
          <w:szCs w:val="24"/>
        </w:rPr>
        <w:t xml:space="preserve"> (worki i/lub pojemniki należy dostarczyć w terminie 7 dni od dnia zgłoszenia)</w:t>
      </w:r>
      <w:r w:rsidRPr="00306205">
        <w:rPr>
          <w:sz w:val="24"/>
          <w:szCs w:val="24"/>
        </w:rPr>
        <w:t>;</w:t>
      </w:r>
    </w:p>
    <w:p w:rsidR="00787921" w:rsidRPr="00306205" w:rsidRDefault="001D138D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06205">
        <w:rPr>
          <w:sz w:val="24"/>
          <w:szCs w:val="24"/>
        </w:rPr>
        <w:t>3</w:t>
      </w:r>
      <w:r w:rsidR="00787921" w:rsidRPr="00306205">
        <w:rPr>
          <w:sz w:val="24"/>
          <w:szCs w:val="24"/>
        </w:rPr>
        <w:t>) 10</w:t>
      </w:r>
      <w:r w:rsidR="009435FA" w:rsidRPr="00306205">
        <w:rPr>
          <w:sz w:val="24"/>
          <w:szCs w:val="24"/>
        </w:rPr>
        <w:t xml:space="preserve"> </w:t>
      </w:r>
      <w:r w:rsidR="00787921" w:rsidRPr="00306205">
        <w:rPr>
          <w:sz w:val="24"/>
          <w:szCs w:val="24"/>
        </w:rPr>
        <w:t>% kwoty brutto określonej w § 3 ust. 3 umowy za odstąpienie od umowy z przyczyn</w:t>
      </w:r>
    </w:p>
    <w:p w:rsidR="00787921" w:rsidRPr="00306205" w:rsidRDefault="001D138D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06205">
        <w:rPr>
          <w:sz w:val="24"/>
          <w:szCs w:val="24"/>
        </w:rPr>
        <w:t>zależnych od WYKONAWCY;</w:t>
      </w:r>
    </w:p>
    <w:p w:rsidR="00787921" w:rsidRPr="00306205" w:rsidRDefault="00787921" w:rsidP="00EA2110">
      <w:pPr>
        <w:pStyle w:val="Default"/>
        <w:suppressAutoHyphens/>
        <w:autoSpaceDN/>
        <w:adjustRightInd/>
        <w:jc w:val="both"/>
        <w:rPr>
          <w:rStyle w:val="h2"/>
          <w:color w:val="auto"/>
        </w:rPr>
      </w:pPr>
      <w:r w:rsidRPr="00306205">
        <w:rPr>
          <w:color w:val="auto"/>
        </w:rPr>
        <w:t xml:space="preserve">3) </w:t>
      </w:r>
      <w:r w:rsidRPr="00306205">
        <w:rPr>
          <w:rStyle w:val="h2"/>
          <w:color w:val="auto"/>
        </w:rPr>
        <w:t xml:space="preserve">Za nie wywiązanie się z osiągnięcia poziomu recyklingu, </w:t>
      </w:r>
      <w:r w:rsidRPr="00306205">
        <w:rPr>
          <w:color w:val="auto"/>
        </w:rPr>
        <w:t xml:space="preserve">przygotowania do ponownego użycia następujących frakcji odpadów komunalnych: papieru ,metali ,tworzyw sztucznych i szkła oraz nie ograniczenia masy odpadów komunalnych ulegających biodegradacji  przekazywanych do składowania Wykonawca zapłaci Zamawiającemu kary umowne zgodnie z art. 9z ustawy z dnia 13 września 1996 roku </w:t>
      </w:r>
      <w:r w:rsidRPr="00306205">
        <w:rPr>
          <w:i/>
          <w:color w:val="auto"/>
        </w:rPr>
        <w:t>o utrzymaniu czystości i porządku w gminach</w:t>
      </w:r>
      <w:r w:rsidR="00185B9E" w:rsidRPr="00306205">
        <w:rPr>
          <w:color w:val="auto"/>
        </w:rPr>
        <w:t xml:space="preserve"> </w:t>
      </w:r>
      <w:r w:rsidR="001D138D" w:rsidRPr="00306205">
        <w:rPr>
          <w:color w:val="auto"/>
        </w:rPr>
        <w:t>(</w:t>
      </w:r>
      <w:r w:rsidR="001D138D" w:rsidRPr="00306205">
        <w:rPr>
          <w:bCs/>
          <w:color w:val="auto"/>
        </w:rPr>
        <w:t>Dz. U. z 201</w:t>
      </w:r>
      <w:r w:rsidR="009435FA" w:rsidRPr="00306205">
        <w:rPr>
          <w:bCs/>
          <w:color w:val="auto"/>
        </w:rPr>
        <w:t>6</w:t>
      </w:r>
      <w:r w:rsidR="001D138D" w:rsidRPr="00306205">
        <w:rPr>
          <w:bCs/>
          <w:color w:val="auto"/>
        </w:rPr>
        <w:t xml:space="preserve"> r., poz. </w:t>
      </w:r>
      <w:r w:rsidR="009435FA" w:rsidRPr="00306205">
        <w:rPr>
          <w:bCs/>
          <w:color w:val="auto"/>
        </w:rPr>
        <w:t>250</w:t>
      </w:r>
      <w:r w:rsidR="001D138D" w:rsidRPr="00306205">
        <w:rPr>
          <w:bCs/>
          <w:color w:val="auto"/>
        </w:rPr>
        <w:t>)</w:t>
      </w:r>
      <w:r w:rsidRPr="00306205">
        <w:rPr>
          <w:color w:val="auto"/>
        </w:rPr>
        <w:t>.</w:t>
      </w:r>
    </w:p>
    <w:p w:rsidR="00787421" w:rsidRPr="00042C33" w:rsidRDefault="007874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042C33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42C33">
        <w:rPr>
          <w:b/>
          <w:bCs/>
          <w:sz w:val="24"/>
          <w:szCs w:val="24"/>
        </w:rPr>
        <w:t>§ 1</w:t>
      </w:r>
      <w:r w:rsidR="000E09CB" w:rsidRPr="00042C33">
        <w:rPr>
          <w:b/>
          <w:bCs/>
          <w:sz w:val="24"/>
          <w:szCs w:val="24"/>
        </w:rPr>
        <w:t>2</w:t>
      </w:r>
      <w:r w:rsidRPr="00042C33">
        <w:rPr>
          <w:b/>
          <w:bCs/>
          <w:sz w:val="24"/>
          <w:szCs w:val="24"/>
        </w:rPr>
        <w:t>.</w:t>
      </w:r>
    </w:p>
    <w:p w:rsidR="00787421" w:rsidRPr="00042C33" w:rsidRDefault="007874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042C33" w:rsidRDefault="00787921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042C33">
        <w:rPr>
          <w:b/>
          <w:bCs/>
          <w:i/>
          <w:iCs/>
          <w:sz w:val="24"/>
          <w:szCs w:val="24"/>
        </w:rPr>
        <w:t>Aneksy:</w:t>
      </w:r>
    </w:p>
    <w:p w:rsidR="00787921" w:rsidRPr="00042C33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2C33">
        <w:rPr>
          <w:sz w:val="24"/>
          <w:szCs w:val="24"/>
        </w:rPr>
        <w:t>Wszelkie zmiany i uzupełnienia warunków umowy mogą być dokonywane za zgodą umawiających się stron, wyrażoną na piśmie w formie aneksu pod rygorem nieważności, o ile nie będzie to sprzeczne z ustawą Prawo zamówień publicznych.</w:t>
      </w:r>
    </w:p>
    <w:p w:rsidR="00787921" w:rsidRPr="001D2C8E" w:rsidRDefault="00787921" w:rsidP="00EA2110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787921" w:rsidRPr="00042C33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42C33">
        <w:rPr>
          <w:b/>
          <w:bCs/>
          <w:sz w:val="24"/>
          <w:szCs w:val="24"/>
        </w:rPr>
        <w:t>§ 1</w:t>
      </w:r>
      <w:r w:rsidR="000E09CB" w:rsidRPr="00042C33">
        <w:rPr>
          <w:b/>
          <w:bCs/>
          <w:sz w:val="24"/>
          <w:szCs w:val="24"/>
        </w:rPr>
        <w:t>3</w:t>
      </w:r>
      <w:r w:rsidRPr="00042C33">
        <w:rPr>
          <w:b/>
          <w:bCs/>
          <w:sz w:val="24"/>
          <w:szCs w:val="24"/>
        </w:rPr>
        <w:t>.</w:t>
      </w:r>
    </w:p>
    <w:p w:rsidR="00787421" w:rsidRPr="00042C33" w:rsidRDefault="007874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042C33" w:rsidRDefault="00787921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042C33">
        <w:rPr>
          <w:b/>
          <w:bCs/>
          <w:i/>
          <w:iCs/>
          <w:sz w:val="24"/>
          <w:szCs w:val="24"/>
        </w:rPr>
        <w:t>Sprawy nieuregulowane:</w:t>
      </w:r>
    </w:p>
    <w:p w:rsidR="00787921" w:rsidRPr="00042C33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2C33">
        <w:rPr>
          <w:sz w:val="24"/>
          <w:szCs w:val="24"/>
        </w:rPr>
        <w:t>W sprawach nie uregulowanych w umowie mają zastosowanie przepisy ustawy Prawo zamówień publicznych oraz Kodeksu Cywilnego.</w:t>
      </w:r>
    </w:p>
    <w:p w:rsidR="00787921" w:rsidRPr="001D2C8E" w:rsidRDefault="00787921" w:rsidP="00EA2110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787921" w:rsidRPr="00042C33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42C33">
        <w:rPr>
          <w:b/>
          <w:bCs/>
          <w:sz w:val="24"/>
          <w:szCs w:val="24"/>
        </w:rPr>
        <w:t>§ 1</w:t>
      </w:r>
      <w:r w:rsidR="000E09CB" w:rsidRPr="00042C33">
        <w:rPr>
          <w:b/>
          <w:bCs/>
          <w:sz w:val="24"/>
          <w:szCs w:val="24"/>
        </w:rPr>
        <w:t>4</w:t>
      </w:r>
      <w:r w:rsidRPr="00042C33">
        <w:rPr>
          <w:b/>
          <w:bCs/>
          <w:sz w:val="24"/>
          <w:szCs w:val="24"/>
        </w:rPr>
        <w:t>.</w:t>
      </w:r>
    </w:p>
    <w:p w:rsidR="00787421" w:rsidRPr="00042C33" w:rsidRDefault="007874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042C33" w:rsidRDefault="00787921" w:rsidP="00EA2110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  <w:lang w:eastAsia="en-US"/>
        </w:rPr>
      </w:pPr>
      <w:r w:rsidRPr="00042C33">
        <w:rPr>
          <w:b/>
          <w:bCs/>
          <w:i/>
          <w:iCs/>
          <w:sz w:val="24"/>
          <w:szCs w:val="24"/>
          <w:lang w:eastAsia="en-US"/>
        </w:rPr>
        <w:t>Ochrona danych osobowych.</w:t>
      </w:r>
    </w:p>
    <w:p w:rsidR="00787921" w:rsidRPr="00042C33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042C33">
        <w:rPr>
          <w:sz w:val="24"/>
          <w:szCs w:val="24"/>
          <w:lang w:eastAsia="en-US"/>
        </w:rPr>
        <w:t>1. Wykonawca zobowiązuje się do przestrzegania poufności co do informacji pozyskanych w związku z realizacją przedmiotu umowy, w szczególności do przestrzegania przepisów dotyczących ochrony danych osobowych.</w:t>
      </w:r>
    </w:p>
    <w:p w:rsidR="00787921" w:rsidRPr="00042C33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042C33">
        <w:rPr>
          <w:sz w:val="24"/>
          <w:szCs w:val="24"/>
          <w:lang w:eastAsia="en-US"/>
        </w:rPr>
        <w:t>2. Wykonawca zapewnia przestrzeganie zasad przetwarzania i ochrony danych osobowych zgodnie z obowiązującymi w tym zakresie przepisami prawa, w tym w zgodzie z ustawą o ochronie danych osobowych.</w:t>
      </w:r>
    </w:p>
    <w:p w:rsidR="00787921" w:rsidRPr="00042C33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042C33">
        <w:rPr>
          <w:sz w:val="24"/>
          <w:szCs w:val="24"/>
          <w:lang w:eastAsia="en-US"/>
        </w:rPr>
        <w:t>3. Wykonawca ponosi pełną odpowiedzialność za skutki działania niezgodnego z przepisami, o których mowa w ust. 2 niniejszego paragrafu.</w:t>
      </w:r>
    </w:p>
    <w:p w:rsidR="00787921" w:rsidRPr="00042C33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042C33">
        <w:rPr>
          <w:sz w:val="24"/>
          <w:szCs w:val="24"/>
          <w:lang w:eastAsia="en-US"/>
        </w:rPr>
        <w:t>4. Wykonawca oświadcza, że systemy wykorzystywane w procesie przetwarzania danych osobowych, spełniają wymogi określone w ustawie o ochronie danych osobowych oraz rozporządzeń wykonawczych do tej ustawy.</w:t>
      </w:r>
    </w:p>
    <w:p w:rsidR="00787921" w:rsidRPr="00042C33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042C33">
        <w:rPr>
          <w:sz w:val="24"/>
          <w:szCs w:val="24"/>
          <w:lang w:eastAsia="en-US"/>
        </w:rPr>
        <w:t>5. Wykonawca oświadcza, że przetwarzane dane osobowe będą wykorzystane tylko i wyłącznie w celu realizacji przedmiotu niniejszej umowy.</w:t>
      </w:r>
    </w:p>
    <w:p w:rsidR="00787921" w:rsidRPr="00042C33" w:rsidRDefault="00787921" w:rsidP="00EA211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042C33">
        <w:rPr>
          <w:sz w:val="24"/>
          <w:szCs w:val="24"/>
          <w:lang w:eastAsia="en-US"/>
        </w:rPr>
        <w:t>6. Wykonawca zobowiązany jest do natychmiastowego powiadomienia Zamawiającego o stwierdzeniu próby lub faktu naruszenia poufności danych osobowych przetwarzanych w związku z realizacją przedmiotu niniejszej umowy.</w:t>
      </w:r>
    </w:p>
    <w:p w:rsidR="00787921" w:rsidRPr="001D2C8E" w:rsidRDefault="00787921" w:rsidP="00EA2110">
      <w:pPr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:rsidR="00787921" w:rsidRPr="00042C33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42C33">
        <w:rPr>
          <w:b/>
          <w:bCs/>
          <w:sz w:val="24"/>
          <w:szCs w:val="24"/>
        </w:rPr>
        <w:lastRenderedPageBreak/>
        <w:t>§ 1</w:t>
      </w:r>
      <w:r w:rsidR="000E09CB" w:rsidRPr="00042C33">
        <w:rPr>
          <w:b/>
          <w:bCs/>
          <w:sz w:val="24"/>
          <w:szCs w:val="24"/>
        </w:rPr>
        <w:t>5</w:t>
      </w:r>
      <w:r w:rsidRPr="00042C33">
        <w:rPr>
          <w:b/>
          <w:bCs/>
          <w:sz w:val="24"/>
          <w:szCs w:val="24"/>
        </w:rPr>
        <w:t>.</w:t>
      </w:r>
    </w:p>
    <w:p w:rsidR="00787421" w:rsidRPr="00042C33" w:rsidRDefault="007874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042C33" w:rsidRDefault="00787921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042C33">
        <w:rPr>
          <w:b/>
          <w:bCs/>
          <w:i/>
          <w:iCs/>
          <w:sz w:val="24"/>
          <w:szCs w:val="24"/>
        </w:rPr>
        <w:t>Rozstrzyganie sporów:</w:t>
      </w:r>
    </w:p>
    <w:p w:rsidR="00787921" w:rsidRPr="00042C33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2C33">
        <w:rPr>
          <w:sz w:val="24"/>
          <w:szCs w:val="24"/>
        </w:rPr>
        <w:t>Spory jakie mogą wyniknąć przy realizacji niniejszej umowy, strony poddają rozstrzygnięciu Sądu powszechnego właściwego dla siedziby ZAMAWIAJĄCEGO.</w:t>
      </w:r>
    </w:p>
    <w:p w:rsidR="00DD2049" w:rsidRPr="00042C33" w:rsidRDefault="00DD2049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A1DD5" w:rsidRPr="00042C33" w:rsidRDefault="00787921" w:rsidP="0078742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42C33">
        <w:rPr>
          <w:b/>
          <w:bCs/>
          <w:sz w:val="24"/>
          <w:szCs w:val="24"/>
        </w:rPr>
        <w:t>§ 1</w:t>
      </w:r>
      <w:r w:rsidR="000E09CB" w:rsidRPr="00042C33">
        <w:rPr>
          <w:b/>
          <w:bCs/>
          <w:sz w:val="24"/>
          <w:szCs w:val="24"/>
        </w:rPr>
        <w:t>6</w:t>
      </w:r>
      <w:r w:rsidRPr="00042C33">
        <w:rPr>
          <w:b/>
          <w:bCs/>
          <w:sz w:val="24"/>
          <w:szCs w:val="24"/>
        </w:rPr>
        <w:t>.</w:t>
      </w:r>
    </w:p>
    <w:p w:rsidR="00787421" w:rsidRPr="00042C33" w:rsidRDefault="00787421" w:rsidP="00787421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</w:p>
    <w:p w:rsidR="00787921" w:rsidRPr="00042C33" w:rsidRDefault="00787921" w:rsidP="00EA211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042C33">
        <w:rPr>
          <w:b/>
          <w:bCs/>
          <w:i/>
          <w:iCs/>
          <w:sz w:val="24"/>
          <w:szCs w:val="24"/>
        </w:rPr>
        <w:t>Egzemplarze:</w:t>
      </w:r>
    </w:p>
    <w:p w:rsidR="00787921" w:rsidRPr="00042C33" w:rsidRDefault="00787921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2C33">
        <w:rPr>
          <w:sz w:val="24"/>
          <w:szCs w:val="24"/>
        </w:rPr>
        <w:t>Umowa została sporządzona w dwóch  jednobrzmiących egzemplarzach, po jednym  dla każdej ze stron.</w:t>
      </w:r>
    </w:p>
    <w:p w:rsidR="000A1DD5" w:rsidRPr="001D2C8E" w:rsidRDefault="000A1DD5" w:rsidP="00EA2110">
      <w:pPr>
        <w:autoSpaceDE w:val="0"/>
        <w:autoSpaceDN w:val="0"/>
        <w:adjustRightInd w:val="0"/>
        <w:jc w:val="both"/>
        <w:rPr>
          <w:b/>
          <w:bCs/>
          <w:color w:val="FF0000"/>
          <w:sz w:val="24"/>
          <w:szCs w:val="24"/>
        </w:rPr>
      </w:pPr>
    </w:p>
    <w:p w:rsidR="000A1DD5" w:rsidRPr="001D2C8E" w:rsidRDefault="000A1DD5" w:rsidP="00EA2110">
      <w:pPr>
        <w:autoSpaceDE w:val="0"/>
        <w:autoSpaceDN w:val="0"/>
        <w:adjustRightInd w:val="0"/>
        <w:jc w:val="both"/>
        <w:rPr>
          <w:b/>
          <w:bCs/>
          <w:color w:val="FF0000"/>
          <w:sz w:val="24"/>
          <w:szCs w:val="24"/>
        </w:rPr>
      </w:pPr>
    </w:p>
    <w:p w:rsidR="00787421" w:rsidRPr="00042C33" w:rsidRDefault="00787421" w:rsidP="00EA211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87921" w:rsidRPr="00042C33" w:rsidRDefault="0059536A" w:rsidP="00EA21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2C33">
        <w:rPr>
          <w:b/>
          <w:bCs/>
          <w:sz w:val="24"/>
          <w:szCs w:val="24"/>
        </w:rPr>
        <w:t>ZAMAWIAJĄCY</w:t>
      </w:r>
      <w:r w:rsidR="00787921" w:rsidRPr="00042C33">
        <w:rPr>
          <w:b/>
          <w:bCs/>
          <w:sz w:val="24"/>
          <w:szCs w:val="24"/>
        </w:rPr>
        <w:t xml:space="preserve">: </w:t>
      </w:r>
      <w:r w:rsidR="00787921" w:rsidRPr="00042C33">
        <w:rPr>
          <w:b/>
          <w:bCs/>
          <w:sz w:val="24"/>
          <w:szCs w:val="24"/>
        </w:rPr>
        <w:tab/>
      </w:r>
      <w:r w:rsidR="00787921" w:rsidRPr="00042C33">
        <w:rPr>
          <w:b/>
          <w:bCs/>
          <w:sz w:val="24"/>
          <w:szCs w:val="24"/>
        </w:rPr>
        <w:tab/>
      </w:r>
      <w:r w:rsidR="00787921" w:rsidRPr="00042C33">
        <w:rPr>
          <w:b/>
          <w:bCs/>
          <w:sz w:val="24"/>
          <w:szCs w:val="24"/>
        </w:rPr>
        <w:tab/>
      </w:r>
      <w:r w:rsidR="00787921" w:rsidRPr="00042C33">
        <w:rPr>
          <w:b/>
          <w:bCs/>
          <w:sz w:val="24"/>
          <w:szCs w:val="24"/>
        </w:rPr>
        <w:tab/>
      </w:r>
      <w:r w:rsidR="00787921" w:rsidRPr="00042C33">
        <w:rPr>
          <w:b/>
          <w:bCs/>
          <w:sz w:val="24"/>
          <w:szCs w:val="24"/>
        </w:rPr>
        <w:tab/>
      </w:r>
      <w:r w:rsidR="00787921" w:rsidRPr="00042C33">
        <w:rPr>
          <w:b/>
          <w:bCs/>
          <w:sz w:val="24"/>
          <w:szCs w:val="24"/>
        </w:rPr>
        <w:tab/>
      </w:r>
      <w:r w:rsidR="00787921" w:rsidRPr="00042C33">
        <w:rPr>
          <w:b/>
          <w:bCs/>
          <w:sz w:val="24"/>
          <w:szCs w:val="24"/>
        </w:rPr>
        <w:tab/>
      </w:r>
      <w:r w:rsidRPr="00042C33">
        <w:rPr>
          <w:b/>
          <w:bCs/>
          <w:sz w:val="24"/>
          <w:szCs w:val="24"/>
        </w:rPr>
        <w:t>WYKONAWCA</w:t>
      </w:r>
      <w:r w:rsidR="00787921" w:rsidRPr="00042C33">
        <w:rPr>
          <w:b/>
          <w:bCs/>
          <w:sz w:val="24"/>
          <w:szCs w:val="24"/>
        </w:rPr>
        <w:t>:</w:t>
      </w:r>
    </w:p>
    <w:p w:rsidR="00787921" w:rsidRPr="001D2C8E" w:rsidRDefault="00787921" w:rsidP="00EA2110">
      <w:pPr>
        <w:jc w:val="both"/>
        <w:rPr>
          <w:color w:val="FF0000"/>
          <w:sz w:val="24"/>
          <w:szCs w:val="24"/>
        </w:rPr>
      </w:pPr>
    </w:p>
    <w:p w:rsidR="00787921" w:rsidRPr="001D2C8E" w:rsidRDefault="00787921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A1DD5" w:rsidRPr="001D2C8E" w:rsidRDefault="000A1DD5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A1DD5" w:rsidRPr="001D2C8E" w:rsidRDefault="000A1DD5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A1DD5" w:rsidRPr="001D2C8E" w:rsidRDefault="000A1DD5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A1DD5" w:rsidRPr="001D2C8E" w:rsidRDefault="000A1DD5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A1DD5" w:rsidRPr="001D2C8E" w:rsidRDefault="000A1DD5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A1DD5" w:rsidRPr="001D2C8E" w:rsidRDefault="000A1DD5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A1DD5" w:rsidRPr="001D2C8E" w:rsidRDefault="000A1DD5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A1DD5" w:rsidRPr="001D2C8E" w:rsidRDefault="000A1DD5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A1DD5" w:rsidRPr="001D2C8E" w:rsidRDefault="000A1DD5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A1DD5" w:rsidRPr="001D2C8E" w:rsidRDefault="000A1DD5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A1DD5" w:rsidRPr="001D2C8E" w:rsidRDefault="000A1DD5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A1DD5" w:rsidRPr="001D2C8E" w:rsidRDefault="000A1DD5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A1DD5" w:rsidRPr="001D2C8E" w:rsidRDefault="000A1DD5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A1DD5" w:rsidRPr="001D2C8E" w:rsidRDefault="000A1DD5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A1DD5" w:rsidRPr="001D2C8E" w:rsidRDefault="000A1DD5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A1DD5" w:rsidRPr="001D2C8E" w:rsidRDefault="000A1DD5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A1DD5" w:rsidRPr="001D2C8E" w:rsidRDefault="000A1DD5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A1DD5" w:rsidRPr="001D2C8E" w:rsidRDefault="000A1DD5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A1DD5" w:rsidRPr="001D2C8E" w:rsidRDefault="000A1DD5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A1DD5" w:rsidRPr="001D2C8E" w:rsidRDefault="000A1DD5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A1DD5" w:rsidRPr="001D2C8E" w:rsidRDefault="000A1DD5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A1DD5" w:rsidRPr="001D2C8E" w:rsidRDefault="000A1DD5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A1DD5" w:rsidRPr="001D2C8E" w:rsidRDefault="000A1DD5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A1DD5" w:rsidRPr="001D2C8E" w:rsidRDefault="000A1DD5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A1DD5" w:rsidRDefault="000A1DD5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42C33" w:rsidRDefault="00042C33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42C33" w:rsidRDefault="00042C33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42C33" w:rsidRDefault="00042C33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42C33" w:rsidRDefault="00042C33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42C33" w:rsidRDefault="00042C33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42C33" w:rsidRDefault="00042C33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42C33" w:rsidRDefault="00042C33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42C33" w:rsidRDefault="00042C33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42C33" w:rsidRDefault="00042C33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42C33" w:rsidRDefault="00042C33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42C33" w:rsidRPr="001D2C8E" w:rsidRDefault="00042C33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0A1DD5" w:rsidRPr="001D2C8E" w:rsidRDefault="000A1DD5" w:rsidP="00EA211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787921" w:rsidRPr="00105BA8" w:rsidRDefault="0097683E" w:rsidP="00EA2110">
      <w:pPr>
        <w:autoSpaceDE w:val="0"/>
        <w:autoSpaceDN w:val="0"/>
        <w:adjustRightInd w:val="0"/>
        <w:rPr>
          <w:sz w:val="24"/>
          <w:szCs w:val="24"/>
        </w:rPr>
      </w:pPr>
      <w:r w:rsidRPr="00105BA8">
        <w:rPr>
          <w:sz w:val="24"/>
          <w:szCs w:val="24"/>
        </w:rPr>
        <w:lastRenderedPageBreak/>
        <w:t>Z</w:t>
      </w:r>
      <w:r w:rsidR="00787921" w:rsidRPr="00105BA8">
        <w:rPr>
          <w:sz w:val="24"/>
          <w:szCs w:val="24"/>
        </w:rPr>
        <w:t>ałącznik do umowy</w:t>
      </w:r>
    </w:p>
    <w:p w:rsidR="00787921" w:rsidRPr="00105BA8" w:rsidRDefault="00787921" w:rsidP="00EA2110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105BA8">
        <w:rPr>
          <w:b/>
          <w:bCs/>
          <w:sz w:val="24"/>
          <w:szCs w:val="24"/>
        </w:rPr>
        <w:t>…………, dnia …………………….</w:t>
      </w:r>
    </w:p>
    <w:p w:rsidR="00787921" w:rsidRPr="00105BA8" w:rsidRDefault="00787921" w:rsidP="00EA211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87921" w:rsidRPr="00105BA8" w:rsidRDefault="00787921" w:rsidP="00EA211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05BA8">
        <w:rPr>
          <w:sz w:val="24"/>
          <w:szCs w:val="24"/>
        </w:rPr>
        <w:t>PROTOKÓŁ WYKONANIA USŁUG</w:t>
      </w:r>
    </w:p>
    <w:p w:rsidR="00A22009" w:rsidRPr="00105BA8" w:rsidRDefault="00A22009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105BA8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05BA8">
        <w:rPr>
          <w:b/>
          <w:bCs/>
          <w:sz w:val="24"/>
          <w:szCs w:val="24"/>
        </w:rPr>
        <w:t>z dnia…………………………………….. sporz</w:t>
      </w:r>
      <w:r w:rsidRPr="00105BA8">
        <w:rPr>
          <w:rFonts w:eastAsia="TimesNewRoman,Bold"/>
          <w:b/>
          <w:bCs/>
          <w:sz w:val="24"/>
          <w:szCs w:val="24"/>
        </w:rPr>
        <w:t>ą</w:t>
      </w:r>
      <w:r w:rsidRPr="00105BA8">
        <w:rPr>
          <w:b/>
          <w:bCs/>
          <w:sz w:val="24"/>
          <w:szCs w:val="24"/>
        </w:rPr>
        <w:t>dzony zgodnie z §5 ust. 1 umowy</w:t>
      </w:r>
    </w:p>
    <w:p w:rsidR="00787921" w:rsidRPr="00105BA8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7921" w:rsidRPr="00105BA8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05BA8">
        <w:rPr>
          <w:b/>
          <w:bCs/>
          <w:sz w:val="24"/>
          <w:szCs w:val="24"/>
        </w:rPr>
        <w:t>Nr…….. z dnia …………………. z wykonania usługi odbioru odpadów komunalnych od wła</w:t>
      </w:r>
      <w:r w:rsidRPr="00105BA8">
        <w:rPr>
          <w:rFonts w:eastAsia="TimesNewRoman,Bold"/>
          <w:b/>
          <w:bCs/>
          <w:sz w:val="24"/>
          <w:szCs w:val="24"/>
        </w:rPr>
        <w:t>ś</w:t>
      </w:r>
      <w:r w:rsidRPr="00105BA8">
        <w:rPr>
          <w:b/>
          <w:bCs/>
          <w:sz w:val="24"/>
          <w:szCs w:val="24"/>
        </w:rPr>
        <w:t>cicieli nieruchomo</w:t>
      </w:r>
      <w:r w:rsidRPr="00105BA8">
        <w:rPr>
          <w:rFonts w:eastAsia="TimesNewRoman,Bold"/>
          <w:b/>
          <w:bCs/>
          <w:sz w:val="24"/>
          <w:szCs w:val="24"/>
        </w:rPr>
        <w:t>ś</w:t>
      </w:r>
      <w:r w:rsidRPr="00105BA8">
        <w:rPr>
          <w:b/>
          <w:bCs/>
          <w:sz w:val="24"/>
          <w:szCs w:val="24"/>
        </w:rPr>
        <w:t>ci w Gminie ……………. za okres………………………………………………</w:t>
      </w:r>
    </w:p>
    <w:p w:rsidR="00787921" w:rsidRPr="00105BA8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87921" w:rsidRPr="00105BA8" w:rsidRDefault="00787921" w:rsidP="00EA21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05BA8">
        <w:rPr>
          <w:b/>
          <w:bCs/>
          <w:sz w:val="24"/>
          <w:szCs w:val="24"/>
        </w:rPr>
        <w:t>Zwi</w:t>
      </w:r>
      <w:r w:rsidRPr="00105BA8">
        <w:rPr>
          <w:rFonts w:eastAsia="TimesNewRoman,Bold"/>
          <w:b/>
          <w:bCs/>
          <w:sz w:val="24"/>
          <w:szCs w:val="24"/>
        </w:rPr>
        <w:t>ę</w:t>
      </w:r>
      <w:r w:rsidRPr="00105BA8">
        <w:rPr>
          <w:b/>
          <w:bCs/>
          <w:sz w:val="24"/>
          <w:szCs w:val="24"/>
        </w:rPr>
        <w:t>zły opis zakresu wykonanych usług (wypełnia Wykonawca):</w:t>
      </w:r>
    </w:p>
    <w:p w:rsidR="00787921" w:rsidRPr="00105BA8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05BA8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105BA8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05BA8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105BA8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05BA8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105BA8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05BA8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105BA8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05BA8">
        <w:rPr>
          <w:b/>
          <w:bCs/>
          <w:sz w:val="24"/>
          <w:szCs w:val="24"/>
        </w:rPr>
        <w:t>Uwagi do wykonanych usług (ze strony Wykonawcy):</w:t>
      </w:r>
    </w:p>
    <w:p w:rsidR="00787921" w:rsidRPr="00105BA8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05BA8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105BA8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05BA8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105BA8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05BA8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105BA8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05BA8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105BA8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05BA8">
        <w:rPr>
          <w:b/>
          <w:bCs/>
          <w:sz w:val="24"/>
          <w:szCs w:val="24"/>
        </w:rPr>
        <w:t>Uwagi do wykonanych usług (ze strony Zamawiaj</w:t>
      </w:r>
      <w:r w:rsidRPr="00105BA8">
        <w:rPr>
          <w:rFonts w:eastAsia="TimesNewRoman,Bold"/>
          <w:b/>
          <w:bCs/>
          <w:sz w:val="24"/>
          <w:szCs w:val="24"/>
        </w:rPr>
        <w:t>ą</w:t>
      </w:r>
      <w:r w:rsidRPr="00105BA8">
        <w:rPr>
          <w:b/>
          <w:bCs/>
          <w:sz w:val="24"/>
          <w:szCs w:val="24"/>
        </w:rPr>
        <w:t>cego):</w:t>
      </w:r>
    </w:p>
    <w:p w:rsidR="00787921" w:rsidRPr="00105BA8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05BA8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105BA8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05BA8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105BA8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05BA8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105BA8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05BA8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105BA8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05BA8">
        <w:rPr>
          <w:b/>
          <w:bCs/>
          <w:sz w:val="24"/>
          <w:szCs w:val="24"/>
        </w:rPr>
        <w:t>Wnioski:</w:t>
      </w:r>
    </w:p>
    <w:p w:rsidR="00787921" w:rsidRPr="00105BA8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05BA8"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787921" w:rsidRPr="00105BA8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05BA8">
        <w:rPr>
          <w:b/>
          <w:bCs/>
          <w:sz w:val="24"/>
          <w:szCs w:val="24"/>
        </w:rPr>
        <w:t>…………………………………………………………………………………</w:t>
      </w:r>
      <w:r w:rsidR="007C1203" w:rsidRPr="00105BA8">
        <w:rPr>
          <w:b/>
          <w:bCs/>
          <w:sz w:val="24"/>
          <w:szCs w:val="24"/>
        </w:rPr>
        <w:t>…………….</w:t>
      </w:r>
    </w:p>
    <w:p w:rsidR="000645FC" w:rsidRPr="00105BA8" w:rsidRDefault="000645FC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645FC" w:rsidRPr="00105BA8" w:rsidRDefault="000645FC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645FC" w:rsidRPr="00105BA8" w:rsidRDefault="000645FC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645FC" w:rsidRPr="00105BA8" w:rsidRDefault="000645FC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87921" w:rsidRPr="00105BA8" w:rsidRDefault="00787921" w:rsidP="00EA21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05BA8">
        <w:rPr>
          <w:b/>
          <w:bCs/>
          <w:sz w:val="24"/>
          <w:szCs w:val="24"/>
        </w:rPr>
        <w:t xml:space="preserve">……………………………….. </w:t>
      </w:r>
      <w:r w:rsidRPr="00105BA8">
        <w:rPr>
          <w:b/>
          <w:bCs/>
          <w:sz w:val="24"/>
          <w:szCs w:val="24"/>
        </w:rPr>
        <w:tab/>
      </w:r>
      <w:r w:rsidRPr="00105BA8">
        <w:rPr>
          <w:b/>
          <w:bCs/>
          <w:sz w:val="24"/>
          <w:szCs w:val="24"/>
        </w:rPr>
        <w:tab/>
      </w:r>
      <w:r w:rsidRPr="00105BA8">
        <w:rPr>
          <w:b/>
          <w:bCs/>
          <w:sz w:val="24"/>
          <w:szCs w:val="24"/>
        </w:rPr>
        <w:tab/>
        <w:t>…………………………………..</w:t>
      </w:r>
    </w:p>
    <w:p w:rsidR="00787921" w:rsidRPr="00105BA8" w:rsidRDefault="001D6054" w:rsidP="00EA2110">
      <w:pPr>
        <w:autoSpaceDE w:val="0"/>
        <w:autoSpaceDN w:val="0"/>
        <w:adjustRightInd w:val="0"/>
        <w:rPr>
          <w:sz w:val="24"/>
          <w:szCs w:val="24"/>
        </w:rPr>
      </w:pPr>
      <w:r w:rsidRPr="00105BA8">
        <w:rPr>
          <w:sz w:val="24"/>
          <w:szCs w:val="24"/>
        </w:rPr>
        <w:t xml:space="preserve">    </w:t>
      </w:r>
      <w:r w:rsidR="00105BA8" w:rsidRPr="00105BA8">
        <w:rPr>
          <w:sz w:val="24"/>
          <w:szCs w:val="24"/>
        </w:rPr>
        <w:t xml:space="preserve">  </w:t>
      </w:r>
      <w:r w:rsidRPr="00105BA8">
        <w:rPr>
          <w:sz w:val="24"/>
          <w:szCs w:val="24"/>
        </w:rPr>
        <w:t xml:space="preserve"> Podpis Wykonawcy</w:t>
      </w:r>
      <w:r w:rsidRPr="00105BA8">
        <w:rPr>
          <w:sz w:val="24"/>
          <w:szCs w:val="24"/>
        </w:rPr>
        <w:tab/>
      </w:r>
      <w:r w:rsidRPr="00105BA8">
        <w:rPr>
          <w:sz w:val="24"/>
          <w:szCs w:val="24"/>
        </w:rPr>
        <w:tab/>
      </w:r>
      <w:r w:rsidRPr="00105BA8">
        <w:rPr>
          <w:sz w:val="24"/>
          <w:szCs w:val="24"/>
        </w:rPr>
        <w:tab/>
      </w:r>
      <w:r w:rsidRPr="00105BA8">
        <w:rPr>
          <w:sz w:val="24"/>
          <w:szCs w:val="24"/>
        </w:rPr>
        <w:tab/>
        <w:t xml:space="preserve">         Podpis </w:t>
      </w:r>
      <w:r w:rsidR="00787921" w:rsidRPr="00105BA8">
        <w:rPr>
          <w:sz w:val="24"/>
          <w:szCs w:val="24"/>
        </w:rPr>
        <w:t xml:space="preserve">Zamawiającego  </w:t>
      </w:r>
      <w:r w:rsidR="00787921" w:rsidRPr="00105BA8">
        <w:rPr>
          <w:sz w:val="24"/>
          <w:szCs w:val="24"/>
        </w:rPr>
        <w:tab/>
      </w:r>
      <w:r w:rsidR="00787921" w:rsidRPr="00105BA8">
        <w:rPr>
          <w:sz w:val="24"/>
          <w:szCs w:val="24"/>
        </w:rPr>
        <w:tab/>
      </w:r>
      <w:r w:rsidR="00787921" w:rsidRPr="00105BA8">
        <w:rPr>
          <w:sz w:val="24"/>
          <w:szCs w:val="24"/>
        </w:rPr>
        <w:tab/>
      </w:r>
      <w:r w:rsidR="000645FC" w:rsidRPr="00105BA8">
        <w:rPr>
          <w:sz w:val="24"/>
          <w:szCs w:val="24"/>
        </w:rPr>
        <w:t xml:space="preserve">           </w:t>
      </w:r>
      <w:r w:rsidR="00787921" w:rsidRPr="00105BA8">
        <w:rPr>
          <w:sz w:val="24"/>
          <w:szCs w:val="24"/>
        </w:rPr>
        <w:t xml:space="preserve">            </w:t>
      </w:r>
    </w:p>
    <w:p w:rsidR="00787921" w:rsidRPr="001D2C8E" w:rsidRDefault="000645FC" w:rsidP="00EA2110">
      <w:pPr>
        <w:jc w:val="both"/>
        <w:rPr>
          <w:color w:val="FF0000"/>
          <w:sz w:val="24"/>
          <w:szCs w:val="24"/>
        </w:rPr>
      </w:pPr>
      <w:r w:rsidRPr="001D2C8E">
        <w:rPr>
          <w:color w:val="FF0000"/>
          <w:sz w:val="24"/>
          <w:szCs w:val="24"/>
        </w:rPr>
        <w:t xml:space="preserve"> </w:t>
      </w:r>
    </w:p>
    <w:p w:rsidR="00787921" w:rsidRPr="001D2C8E" w:rsidRDefault="00787921" w:rsidP="00EA2110">
      <w:pPr>
        <w:jc w:val="both"/>
        <w:rPr>
          <w:color w:val="FF0000"/>
          <w:sz w:val="24"/>
          <w:szCs w:val="24"/>
        </w:rPr>
      </w:pPr>
    </w:p>
    <w:p w:rsidR="00787921" w:rsidRPr="001D2C8E" w:rsidRDefault="00787921" w:rsidP="00EA2110">
      <w:pPr>
        <w:jc w:val="both"/>
        <w:rPr>
          <w:color w:val="FF0000"/>
          <w:sz w:val="24"/>
          <w:szCs w:val="24"/>
        </w:rPr>
      </w:pPr>
    </w:p>
    <w:p w:rsidR="00787921" w:rsidRPr="001D2C8E" w:rsidRDefault="00787921" w:rsidP="00EA2110">
      <w:pPr>
        <w:jc w:val="both"/>
        <w:rPr>
          <w:color w:val="FF0000"/>
          <w:sz w:val="24"/>
          <w:szCs w:val="24"/>
        </w:rPr>
      </w:pPr>
    </w:p>
    <w:p w:rsidR="00787921" w:rsidRPr="001D2C8E" w:rsidRDefault="00787921" w:rsidP="00EA2110">
      <w:pPr>
        <w:jc w:val="both"/>
        <w:rPr>
          <w:color w:val="FF0000"/>
          <w:sz w:val="24"/>
          <w:szCs w:val="24"/>
        </w:rPr>
      </w:pPr>
    </w:p>
    <w:p w:rsidR="00787921" w:rsidRPr="001D2C8E" w:rsidRDefault="00787921" w:rsidP="00EA2110">
      <w:pPr>
        <w:rPr>
          <w:color w:val="FF0000"/>
          <w:sz w:val="24"/>
          <w:szCs w:val="24"/>
        </w:rPr>
      </w:pPr>
    </w:p>
    <w:p w:rsidR="00787921" w:rsidRPr="001D2C8E" w:rsidRDefault="00787921" w:rsidP="00EA2110">
      <w:pPr>
        <w:rPr>
          <w:color w:val="FF0000"/>
          <w:sz w:val="24"/>
          <w:szCs w:val="24"/>
        </w:rPr>
      </w:pPr>
    </w:p>
    <w:p w:rsidR="00787921" w:rsidRPr="001D2C8E" w:rsidRDefault="00787921" w:rsidP="00EA2110">
      <w:pPr>
        <w:rPr>
          <w:color w:val="FF0000"/>
          <w:sz w:val="24"/>
          <w:szCs w:val="24"/>
        </w:rPr>
      </w:pPr>
    </w:p>
    <w:p w:rsidR="00787921" w:rsidRPr="001D2C8E" w:rsidRDefault="00787921" w:rsidP="00EA2110">
      <w:pPr>
        <w:rPr>
          <w:color w:val="FF0000"/>
          <w:sz w:val="24"/>
          <w:szCs w:val="24"/>
        </w:rPr>
      </w:pPr>
    </w:p>
    <w:p w:rsidR="00787921" w:rsidRPr="001D2C8E" w:rsidRDefault="00787921" w:rsidP="00EA2110">
      <w:pPr>
        <w:rPr>
          <w:color w:val="FF0000"/>
          <w:sz w:val="24"/>
          <w:szCs w:val="24"/>
        </w:rPr>
      </w:pPr>
    </w:p>
    <w:p w:rsidR="00787921" w:rsidRPr="001D2C8E" w:rsidRDefault="00787921" w:rsidP="00EA2110">
      <w:pPr>
        <w:rPr>
          <w:color w:val="FF0000"/>
          <w:sz w:val="24"/>
          <w:szCs w:val="24"/>
        </w:rPr>
      </w:pPr>
    </w:p>
    <w:p w:rsidR="00787921" w:rsidRPr="001D2C8E" w:rsidRDefault="00787921" w:rsidP="00EA2110">
      <w:pPr>
        <w:rPr>
          <w:color w:val="FF0000"/>
          <w:sz w:val="24"/>
          <w:szCs w:val="24"/>
        </w:rPr>
      </w:pPr>
    </w:p>
    <w:p w:rsidR="00787921" w:rsidRPr="001D2C8E" w:rsidRDefault="00787921" w:rsidP="00EA2110">
      <w:pPr>
        <w:rPr>
          <w:color w:val="FF0000"/>
          <w:sz w:val="24"/>
          <w:szCs w:val="24"/>
        </w:rPr>
      </w:pPr>
    </w:p>
    <w:p w:rsidR="00787921" w:rsidRPr="001D2C8E" w:rsidRDefault="00787921" w:rsidP="00EA2110">
      <w:pPr>
        <w:rPr>
          <w:color w:val="FF0000"/>
          <w:sz w:val="24"/>
          <w:szCs w:val="24"/>
        </w:rPr>
      </w:pPr>
    </w:p>
    <w:p w:rsidR="009F700A" w:rsidRPr="001D2C8E" w:rsidRDefault="009F700A" w:rsidP="00EA2110">
      <w:pPr>
        <w:rPr>
          <w:color w:val="FF0000"/>
          <w:sz w:val="24"/>
          <w:szCs w:val="24"/>
        </w:rPr>
      </w:pPr>
    </w:p>
    <w:p w:rsidR="00787921" w:rsidRPr="001D2C8E" w:rsidRDefault="00787921" w:rsidP="00EA2110">
      <w:pPr>
        <w:rPr>
          <w:color w:val="FF0000"/>
          <w:sz w:val="24"/>
          <w:szCs w:val="24"/>
        </w:rPr>
      </w:pPr>
    </w:p>
    <w:p w:rsidR="00787921" w:rsidRPr="001D2C8E" w:rsidRDefault="00787921" w:rsidP="00EA2110">
      <w:pPr>
        <w:rPr>
          <w:color w:val="FF0000"/>
          <w:sz w:val="24"/>
          <w:szCs w:val="24"/>
        </w:rPr>
      </w:pPr>
      <w:r w:rsidRPr="001D2C8E">
        <w:rPr>
          <w:color w:val="FF0000"/>
          <w:sz w:val="24"/>
          <w:szCs w:val="24"/>
        </w:rPr>
        <w:t xml:space="preserve">          </w:t>
      </w:r>
    </w:p>
    <w:p w:rsidR="0097683E" w:rsidRPr="008C5251" w:rsidRDefault="0097683E" w:rsidP="0097683E">
      <w:pPr>
        <w:pStyle w:val="Nagwek1"/>
        <w:shd w:val="clear" w:color="auto" w:fill="E6E6E6"/>
        <w:jc w:val="left"/>
        <w:rPr>
          <w:i/>
          <w:iCs/>
          <w:smallCaps/>
          <w:sz w:val="24"/>
          <w:szCs w:val="24"/>
        </w:rPr>
      </w:pPr>
      <w:r w:rsidRPr="008C5251">
        <w:rPr>
          <w:b w:val="0"/>
          <w:bCs w:val="0"/>
          <w:sz w:val="24"/>
          <w:szCs w:val="24"/>
        </w:rPr>
        <w:lastRenderedPageBreak/>
        <w:t>Załącznik</w:t>
      </w:r>
      <w:r w:rsidRPr="008C5251">
        <w:rPr>
          <w:i/>
          <w:iCs/>
          <w:smallCaps/>
          <w:sz w:val="24"/>
          <w:szCs w:val="24"/>
        </w:rPr>
        <w:t xml:space="preserve"> </w:t>
      </w:r>
      <w:r w:rsidRPr="008C5251">
        <w:rPr>
          <w:b w:val="0"/>
          <w:bCs w:val="0"/>
          <w:sz w:val="24"/>
          <w:szCs w:val="24"/>
        </w:rPr>
        <w:t xml:space="preserve">Nr 6 </w:t>
      </w:r>
      <w:r w:rsidR="00832576" w:rsidRPr="008C5251">
        <w:rPr>
          <w:bCs w:val="0"/>
          <w:sz w:val="24"/>
          <w:szCs w:val="24"/>
        </w:rPr>
        <w:t>Informacja Grupa Kapitałowa</w:t>
      </w:r>
    </w:p>
    <w:p w:rsidR="00787921" w:rsidRPr="008C5251" w:rsidRDefault="00787921" w:rsidP="00EA2110">
      <w:pPr>
        <w:shd w:val="clear" w:color="auto" w:fill="FFFFFF"/>
        <w:autoSpaceDE w:val="0"/>
        <w:jc w:val="both"/>
        <w:rPr>
          <w:i/>
          <w:iCs/>
          <w:sz w:val="24"/>
          <w:szCs w:val="24"/>
        </w:rPr>
      </w:pPr>
    </w:p>
    <w:p w:rsidR="00664963" w:rsidRPr="008C5251" w:rsidRDefault="00664963" w:rsidP="00EA2110">
      <w:pPr>
        <w:shd w:val="clear" w:color="auto" w:fill="FFFFFF"/>
        <w:autoSpaceDE w:val="0"/>
        <w:jc w:val="both"/>
        <w:rPr>
          <w:i/>
          <w:iCs/>
          <w:sz w:val="24"/>
          <w:szCs w:val="24"/>
        </w:rPr>
      </w:pPr>
    </w:p>
    <w:p w:rsidR="00884375" w:rsidRPr="008C5251" w:rsidRDefault="00884375" w:rsidP="00EA2110">
      <w:pPr>
        <w:shd w:val="clear" w:color="auto" w:fill="FFFFFF"/>
        <w:autoSpaceDE w:val="0"/>
        <w:jc w:val="both"/>
        <w:rPr>
          <w:i/>
          <w:iCs/>
          <w:sz w:val="24"/>
          <w:szCs w:val="24"/>
        </w:rPr>
      </w:pPr>
    </w:p>
    <w:p w:rsidR="00787921" w:rsidRPr="008C5251" w:rsidRDefault="00787921" w:rsidP="00EA2110">
      <w:pPr>
        <w:shd w:val="clear" w:color="auto" w:fill="FFFFFF"/>
        <w:autoSpaceDE w:val="0"/>
        <w:jc w:val="both"/>
        <w:rPr>
          <w:sz w:val="24"/>
          <w:szCs w:val="24"/>
        </w:rPr>
      </w:pPr>
      <w:r w:rsidRPr="008C5251">
        <w:rPr>
          <w:sz w:val="24"/>
          <w:szCs w:val="24"/>
        </w:rPr>
        <w:t>………………………………………</w:t>
      </w:r>
    </w:p>
    <w:p w:rsidR="00664963" w:rsidRPr="008C5251" w:rsidRDefault="00664963" w:rsidP="00664963">
      <w:pPr>
        <w:ind w:firstLine="708"/>
        <w:rPr>
          <w:sz w:val="24"/>
          <w:szCs w:val="24"/>
        </w:rPr>
      </w:pPr>
      <w:r w:rsidRPr="008C5251">
        <w:rPr>
          <w:sz w:val="24"/>
          <w:szCs w:val="24"/>
        </w:rPr>
        <w:t>Pieczątka Wykonawcy</w:t>
      </w:r>
    </w:p>
    <w:p w:rsidR="00787921" w:rsidRPr="008C5251" w:rsidRDefault="00787921" w:rsidP="00EA2110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787921" w:rsidRPr="008C5251" w:rsidRDefault="00787921" w:rsidP="00EA2110">
      <w:pPr>
        <w:jc w:val="center"/>
        <w:rPr>
          <w:b/>
          <w:bCs/>
          <w:sz w:val="24"/>
          <w:szCs w:val="24"/>
        </w:rPr>
      </w:pPr>
    </w:p>
    <w:p w:rsidR="00787921" w:rsidRPr="008C5251" w:rsidRDefault="00787921" w:rsidP="00EA2110">
      <w:pPr>
        <w:jc w:val="center"/>
        <w:rPr>
          <w:b/>
          <w:bCs/>
          <w:sz w:val="24"/>
          <w:szCs w:val="24"/>
        </w:rPr>
      </w:pPr>
      <w:r w:rsidRPr="008C5251">
        <w:rPr>
          <w:b/>
          <w:bCs/>
          <w:sz w:val="24"/>
          <w:szCs w:val="24"/>
        </w:rPr>
        <w:t>Informacja odnośnie art. 26 ust. 2d</w:t>
      </w:r>
    </w:p>
    <w:p w:rsidR="00787921" w:rsidRPr="008C5251" w:rsidRDefault="00787921" w:rsidP="00EA2110">
      <w:pPr>
        <w:jc w:val="center"/>
        <w:rPr>
          <w:b/>
          <w:bCs/>
          <w:sz w:val="24"/>
          <w:szCs w:val="24"/>
        </w:rPr>
      </w:pPr>
      <w:r w:rsidRPr="008C5251">
        <w:rPr>
          <w:b/>
          <w:bCs/>
          <w:sz w:val="24"/>
          <w:szCs w:val="24"/>
        </w:rPr>
        <w:t>USTAWY PRAWO ZAMÓWIEŃ PUBLICZNYCH</w:t>
      </w:r>
    </w:p>
    <w:p w:rsidR="00787921" w:rsidRPr="008C5251" w:rsidRDefault="00787921" w:rsidP="00EA2110">
      <w:pPr>
        <w:shd w:val="clear" w:color="auto" w:fill="FFFFFF"/>
        <w:jc w:val="both"/>
        <w:rPr>
          <w:sz w:val="24"/>
          <w:szCs w:val="24"/>
        </w:rPr>
      </w:pPr>
    </w:p>
    <w:p w:rsidR="00787921" w:rsidRPr="008C5251" w:rsidRDefault="00787921" w:rsidP="00EA2110">
      <w:pPr>
        <w:shd w:val="clear" w:color="auto" w:fill="FFFFFF"/>
        <w:jc w:val="both"/>
        <w:rPr>
          <w:sz w:val="24"/>
          <w:szCs w:val="24"/>
        </w:rPr>
      </w:pPr>
    </w:p>
    <w:p w:rsidR="00787921" w:rsidRPr="008C5251" w:rsidRDefault="00787921" w:rsidP="00EA2110">
      <w:pPr>
        <w:shd w:val="clear" w:color="auto" w:fill="FFFFFF"/>
        <w:jc w:val="both"/>
        <w:rPr>
          <w:b/>
          <w:bCs/>
          <w:sz w:val="24"/>
          <w:szCs w:val="24"/>
        </w:rPr>
      </w:pPr>
      <w:r w:rsidRPr="008C5251">
        <w:rPr>
          <w:b/>
          <w:bCs/>
          <w:sz w:val="24"/>
          <w:szCs w:val="24"/>
        </w:rPr>
        <w:t>Informuję/my, że Firma …………………………………………………………………</w:t>
      </w:r>
      <w:r w:rsidRPr="008C5251">
        <w:rPr>
          <w:rStyle w:val="Odwoanieprzypisudolnego"/>
          <w:b/>
          <w:bCs/>
          <w:sz w:val="24"/>
          <w:szCs w:val="24"/>
        </w:rPr>
        <w:footnoteReference w:id="1"/>
      </w:r>
      <w:r w:rsidRPr="008C5251">
        <w:rPr>
          <w:b/>
          <w:bCs/>
          <w:sz w:val="24"/>
          <w:szCs w:val="24"/>
        </w:rPr>
        <w:t xml:space="preserve"> do tej samej grupy kapitałowej w rozumieniu ustawy z dnia 16.02.2007 r. o ochronie konku</w:t>
      </w:r>
      <w:r w:rsidR="00E12914" w:rsidRPr="008C5251">
        <w:rPr>
          <w:b/>
          <w:bCs/>
          <w:sz w:val="24"/>
          <w:szCs w:val="24"/>
        </w:rPr>
        <w:t>rencji i konsumentów (Dz. U. z 2</w:t>
      </w:r>
      <w:r w:rsidR="008C5251" w:rsidRPr="008C5251">
        <w:rPr>
          <w:b/>
          <w:bCs/>
          <w:sz w:val="24"/>
          <w:szCs w:val="24"/>
        </w:rPr>
        <w:t xml:space="preserve">015 r., </w:t>
      </w:r>
      <w:r w:rsidRPr="008C5251">
        <w:rPr>
          <w:b/>
          <w:bCs/>
          <w:sz w:val="24"/>
          <w:szCs w:val="24"/>
        </w:rPr>
        <w:t xml:space="preserve">poz. </w:t>
      </w:r>
      <w:r w:rsidR="008C5251" w:rsidRPr="008C5251">
        <w:rPr>
          <w:b/>
          <w:bCs/>
          <w:sz w:val="24"/>
          <w:szCs w:val="24"/>
        </w:rPr>
        <w:t>184</w:t>
      </w:r>
      <w:r w:rsidRPr="008C5251">
        <w:rPr>
          <w:b/>
          <w:bCs/>
          <w:sz w:val="24"/>
          <w:szCs w:val="24"/>
        </w:rPr>
        <w:t xml:space="preserve"> z </w:t>
      </w:r>
      <w:proofErr w:type="spellStart"/>
      <w:r w:rsidRPr="008C5251">
        <w:rPr>
          <w:b/>
          <w:bCs/>
          <w:sz w:val="24"/>
          <w:szCs w:val="24"/>
        </w:rPr>
        <w:t>późn</w:t>
      </w:r>
      <w:proofErr w:type="spellEnd"/>
      <w:r w:rsidRPr="008C5251">
        <w:rPr>
          <w:b/>
          <w:bCs/>
          <w:sz w:val="24"/>
          <w:szCs w:val="24"/>
        </w:rPr>
        <w:t>. zm.).</w:t>
      </w:r>
    </w:p>
    <w:p w:rsidR="00787921" w:rsidRPr="008C5251" w:rsidRDefault="00787921" w:rsidP="00EA2110">
      <w:pPr>
        <w:shd w:val="clear" w:color="auto" w:fill="FFFFFF"/>
        <w:jc w:val="both"/>
        <w:rPr>
          <w:sz w:val="24"/>
          <w:szCs w:val="24"/>
        </w:rPr>
      </w:pPr>
    </w:p>
    <w:p w:rsidR="00787921" w:rsidRPr="008C5251" w:rsidRDefault="00787921" w:rsidP="00EA2110">
      <w:pPr>
        <w:shd w:val="clear" w:color="auto" w:fill="FFFFFF"/>
        <w:jc w:val="center"/>
        <w:rPr>
          <w:sz w:val="24"/>
          <w:szCs w:val="24"/>
        </w:rPr>
      </w:pPr>
      <w:r w:rsidRPr="008C5251">
        <w:rPr>
          <w:sz w:val="24"/>
          <w:szCs w:val="24"/>
        </w:rPr>
        <w:t>Lista podmiotów należąca do tej samej grupy kapitałowej.</w:t>
      </w:r>
      <w:r w:rsidRPr="008C5251">
        <w:rPr>
          <w:rStyle w:val="Odwoanieprzypisudolnego"/>
          <w:sz w:val="24"/>
          <w:szCs w:val="24"/>
        </w:rPr>
        <w:footnoteReference w:id="2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8678"/>
      </w:tblGrid>
      <w:tr w:rsidR="00787921" w:rsidRPr="008C5251">
        <w:tc>
          <w:tcPr>
            <w:tcW w:w="534" w:type="dxa"/>
          </w:tcPr>
          <w:p w:rsidR="00787921" w:rsidRPr="008C5251" w:rsidRDefault="00787921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8C5251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678" w:type="dxa"/>
          </w:tcPr>
          <w:p w:rsidR="00787921" w:rsidRPr="008C5251" w:rsidRDefault="00787921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8C5251">
              <w:rPr>
                <w:b/>
                <w:bCs/>
                <w:sz w:val="24"/>
                <w:szCs w:val="24"/>
              </w:rPr>
              <w:t>Nazwa Podmiotu i adres</w:t>
            </w:r>
          </w:p>
        </w:tc>
      </w:tr>
      <w:tr w:rsidR="00787921" w:rsidRPr="008C5251">
        <w:tc>
          <w:tcPr>
            <w:tcW w:w="534" w:type="dxa"/>
          </w:tcPr>
          <w:p w:rsidR="00787921" w:rsidRPr="008C5251" w:rsidRDefault="00787921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8C525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78" w:type="dxa"/>
          </w:tcPr>
          <w:p w:rsidR="00787921" w:rsidRPr="008C5251" w:rsidRDefault="00787921" w:rsidP="00EA2110">
            <w:pPr>
              <w:jc w:val="both"/>
              <w:rPr>
                <w:sz w:val="24"/>
                <w:szCs w:val="24"/>
              </w:rPr>
            </w:pPr>
          </w:p>
        </w:tc>
      </w:tr>
      <w:tr w:rsidR="00787921" w:rsidRPr="008C5251">
        <w:tc>
          <w:tcPr>
            <w:tcW w:w="534" w:type="dxa"/>
          </w:tcPr>
          <w:p w:rsidR="00787921" w:rsidRPr="008C5251" w:rsidRDefault="00787921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8C525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78" w:type="dxa"/>
          </w:tcPr>
          <w:p w:rsidR="00787921" w:rsidRPr="008C5251" w:rsidRDefault="00787921" w:rsidP="00EA2110">
            <w:pPr>
              <w:jc w:val="both"/>
              <w:rPr>
                <w:sz w:val="24"/>
                <w:szCs w:val="24"/>
              </w:rPr>
            </w:pPr>
          </w:p>
        </w:tc>
      </w:tr>
      <w:tr w:rsidR="00787921" w:rsidRPr="008C5251">
        <w:tc>
          <w:tcPr>
            <w:tcW w:w="534" w:type="dxa"/>
          </w:tcPr>
          <w:p w:rsidR="00787921" w:rsidRPr="008C5251" w:rsidRDefault="00787921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8C525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78" w:type="dxa"/>
          </w:tcPr>
          <w:p w:rsidR="00787921" w:rsidRPr="008C5251" w:rsidRDefault="00787921" w:rsidP="00EA2110">
            <w:pPr>
              <w:jc w:val="both"/>
              <w:rPr>
                <w:sz w:val="24"/>
                <w:szCs w:val="24"/>
              </w:rPr>
            </w:pPr>
          </w:p>
        </w:tc>
      </w:tr>
      <w:tr w:rsidR="00787921" w:rsidRPr="008C5251">
        <w:tc>
          <w:tcPr>
            <w:tcW w:w="534" w:type="dxa"/>
          </w:tcPr>
          <w:p w:rsidR="00787921" w:rsidRPr="008C5251" w:rsidRDefault="00787921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8C525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78" w:type="dxa"/>
          </w:tcPr>
          <w:p w:rsidR="00787921" w:rsidRPr="008C5251" w:rsidRDefault="00787921" w:rsidP="00EA2110">
            <w:pPr>
              <w:jc w:val="both"/>
              <w:rPr>
                <w:sz w:val="24"/>
                <w:szCs w:val="24"/>
              </w:rPr>
            </w:pPr>
          </w:p>
        </w:tc>
      </w:tr>
      <w:tr w:rsidR="00787921" w:rsidRPr="008C5251">
        <w:tc>
          <w:tcPr>
            <w:tcW w:w="534" w:type="dxa"/>
          </w:tcPr>
          <w:p w:rsidR="00787921" w:rsidRPr="008C5251" w:rsidRDefault="00787921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8C525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78" w:type="dxa"/>
          </w:tcPr>
          <w:p w:rsidR="00787921" w:rsidRPr="008C5251" w:rsidRDefault="00787921" w:rsidP="00EA2110">
            <w:pPr>
              <w:jc w:val="both"/>
              <w:rPr>
                <w:sz w:val="24"/>
                <w:szCs w:val="24"/>
              </w:rPr>
            </w:pPr>
          </w:p>
        </w:tc>
      </w:tr>
    </w:tbl>
    <w:p w:rsidR="00787921" w:rsidRPr="008C5251" w:rsidRDefault="00787921" w:rsidP="00EA2110">
      <w:pPr>
        <w:shd w:val="clear" w:color="auto" w:fill="FFFFFF"/>
        <w:jc w:val="both"/>
        <w:rPr>
          <w:sz w:val="24"/>
          <w:szCs w:val="24"/>
        </w:rPr>
      </w:pPr>
    </w:p>
    <w:p w:rsidR="00787921" w:rsidRPr="008C5251" w:rsidRDefault="00787921" w:rsidP="00EA2110">
      <w:pPr>
        <w:ind w:left="3540" w:firstLine="708"/>
        <w:jc w:val="center"/>
        <w:rPr>
          <w:sz w:val="24"/>
          <w:szCs w:val="24"/>
        </w:rPr>
      </w:pPr>
    </w:p>
    <w:p w:rsidR="00787921" w:rsidRPr="008C5251" w:rsidRDefault="00787921" w:rsidP="00EA2110">
      <w:pPr>
        <w:ind w:left="3540" w:firstLine="708"/>
        <w:jc w:val="center"/>
        <w:rPr>
          <w:sz w:val="24"/>
          <w:szCs w:val="24"/>
        </w:rPr>
      </w:pPr>
    </w:p>
    <w:p w:rsidR="00787921" w:rsidRPr="008C5251" w:rsidRDefault="00787921" w:rsidP="00EA2110">
      <w:pPr>
        <w:ind w:left="3540" w:firstLine="708"/>
        <w:jc w:val="center"/>
        <w:rPr>
          <w:sz w:val="24"/>
          <w:szCs w:val="24"/>
        </w:rPr>
      </w:pPr>
      <w:r w:rsidRPr="008C5251">
        <w:rPr>
          <w:sz w:val="24"/>
          <w:szCs w:val="24"/>
        </w:rPr>
        <w:t>……………………………………………………</w:t>
      </w:r>
    </w:p>
    <w:p w:rsidR="00787921" w:rsidRPr="008C5251" w:rsidRDefault="00787921" w:rsidP="00EA2110">
      <w:pPr>
        <w:ind w:left="3540" w:firstLine="708"/>
        <w:jc w:val="center"/>
        <w:rPr>
          <w:sz w:val="24"/>
          <w:szCs w:val="24"/>
        </w:rPr>
      </w:pPr>
      <w:r w:rsidRPr="008C5251">
        <w:rPr>
          <w:sz w:val="24"/>
          <w:szCs w:val="24"/>
        </w:rPr>
        <w:t>Podpis</w:t>
      </w:r>
    </w:p>
    <w:p w:rsidR="00787921" w:rsidRPr="008C5251" w:rsidRDefault="00787921" w:rsidP="00EA2110">
      <w:pPr>
        <w:shd w:val="clear" w:color="auto" w:fill="FFFFFF"/>
        <w:ind w:left="4248"/>
        <w:jc w:val="center"/>
        <w:rPr>
          <w:spacing w:val="5"/>
          <w:kern w:val="28"/>
          <w:sz w:val="24"/>
          <w:szCs w:val="24"/>
        </w:rPr>
      </w:pPr>
      <w:r w:rsidRPr="008C5251">
        <w:rPr>
          <w:sz w:val="24"/>
          <w:szCs w:val="24"/>
        </w:rPr>
        <w:t>(upoważniony przedstawiciel Wykonawcy)</w:t>
      </w:r>
      <w:r w:rsidRPr="008C5251">
        <w:rPr>
          <w:spacing w:val="5"/>
          <w:kern w:val="28"/>
          <w:sz w:val="24"/>
          <w:szCs w:val="24"/>
        </w:rPr>
        <w:t xml:space="preserve"> </w:t>
      </w:r>
    </w:p>
    <w:p w:rsidR="00120D7E" w:rsidRPr="008C5251" w:rsidRDefault="00120D7E" w:rsidP="00EA2110">
      <w:pPr>
        <w:tabs>
          <w:tab w:val="left" w:pos="284"/>
        </w:tabs>
        <w:jc w:val="both"/>
        <w:rPr>
          <w:sz w:val="24"/>
          <w:szCs w:val="24"/>
        </w:rPr>
      </w:pPr>
    </w:p>
    <w:p w:rsidR="007C1203" w:rsidRPr="008C5251" w:rsidRDefault="007C1203" w:rsidP="00EA2110">
      <w:pPr>
        <w:tabs>
          <w:tab w:val="left" w:pos="284"/>
        </w:tabs>
        <w:jc w:val="both"/>
        <w:rPr>
          <w:sz w:val="24"/>
          <w:szCs w:val="24"/>
        </w:rPr>
      </w:pPr>
    </w:p>
    <w:p w:rsidR="00787921" w:rsidRPr="008C5251" w:rsidRDefault="00787921" w:rsidP="00EA2110">
      <w:pPr>
        <w:tabs>
          <w:tab w:val="left" w:pos="284"/>
        </w:tabs>
        <w:jc w:val="both"/>
        <w:rPr>
          <w:sz w:val="24"/>
          <w:szCs w:val="24"/>
        </w:rPr>
      </w:pPr>
      <w:r w:rsidRPr="008C5251">
        <w:rPr>
          <w:sz w:val="24"/>
          <w:szCs w:val="24"/>
        </w:rPr>
        <w:t>.............................., dnia ……………………………….</w:t>
      </w:r>
    </w:p>
    <w:p w:rsidR="00787921" w:rsidRPr="008C5251" w:rsidRDefault="00787921" w:rsidP="00EA2110">
      <w:pPr>
        <w:rPr>
          <w:sz w:val="24"/>
          <w:szCs w:val="24"/>
        </w:rPr>
      </w:pPr>
    </w:p>
    <w:p w:rsidR="00787921" w:rsidRPr="008C5251" w:rsidRDefault="00787921" w:rsidP="00EA2110">
      <w:pPr>
        <w:rPr>
          <w:sz w:val="24"/>
          <w:szCs w:val="24"/>
        </w:rPr>
      </w:pPr>
    </w:p>
    <w:p w:rsidR="00787921" w:rsidRPr="008C5251" w:rsidRDefault="00787921" w:rsidP="00EA2110">
      <w:pPr>
        <w:rPr>
          <w:i/>
          <w:iCs/>
          <w:sz w:val="24"/>
          <w:szCs w:val="24"/>
        </w:rPr>
      </w:pPr>
      <w:r w:rsidRPr="008C5251">
        <w:rPr>
          <w:i/>
          <w:iCs/>
          <w:sz w:val="24"/>
          <w:szCs w:val="24"/>
        </w:rPr>
        <w:t>Jeżeli podpis jest nieczytelny należy dodatkowo postawić imienną pieczątkę osoby podpisującej ofertę</w:t>
      </w:r>
      <w:r w:rsidR="007C1203" w:rsidRPr="008C5251">
        <w:rPr>
          <w:i/>
          <w:iCs/>
          <w:sz w:val="24"/>
          <w:szCs w:val="24"/>
        </w:rPr>
        <w:t>.</w:t>
      </w:r>
    </w:p>
    <w:p w:rsidR="00787921" w:rsidRPr="008C5251" w:rsidRDefault="00787921" w:rsidP="00EA2110">
      <w:pPr>
        <w:rPr>
          <w:sz w:val="24"/>
          <w:szCs w:val="24"/>
        </w:rPr>
      </w:pPr>
    </w:p>
    <w:p w:rsidR="00787921" w:rsidRPr="008C5251" w:rsidRDefault="00787921" w:rsidP="00EA2110">
      <w:pPr>
        <w:rPr>
          <w:sz w:val="24"/>
          <w:szCs w:val="24"/>
        </w:rPr>
      </w:pPr>
    </w:p>
    <w:p w:rsidR="00787921" w:rsidRPr="008C5251" w:rsidRDefault="00787921" w:rsidP="00EA2110">
      <w:pPr>
        <w:rPr>
          <w:sz w:val="24"/>
          <w:szCs w:val="24"/>
        </w:rPr>
      </w:pPr>
    </w:p>
    <w:p w:rsidR="00787921" w:rsidRPr="008C5251" w:rsidRDefault="00787921" w:rsidP="00EA2110">
      <w:pPr>
        <w:rPr>
          <w:sz w:val="24"/>
          <w:szCs w:val="24"/>
        </w:rPr>
      </w:pPr>
    </w:p>
    <w:p w:rsidR="00787921" w:rsidRPr="008C5251" w:rsidRDefault="00787921" w:rsidP="00EA2110">
      <w:pPr>
        <w:rPr>
          <w:sz w:val="24"/>
          <w:szCs w:val="24"/>
        </w:rPr>
      </w:pPr>
    </w:p>
    <w:p w:rsidR="00787921" w:rsidRPr="008C5251" w:rsidRDefault="00787921" w:rsidP="00EA2110">
      <w:pPr>
        <w:rPr>
          <w:sz w:val="24"/>
          <w:szCs w:val="24"/>
        </w:rPr>
      </w:pPr>
    </w:p>
    <w:p w:rsidR="00787921" w:rsidRPr="008C5251" w:rsidRDefault="00787921" w:rsidP="00EA2110">
      <w:pPr>
        <w:jc w:val="both"/>
        <w:rPr>
          <w:sz w:val="24"/>
          <w:szCs w:val="24"/>
        </w:rPr>
      </w:pPr>
      <w:r w:rsidRPr="008C5251">
        <w:rPr>
          <w:sz w:val="24"/>
          <w:szCs w:val="24"/>
        </w:rPr>
        <w:t>...………………..dnia………………</w:t>
      </w:r>
      <w:r w:rsidRPr="008C5251">
        <w:rPr>
          <w:sz w:val="24"/>
          <w:szCs w:val="24"/>
        </w:rPr>
        <w:tab/>
      </w:r>
      <w:r w:rsidRPr="008C5251">
        <w:rPr>
          <w:sz w:val="24"/>
          <w:szCs w:val="24"/>
        </w:rPr>
        <w:tab/>
      </w:r>
      <w:r w:rsidRPr="008C5251">
        <w:rPr>
          <w:sz w:val="24"/>
          <w:szCs w:val="24"/>
        </w:rPr>
        <w:tab/>
      </w:r>
      <w:r w:rsidRPr="008C5251">
        <w:rPr>
          <w:sz w:val="24"/>
          <w:szCs w:val="24"/>
        </w:rPr>
        <w:tab/>
      </w:r>
      <w:r w:rsidRPr="008C5251">
        <w:rPr>
          <w:sz w:val="24"/>
          <w:szCs w:val="24"/>
        </w:rPr>
        <w:tab/>
      </w:r>
      <w:r w:rsidR="00EE2BAC" w:rsidRPr="008C5251">
        <w:rPr>
          <w:sz w:val="24"/>
          <w:szCs w:val="24"/>
        </w:rPr>
        <w:tab/>
      </w:r>
      <w:r w:rsidR="00EE2BAC" w:rsidRPr="008C5251">
        <w:rPr>
          <w:sz w:val="24"/>
          <w:szCs w:val="24"/>
        </w:rPr>
        <w:tab/>
      </w:r>
      <w:r w:rsidR="00EE2BAC" w:rsidRPr="008C5251">
        <w:rPr>
          <w:sz w:val="24"/>
          <w:szCs w:val="24"/>
        </w:rPr>
        <w:tab/>
        <w:t xml:space="preserve">     </w:t>
      </w:r>
      <w:r w:rsidR="00486FD6" w:rsidRPr="008C5251">
        <w:rPr>
          <w:sz w:val="24"/>
          <w:szCs w:val="24"/>
        </w:rPr>
        <w:tab/>
      </w:r>
      <w:r w:rsidR="00486FD6" w:rsidRPr="008C5251">
        <w:rPr>
          <w:sz w:val="24"/>
          <w:szCs w:val="24"/>
        </w:rPr>
        <w:tab/>
      </w:r>
      <w:r w:rsidR="00486FD6" w:rsidRPr="008C5251">
        <w:rPr>
          <w:sz w:val="24"/>
          <w:szCs w:val="24"/>
        </w:rPr>
        <w:tab/>
      </w:r>
      <w:r w:rsidR="00486FD6" w:rsidRPr="008C5251">
        <w:rPr>
          <w:sz w:val="24"/>
          <w:szCs w:val="24"/>
        </w:rPr>
        <w:tab/>
      </w:r>
      <w:r w:rsidR="00486FD6" w:rsidRPr="008C5251">
        <w:rPr>
          <w:sz w:val="24"/>
          <w:szCs w:val="24"/>
        </w:rPr>
        <w:tab/>
      </w:r>
      <w:r w:rsidR="00486FD6" w:rsidRPr="008C5251">
        <w:rPr>
          <w:sz w:val="24"/>
          <w:szCs w:val="24"/>
        </w:rPr>
        <w:tab/>
      </w:r>
      <w:r w:rsidR="00EE2BAC" w:rsidRPr="008C5251">
        <w:rPr>
          <w:sz w:val="24"/>
          <w:szCs w:val="24"/>
        </w:rPr>
        <w:t xml:space="preserve"> </w:t>
      </w:r>
      <w:r w:rsidRPr="008C5251">
        <w:rPr>
          <w:sz w:val="24"/>
          <w:szCs w:val="24"/>
        </w:rPr>
        <w:t>………………………………………….</w:t>
      </w:r>
    </w:p>
    <w:p w:rsidR="00787921" w:rsidRPr="008C5251" w:rsidRDefault="00787921" w:rsidP="00EA2110">
      <w:pPr>
        <w:pStyle w:val="Tekstpodstawowywcity31"/>
        <w:ind w:right="72"/>
        <w:jc w:val="both"/>
        <w:rPr>
          <w:sz w:val="24"/>
          <w:szCs w:val="24"/>
          <w:vertAlign w:val="superscript"/>
        </w:rPr>
      </w:pPr>
      <w:r w:rsidRPr="008C5251">
        <w:rPr>
          <w:sz w:val="24"/>
          <w:szCs w:val="24"/>
        </w:rPr>
        <w:t xml:space="preserve">          </w:t>
      </w:r>
      <w:r w:rsidRPr="008C5251">
        <w:rPr>
          <w:sz w:val="24"/>
          <w:szCs w:val="24"/>
          <w:vertAlign w:val="superscript"/>
        </w:rPr>
        <w:t xml:space="preserve">                                                                                             (podpis i pieczątka imienna uprawnionego(-</w:t>
      </w:r>
      <w:proofErr w:type="spellStart"/>
      <w:r w:rsidRPr="008C5251">
        <w:rPr>
          <w:sz w:val="24"/>
          <w:szCs w:val="24"/>
          <w:vertAlign w:val="superscript"/>
        </w:rPr>
        <w:t>ych</w:t>
      </w:r>
      <w:proofErr w:type="spellEnd"/>
      <w:r w:rsidRPr="008C5251">
        <w:rPr>
          <w:sz w:val="24"/>
          <w:szCs w:val="24"/>
          <w:vertAlign w:val="superscript"/>
        </w:rPr>
        <w:t>) osób)</w:t>
      </w:r>
    </w:p>
    <w:p w:rsidR="00787921" w:rsidRPr="001D2C8E" w:rsidRDefault="00787921" w:rsidP="00EA2110">
      <w:pPr>
        <w:jc w:val="right"/>
        <w:rPr>
          <w:b/>
          <w:bCs/>
          <w:color w:val="FF0000"/>
          <w:sz w:val="24"/>
          <w:szCs w:val="24"/>
        </w:rPr>
      </w:pPr>
    </w:p>
    <w:p w:rsidR="00787921" w:rsidRPr="001D2C8E" w:rsidRDefault="00787921" w:rsidP="00EA2110">
      <w:pPr>
        <w:jc w:val="right"/>
        <w:rPr>
          <w:b/>
          <w:bCs/>
          <w:color w:val="FF0000"/>
          <w:sz w:val="24"/>
          <w:szCs w:val="24"/>
        </w:rPr>
      </w:pPr>
    </w:p>
    <w:p w:rsidR="00787921" w:rsidRPr="001D2C8E" w:rsidRDefault="00787921" w:rsidP="00EA2110">
      <w:pPr>
        <w:rPr>
          <w:b/>
          <w:bCs/>
          <w:color w:val="FF0000"/>
          <w:sz w:val="24"/>
          <w:szCs w:val="24"/>
        </w:rPr>
      </w:pPr>
    </w:p>
    <w:p w:rsidR="00787921" w:rsidRPr="001D2C8E" w:rsidRDefault="00787921" w:rsidP="00EA2110">
      <w:pPr>
        <w:rPr>
          <w:b/>
          <w:bCs/>
          <w:color w:val="FF0000"/>
          <w:sz w:val="24"/>
          <w:szCs w:val="24"/>
        </w:rPr>
      </w:pPr>
    </w:p>
    <w:p w:rsidR="00787921" w:rsidRPr="001D2C8E" w:rsidRDefault="00787921" w:rsidP="00EA2110">
      <w:pPr>
        <w:rPr>
          <w:b/>
          <w:bCs/>
          <w:color w:val="FF0000"/>
          <w:sz w:val="24"/>
          <w:szCs w:val="24"/>
        </w:rPr>
      </w:pPr>
    </w:p>
    <w:p w:rsidR="00787921" w:rsidRPr="001D2C8E" w:rsidRDefault="00787921" w:rsidP="00EA2110">
      <w:pPr>
        <w:rPr>
          <w:b/>
          <w:bCs/>
          <w:color w:val="FF0000"/>
          <w:sz w:val="24"/>
          <w:szCs w:val="24"/>
        </w:rPr>
      </w:pPr>
    </w:p>
    <w:p w:rsidR="0097683E" w:rsidRPr="00154FEE" w:rsidRDefault="0097683E" w:rsidP="0097683E">
      <w:pPr>
        <w:pStyle w:val="Nagwek1"/>
        <w:shd w:val="clear" w:color="auto" w:fill="E6E6E6"/>
        <w:jc w:val="left"/>
        <w:rPr>
          <w:i/>
          <w:iCs/>
          <w:smallCaps/>
          <w:sz w:val="24"/>
          <w:szCs w:val="24"/>
        </w:rPr>
      </w:pPr>
      <w:r w:rsidRPr="00154FEE">
        <w:rPr>
          <w:b w:val="0"/>
          <w:bCs w:val="0"/>
          <w:sz w:val="24"/>
          <w:szCs w:val="24"/>
        </w:rPr>
        <w:lastRenderedPageBreak/>
        <w:t>Załącznik</w:t>
      </w:r>
      <w:r w:rsidRPr="00154FEE">
        <w:rPr>
          <w:i/>
          <w:iCs/>
          <w:smallCaps/>
          <w:sz w:val="24"/>
          <w:szCs w:val="24"/>
        </w:rPr>
        <w:t xml:space="preserve"> </w:t>
      </w:r>
      <w:r w:rsidRPr="00154FEE">
        <w:rPr>
          <w:b w:val="0"/>
          <w:bCs w:val="0"/>
          <w:sz w:val="24"/>
          <w:szCs w:val="24"/>
        </w:rPr>
        <w:t xml:space="preserve">Nr 7 </w:t>
      </w:r>
      <w:r w:rsidR="00832576" w:rsidRPr="00154FEE">
        <w:rPr>
          <w:bCs w:val="0"/>
          <w:sz w:val="24"/>
          <w:szCs w:val="24"/>
        </w:rPr>
        <w:t>Wykaz posiadanego sprzętu</w:t>
      </w:r>
    </w:p>
    <w:p w:rsidR="0097683E" w:rsidRPr="00154FEE" w:rsidRDefault="0097683E" w:rsidP="00EA2110">
      <w:pPr>
        <w:jc w:val="both"/>
        <w:rPr>
          <w:sz w:val="24"/>
          <w:szCs w:val="24"/>
        </w:rPr>
      </w:pPr>
    </w:p>
    <w:p w:rsidR="00154FEE" w:rsidRPr="00154FEE" w:rsidRDefault="00154FEE" w:rsidP="00EA2110">
      <w:pPr>
        <w:jc w:val="both"/>
        <w:rPr>
          <w:sz w:val="24"/>
          <w:szCs w:val="24"/>
        </w:rPr>
      </w:pPr>
    </w:p>
    <w:p w:rsidR="0097683E" w:rsidRPr="00154FEE" w:rsidRDefault="0097683E" w:rsidP="00EA2110">
      <w:pPr>
        <w:jc w:val="both"/>
        <w:rPr>
          <w:sz w:val="24"/>
          <w:szCs w:val="24"/>
        </w:rPr>
      </w:pPr>
    </w:p>
    <w:p w:rsidR="00787921" w:rsidRPr="00154FEE" w:rsidRDefault="00787921" w:rsidP="00EA2110">
      <w:pPr>
        <w:jc w:val="both"/>
        <w:rPr>
          <w:sz w:val="24"/>
          <w:szCs w:val="24"/>
        </w:rPr>
      </w:pPr>
      <w:r w:rsidRPr="00154FEE">
        <w:rPr>
          <w:sz w:val="24"/>
          <w:szCs w:val="24"/>
        </w:rPr>
        <w:t>…………………………………</w:t>
      </w:r>
    </w:p>
    <w:p w:rsidR="00664963" w:rsidRPr="00154FEE" w:rsidRDefault="00664963" w:rsidP="00664963">
      <w:pPr>
        <w:rPr>
          <w:sz w:val="24"/>
          <w:szCs w:val="24"/>
        </w:rPr>
      </w:pPr>
      <w:r w:rsidRPr="00154FEE">
        <w:rPr>
          <w:sz w:val="24"/>
          <w:szCs w:val="24"/>
        </w:rPr>
        <w:t xml:space="preserve">      Pieczątka Wykonawcy</w:t>
      </w:r>
    </w:p>
    <w:p w:rsidR="00787921" w:rsidRPr="00154FEE" w:rsidRDefault="00787921" w:rsidP="00664963">
      <w:pPr>
        <w:rPr>
          <w:b/>
          <w:bCs/>
          <w:sz w:val="24"/>
          <w:szCs w:val="24"/>
        </w:rPr>
      </w:pPr>
    </w:p>
    <w:p w:rsidR="00787921" w:rsidRPr="00154FEE" w:rsidRDefault="00787921" w:rsidP="00EA2110">
      <w:pPr>
        <w:jc w:val="both"/>
        <w:rPr>
          <w:b/>
          <w:bCs/>
          <w:sz w:val="24"/>
          <w:szCs w:val="24"/>
        </w:rPr>
      </w:pPr>
    </w:p>
    <w:p w:rsidR="00787921" w:rsidRPr="00154FEE" w:rsidRDefault="00787921" w:rsidP="00EA2110">
      <w:pPr>
        <w:jc w:val="center"/>
        <w:rPr>
          <w:b/>
          <w:bCs/>
          <w:sz w:val="24"/>
          <w:szCs w:val="24"/>
        </w:rPr>
      </w:pPr>
      <w:r w:rsidRPr="00154FEE">
        <w:rPr>
          <w:b/>
          <w:bCs/>
          <w:sz w:val="24"/>
          <w:szCs w:val="24"/>
        </w:rPr>
        <w:t>Wykaz posiadanego sprzętu</w:t>
      </w:r>
    </w:p>
    <w:p w:rsidR="00787921" w:rsidRPr="00154FEE" w:rsidRDefault="00787921" w:rsidP="00EA2110">
      <w:pPr>
        <w:jc w:val="center"/>
        <w:rPr>
          <w:b/>
          <w:bCs/>
          <w:sz w:val="24"/>
          <w:szCs w:val="24"/>
        </w:rPr>
      </w:pPr>
    </w:p>
    <w:p w:rsidR="005C36B1" w:rsidRPr="00154FEE" w:rsidRDefault="005C36B1" w:rsidP="00EA2110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30"/>
        <w:gridCol w:w="3553"/>
        <w:gridCol w:w="1276"/>
        <w:gridCol w:w="3544"/>
      </w:tblGrid>
      <w:tr w:rsidR="005C36B1" w:rsidRPr="00154FEE" w:rsidTr="005C36B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54FEE">
              <w:rPr>
                <w:b/>
                <w:bCs/>
                <w:sz w:val="24"/>
                <w:szCs w:val="24"/>
              </w:rPr>
              <w:t xml:space="preserve">  L.p.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54FEE">
              <w:rPr>
                <w:b/>
                <w:bCs/>
                <w:sz w:val="24"/>
                <w:szCs w:val="24"/>
              </w:rPr>
              <w:t>Wyszczególnienie sprzętu (typ, marka, rok produkcji)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54FEE">
              <w:rPr>
                <w:b/>
                <w:bCs/>
                <w:sz w:val="24"/>
                <w:szCs w:val="24"/>
              </w:rPr>
              <w:t>Ilość szt.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54FEE">
              <w:rPr>
                <w:b/>
                <w:bCs/>
                <w:sz w:val="24"/>
                <w:szCs w:val="24"/>
              </w:rPr>
              <w:t xml:space="preserve">Informacja o prawie do dysponowania </w:t>
            </w:r>
          </w:p>
        </w:tc>
      </w:tr>
      <w:tr w:rsidR="005C36B1" w:rsidRPr="00154FEE" w:rsidTr="005C36B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  <w:p w:rsidR="005C36B1" w:rsidRPr="00154FEE" w:rsidRDefault="005C36B1" w:rsidP="00CB61AD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  <w:tr w:rsidR="005C36B1" w:rsidRPr="00154FEE" w:rsidTr="005C36B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  <w:p w:rsidR="005C36B1" w:rsidRPr="00154FEE" w:rsidRDefault="005C36B1" w:rsidP="00CB61AD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  <w:tr w:rsidR="005C36B1" w:rsidRPr="00154FEE" w:rsidTr="005C36B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  <w:p w:rsidR="005C36B1" w:rsidRPr="00154FEE" w:rsidRDefault="005C36B1" w:rsidP="00CB61AD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  <w:tr w:rsidR="005C36B1" w:rsidRPr="00154FEE" w:rsidTr="005C36B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  <w:p w:rsidR="005C36B1" w:rsidRPr="00154FEE" w:rsidRDefault="005C36B1" w:rsidP="00CB61AD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  <w:tr w:rsidR="005C36B1" w:rsidRPr="00154FEE" w:rsidTr="005C36B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  <w:p w:rsidR="005C36B1" w:rsidRPr="00154FEE" w:rsidRDefault="005C36B1" w:rsidP="00CB61AD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  <w:tr w:rsidR="005C36B1" w:rsidRPr="00154FEE" w:rsidTr="005C36B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  <w:p w:rsidR="005C36B1" w:rsidRPr="00154FEE" w:rsidRDefault="005C36B1" w:rsidP="00CB61AD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  <w:tr w:rsidR="005C36B1" w:rsidRPr="00154FEE" w:rsidTr="005C36B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  <w:p w:rsidR="005C36B1" w:rsidRPr="00154FEE" w:rsidRDefault="005C36B1" w:rsidP="00CB61AD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  <w:tr w:rsidR="005C36B1" w:rsidRPr="00154FEE" w:rsidTr="005C36B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  <w:p w:rsidR="005C36B1" w:rsidRPr="00154FEE" w:rsidRDefault="005C36B1" w:rsidP="00CB61AD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  <w:tr w:rsidR="005C36B1" w:rsidRPr="00154FEE" w:rsidTr="005C36B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  <w:p w:rsidR="005C36B1" w:rsidRPr="00154FEE" w:rsidRDefault="005C36B1" w:rsidP="00CB61AD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  <w:tr w:rsidR="005C36B1" w:rsidRPr="00154FEE" w:rsidTr="005C36B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  <w:p w:rsidR="005C36B1" w:rsidRPr="00154FEE" w:rsidRDefault="005C36B1" w:rsidP="00CB61AD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  <w:tr w:rsidR="005C36B1" w:rsidRPr="00154FEE" w:rsidTr="005C36B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  <w:p w:rsidR="005C36B1" w:rsidRPr="00154FEE" w:rsidRDefault="005C36B1" w:rsidP="00CB61AD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  <w:tr w:rsidR="005C36B1" w:rsidRPr="00154FEE" w:rsidTr="005C36B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  <w:p w:rsidR="005C36B1" w:rsidRPr="00154FEE" w:rsidRDefault="005C36B1" w:rsidP="00CB61AD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B1" w:rsidRPr="00154FEE" w:rsidRDefault="005C36B1" w:rsidP="00CB61A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:rsidR="00787921" w:rsidRPr="001D2C8E" w:rsidRDefault="00787921" w:rsidP="00EA2110">
      <w:pPr>
        <w:rPr>
          <w:b/>
          <w:bCs/>
          <w:color w:val="FF0000"/>
          <w:sz w:val="24"/>
          <w:szCs w:val="24"/>
        </w:rPr>
      </w:pPr>
    </w:p>
    <w:p w:rsidR="00787921" w:rsidRPr="001D2C8E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color w:val="FF0000"/>
          <w:sz w:val="24"/>
          <w:szCs w:val="24"/>
        </w:rPr>
      </w:pPr>
    </w:p>
    <w:p w:rsidR="00787921" w:rsidRPr="001D2C8E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color w:val="FF0000"/>
          <w:sz w:val="24"/>
          <w:szCs w:val="24"/>
        </w:rPr>
      </w:pPr>
    </w:p>
    <w:p w:rsidR="00787921" w:rsidRPr="001D2C8E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color w:val="FF0000"/>
          <w:sz w:val="24"/>
          <w:szCs w:val="24"/>
        </w:rPr>
      </w:pPr>
    </w:p>
    <w:p w:rsidR="00787921" w:rsidRPr="001D2C8E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color w:val="FF0000"/>
          <w:sz w:val="24"/>
          <w:szCs w:val="24"/>
        </w:rPr>
      </w:pPr>
    </w:p>
    <w:p w:rsidR="00787921" w:rsidRPr="001D2C8E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color w:val="FF0000"/>
          <w:sz w:val="24"/>
          <w:szCs w:val="24"/>
        </w:rPr>
      </w:pPr>
    </w:p>
    <w:p w:rsidR="00787921" w:rsidRPr="001D2C8E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color w:val="FF0000"/>
          <w:sz w:val="24"/>
          <w:szCs w:val="24"/>
        </w:rPr>
      </w:pPr>
    </w:p>
    <w:p w:rsidR="00787921" w:rsidRPr="001D2C8E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color w:val="FF0000"/>
          <w:sz w:val="24"/>
          <w:szCs w:val="24"/>
        </w:rPr>
      </w:pPr>
    </w:p>
    <w:p w:rsidR="00787921" w:rsidRPr="001D2C8E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color w:val="FF0000"/>
          <w:sz w:val="24"/>
          <w:szCs w:val="24"/>
        </w:rPr>
      </w:pPr>
    </w:p>
    <w:p w:rsidR="00787921" w:rsidRPr="001D2C8E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color w:val="FF0000"/>
          <w:sz w:val="24"/>
          <w:szCs w:val="24"/>
        </w:rPr>
      </w:pPr>
    </w:p>
    <w:p w:rsidR="00787921" w:rsidRPr="001D2C8E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color w:val="FF0000"/>
          <w:sz w:val="24"/>
          <w:szCs w:val="24"/>
        </w:rPr>
      </w:pPr>
    </w:p>
    <w:p w:rsidR="00787921" w:rsidRPr="001D2C8E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color w:val="FF0000"/>
          <w:sz w:val="24"/>
          <w:szCs w:val="24"/>
        </w:rPr>
      </w:pPr>
    </w:p>
    <w:p w:rsidR="00787921" w:rsidRPr="001D2C8E" w:rsidRDefault="00787921" w:rsidP="00EA2110">
      <w:pPr>
        <w:pStyle w:val="Style7"/>
        <w:widowControl/>
        <w:tabs>
          <w:tab w:val="left" w:leader="dot" w:pos="3211"/>
        </w:tabs>
        <w:spacing w:before="120"/>
        <w:ind w:right="1104"/>
        <w:jc w:val="right"/>
        <w:rPr>
          <w:rStyle w:val="FontStyle62"/>
          <w:rFonts w:ascii="Times New Roman" w:hAnsi="Times New Roman" w:cs="Times New Roman"/>
          <w:color w:val="FF0000"/>
          <w:sz w:val="24"/>
          <w:szCs w:val="24"/>
        </w:rPr>
      </w:pPr>
    </w:p>
    <w:p w:rsidR="0097683E" w:rsidRPr="0020399F" w:rsidRDefault="0097683E" w:rsidP="0097683E">
      <w:pPr>
        <w:pStyle w:val="Nagwek1"/>
        <w:shd w:val="clear" w:color="auto" w:fill="E6E6E6"/>
        <w:jc w:val="left"/>
        <w:rPr>
          <w:i/>
          <w:iCs/>
          <w:smallCaps/>
          <w:sz w:val="24"/>
          <w:szCs w:val="24"/>
        </w:rPr>
      </w:pPr>
      <w:r w:rsidRPr="0020399F">
        <w:rPr>
          <w:b w:val="0"/>
          <w:bCs w:val="0"/>
          <w:sz w:val="24"/>
          <w:szCs w:val="24"/>
        </w:rPr>
        <w:lastRenderedPageBreak/>
        <w:t>Załącznik</w:t>
      </w:r>
      <w:r w:rsidRPr="0020399F">
        <w:rPr>
          <w:i/>
          <w:iCs/>
          <w:smallCaps/>
          <w:sz w:val="24"/>
          <w:szCs w:val="24"/>
        </w:rPr>
        <w:t xml:space="preserve"> </w:t>
      </w:r>
      <w:r w:rsidRPr="0020399F">
        <w:rPr>
          <w:b w:val="0"/>
          <w:bCs w:val="0"/>
          <w:sz w:val="24"/>
          <w:szCs w:val="24"/>
        </w:rPr>
        <w:t xml:space="preserve">Nr 8 </w:t>
      </w:r>
      <w:r w:rsidR="00832576" w:rsidRPr="0020399F">
        <w:rPr>
          <w:bCs w:val="0"/>
          <w:sz w:val="24"/>
          <w:szCs w:val="24"/>
        </w:rPr>
        <w:t>OŚWIADCZENIE</w:t>
      </w:r>
    </w:p>
    <w:p w:rsidR="003122C2" w:rsidRDefault="00EE2BAC" w:rsidP="00EE2BAC">
      <w:pPr>
        <w:pStyle w:val="Style7"/>
        <w:widowControl/>
        <w:tabs>
          <w:tab w:val="left" w:leader="dot" w:pos="3211"/>
        </w:tabs>
        <w:spacing w:before="120"/>
        <w:ind w:right="-2"/>
        <w:jc w:val="right"/>
        <w:rPr>
          <w:rStyle w:val="FontStyle62"/>
          <w:rFonts w:ascii="Times New Roman" w:hAnsi="Times New Roman" w:cs="Times New Roman"/>
          <w:color w:val="auto"/>
          <w:sz w:val="24"/>
          <w:szCs w:val="24"/>
        </w:rPr>
      </w:pPr>
      <w:r w:rsidRPr="0020399F">
        <w:rPr>
          <w:rStyle w:val="FontStyle62"/>
          <w:rFonts w:ascii="Times New Roman" w:hAnsi="Times New Roman" w:cs="Times New Roman"/>
          <w:color w:val="auto"/>
          <w:sz w:val="24"/>
          <w:szCs w:val="24"/>
        </w:rPr>
        <w:t xml:space="preserve">   </w:t>
      </w:r>
    </w:p>
    <w:p w:rsidR="00787921" w:rsidRPr="0020399F" w:rsidRDefault="00787921" w:rsidP="00EE2BAC">
      <w:pPr>
        <w:pStyle w:val="Style7"/>
        <w:widowControl/>
        <w:tabs>
          <w:tab w:val="left" w:leader="dot" w:pos="3211"/>
        </w:tabs>
        <w:spacing w:before="120"/>
        <w:ind w:right="-2"/>
        <w:jc w:val="right"/>
        <w:rPr>
          <w:rStyle w:val="FontStyle62"/>
          <w:rFonts w:ascii="Times New Roman" w:hAnsi="Times New Roman" w:cs="Times New Roman"/>
          <w:color w:val="auto"/>
          <w:sz w:val="24"/>
          <w:szCs w:val="24"/>
        </w:rPr>
      </w:pPr>
      <w:r w:rsidRPr="0020399F">
        <w:rPr>
          <w:rStyle w:val="FontStyle62"/>
          <w:rFonts w:ascii="Times New Roman" w:hAnsi="Times New Roman" w:cs="Times New Roman"/>
          <w:color w:val="auto"/>
          <w:sz w:val="24"/>
          <w:szCs w:val="24"/>
        </w:rPr>
        <w:t>miejscowość</w:t>
      </w:r>
      <w:r w:rsidRPr="0020399F">
        <w:rPr>
          <w:rStyle w:val="FontStyle62"/>
          <w:rFonts w:ascii="Times New Roman" w:hAnsi="Times New Roman" w:cs="Times New Roman"/>
          <w:color w:val="auto"/>
          <w:sz w:val="24"/>
          <w:szCs w:val="24"/>
        </w:rPr>
        <w:tab/>
        <w:t>data</w:t>
      </w:r>
      <w:r w:rsidR="00EE2BAC" w:rsidRPr="0020399F">
        <w:rPr>
          <w:rStyle w:val="FontStyle62"/>
          <w:rFonts w:ascii="Times New Roman" w:hAnsi="Times New Roman" w:cs="Times New Roman"/>
          <w:color w:val="auto"/>
          <w:sz w:val="24"/>
          <w:szCs w:val="24"/>
        </w:rPr>
        <w:t>…………………</w:t>
      </w:r>
    </w:p>
    <w:p w:rsidR="00787921" w:rsidRPr="0020399F" w:rsidRDefault="00787921" w:rsidP="00EA2110">
      <w:pPr>
        <w:pStyle w:val="Style18"/>
        <w:widowControl/>
        <w:spacing w:line="240" w:lineRule="auto"/>
        <w:jc w:val="left"/>
        <w:rPr>
          <w:rFonts w:ascii="Times New Roman" w:hAnsi="Times New Roman" w:cs="Times New Roman"/>
        </w:rPr>
      </w:pPr>
    </w:p>
    <w:p w:rsidR="00664963" w:rsidRPr="0020399F" w:rsidRDefault="00664963" w:rsidP="00664963">
      <w:pPr>
        <w:rPr>
          <w:sz w:val="24"/>
          <w:szCs w:val="24"/>
        </w:rPr>
      </w:pPr>
    </w:p>
    <w:p w:rsidR="00664963" w:rsidRPr="0020399F" w:rsidRDefault="00020CFD" w:rsidP="00664963">
      <w:pPr>
        <w:rPr>
          <w:sz w:val="24"/>
          <w:szCs w:val="24"/>
        </w:rPr>
      </w:pPr>
      <w:r w:rsidRPr="0020399F">
        <w:rPr>
          <w:sz w:val="24"/>
          <w:szCs w:val="24"/>
        </w:rPr>
        <w:t>………………………….</w:t>
      </w:r>
    </w:p>
    <w:p w:rsidR="00664963" w:rsidRPr="0020399F" w:rsidRDefault="00020CFD" w:rsidP="00664963">
      <w:pPr>
        <w:rPr>
          <w:sz w:val="24"/>
          <w:szCs w:val="24"/>
        </w:rPr>
      </w:pPr>
      <w:r w:rsidRPr="0020399F">
        <w:rPr>
          <w:sz w:val="24"/>
          <w:szCs w:val="24"/>
        </w:rPr>
        <w:t xml:space="preserve">  </w:t>
      </w:r>
      <w:r w:rsidR="00664963" w:rsidRPr="0020399F">
        <w:rPr>
          <w:sz w:val="24"/>
          <w:szCs w:val="24"/>
        </w:rPr>
        <w:t>Pieczątka Wykonawcy</w:t>
      </w:r>
    </w:p>
    <w:p w:rsidR="00787921" w:rsidRPr="0020399F" w:rsidRDefault="00787921" w:rsidP="00EA2110">
      <w:pPr>
        <w:pStyle w:val="Style18"/>
        <w:widowControl/>
        <w:spacing w:before="221" w:line="240" w:lineRule="auto"/>
        <w:jc w:val="left"/>
        <w:rPr>
          <w:rStyle w:val="FontStyle70"/>
          <w:rFonts w:ascii="Times New Roman" w:hAnsi="Times New Roman" w:cs="Times New Roman"/>
          <w:color w:val="auto"/>
          <w:sz w:val="24"/>
          <w:szCs w:val="24"/>
        </w:rPr>
      </w:pPr>
    </w:p>
    <w:p w:rsidR="00787921" w:rsidRPr="0020399F" w:rsidRDefault="00787921" w:rsidP="00EA2110">
      <w:pPr>
        <w:pStyle w:val="Style1"/>
        <w:widowControl/>
        <w:spacing w:before="115" w:line="240" w:lineRule="auto"/>
        <w:ind w:left="1066" w:right="1090"/>
        <w:rPr>
          <w:rFonts w:ascii="Times New Roman" w:hAnsi="Times New Roman" w:cs="Times New Roman"/>
        </w:rPr>
      </w:pPr>
      <w:r w:rsidRPr="0020399F">
        <w:rPr>
          <w:rStyle w:val="FontStyle53"/>
          <w:rFonts w:ascii="Times New Roman" w:hAnsi="Times New Roman" w:cs="Times New Roman"/>
          <w:color w:val="auto"/>
        </w:rPr>
        <w:t xml:space="preserve">OŚWIADCZENIE </w:t>
      </w:r>
    </w:p>
    <w:p w:rsidR="00787921" w:rsidRPr="0020399F" w:rsidRDefault="00787921" w:rsidP="00EA2110">
      <w:pPr>
        <w:pStyle w:val="Style20"/>
        <w:widowControl/>
        <w:spacing w:before="82" w:line="240" w:lineRule="auto"/>
        <w:ind w:left="720" w:right="6240"/>
        <w:jc w:val="left"/>
        <w:rPr>
          <w:rStyle w:val="FontStyle62"/>
          <w:rFonts w:ascii="Times New Roman" w:hAnsi="Times New Roman" w:cs="Times New Roman"/>
          <w:color w:val="auto"/>
          <w:sz w:val="24"/>
          <w:szCs w:val="24"/>
        </w:rPr>
      </w:pPr>
      <w:r w:rsidRPr="0020399F">
        <w:rPr>
          <w:rStyle w:val="FontStyle62"/>
          <w:rFonts w:ascii="Times New Roman" w:hAnsi="Times New Roman" w:cs="Times New Roman"/>
          <w:color w:val="auto"/>
          <w:sz w:val="24"/>
          <w:szCs w:val="24"/>
        </w:rPr>
        <w:t>Nazwa Wykonawcy: Siedziba Wykonawcy:</w:t>
      </w:r>
    </w:p>
    <w:p w:rsidR="00787921" w:rsidRPr="0020399F" w:rsidRDefault="00787921" w:rsidP="00EA2110">
      <w:pPr>
        <w:pStyle w:val="Style47"/>
        <w:widowControl/>
        <w:spacing w:line="240" w:lineRule="auto"/>
        <w:ind w:right="14" w:firstLine="302"/>
        <w:rPr>
          <w:rFonts w:ascii="Times New Roman" w:hAnsi="Times New Roman" w:cs="Times New Roman"/>
        </w:rPr>
      </w:pPr>
    </w:p>
    <w:p w:rsidR="00787921" w:rsidRPr="0020399F" w:rsidRDefault="00787921" w:rsidP="00EA2110">
      <w:pPr>
        <w:pStyle w:val="Style47"/>
        <w:widowControl/>
        <w:spacing w:line="240" w:lineRule="auto"/>
        <w:ind w:right="14" w:firstLine="302"/>
        <w:rPr>
          <w:rFonts w:ascii="Times New Roman" w:hAnsi="Times New Roman" w:cs="Times New Roman"/>
        </w:rPr>
      </w:pPr>
    </w:p>
    <w:p w:rsidR="00787921" w:rsidRPr="0020399F" w:rsidRDefault="00787921" w:rsidP="00523C12">
      <w:pPr>
        <w:jc w:val="both"/>
        <w:rPr>
          <w:rStyle w:val="FontStyle62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0399F">
        <w:rPr>
          <w:rStyle w:val="FontStyle62"/>
          <w:rFonts w:ascii="Times New Roman" w:hAnsi="Times New Roman" w:cs="Times New Roman"/>
          <w:color w:val="auto"/>
          <w:sz w:val="24"/>
          <w:szCs w:val="24"/>
        </w:rPr>
        <w:t>Przystępując do udziału w postępowaniu o udziel</w:t>
      </w:r>
      <w:r w:rsidR="00523C12" w:rsidRPr="0020399F">
        <w:rPr>
          <w:rStyle w:val="FontStyle62"/>
          <w:rFonts w:ascii="Times New Roman" w:hAnsi="Times New Roman" w:cs="Times New Roman"/>
          <w:color w:val="auto"/>
          <w:sz w:val="24"/>
          <w:szCs w:val="24"/>
        </w:rPr>
        <w:t xml:space="preserve">enie zamówienia publicznego na </w:t>
      </w:r>
      <w:r w:rsidR="00523C12" w:rsidRPr="0020399F">
        <w:rPr>
          <w:rStyle w:val="FontStyle62"/>
          <w:rFonts w:ascii="Times New Roman" w:hAnsi="Times New Roman" w:cs="Times New Roman"/>
          <w:b/>
          <w:color w:val="auto"/>
          <w:sz w:val="24"/>
          <w:szCs w:val="24"/>
        </w:rPr>
        <w:t>„</w:t>
      </w:r>
      <w:r w:rsidRPr="0020399F">
        <w:rPr>
          <w:b/>
          <w:bCs/>
          <w:sz w:val="24"/>
          <w:szCs w:val="24"/>
        </w:rPr>
        <w:t xml:space="preserve">Odbiór i zagospodarowanie odpadów komunalnych z terenu Gminy </w:t>
      </w:r>
      <w:r w:rsidR="00523C12" w:rsidRPr="0020399F">
        <w:rPr>
          <w:b/>
          <w:bCs/>
          <w:sz w:val="24"/>
          <w:szCs w:val="24"/>
        </w:rPr>
        <w:t>Gołymin-Ośrodek</w:t>
      </w:r>
      <w:r w:rsidRPr="0020399F">
        <w:rPr>
          <w:b/>
          <w:bCs/>
          <w:sz w:val="24"/>
          <w:szCs w:val="24"/>
        </w:rPr>
        <w:t xml:space="preserve"> pochodzących z nieruchomości zamieszka</w:t>
      </w:r>
      <w:r w:rsidR="00146C10" w:rsidRPr="0020399F">
        <w:rPr>
          <w:b/>
          <w:bCs/>
          <w:sz w:val="24"/>
          <w:szCs w:val="24"/>
        </w:rPr>
        <w:t>n</w:t>
      </w:r>
      <w:r w:rsidRPr="0020399F">
        <w:rPr>
          <w:b/>
          <w:bCs/>
          <w:sz w:val="24"/>
          <w:szCs w:val="24"/>
        </w:rPr>
        <w:t xml:space="preserve">ych”. </w:t>
      </w:r>
      <w:r w:rsidRPr="0020399F">
        <w:rPr>
          <w:rStyle w:val="FontStyle62"/>
          <w:rFonts w:ascii="Times New Roman" w:hAnsi="Times New Roman" w:cs="Times New Roman"/>
          <w:color w:val="auto"/>
          <w:sz w:val="24"/>
          <w:szCs w:val="24"/>
        </w:rPr>
        <w:t xml:space="preserve">znak: </w:t>
      </w:r>
      <w:r w:rsidR="0023740E" w:rsidRPr="0020399F">
        <w:rPr>
          <w:b/>
          <w:bCs/>
          <w:sz w:val="24"/>
          <w:szCs w:val="24"/>
        </w:rPr>
        <w:t>IOŚ</w:t>
      </w:r>
      <w:r w:rsidRPr="0020399F">
        <w:rPr>
          <w:b/>
          <w:bCs/>
          <w:sz w:val="24"/>
          <w:szCs w:val="24"/>
        </w:rPr>
        <w:t>.</w:t>
      </w:r>
      <w:r w:rsidR="0023740E" w:rsidRPr="0020399F">
        <w:rPr>
          <w:b/>
          <w:bCs/>
          <w:sz w:val="24"/>
          <w:szCs w:val="24"/>
        </w:rPr>
        <w:t>271.</w:t>
      </w:r>
      <w:r w:rsidR="00631909">
        <w:rPr>
          <w:b/>
          <w:bCs/>
          <w:sz w:val="24"/>
          <w:szCs w:val="24"/>
        </w:rPr>
        <w:t>2</w:t>
      </w:r>
      <w:r w:rsidR="0023740E" w:rsidRPr="0020399F">
        <w:rPr>
          <w:b/>
          <w:bCs/>
          <w:sz w:val="24"/>
          <w:szCs w:val="24"/>
        </w:rPr>
        <w:t>.</w:t>
      </w:r>
      <w:r w:rsidRPr="0020399F">
        <w:rPr>
          <w:b/>
          <w:bCs/>
          <w:sz w:val="24"/>
          <w:szCs w:val="24"/>
        </w:rPr>
        <w:t>201</w:t>
      </w:r>
      <w:r w:rsidR="00154FEE" w:rsidRPr="0020399F">
        <w:rPr>
          <w:b/>
          <w:bCs/>
          <w:sz w:val="24"/>
          <w:szCs w:val="24"/>
        </w:rPr>
        <w:t>6</w:t>
      </w:r>
      <w:r w:rsidRPr="0020399F">
        <w:rPr>
          <w:rStyle w:val="FontStyle62"/>
          <w:rFonts w:ascii="Times New Roman" w:hAnsi="Times New Roman" w:cs="Times New Roman"/>
          <w:color w:val="auto"/>
          <w:sz w:val="24"/>
          <w:szCs w:val="24"/>
        </w:rPr>
        <w:t xml:space="preserve">, prowadzonego w trybie przetargu nieograniczonego, o wartości mniejszej od kwot określonych w przepisach wydanych na podstawie art. 11 ust. 8 ustawy - </w:t>
      </w:r>
      <w:r w:rsidRPr="0020399F">
        <w:rPr>
          <w:rStyle w:val="FontStyle62"/>
          <w:rFonts w:ascii="Times New Roman" w:hAnsi="Times New Roman" w:cs="Times New Roman"/>
          <w:i/>
          <w:color w:val="auto"/>
          <w:sz w:val="24"/>
          <w:szCs w:val="24"/>
        </w:rPr>
        <w:t>Prawo zamówień publicznych</w:t>
      </w:r>
      <w:r w:rsidRPr="0020399F">
        <w:rPr>
          <w:rStyle w:val="FontStyle6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213FB" w:rsidRPr="0020399F">
        <w:rPr>
          <w:sz w:val="24"/>
          <w:szCs w:val="24"/>
        </w:rPr>
        <w:t>(Dz. U. z 201</w:t>
      </w:r>
      <w:r w:rsidR="0020399F" w:rsidRPr="0020399F">
        <w:rPr>
          <w:sz w:val="24"/>
          <w:szCs w:val="24"/>
        </w:rPr>
        <w:t>5</w:t>
      </w:r>
      <w:r w:rsidR="006213FB" w:rsidRPr="0020399F">
        <w:rPr>
          <w:sz w:val="24"/>
          <w:szCs w:val="24"/>
        </w:rPr>
        <w:t xml:space="preserve"> r., poz. </w:t>
      </w:r>
      <w:r w:rsidR="0020399F" w:rsidRPr="0020399F">
        <w:rPr>
          <w:sz w:val="24"/>
          <w:szCs w:val="24"/>
        </w:rPr>
        <w:t>2164</w:t>
      </w:r>
      <w:r w:rsidR="006213FB" w:rsidRPr="0020399F">
        <w:rPr>
          <w:sz w:val="24"/>
          <w:szCs w:val="24"/>
        </w:rPr>
        <w:t>)</w:t>
      </w:r>
      <w:r w:rsidRPr="0020399F">
        <w:rPr>
          <w:rStyle w:val="FontStyle62"/>
          <w:rFonts w:ascii="Times New Roman" w:hAnsi="Times New Roman" w:cs="Times New Roman"/>
          <w:color w:val="auto"/>
          <w:sz w:val="24"/>
          <w:szCs w:val="24"/>
        </w:rPr>
        <w:t xml:space="preserve"> oświadczam, że posiadam bazę magazynowo</w:t>
      </w:r>
      <w:r w:rsidR="00523C12" w:rsidRPr="0020399F">
        <w:rPr>
          <w:rStyle w:val="FontStyle6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0399F">
        <w:rPr>
          <w:rStyle w:val="FontStyle62"/>
          <w:rFonts w:ascii="Times New Roman" w:hAnsi="Times New Roman" w:cs="Times New Roman"/>
          <w:color w:val="auto"/>
          <w:sz w:val="24"/>
          <w:szCs w:val="24"/>
        </w:rPr>
        <w:t>-</w:t>
      </w:r>
      <w:r w:rsidR="00523C12" w:rsidRPr="0020399F">
        <w:rPr>
          <w:rStyle w:val="FontStyle6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0399F">
        <w:rPr>
          <w:rStyle w:val="FontStyle62"/>
          <w:rFonts w:ascii="Times New Roman" w:hAnsi="Times New Roman" w:cs="Times New Roman"/>
          <w:color w:val="auto"/>
          <w:sz w:val="24"/>
          <w:szCs w:val="24"/>
        </w:rPr>
        <w:t xml:space="preserve">transportową usytuowaną w odległości nie większej niż 60 km od granic </w:t>
      </w:r>
      <w:r w:rsidR="00B54846" w:rsidRPr="0020399F">
        <w:rPr>
          <w:rStyle w:val="FontStyle62"/>
          <w:rFonts w:ascii="Times New Roman" w:hAnsi="Times New Roman" w:cs="Times New Roman"/>
          <w:color w:val="auto"/>
          <w:sz w:val="24"/>
          <w:szCs w:val="24"/>
        </w:rPr>
        <w:t>G</w:t>
      </w:r>
      <w:r w:rsidRPr="0020399F">
        <w:rPr>
          <w:rStyle w:val="FontStyle62"/>
          <w:rFonts w:ascii="Times New Roman" w:hAnsi="Times New Roman" w:cs="Times New Roman"/>
          <w:color w:val="auto"/>
          <w:sz w:val="24"/>
          <w:szCs w:val="24"/>
        </w:rPr>
        <w:t xml:space="preserve">miny </w:t>
      </w:r>
      <w:r w:rsidR="00523C12" w:rsidRPr="0020399F">
        <w:rPr>
          <w:rStyle w:val="FontStyle62"/>
          <w:rFonts w:ascii="Times New Roman" w:hAnsi="Times New Roman" w:cs="Times New Roman"/>
          <w:color w:val="auto"/>
          <w:sz w:val="24"/>
          <w:szCs w:val="24"/>
        </w:rPr>
        <w:t>Gołymin-Ośrodek</w:t>
      </w:r>
      <w:r w:rsidRPr="0020399F">
        <w:rPr>
          <w:rStyle w:val="FontStyle62"/>
          <w:rFonts w:ascii="Times New Roman" w:hAnsi="Times New Roman" w:cs="Times New Roman"/>
          <w:color w:val="auto"/>
          <w:sz w:val="24"/>
          <w:szCs w:val="24"/>
        </w:rPr>
        <w:t xml:space="preserve"> wyposażoną zgodnie z Rozporządzeniem Ministra Środowiska z dnia 11 stycznia 2013 roku </w:t>
      </w:r>
      <w:r w:rsidRPr="0020399F">
        <w:rPr>
          <w:rStyle w:val="FontStyle62"/>
          <w:rFonts w:ascii="Times New Roman" w:hAnsi="Times New Roman" w:cs="Times New Roman"/>
          <w:i/>
          <w:color w:val="auto"/>
          <w:sz w:val="24"/>
          <w:szCs w:val="24"/>
        </w:rPr>
        <w:t>w sprawie szczegółowych wymagań w zakresie odbierania odpadów komunalnych od właścicieli nieruchomości</w:t>
      </w:r>
      <w:r w:rsidRPr="0020399F">
        <w:rPr>
          <w:rStyle w:val="FontStyle62"/>
          <w:rFonts w:ascii="Times New Roman" w:hAnsi="Times New Roman" w:cs="Times New Roman"/>
          <w:color w:val="auto"/>
          <w:sz w:val="24"/>
          <w:szCs w:val="24"/>
        </w:rPr>
        <w:t xml:space="preserve"> (Dz.</w:t>
      </w:r>
      <w:r w:rsidR="00523C12" w:rsidRPr="0020399F">
        <w:rPr>
          <w:rStyle w:val="FontStyle6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0399F">
        <w:rPr>
          <w:rStyle w:val="FontStyle62"/>
          <w:rFonts w:ascii="Times New Roman" w:hAnsi="Times New Roman" w:cs="Times New Roman"/>
          <w:color w:val="auto"/>
          <w:sz w:val="24"/>
          <w:szCs w:val="24"/>
        </w:rPr>
        <w:t>U z 2013 r. poz</w:t>
      </w:r>
      <w:r w:rsidR="00523C12" w:rsidRPr="0020399F">
        <w:rPr>
          <w:rStyle w:val="FontStyle62"/>
          <w:rFonts w:ascii="Times New Roman" w:hAnsi="Times New Roman" w:cs="Times New Roman"/>
          <w:color w:val="auto"/>
          <w:sz w:val="24"/>
          <w:szCs w:val="24"/>
        </w:rPr>
        <w:t>.</w:t>
      </w:r>
      <w:r w:rsidRPr="0020399F">
        <w:rPr>
          <w:rStyle w:val="FontStyle62"/>
          <w:rFonts w:ascii="Times New Roman" w:hAnsi="Times New Roman" w:cs="Times New Roman"/>
          <w:color w:val="auto"/>
          <w:sz w:val="24"/>
          <w:szCs w:val="24"/>
        </w:rPr>
        <w:t xml:space="preserve"> 122).</w:t>
      </w:r>
    </w:p>
    <w:p w:rsidR="00787921" w:rsidRPr="0020399F" w:rsidRDefault="00787921" w:rsidP="00EA2110">
      <w:pPr>
        <w:pStyle w:val="Style25"/>
        <w:widowControl/>
        <w:spacing w:line="240" w:lineRule="auto"/>
        <w:rPr>
          <w:rFonts w:ascii="Times New Roman" w:hAnsi="Times New Roman" w:cs="Times New Roman"/>
        </w:rPr>
      </w:pPr>
    </w:p>
    <w:p w:rsidR="00787921" w:rsidRPr="0020399F" w:rsidRDefault="00787921" w:rsidP="00EA2110">
      <w:pPr>
        <w:pStyle w:val="Style25"/>
        <w:widowControl/>
        <w:spacing w:line="240" w:lineRule="auto"/>
        <w:rPr>
          <w:rFonts w:ascii="Times New Roman" w:hAnsi="Times New Roman" w:cs="Times New Roman"/>
        </w:rPr>
      </w:pPr>
    </w:p>
    <w:p w:rsidR="00787921" w:rsidRPr="0020399F" w:rsidRDefault="00787921" w:rsidP="00EA2110">
      <w:pPr>
        <w:pStyle w:val="Style25"/>
        <w:widowControl/>
        <w:spacing w:before="14" w:line="240" w:lineRule="auto"/>
        <w:rPr>
          <w:rStyle w:val="FontStyle69"/>
          <w:rFonts w:ascii="Times New Roman" w:hAnsi="Times New Roman" w:cs="Times New Roman"/>
          <w:color w:val="auto"/>
          <w:sz w:val="24"/>
          <w:szCs w:val="24"/>
        </w:rPr>
      </w:pPr>
      <w:r w:rsidRPr="0020399F">
        <w:rPr>
          <w:rStyle w:val="FontStyle69"/>
          <w:rFonts w:ascii="Times New Roman" w:hAnsi="Times New Roman" w:cs="Times New Roman"/>
          <w:color w:val="auto"/>
          <w:sz w:val="24"/>
          <w:szCs w:val="24"/>
        </w:rPr>
        <w:t>Na każde żądanie Zamawiającego dostarczymy niezwłocznie odpowiednie dokumenty potwierdzające prawdziwość każdej z kwestii zawartych w oświadczeniu. Wszystkie podane wyżej informacje są zgodne z prawdą. Ponadto oświadczamy, że wszystkie dokumenty oraz przedstawione oświadczenia są zgodne z prawdą.</w:t>
      </w:r>
    </w:p>
    <w:p w:rsidR="00787921" w:rsidRPr="0020399F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20399F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20399F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20399F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20399F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20399F" w:rsidRDefault="0078792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</w:p>
    <w:p w:rsidR="00787921" w:rsidRPr="0020399F" w:rsidRDefault="003F3161" w:rsidP="00EA2110">
      <w:pPr>
        <w:pStyle w:val="Style18"/>
        <w:widowControl/>
        <w:spacing w:line="240" w:lineRule="auto"/>
        <w:rPr>
          <w:rFonts w:ascii="Times New Roman" w:hAnsi="Times New Roman" w:cs="Times New Roman"/>
        </w:rPr>
      </w:pPr>
      <w:r w:rsidRPr="0020399F">
        <w:rPr>
          <w:rFonts w:ascii="Times New Roman" w:hAnsi="Times New Roman" w:cs="Times New Roman"/>
        </w:rPr>
        <w:tab/>
      </w:r>
      <w:r w:rsidRPr="0020399F">
        <w:rPr>
          <w:rFonts w:ascii="Times New Roman" w:hAnsi="Times New Roman" w:cs="Times New Roman"/>
        </w:rPr>
        <w:tab/>
      </w:r>
      <w:r w:rsidRPr="0020399F">
        <w:rPr>
          <w:rFonts w:ascii="Times New Roman" w:hAnsi="Times New Roman" w:cs="Times New Roman"/>
        </w:rPr>
        <w:tab/>
      </w:r>
      <w:r w:rsidRPr="0020399F">
        <w:rPr>
          <w:rFonts w:ascii="Times New Roman" w:hAnsi="Times New Roman" w:cs="Times New Roman"/>
        </w:rPr>
        <w:tab/>
      </w:r>
      <w:r w:rsidRPr="0020399F">
        <w:rPr>
          <w:rFonts w:ascii="Times New Roman" w:hAnsi="Times New Roman" w:cs="Times New Roman"/>
        </w:rPr>
        <w:tab/>
      </w:r>
      <w:r w:rsidRPr="0020399F">
        <w:rPr>
          <w:rFonts w:ascii="Times New Roman" w:hAnsi="Times New Roman" w:cs="Times New Roman"/>
        </w:rPr>
        <w:tab/>
        <w:t>……………………………………………………</w:t>
      </w:r>
    </w:p>
    <w:p w:rsidR="00787921" w:rsidRPr="0020399F" w:rsidRDefault="00787921" w:rsidP="006A3F5E">
      <w:pPr>
        <w:pStyle w:val="Style18"/>
        <w:widowControl/>
        <w:spacing w:before="5" w:line="240" w:lineRule="auto"/>
        <w:ind w:left="3540"/>
        <w:jc w:val="right"/>
        <w:rPr>
          <w:rStyle w:val="FontStyle70"/>
          <w:rFonts w:ascii="Times New Roman" w:hAnsi="Times New Roman" w:cs="Times New Roman"/>
          <w:color w:val="auto"/>
          <w:sz w:val="24"/>
          <w:szCs w:val="24"/>
        </w:rPr>
      </w:pPr>
      <w:r w:rsidRPr="0020399F">
        <w:rPr>
          <w:rStyle w:val="FontStyle70"/>
          <w:rFonts w:ascii="Times New Roman" w:hAnsi="Times New Roman" w:cs="Times New Roman"/>
          <w:color w:val="auto"/>
          <w:sz w:val="24"/>
          <w:szCs w:val="24"/>
        </w:rPr>
        <w:t>(Podpis osoby uprawnionej lub osó</w:t>
      </w:r>
      <w:r w:rsidR="006A3F5E" w:rsidRPr="0020399F">
        <w:rPr>
          <w:rStyle w:val="FontStyle70"/>
          <w:rFonts w:ascii="Times New Roman" w:hAnsi="Times New Roman" w:cs="Times New Roman"/>
          <w:color w:val="auto"/>
          <w:sz w:val="24"/>
          <w:szCs w:val="24"/>
        </w:rPr>
        <w:t xml:space="preserve">b uprawnionych do </w:t>
      </w:r>
      <w:r w:rsidRPr="0020399F">
        <w:rPr>
          <w:rStyle w:val="FontStyle70"/>
          <w:rFonts w:ascii="Times New Roman" w:hAnsi="Times New Roman" w:cs="Times New Roman"/>
          <w:color w:val="auto"/>
          <w:sz w:val="24"/>
          <w:szCs w:val="24"/>
        </w:rPr>
        <w:t> reprezentowania Wykonawcy w dokumentach rejestrowych lub we właściwym upoważnieniu)</w:t>
      </w:r>
    </w:p>
    <w:p w:rsidR="00787921" w:rsidRPr="001D2C8E" w:rsidRDefault="00787921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color w:val="FF0000"/>
          <w:sz w:val="24"/>
          <w:szCs w:val="24"/>
        </w:rPr>
      </w:pPr>
    </w:p>
    <w:p w:rsidR="00787921" w:rsidRPr="00876ABC" w:rsidRDefault="00787921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787921" w:rsidRPr="00876ABC" w:rsidRDefault="00787921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EE2BAC" w:rsidRDefault="00EE2BAC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b/>
          <w:bCs/>
          <w:sz w:val="24"/>
          <w:szCs w:val="24"/>
        </w:rPr>
      </w:pPr>
    </w:p>
    <w:p w:rsidR="00EE2BAC" w:rsidRDefault="00EE2BAC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b/>
          <w:bCs/>
          <w:sz w:val="24"/>
          <w:szCs w:val="24"/>
        </w:rPr>
      </w:pPr>
    </w:p>
    <w:p w:rsidR="00EE2BAC" w:rsidRDefault="00EE2BAC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b/>
          <w:bCs/>
          <w:sz w:val="24"/>
          <w:szCs w:val="24"/>
        </w:rPr>
      </w:pPr>
    </w:p>
    <w:p w:rsidR="00EE2BAC" w:rsidRDefault="00EE2BAC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b/>
          <w:bCs/>
          <w:sz w:val="24"/>
          <w:szCs w:val="24"/>
        </w:rPr>
      </w:pPr>
    </w:p>
    <w:p w:rsidR="00EE2BAC" w:rsidRDefault="00EE2BAC" w:rsidP="00EA2110">
      <w:pPr>
        <w:pStyle w:val="Style18"/>
        <w:widowControl/>
        <w:spacing w:before="5" w:line="240" w:lineRule="auto"/>
        <w:rPr>
          <w:rStyle w:val="FontStyle70"/>
          <w:rFonts w:ascii="Times New Roman" w:hAnsi="Times New Roman" w:cs="Times New Roman"/>
          <w:b/>
          <w:bCs/>
          <w:sz w:val="24"/>
          <w:szCs w:val="24"/>
        </w:rPr>
      </w:pPr>
    </w:p>
    <w:p w:rsidR="0097683E" w:rsidRPr="00876ABC" w:rsidRDefault="0097683E" w:rsidP="0097683E">
      <w:pPr>
        <w:pStyle w:val="Nagwek1"/>
        <w:shd w:val="clear" w:color="auto" w:fill="E6E6E6"/>
        <w:jc w:val="left"/>
        <w:rPr>
          <w:i/>
          <w:iCs/>
          <w:smallCaps/>
          <w:sz w:val="24"/>
          <w:szCs w:val="24"/>
        </w:rPr>
      </w:pPr>
      <w:r w:rsidRPr="00876ABC">
        <w:rPr>
          <w:b w:val="0"/>
          <w:bCs w:val="0"/>
          <w:sz w:val="24"/>
          <w:szCs w:val="24"/>
        </w:rPr>
        <w:lastRenderedPageBreak/>
        <w:t>Załącznik</w:t>
      </w:r>
      <w:r>
        <w:rPr>
          <w:i/>
          <w:iCs/>
          <w:smallCaps/>
          <w:sz w:val="24"/>
          <w:szCs w:val="24"/>
        </w:rPr>
        <w:t xml:space="preserve"> </w:t>
      </w:r>
      <w:r w:rsidRPr="00876ABC">
        <w:rPr>
          <w:b w:val="0"/>
          <w:bCs w:val="0"/>
          <w:sz w:val="24"/>
          <w:szCs w:val="24"/>
        </w:rPr>
        <w:t xml:space="preserve">Nr </w:t>
      </w:r>
      <w:r>
        <w:rPr>
          <w:b w:val="0"/>
          <w:bCs w:val="0"/>
          <w:sz w:val="24"/>
          <w:szCs w:val="24"/>
        </w:rPr>
        <w:t xml:space="preserve">10 </w:t>
      </w:r>
      <w:r w:rsidR="00832576" w:rsidRPr="00832576">
        <w:rPr>
          <w:bCs w:val="0"/>
          <w:sz w:val="24"/>
          <w:szCs w:val="24"/>
        </w:rPr>
        <w:t>Wykaz osób</w:t>
      </w:r>
    </w:p>
    <w:p w:rsidR="0097683E" w:rsidRPr="00876ABC" w:rsidRDefault="0097683E" w:rsidP="00EA2110">
      <w:pPr>
        <w:pStyle w:val="Style18"/>
        <w:widowControl/>
        <w:spacing w:before="5" w:line="240" w:lineRule="auto"/>
        <w:jc w:val="center"/>
        <w:rPr>
          <w:rStyle w:val="FontStyle70"/>
          <w:rFonts w:ascii="Times New Roman" w:hAnsi="Times New Roman" w:cs="Times New Roman"/>
          <w:b/>
          <w:bCs/>
          <w:sz w:val="24"/>
          <w:szCs w:val="24"/>
        </w:rPr>
      </w:pPr>
    </w:p>
    <w:p w:rsidR="000F4B83" w:rsidRPr="00F15FCF" w:rsidRDefault="00F15FCF" w:rsidP="00EA2110">
      <w:pPr>
        <w:pStyle w:val="Style18"/>
        <w:widowControl/>
        <w:spacing w:before="5" w:line="240" w:lineRule="auto"/>
        <w:jc w:val="center"/>
        <w:rPr>
          <w:rFonts w:ascii="Times New Roman" w:hAnsi="Times New Roman" w:cs="Times New Roman"/>
          <w:b/>
          <w:bCs/>
        </w:rPr>
      </w:pPr>
      <w:r w:rsidRPr="00F15FCF">
        <w:rPr>
          <w:rFonts w:ascii="Times New Roman" w:hAnsi="Times New Roman" w:cs="Times New Roman"/>
          <w:b/>
          <w:bCs/>
        </w:rPr>
        <w:t>Wykaz osób, nieruchomości i przybliżone odległości do poszczególnych miejscowości na terenie Gminy Gołymin-Ośrodek.</w:t>
      </w:r>
    </w:p>
    <w:p w:rsidR="00F15FCF" w:rsidRPr="00876ABC" w:rsidRDefault="00F15FCF" w:rsidP="00EA2110">
      <w:pPr>
        <w:pStyle w:val="Style18"/>
        <w:widowControl/>
        <w:spacing w:before="5" w:line="240" w:lineRule="auto"/>
        <w:jc w:val="center"/>
        <w:rPr>
          <w:rStyle w:val="FontStyle70"/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2835"/>
        <w:gridCol w:w="1842"/>
        <w:gridCol w:w="2127"/>
        <w:gridCol w:w="1948"/>
      </w:tblGrid>
      <w:tr w:rsidR="0003764F" w:rsidRPr="00876ABC" w:rsidTr="00AF618C">
        <w:tc>
          <w:tcPr>
            <w:tcW w:w="532" w:type="dxa"/>
            <w:shd w:val="pct12" w:color="auto" w:fill="auto"/>
            <w:vAlign w:val="center"/>
          </w:tcPr>
          <w:p w:rsidR="0003764F" w:rsidRPr="00571493" w:rsidRDefault="0003764F" w:rsidP="00EA2110">
            <w:pPr>
              <w:jc w:val="center"/>
              <w:rPr>
                <w:b/>
                <w:bCs/>
                <w:sz w:val="18"/>
                <w:szCs w:val="18"/>
              </w:rPr>
            </w:pPr>
            <w:r w:rsidRPr="00571493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835" w:type="dxa"/>
            <w:shd w:val="pct12" w:color="auto" w:fill="auto"/>
            <w:vAlign w:val="center"/>
          </w:tcPr>
          <w:p w:rsidR="0003764F" w:rsidRPr="00571493" w:rsidRDefault="0003764F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571493">
              <w:rPr>
                <w:b/>
                <w:bCs/>
                <w:sz w:val="24"/>
                <w:szCs w:val="24"/>
              </w:rPr>
              <w:t>Nazwa miejscowości</w:t>
            </w:r>
          </w:p>
          <w:p w:rsidR="007C1EBB" w:rsidRPr="00571493" w:rsidRDefault="007C1EBB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571493">
              <w:rPr>
                <w:b/>
                <w:bCs/>
                <w:sz w:val="24"/>
                <w:szCs w:val="24"/>
              </w:rPr>
              <w:t>(Integralne części miejscowości)</w:t>
            </w:r>
          </w:p>
        </w:tc>
        <w:tc>
          <w:tcPr>
            <w:tcW w:w="1842" w:type="dxa"/>
            <w:shd w:val="pct12" w:color="auto" w:fill="auto"/>
            <w:vAlign w:val="center"/>
          </w:tcPr>
          <w:p w:rsidR="0003764F" w:rsidRPr="00571493" w:rsidRDefault="009E6729" w:rsidP="009E6729">
            <w:pPr>
              <w:jc w:val="center"/>
              <w:rPr>
                <w:b/>
                <w:bCs/>
                <w:sz w:val="24"/>
                <w:szCs w:val="24"/>
              </w:rPr>
            </w:pPr>
            <w:r w:rsidRPr="00571493">
              <w:rPr>
                <w:b/>
                <w:bCs/>
                <w:sz w:val="24"/>
                <w:szCs w:val="24"/>
              </w:rPr>
              <w:t>Odległość od siedziby zamawiającego</w:t>
            </w:r>
          </w:p>
        </w:tc>
        <w:tc>
          <w:tcPr>
            <w:tcW w:w="2127" w:type="dxa"/>
            <w:shd w:val="pct12" w:color="auto" w:fill="auto"/>
            <w:vAlign w:val="center"/>
          </w:tcPr>
          <w:p w:rsidR="0003764F" w:rsidRPr="003A7050" w:rsidRDefault="0003764F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3A7050">
              <w:rPr>
                <w:b/>
                <w:bCs/>
                <w:sz w:val="24"/>
                <w:szCs w:val="24"/>
              </w:rPr>
              <w:t>Liczba mieszkańców</w:t>
            </w:r>
          </w:p>
          <w:p w:rsidR="0003764F" w:rsidRPr="003A7050" w:rsidRDefault="00AF618C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3A7050">
              <w:rPr>
                <w:b/>
                <w:bCs/>
                <w:sz w:val="24"/>
                <w:szCs w:val="24"/>
              </w:rPr>
              <w:t>Zameldowanych*</w:t>
            </w:r>
          </w:p>
        </w:tc>
        <w:tc>
          <w:tcPr>
            <w:tcW w:w="1948" w:type="dxa"/>
            <w:shd w:val="pct12" w:color="auto" w:fill="auto"/>
            <w:vAlign w:val="center"/>
          </w:tcPr>
          <w:p w:rsidR="0003764F" w:rsidRPr="003A7050" w:rsidRDefault="0003764F" w:rsidP="00146C10">
            <w:pPr>
              <w:jc w:val="center"/>
              <w:rPr>
                <w:b/>
                <w:bCs/>
                <w:sz w:val="24"/>
                <w:szCs w:val="24"/>
              </w:rPr>
            </w:pPr>
            <w:r w:rsidRPr="003A7050">
              <w:rPr>
                <w:b/>
                <w:bCs/>
                <w:sz w:val="24"/>
                <w:szCs w:val="24"/>
              </w:rPr>
              <w:t>Liczba nieruchomości zamieszka</w:t>
            </w:r>
            <w:r w:rsidR="00146C10" w:rsidRPr="003A7050">
              <w:rPr>
                <w:b/>
                <w:bCs/>
                <w:sz w:val="24"/>
                <w:szCs w:val="24"/>
              </w:rPr>
              <w:t>n</w:t>
            </w:r>
            <w:r w:rsidRPr="003A7050">
              <w:rPr>
                <w:b/>
                <w:bCs/>
                <w:sz w:val="24"/>
                <w:szCs w:val="24"/>
              </w:rPr>
              <w:t>ych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03764F" w:rsidRPr="000F4B83" w:rsidRDefault="007C1EBB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Garnowo Duże</w:t>
            </w:r>
          </w:p>
          <w:p w:rsidR="007C1EBB" w:rsidRPr="000F4B83" w:rsidRDefault="007C1EBB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(Anielin)</w:t>
            </w:r>
          </w:p>
        </w:tc>
        <w:tc>
          <w:tcPr>
            <w:tcW w:w="1842" w:type="dxa"/>
            <w:vAlign w:val="center"/>
          </w:tcPr>
          <w:p w:rsidR="0003764F" w:rsidRPr="00571493" w:rsidRDefault="00F10E47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km</w:t>
            </w:r>
          </w:p>
        </w:tc>
        <w:tc>
          <w:tcPr>
            <w:tcW w:w="2127" w:type="dxa"/>
            <w:vAlign w:val="center"/>
          </w:tcPr>
          <w:p w:rsidR="0003764F" w:rsidRPr="003A7050" w:rsidRDefault="00847295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15</w:t>
            </w:r>
            <w:r w:rsidR="005D6DA1" w:rsidRPr="003A7050">
              <w:rPr>
                <w:sz w:val="24"/>
                <w:szCs w:val="24"/>
              </w:rPr>
              <w:t>0</w:t>
            </w:r>
          </w:p>
          <w:p w:rsidR="00847295" w:rsidRPr="003A7050" w:rsidRDefault="005D6DA1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18</w:t>
            </w:r>
          </w:p>
        </w:tc>
        <w:tc>
          <w:tcPr>
            <w:tcW w:w="1948" w:type="dxa"/>
            <w:vAlign w:val="center"/>
          </w:tcPr>
          <w:p w:rsidR="0003764F" w:rsidRPr="003A7050" w:rsidRDefault="005D6DA1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3</w:t>
            </w:r>
            <w:r w:rsidR="003A7050" w:rsidRPr="003A7050">
              <w:rPr>
                <w:sz w:val="24"/>
                <w:szCs w:val="24"/>
              </w:rPr>
              <w:t>5</w:t>
            </w:r>
          </w:p>
          <w:p w:rsidR="003F1D5E" w:rsidRPr="003A7050" w:rsidRDefault="005D6DA1" w:rsidP="003F1D5E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4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:rsidR="0003764F" w:rsidRPr="000F4B83" w:rsidRDefault="007C1EBB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Gogole Wielkie</w:t>
            </w:r>
          </w:p>
          <w:p w:rsidR="007C1EBB" w:rsidRPr="000F4B83" w:rsidRDefault="007C1EBB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(Gogole-Steczki)</w:t>
            </w:r>
          </w:p>
        </w:tc>
        <w:tc>
          <w:tcPr>
            <w:tcW w:w="1842" w:type="dxa"/>
            <w:vAlign w:val="center"/>
          </w:tcPr>
          <w:p w:rsidR="0003764F" w:rsidRPr="00571493" w:rsidRDefault="00F10E47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km</w:t>
            </w:r>
          </w:p>
        </w:tc>
        <w:tc>
          <w:tcPr>
            <w:tcW w:w="2127" w:type="dxa"/>
            <w:vAlign w:val="center"/>
          </w:tcPr>
          <w:p w:rsidR="0003764F" w:rsidRPr="003A7050" w:rsidRDefault="006710FC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</w:t>
            </w:r>
            <w:r w:rsidR="005D6DA1" w:rsidRPr="003A7050">
              <w:rPr>
                <w:sz w:val="24"/>
                <w:szCs w:val="24"/>
              </w:rPr>
              <w:t>5</w:t>
            </w:r>
            <w:r w:rsidR="00033C07" w:rsidRPr="003A7050">
              <w:rPr>
                <w:sz w:val="24"/>
                <w:szCs w:val="24"/>
              </w:rPr>
              <w:t>3</w:t>
            </w:r>
          </w:p>
          <w:p w:rsidR="00847295" w:rsidRPr="003A7050" w:rsidRDefault="00847295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15</w:t>
            </w:r>
          </w:p>
        </w:tc>
        <w:tc>
          <w:tcPr>
            <w:tcW w:w="1948" w:type="dxa"/>
            <w:vAlign w:val="center"/>
          </w:tcPr>
          <w:p w:rsidR="0003764F" w:rsidRPr="003A7050" w:rsidRDefault="003F1D5E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3</w:t>
            </w:r>
            <w:r w:rsidR="003A7050" w:rsidRPr="003A7050">
              <w:rPr>
                <w:sz w:val="24"/>
                <w:szCs w:val="24"/>
              </w:rPr>
              <w:t>6</w:t>
            </w:r>
          </w:p>
          <w:p w:rsidR="003F1D5E" w:rsidRPr="003A7050" w:rsidRDefault="005D6DA1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6</w:t>
            </w:r>
          </w:p>
        </w:tc>
      </w:tr>
      <w:tr w:rsidR="0003764F" w:rsidRPr="00876ABC" w:rsidTr="003F1D5E">
        <w:trPr>
          <w:trHeight w:val="107"/>
        </w:trPr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vAlign w:val="center"/>
          </w:tcPr>
          <w:p w:rsidR="0003764F" w:rsidRPr="000F4B83" w:rsidRDefault="007C1EBB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Gołymin-Ośrodek</w:t>
            </w:r>
          </w:p>
        </w:tc>
        <w:tc>
          <w:tcPr>
            <w:tcW w:w="1842" w:type="dxa"/>
            <w:vAlign w:val="center"/>
          </w:tcPr>
          <w:p w:rsidR="0003764F" w:rsidRPr="00571493" w:rsidRDefault="002226EB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3558CD">
              <w:rPr>
                <w:sz w:val="24"/>
                <w:szCs w:val="24"/>
              </w:rPr>
              <w:t>1</w:t>
            </w:r>
            <w:r w:rsidR="00F10E47">
              <w:rPr>
                <w:sz w:val="24"/>
                <w:szCs w:val="24"/>
              </w:rPr>
              <w:t xml:space="preserve"> km</w:t>
            </w:r>
          </w:p>
        </w:tc>
        <w:tc>
          <w:tcPr>
            <w:tcW w:w="2127" w:type="dxa"/>
            <w:vAlign w:val="center"/>
          </w:tcPr>
          <w:p w:rsidR="0003764F" w:rsidRPr="003A7050" w:rsidRDefault="005D6DA1" w:rsidP="00033C07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7</w:t>
            </w:r>
            <w:r w:rsidR="00033C07" w:rsidRPr="003A7050">
              <w:rPr>
                <w:sz w:val="24"/>
                <w:szCs w:val="24"/>
              </w:rPr>
              <w:t>26</w:t>
            </w:r>
          </w:p>
        </w:tc>
        <w:tc>
          <w:tcPr>
            <w:tcW w:w="1948" w:type="dxa"/>
            <w:vAlign w:val="center"/>
          </w:tcPr>
          <w:p w:rsidR="0003764F" w:rsidRPr="003A7050" w:rsidRDefault="005D6DA1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202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vAlign w:val="center"/>
          </w:tcPr>
          <w:p w:rsidR="0003764F" w:rsidRPr="000F4B83" w:rsidRDefault="007C1EBB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Gołymin-Południe</w:t>
            </w:r>
          </w:p>
        </w:tc>
        <w:tc>
          <w:tcPr>
            <w:tcW w:w="1842" w:type="dxa"/>
            <w:vAlign w:val="center"/>
          </w:tcPr>
          <w:p w:rsidR="0003764F" w:rsidRPr="00571493" w:rsidRDefault="00F10E47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km</w:t>
            </w:r>
          </w:p>
        </w:tc>
        <w:tc>
          <w:tcPr>
            <w:tcW w:w="2127" w:type="dxa"/>
            <w:vAlign w:val="center"/>
          </w:tcPr>
          <w:p w:rsidR="0003764F" w:rsidRPr="003A7050" w:rsidRDefault="006710FC" w:rsidP="00033C07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10</w:t>
            </w:r>
            <w:r w:rsidR="00033C07" w:rsidRPr="003A7050">
              <w:rPr>
                <w:sz w:val="24"/>
                <w:szCs w:val="24"/>
              </w:rPr>
              <w:t>3</w:t>
            </w:r>
          </w:p>
        </w:tc>
        <w:tc>
          <w:tcPr>
            <w:tcW w:w="1948" w:type="dxa"/>
            <w:vAlign w:val="center"/>
          </w:tcPr>
          <w:p w:rsidR="0003764F" w:rsidRPr="003A7050" w:rsidRDefault="00F32828" w:rsidP="005D6DA1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2</w:t>
            </w:r>
            <w:r w:rsidR="005D6DA1" w:rsidRPr="003A7050">
              <w:rPr>
                <w:sz w:val="24"/>
                <w:szCs w:val="24"/>
              </w:rPr>
              <w:t>2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vAlign w:val="center"/>
          </w:tcPr>
          <w:p w:rsidR="0003764F" w:rsidRPr="000F4B83" w:rsidRDefault="007C1EBB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Gołymin-Północ</w:t>
            </w:r>
          </w:p>
        </w:tc>
        <w:tc>
          <w:tcPr>
            <w:tcW w:w="1842" w:type="dxa"/>
            <w:vAlign w:val="center"/>
          </w:tcPr>
          <w:p w:rsidR="0003764F" w:rsidRPr="00571493" w:rsidRDefault="00F10E47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km</w:t>
            </w:r>
          </w:p>
        </w:tc>
        <w:tc>
          <w:tcPr>
            <w:tcW w:w="2127" w:type="dxa"/>
            <w:vAlign w:val="center"/>
          </w:tcPr>
          <w:p w:rsidR="0003764F" w:rsidRPr="003A7050" w:rsidRDefault="00033C07" w:rsidP="005D6DA1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86</w:t>
            </w:r>
          </w:p>
        </w:tc>
        <w:tc>
          <w:tcPr>
            <w:tcW w:w="1948" w:type="dxa"/>
            <w:vAlign w:val="center"/>
          </w:tcPr>
          <w:p w:rsidR="0003764F" w:rsidRPr="003A7050" w:rsidRDefault="00F32828" w:rsidP="005D6DA1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</w:t>
            </w:r>
            <w:r w:rsidR="003A7050" w:rsidRPr="003A7050">
              <w:rPr>
                <w:sz w:val="24"/>
                <w:szCs w:val="24"/>
              </w:rPr>
              <w:t>7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vAlign w:val="center"/>
          </w:tcPr>
          <w:p w:rsidR="0003764F" w:rsidRPr="000F4B83" w:rsidRDefault="007C1EBB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Konarzewo-Marcisze</w:t>
            </w:r>
          </w:p>
          <w:p w:rsidR="00E63675" w:rsidRPr="000F4B83" w:rsidRDefault="007C1EBB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(</w:t>
            </w:r>
            <w:r w:rsidR="00E63675" w:rsidRPr="000F4B83">
              <w:rPr>
                <w:sz w:val="24"/>
                <w:szCs w:val="24"/>
              </w:rPr>
              <w:t>Konarzewo-</w:t>
            </w:r>
            <w:r w:rsidRPr="000F4B83">
              <w:rPr>
                <w:sz w:val="24"/>
                <w:szCs w:val="24"/>
              </w:rPr>
              <w:t xml:space="preserve">Reczki,  </w:t>
            </w:r>
          </w:p>
          <w:p w:rsidR="007C1EBB" w:rsidRPr="000F4B83" w:rsidRDefault="007C1EBB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Konarzewo Wielkie)</w:t>
            </w:r>
          </w:p>
        </w:tc>
        <w:tc>
          <w:tcPr>
            <w:tcW w:w="1842" w:type="dxa"/>
            <w:vAlign w:val="center"/>
          </w:tcPr>
          <w:p w:rsidR="0003764F" w:rsidRPr="00571493" w:rsidRDefault="00F10E47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km</w:t>
            </w:r>
          </w:p>
        </w:tc>
        <w:tc>
          <w:tcPr>
            <w:tcW w:w="2127" w:type="dxa"/>
            <w:vAlign w:val="center"/>
          </w:tcPr>
          <w:p w:rsidR="0003764F" w:rsidRPr="003A7050" w:rsidRDefault="00033C07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52</w:t>
            </w:r>
          </w:p>
          <w:p w:rsidR="006710FC" w:rsidRPr="003A7050" w:rsidRDefault="00033C07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</w:t>
            </w:r>
          </w:p>
          <w:p w:rsidR="006710FC" w:rsidRPr="003A7050" w:rsidRDefault="006710FC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16</w:t>
            </w:r>
          </w:p>
        </w:tc>
        <w:tc>
          <w:tcPr>
            <w:tcW w:w="1948" w:type="dxa"/>
            <w:vAlign w:val="center"/>
          </w:tcPr>
          <w:p w:rsidR="0003764F" w:rsidRPr="003A7050" w:rsidRDefault="00A204F4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12</w:t>
            </w:r>
          </w:p>
          <w:p w:rsidR="003F1D5E" w:rsidRPr="003A7050" w:rsidRDefault="00A204F4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</w:t>
            </w:r>
          </w:p>
          <w:p w:rsidR="003F1D5E" w:rsidRPr="003A7050" w:rsidRDefault="00F32828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3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vAlign w:val="center"/>
          </w:tcPr>
          <w:p w:rsidR="0003764F" w:rsidRPr="000F4B83" w:rsidRDefault="00571493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Konarzewo-Sławki</w:t>
            </w:r>
          </w:p>
        </w:tc>
        <w:tc>
          <w:tcPr>
            <w:tcW w:w="1842" w:type="dxa"/>
            <w:vAlign w:val="center"/>
          </w:tcPr>
          <w:p w:rsidR="0003764F" w:rsidRPr="00571493" w:rsidRDefault="00F10E47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 km</w:t>
            </w:r>
          </w:p>
        </w:tc>
        <w:tc>
          <w:tcPr>
            <w:tcW w:w="2127" w:type="dxa"/>
            <w:vAlign w:val="center"/>
          </w:tcPr>
          <w:p w:rsidR="0003764F" w:rsidRPr="003A7050" w:rsidRDefault="00A204F4" w:rsidP="00033C07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8</w:t>
            </w:r>
            <w:r w:rsidR="00033C07" w:rsidRPr="003A7050">
              <w:rPr>
                <w:sz w:val="24"/>
                <w:szCs w:val="24"/>
              </w:rPr>
              <w:t>9</w:t>
            </w:r>
          </w:p>
        </w:tc>
        <w:tc>
          <w:tcPr>
            <w:tcW w:w="1948" w:type="dxa"/>
            <w:vAlign w:val="center"/>
          </w:tcPr>
          <w:p w:rsidR="0003764F" w:rsidRPr="003A7050" w:rsidRDefault="00A204F4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18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vAlign w:val="center"/>
          </w:tcPr>
          <w:p w:rsidR="0003764F" w:rsidRPr="000F4B83" w:rsidRDefault="00571493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Mierniki</w:t>
            </w:r>
          </w:p>
          <w:p w:rsidR="00571493" w:rsidRPr="000F4B83" w:rsidRDefault="00571493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(Konarzewo-Gołąbki, Konarzewo-Skuze)</w:t>
            </w:r>
          </w:p>
        </w:tc>
        <w:tc>
          <w:tcPr>
            <w:tcW w:w="1842" w:type="dxa"/>
            <w:vAlign w:val="center"/>
          </w:tcPr>
          <w:p w:rsidR="0003764F" w:rsidRPr="00571493" w:rsidRDefault="00F10E47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km</w:t>
            </w:r>
          </w:p>
        </w:tc>
        <w:tc>
          <w:tcPr>
            <w:tcW w:w="2127" w:type="dxa"/>
            <w:vAlign w:val="center"/>
          </w:tcPr>
          <w:p w:rsidR="0003764F" w:rsidRPr="003A7050" w:rsidRDefault="006710FC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</w:t>
            </w:r>
            <w:r w:rsidR="00033C07" w:rsidRPr="003A7050">
              <w:rPr>
                <w:sz w:val="24"/>
                <w:szCs w:val="24"/>
              </w:rPr>
              <w:t>6</w:t>
            </w:r>
          </w:p>
          <w:p w:rsidR="006710FC" w:rsidRPr="003A7050" w:rsidRDefault="0086491A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2</w:t>
            </w:r>
            <w:r w:rsidR="00033C07" w:rsidRPr="003A7050">
              <w:rPr>
                <w:sz w:val="24"/>
                <w:szCs w:val="24"/>
              </w:rPr>
              <w:t>2</w:t>
            </w:r>
          </w:p>
          <w:p w:rsidR="006710FC" w:rsidRPr="003A7050" w:rsidRDefault="0086491A" w:rsidP="00033C07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6</w:t>
            </w:r>
            <w:r w:rsidR="00033C07" w:rsidRPr="003A7050">
              <w:rPr>
                <w:sz w:val="24"/>
                <w:szCs w:val="24"/>
              </w:rPr>
              <w:t>0</w:t>
            </w:r>
          </w:p>
        </w:tc>
        <w:tc>
          <w:tcPr>
            <w:tcW w:w="1948" w:type="dxa"/>
            <w:vAlign w:val="center"/>
          </w:tcPr>
          <w:p w:rsidR="0003764F" w:rsidRPr="003A7050" w:rsidRDefault="00D02DC5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2</w:t>
            </w:r>
          </w:p>
          <w:p w:rsidR="00272643" w:rsidRPr="003A7050" w:rsidRDefault="0086491A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3</w:t>
            </w:r>
          </w:p>
          <w:p w:rsidR="00272643" w:rsidRPr="003A7050" w:rsidRDefault="00272643" w:rsidP="0086491A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</w:t>
            </w:r>
            <w:r w:rsidR="0086491A" w:rsidRPr="003A7050">
              <w:rPr>
                <w:sz w:val="24"/>
                <w:szCs w:val="24"/>
              </w:rPr>
              <w:t>5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vAlign w:val="center"/>
          </w:tcPr>
          <w:p w:rsidR="0003764F" w:rsidRPr="000F4B83" w:rsidRDefault="00571493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Morawka</w:t>
            </w:r>
          </w:p>
        </w:tc>
        <w:tc>
          <w:tcPr>
            <w:tcW w:w="1842" w:type="dxa"/>
            <w:vAlign w:val="center"/>
          </w:tcPr>
          <w:p w:rsidR="0003764F" w:rsidRPr="00571493" w:rsidRDefault="00916B3F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km</w:t>
            </w:r>
          </w:p>
        </w:tc>
        <w:tc>
          <w:tcPr>
            <w:tcW w:w="2127" w:type="dxa"/>
            <w:vAlign w:val="center"/>
          </w:tcPr>
          <w:p w:rsidR="0003764F" w:rsidRPr="003A7050" w:rsidRDefault="00033C07" w:rsidP="00671C90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41</w:t>
            </w:r>
          </w:p>
        </w:tc>
        <w:tc>
          <w:tcPr>
            <w:tcW w:w="1948" w:type="dxa"/>
            <w:vAlign w:val="center"/>
          </w:tcPr>
          <w:p w:rsidR="0003764F" w:rsidRPr="003A7050" w:rsidRDefault="00272643" w:rsidP="00671C90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</w:t>
            </w:r>
            <w:r w:rsidR="00671C90" w:rsidRPr="003A7050">
              <w:rPr>
                <w:sz w:val="24"/>
                <w:szCs w:val="24"/>
              </w:rPr>
              <w:t>0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vAlign w:val="center"/>
          </w:tcPr>
          <w:p w:rsidR="0003764F" w:rsidRPr="000F4B83" w:rsidRDefault="00023B34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Nasierowo-Dziurawieniec</w:t>
            </w:r>
          </w:p>
        </w:tc>
        <w:tc>
          <w:tcPr>
            <w:tcW w:w="1842" w:type="dxa"/>
            <w:vAlign w:val="center"/>
          </w:tcPr>
          <w:p w:rsidR="0003764F" w:rsidRPr="00571493" w:rsidRDefault="00916B3F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km</w:t>
            </w:r>
          </w:p>
        </w:tc>
        <w:tc>
          <w:tcPr>
            <w:tcW w:w="2127" w:type="dxa"/>
            <w:vAlign w:val="center"/>
          </w:tcPr>
          <w:p w:rsidR="0003764F" w:rsidRPr="003A7050" w:rsidRDefault="006710FC" w:rsidP="00033C07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9</w:t>
            </w:r>
            <w:r w:rsidR="00033C07" w:rsidRPr="003A7050">
              <w:rPr>
                <w:sz w:val="24"/>
                <w:szCs w:val="24"/>
              </w:rPr>
              <w:t>1</w:t>
            </w:r>
          </w:p>
        </w:tc>
        <w:tc>
          <w:tcPr>
            <w:tcW w:w="1948" w:type="dxa"/>
            <w:vAlign w:val="center"/>
          </w:tcPr>
          <w:p w:rsidR="0003764F" w:rsidRPr="003A7050" w:rsidRDefault="00F32828" w:rsidP="00671C90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2</w:t>
            </w:r>
            <w:r w:rsidR="003A7050" w:rsidRPr="003A7050">
              <w:rPr>
                <w:sz w:val="24"/>
                <w:szCs w:val="24"/>
              </w:rPr>
              <w:t>4</w:t>
            </w:r>
          </w:p>
        </w:tc>
      </w:tr>
      <w:tr w:rsidR="0003764F" w:rsidRPr="00876ABC" w:rsidTr="00847295">
        <w:trPr>
          <w:trHeight w:val="215"/>
        </w:trPr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vAlign w:val="center"/>
          </w:tcPr>
          <w:p w:rsidR="0003764F" w:rsidRPr="000F4B83" w:rsidRDefault="00023B34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Nasierowo Górne</w:t>
            </w:r>
          </w:p>
          <w:p w:rsidR="00023B34" w:rsidRPr="000F4B83" w:rsidRDefault="00023B34" w:rsidP="000F4B83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(</w:t>
            </w:r>
            <w:r w:rsidR="000F4B83" w:rsidRPr="000F4B83">
              <w:rPr>
                <w:sz w:val="24"/>
                <w:szCs w:val="24"/>
              </w:rPr>
              <w:t>Nasierowo Dolne, T</w:t>
            </w:r>
            <w:r w:rsidRPr="000F4B83">
              <w:rPr>
                <w:sz w:val="24"/>
                <w:szCs w:val="24"/>
              </w:rPr>
              <w:t>ruszki)</w:t>
            </w:r>
          </w:p>
        </w:tc>
        <w:tc>
          <w:tcPr>
            <w:tcW w:w="1842" w:type="dxa"/>
            <w:vAlign w:val="center"/>
          </w:tcPr>
          <w:p w:rsidR="0003764F" w:rsidRPr="00571493" w:rsidRDefault="00916B3F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km</w:t>
            </w:r>
          </w:p>
        </w:tc>
        <w:tc>
          <w:tcPr>
            <w:tcW w:w="2127" w:type="dxa"/>
            <w:vAlign w:val="center"/>
          </w:tcPr>
          <w:p w:rsidR="0003764F" w:rsidRPr="003A7050" w:rsidRDefault="006710FC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5</w:t>
            </w:r>
            <w:r w:rsidR="00556E1B" w:rsidRPr="003A7050">
              <w:rPr>
                <w:sz w:val="24"/>
                <w:szCs w:val="24"/>
              </w:rPr>
              <w:t>8</w:t>
            </w:r>
          </w:p>
          <w:p w:rsidR="006710FC" w:rsidRPr="003A7050" w:rsidRDefault="006710FC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</w:t>
            </w:r>
            <w:r w:rsidR="00556E1B" w:rsidRPr="003A7050">
              <w:rPr>
                <w:sz w:val="24"/>
                <w:szCs w:val="24"/>
              </w:rPr>
              <w:t>37</w:t>
            </w:r>
          </w:p>
          <w:p w:rsidR="006710FC" w:rsidRPr="003A7050" w:rsidRDefault="006710FC" w:rsidP="00556E1B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7</w:t>
            </w:r>
            <w:r w:rsidR="00556E1B" w:rsidRPr="003A7050">
              <w:rPr>
                <w:sz w:val="24"/>
                <w:szCs w:val="24"/>
              </w:rPr>
              <w:t>6</w:t>
            </w:r>
          </w:p>
        </w:tc>
        <w:tc>
          <w:tcPr>
            <w:tcW w:w="1948" w:type="dxa"/>
            <w:vAlign w:val="center"/>
          </w:tcPr>
          <w:p w:rsidR="0003764F" w:rsidRPr="003A7050" w:rsidRDefault="00272643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</w:t>
            </w:r>
            <w:r w:rsidR="003A7050" w:rsidRPr="003A7050">
              <w:rPr>
                <w:sz w:val="24"/>
                <w:szCs w:val="24"/>
              </w:rPr>
              <w:t>3</w:t>
            </w:r>
          </w:p>
          <w:p w:rsidR="00272643" w:rsidRPr="003A7050" w:rsidRDefault="00272643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3</w:t>
            </w:r>
            <w:r w:rsidR="003A7050" w:rsidRPr="003A7050">
              <w:rPr>
                <w:sz w:val="24"/>
                <w:szCs w:val="24"/>
              </w:rPr>
              <w:t>6</w:t>
            </w:r>
          </w:p>
          <w:p w:rsidR="00272643" w:rsidRPr="003A7050" w:rsidRDefault="00272643" w:rsidP="00815B61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</w:t>
            </w:r>
            <w:r w:rsidR="003A7050" w:rsidRPr="003A7050">
              <w:rPr>
                <w:sz w:val="24"/>
                <w:szCs w:val="24"/>
              </w:rPr>
              <w:t>5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12.</w:t>
            </w:r>
          </w:p>
        </w:tc>
        <w:tc>
          <w:tcPr>
            <w:tcW w:w="2835" w:type="dxa"/>
            <w:vAlign w:val="center"/>
          </w:tcPr>
          <w:p w:rsidR="0003764F" w:rsidRPr="000F4B83" w:rsidRDefault="00023B34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Nieradowo</w:t>
            </w:r>
          </w:p>
        </w:tc>
        <w:tc>
          <w:tcPr>
            <w:tcW w:w="1842" w:type="dxa"/>
            <w:vAlign w:val="center"/>
          </w:tcPr>
          <w:p w:rsidR="0003764F" w:rsidRPr="00571493" w:rsidRDefault="00916B3F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km</w:t>
            </w:r>
          </w:p>
        </w:tc>
        <w:tc>
          <w:tcPr>
            <w:tcW w:w="2127" w:type="dxa"/>
            <w:vAlign w:val="center"/>
          </w:tcPr>
          <w:p w:rsidR="0003764F" w:rsidRPr="003A7050" w:rsidRDefault="006710FC" w:rsidP="00815B61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7</w:t>
            </w:r>
            <w:r w:rsidR="00556E1B" w:rsidRPr="003A7050">
              <w:rPr>
                <w:sz w:val="24"/>
                <w:szCs w:val="24"/>
              </w:rPr>
              <w:t>5</w:t>
            </w:r>
          </w:p>
        </w:tc>
        <w:tc>
          <w:tcPr>
            <w:tcW w:w="1948" w:type="dxa"/>
            <w:vAlign w:val="center"/>
          </w:tcPr>
          <w:p w:rsidR="0003764F" w:rsidRPr="003A7050" w:rsidRDefault="00272643" w:rsidP="00815B61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</w:t>
            </w:r>
            <w:r w:rsidR="00815B61" w:rsidRPr="003A7050">
              <w:rPr>
                <w:sz w:val="24"/>
                <w:szCs w:val="24"/>
              </w:rPr>
              <w:t>5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13.</w:t>
            </w:r>
          </w:p>
        </w:tc>
        <w:tc>
          <w:tcPr>
            <w:tcW w:w="2835" w:type="dxa"/>
            <w:vAlign w:val="center"/>
          </w:tcPr>
          <w:p w:rsidR="0003764F" w:rsidRPr="000F4B83" w:rsidRDefault="00023B34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Nowy Gołymin</w:t>
            </w:r>
          </w:p>
        </w:tc>
        <w:tc>
          <w:tcPr>
            <w:tcW w:w="1842" w:type="dxa"/>
            <w:vAlign w:val="center"/>
          </w:tcPr>
          <w:p w:rsidR="0003764F" w:rsidRPr="00571493" w:rsidRDefault="00496D0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km</w:t>
            </w:r>
          </w:p>
        </w:tc>
        <w:tc>
          <w:tcPr>
            <w:tcW w:w="2127" w:type="dxa"/>
            <w:vAlign w:val="center"/>
          </w:tcPr>
          <w:p w:rsidR="0003764F" w:rsidRPr="003A7050" w:rsidRDefault="00556E1B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59</w:t>
            </w:r>
          </w:p>
        </w:tc>
        <w:tc>
          <w:tcPr>
            <w:tcW w:w="1948" w:type="dxa"/>
            <w:vAlign w:val="center"/>
          </w:tcPr>
          <w:p w:rsidR="0003764F" w:rsidRPr="003A7050" w:rsidRDefault="00F32828" w:rsidP="009C01E8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</w:t>
            </w:r>
            <w:r w:rsidR="009C01E8" w:rsidRPr="003A7050">
              <w:rPr>
                <w:sz w:val="24"/>
                <w:szCs w:val="24"/>
              </w:rPr>
              <w:t>6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  <w:vAlign w:val="center"/>
          </w:tcPr>
          <w:p w:rsidR="0003764F" w:rsidRPr="000F4B83" w:rsidRDefault="00023B34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Nowy Kałęczyn</w:t>
            </w:r>
          </w:p>
        </w:tc>
        <w:tc>
          <w:tcPr>
            <w:tcW w:w="1842" w:type="dxa"/>
            <w:vAlign w:val="center"/>
          </w:tcPr>
          <w:p w:rsidR="0003764F" w:rsidRPr="00571493" w:rsidRDefault="00496D0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km</w:t>
            </w:r>
          </w:p>
        </w:tc>
        <w:tc>
          <w:tcPr>
            <w:tcW w:w="2127" w:type="dxa"/>
            <w:vAlign w:val="center"/>
          </w:tcPr>
          <w:p w:rsidR="0003764F" w:rsidRPr="003A7050" w:rsidRDefault="006710FC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37</w:t>
            </w:r>
          </w:p>
        </w:tc>
        <w:tc>
          <w:tcPr>
            <w:tcW w:w="1948" w:type="dxa"/>
            <w:vAlign w:val="center"/>
          </w:tcPr>
          <w:p w:rsidR="0003764F" w:rsidRPr="003A7050" w:rsidRDefault="00066056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8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15.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Stary Kałęczyn</w:t>
            </w:r>
          </w:p>
        </w:tc>
        <w:tc>
          <w:tcPr>
            <w:tcW w:w="1842" w:type="dxa"/>
            <w:vAlign w:val="center"/>
          </w:tcPr>
          <w:p w:rsidR="0003764F" w:rsidRPr="00571493" w:rsidRDefault="00496D0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km</w:t>
            </w:r>
          </w:p>
        </w:tc>
        <w:tc>
          <w:tcPr>
            <w:tcW w:w="2127" w:type="dxa"/>
            <w:vAlign w:val="center"/>
          </w:tcPr>
          <w:p w:rsidR="0003764F" w:rsidRPr="003A7050" w:rsidRDefault="006710FC" w:rsidP="00B265E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3</w:t>
            </w:r>
            <w:r w:rsidR="00B265E5" w:rsidRPr="003A7050">
              <w:rPr>
                <w:sz w:val="24"/>
                <w:szCs w:val="24"/>
              </w:rPr>
              <w:t>4</w:t>
            </w:r>
          </w:p>
        </w:tc>
        <w:tc>
          <w:tcPr>
            <w:tcW w:w="1948" w:type="dxa"/>
            <w:vAlign w:val="center"/>
          </w:tcPr>
          <w:p w:rsidR="0003764F" w:rsidRPr="003A7050" w:rsidRDefault="003A7050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8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16.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Obiedzino Górne</w:t>
            </w:r>
          </w:p>
        </w:tc>
        <w:tc>
          <w:tcPr>
            <w:tcW w:w="1842" w:type="dxa"/>
            <w:vAlign w:val="center"/>
          </w:tcPr>
          <w:p w:rsidR="0003764F" w:rsidRPr="00571493" w:rsidRDefault="00496D0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km</w:t>
            </w:r>
          </w:p>
        </w:tc>
        <w:tc>
          <w:tcPr>
            <w:tcW w:w="2127" w:type="dxa"/>
            <w:vAlign w:val="center"/>
          </w:tcPr>
          <w:p w:rsidR="0003764F" w:rsidRPr="003A7050" w:rsidRDefault="006710FC" w:rsidP="00B265E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9</w:t>
            </w:r>
            <w:r w:rsidR="00B265E5" w:rsidRPr="003A7050">
              <w:rPr>
                <w:sz w:val="24"/>
                <w:szCs w:val="24"/>
              </w:rPr>
              <w:t>7</w:t>
            </w:r>
          </w:p>
        </w:tc>
        <w:tc>
          <w:tcPr>
            <w:tcW w:w="1948" w:type="dxa"/>
            <w:vAlign w:val="center"/>
          </w:tcPr>
          <w:p w:rsidR="0003764F" w:rsidRPr="003A7050" w:rsidRDefault="00272643" w:rsidP="00EB0EE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2</w:t>
            </w:r>
            <w:r w:rsidR="00EB0EE5" w:rsidRPr="003A7050">
              <w:rPr>
                <w:sz w:val="24"/>
                <w:szCs w:val="24"/>
              </w:rPr>
              <w:t>1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17.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Osiek-Aleksandrowo</w:t>
            </w:r>
          </w:p>
        </w:tc>
        <w:tc>
          <w:tcPr>
            <w:tcW w:w="1842" w:type="dxa"/>
            <w:vAlign w:val="center"/>
          </w:tcPr>
          <w:p w:rsidR="0003764F" w:rsidRPr="00571493" w:rsidRDefault="00496D0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km</w:t>
            </w:r>
          </w:p>
        </w:tc>
        <w:tc>
          <w:tcPr>
            <w:tcW w:w="2127" w:type="dxa"/>
            <w:vAlign w:val="center"/>
          </w:tcPr>
          <w:p w:rsidR="0003764F" w:rsidRPr="003A7050" w:rsidRDefault="006710FC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127</w:t>
            </w:r>
          </w:p>
        </w:tc>
        <w:tc>
          <w:tcPr>
            <w:tcW w:w="1948" w:type="dxa"/>
            <w:vAlign w:val="center"/>
          </w:tcPr>
          <w:p w:rsidR="0003764F" w:rsidRPr="003A7050" w:rsidRDefault="003A7050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28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18.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Osiek Górny</w:t>
            </w:r>
          </w:p>
        </w:tc>
        <w:tc>
          <w:tcPr>
            <w:tcW w:w="1842" w:type="dxa"/>
            <w:vAlign w:val="center"/>
          </w:tcPr>
          <w:p w:rsidR="0003764F" w:rsidRPr="00571493" w:rsidRDefault="00A22616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 km</w:t>
            </w:r>
          </w:p>
        </w:tc>
        <w:tc>
          <w:tcPr>
            <w:tcW w:w="2127" w:type="dxa"/>
            <w:vAlign w:val="center"/>
          </w:tcPr>
          <w:p w:rsidR="0003764F" w:rsidRPr="003A7050" w:rsidRDefault="006710FC" w:rsidP="00B265E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</w:t>
            </w:r>
            <w:r w:rsidR="00B265E5" w:rsidRPr="003A7050">
              <w:rPr>
                <w:sz w:val="24"/>
                <w:szCs w:val="24"/>
              </w:rPr>
              <w:t>33</w:t>
            </w:r>
          </w:p>
        </w:tc>
        <w:tc>
          <w:tcPr>
            <w:tcW w:w="1948" w:type="dxa"/>
            <w:vAlign w:val="center"/>
          </w:tcPr>
          <w:p w:rsidR="0003764F" w:rsidRPr="003A7050" w:rsidRDefault="00272643" w:rsidP="00D73160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3</w:t>
            </w:r>
            <w:r w:rsidR="003A7050" w:rsidRPr="003A7050">
              <w:rPr>
                <w:sz w:val="24"/>
                <w:szCs w:val="24"/>
              </w:rPr>
              <w:t>3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19.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Osiek-Wólka</w:t>
            </w:r>
          </w:p>
          <w:p w:rsidR="000F4B83" w:rsidRPr="000F4B83" w:rsidRDefault="000F4B83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(</w:t>
            </w:r>
            <w:r w:rsidRPr="00E9416B">
              <w:rPr>
                <w:sz w:val="24"/>
                <w:szCs w:val="24"/>
              </w:rPr>
              <w:t>Osiek Dolny</w:t>
            </w:r>
            <w:r w:rsidRPr="000F4B83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03764F" w:rsidRPr="00571493" w:rsidRDefault="00D30C8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 km</w:t>
            </w:r>
          </w:p>
        </w:tc>
        <w:tc>
          <w:tcPr>
            <w:tcW w:w="2127" w:type="dxa"/>
            <w:vAlign w:val="center"/>
          </w:tcPr>
          <w:p w:rsidR="0003764F" w:rsidRPr="003A7050" w:rsidRDefault="00B265E5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42</w:t>
            </w:r>
          </w:p>
          <w:p w:rsidR="006710FC" w:rsidRPr="003A7050" w:rsidRDefault="002E0A54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29</w:t>
            </w:r>
          </w:p>
        </w:tc>
        <w:tc>
          <w:tcPr>
            <w:tcW w:w="1948" w:type="dxa"/>
            <w:vAlign w:val="center"/>
          </w:tcPr>
          <w:p w:rsidR="0003764F" w:rsidRPr="003A7050" w:rsidRDefault="00272643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</w:t>
            </w:r>
            <w:r w:rsidR="001A471C" w:rsidRPr="003A7050">
              <w:rPr>
                <w:sz w:val="24"/>
                <w:szCs w:val="24"/>
              </w:rPr>
              <w:t>1</w:t>
            </w:r>
          </w:p>
          <w:p w:rsidR="00272643" w:rsidRPr="003A7050" w:rsidRDefault="001A471C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5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20.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Pajewo-Szwelice</w:t>
            </w:r>
          </w:p>
          <w:p w:rsidR="00B84592" w:rsidRDefault="000F4B83" w:rsidP="000F4B83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(Pajewo-</w:t>
            </w:r>
            <w:proofErr w:type="spellStart"/>
            <w:r w:rsidRPr="000F4B83">
              <w:rPr>
                <w:sz w:val="24"/>
                <w:szCs w:val="24"/>
              </w:rPr>
              <w:t>Cyty</w:t>
            </w:r>
            <w:proofErr w:type="spellEnd"/>
            <w:r w:rsidRPr="000F4B83">
              <w:rPr>
                <w:sz w:val="24"/>
                <w:szCs w:val="24"/>
              </w:rPr>
              <w:t xml:space="preserve">, </w:t>
            </w:r>
          </w:p>
          <w:p w:rsidR="000F4B83" w:rsidRPr="000F4B83" w:rsidRDefault="000F4B83" w:rsidP="000F4B83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Pajewo-</w:t>
            </w:r>
            <w:proofErr w:type="spellStart"/>
            <w:r w:rsidRPr="00E9416B">
              <w:rPr>
                <w:sz w:val="24"/>
                <w:szCs w:val="24"/>
              </w:rPr>
              <w:t>Rżyski</w:t>
            </w:r>
            <w:proofErr w:type="spellEnd"/>
            <w:r w:rsidRPr="000F4B83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03764F" w:rsidRPr="00571493" w:rsidRDefault="00D30C8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km</w:t>
            </w:r>
          </w:p>
        </w:tc>
        <w:tc>
          <w:tcPr>
            <w:tcW w:w="2127" w:type="dxa"/>
            <w:vAlign w:val="center"/>
          </w:tcPr>
          <w:p w:rsidR="0003764F" w:rsidRPr="003A7050" w:rsidRDefault="00DF279C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4</w:t>
            </w:r>
            <w:r w:rsidR="00E52493" w:rsidRPr="003A7050">
              <w:rPr>
                <w:sz w:val="24"/>
                <w:szCs w:val="24"/>
              </w:rPr>
              <w:t>3</w:t>
            </w:r>
          </w:p>
          <w:p w:rsidR="006710FC" w:rsidRPr="003A7050" w:rsidRDefault="006710FC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10</w:t>
            </w:r>
          </w:p>
          <w:p w:rsidR="006710FC" w:rsidRPr="003A7050" w:rsidRDefault="00941FDA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8</w:t>
            </w:r>
          </w:p>
        </w:tc>
        <w:tc>
          <w:tcPr>
            <w:tcW w:w="1948" w:type="dxa"/>
            <w:vAlign w:val="center"/>
          </w:tcPr>
          <w:p w:rsidR="0003764F" w:rsidRPr="003A7050" w:rsidRDefault="003A7050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11</w:t>
            </w:r>
          </w:p>
          <w:p w:rsidR="00272643" w:rsidRPr="003A7050" w:rsidRDefault="00272643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3</w:t>
            </w:r>
          </w:p>
          <w:p w:rsidR="00272643" w:rsidRPr="003A7050" w:rsidRDefault="003A7050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4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21.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Pajewo Wielkie</w:t>
            </w:r>
          </w:p>
        </w:tc>
        <w:tc>
          <w:tcPr>
            <w:tcW w:w="1842" w:type="dxa"/>
            <w:vAlign w:val="center"/>
          </w:tcPr>
          <w:p w:rsidR="0003764F" w:rsidRPr="00571493" w:rsidRDefault="00496D0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km</w:t>
            </w:r>
          </w:p>
        </w:tc>
        <w:tc>
          <w:tcPr>
            <w:tcW w:w="2127" w:type="dxa"/>
            <w:vAlign w:val="center"/>
          </w:tcPr>
          <w:p w:rsidR="0003764F" w:rsidRPr="003A7050" w:rsidRDefault="006710FC" w:rsidP="00941FDA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8</w:t>
            </w:r>
            <w:r w:rsidR="00941FDA" w:rsidRPr="003A7050">
              <w:rPr>
                <w:sz w:val="24"/>
                <w:szCs w:val="24"/>
              </w:rPr>
              <w:t>8</w:t>
            </w:r>
          </w:p>
        </w:tc>
        <w:tc>
          <w:tcPr>
            <w:tcW w:w="1948" w:type="dxa"/>
            <w:vAlign w:val="center"/>
          </w:tcPr>
          <w:p w:rsidR="0003764F" w:rsidRPr="003A7050" w:rsidRDefault="00DF279C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18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22.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Ruszkowo</w:t>
            </w:r>
          </w:p>
          <w:p w:rsidR="000F4B83" w:rsidRPr="000F4B83" w:rsidRDefault="000F4B83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(</w:t>
            </w:r>
            <w:r w:rsidRPr="00E9416B">
              <w:rPr>
                <w:sz w:val="24"/>
                <w:szCs w:val="24"/>
              </w:rPr>
              <w:t>Rybakówka</w:t>
            </w:r>
            <w:r w:rsidRPr="000F4B83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03764F" w:rsidRPr="00571493" w:rsidRDefault="00496D0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 km</w:t>
            </w:r>
          </w:p>
        </w:tc>
        <w:tc>
          <w:tcPr>
            <w:tcW w:w="2127" w:type="dxa"/>
            <w:vAlign w:val="center"/>
          </w:tcPr>
          <w:p w:rsidR="0003764F" w:rsidRPr="003A7050" w:rsidRDefault="00941FDA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143</w:t>
            </w:r>
          </w:p>
          <w:p w:rsidR="006710FC" w:rsidRPr="003A7050" w:rsidRDefault="00941FDA" w:rsidP="006710FC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16</w:t>
            </w:r>
          </w:p>
        </w:tc>
        <w:tc>
          <w:tcPr>
            <w:tcW w:w="1948" w:type="dxa"/>
            <w:vAlign w:val="center"/>
          </w:tcPr>
          <w:p w:rsidR="0003764F" w:rsidRPr="003A7050" w:rsidRDefault="00272643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3</w:t>
            </w:r>
            <w:r w:rsidR="003A7050" w:rsidRPr="003A7050">
              <w:rPr>
                <w:sz w:val="24"/>
                <w:szCs w:val="24"/>
              </w:rPr>
              <w:t>6</w:t>
            </w:r>
          </w:p>
          <w:p w:rsidR="00272643" w:rsidRPr="003A7050" w:rsidRDefault="00DB52C9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3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23.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Smosarz-Dobki</w:t>
            </w:r>
          </w:p>
          <w:p w:rsidR="00B84592" w:rsidRDefault="000F4B83" w:rsidP="00EA2110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(</w:t>
            </w:r>
            <w:r w:rsidRPr="00E9416B">
              <w:rPr>
                <w:sz w:val="24"/>
                <w:szCs w:val="24"/>
              </w:rPr>
              <w:t>Morawy-</w:t>
            </w:r>
            <w:proofErr w:type="spellStart"/>
            <w:r w:rsidRPr="00E9416B">
              <w:rPr>
                <w:sz w:val="24"/>
                <w:szCs w:val="24"/>
              </w:rPr>
              <w:t>Kafasy</w:t>
            </w:r>
            <w:proofErr w:type="spellEnd"/>
            <w:r w:rsidRPr="00E9416B">
              <w:rPr>
                <w:sz w:val="24"/>
                <w:szCs w:val="24"/>
              </w:rPr>
              <w:t xml:space="preserve">, Morawy-Kopcie, </w:t>
            </w:r>
          </w:p>
          <w:p w:rsidR="000F4B83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 xml:space="preserve">Morawy-Laski </w:t>
            </w:r>
            <w:r w:rsidRPr="00E9416B">
              <w:rPr>
                <w:sz w:val="24"/>
                <w:szCs w:val="24"/>
              </w:rPr>
              <w:br/>
              <w:t>Morawy-Wicherki, Smosarz-Pianki</w:t>
            </w:r>
            <w:r w:rsidRPr="000F4B83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03764F" w:rsidRPr="00571493" w:rsidRDefault="00496D0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 km</w:t>
            </w:r>
          </w:p>
        </w:tc>
        <w:tc>
          <w:tcPr>
            <w:tcW w:w="2127" w:type="dxa"/>
            <w:vAlign w:val="center"/>
          </w:tcPr>
          <w:p w:rsidR="0003764F" w:rsidRPr="003A7050" w:rsidRDefault="006710FC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</w:t>
            </w:r>
            <w:r w:rsidR="0047506A" w:rsidRPr="003A7050">
              <w:rPr>
                <w:sz w:val="24"/>
                <w:szCs w:val="24"/>
              </w:rPr>
              <w:t>3</w:t>
            </w:r>
          </w:p>
          <w:p w:rsidR="006710FC" w:rsidRPr="003A7050" w:rsidRDefault="0047506A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17</w:t>
            </w:r>
          </w:p>
          <w:p w:rsidR="006710FC" w:rsidRPr="003A7050" w:rsidRDefault="00391F83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41</w:t>
            </w:r>
          </w:p>
          <w:p w:rsidR="006710FC" w:rsidRPr="003A7050" w:rsidRDefault="006710FC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27</w:t>
            </w:r>
          </w:p>
          <w:p w:rsidR="006710FC" w:rsidRPr="003A7050" w:rsidRDefault="00391F83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29</w:t>
            </w:r>
          </w:p>
          <w:p w:rsidR="006710FC" w:rsidRPr="003A7050" w:rsidRDefault="006710FC" w:rsidP="0047506A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7</w:t>
            </w:r>
            <w:r w:rsidR="0047506A" w:rsidRPr="003A7050"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  <w:vAlign w:val="center"/>
          </w:tcPr>
          <w:p w:rsidR="0003764F" w:rsidRPr="003A7050" w:rsidRDefault="00272643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4</w:t>
            </w:r>
          </w:p>
          <w:p w:rsidR="00272643" w:rsidRPr="003A7050" w:rsidRDefault="00272643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2</w:t>
            </w:r>
          </w:p>
          <w:p w:rsidR="00272643" w:rsidRPr="003A7050" w:rsidRDefault="0047506A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9</w:t>
            </w:r>
          </w:p>
          <w:p w:rsidR="00272643" w:rsidRPr="003A7050" w:rsidRDefault="0047506A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2</w:t>
            </w:r>
          </w:p>
          <w:p w:rsidR="00272643" w:rsidRPr="003A7050" w:rsidRDefault="0047506A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6</w:t>
            </w:r>
          </w:p>
          <w:p w:rsidR="00272643" w:rsidRPr="003A7050" w:rsidRDefault="003A7050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17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24.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Stare Garnowo</w:t>
            </w:r>
          </w:p>
        </w:tc>
        <w:tc>
          <w:tcPr>
            <w:tcW w:w="1842" w:type="dxa"/>
            <w:vAlign w:val="center"/>
          </w:tcPr>
          <w:p w:rsidR="0003764F" w:rsidRPr="00571493" w:rsidRDefault="00D30C8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km</w:t>
            </w:r>
          </w:p>
        </w:tc>
        <w:tc>
          <w:tcPr>
            <w:tcW w:w="2127" w:type="dxa"/>
            <w:vAlign w:val="center"/>
          </w:tcPr>
          <w:p w:rsidR="0003764F" w:rsidRPr="003A7050" w:rsidRDefault="006710FC" w:rsidP="00391F83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6</w:t>
            </w:r>
            <w:r w:rsidR="00391F83" w:rsidRPr="003A7050">
              <w:rPr>
                <w:sz w:val="24"/>
                <w:szCs w:val="24"/>
              </w:rPr>
              <w:t>1</w:t>
            </w:r>
          </w:p>
        </w:tc>
        <w:tc>
          <w:tcPr>
            <w:tcW w:w="1948" w:type="dxa"/>
            <w:vAlign w:val="center"/>
          </w:tcPr>
          <w:p w:rsidR="0003764F" w:rsidRPr="003A7050" w:rsidRDefault="00272643" w:rsidP="0047506A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</w:t>
            </w:r>
            <w:r w:rsidR="0047506A" w:rsidRPr="003A7050">
              <w:rPr>
                <w:sz w:val="24"/>
                <w:szCs w:val="24"/>
              </w:rPr>
              <w:t>2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25.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Watkowo</w:t>
            </w:r>
          </w:p>
        </w:tc>
        <w:tc>
          <w:tcPr>
            <w:tcW w:w="1842" w:type="dxa"/>
            <w:vAlign w:val="center"/>
          </w:tcPr>
          <w:p w:rsidR="0003764F" w:rsidRPr="00571493" w:rsidRDefault="00D30C8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km</w:t>
            </w:r>
          </w:p>
        </w:tc>
        <w:tc>
          <w:tcPr>
            <w:tcW w:w="2127" w:type="dxa"/>
            <w:vAlign w:val="center"/>
          </w:tcPr>
          <w:p w:rsidR="0003764F" w:rsidRPr="003A7050" w:rsidRDefault="006710FC" w:rsidP="00391F83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</w:t>
            </w:r>
            <w:r w:rsidR="00391F83" w:rsidRPr="003A7050">
              <w:rPr>
                <w:sz w:val="24"/>
                <w:szCs w:val="24"/>
              </w:rPr>
              <w:t>35</w:t>
            </w:r>
          </w:p>
        </w:tc>
        <w:tc>
          <w:tcPr>
            <w:tcW w:w="1948" w:type="dxa"/>
            <w:vAlign w:val="center"/>
          </w:tcPr>
          <w:p w:rsidR="0003764F" w:rsidRPr="003A7050" w:rsidRDefault="00272643" w:rsidP="00CE3A30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2</w:t>
            </w:r>
            <w:r w:rsidR="003A7050" w:rsidRPr="003A7050">
              <w:rPr>
                <w:sz w:val="24"/>
                <w:szCs w:val="24"/>
              </w:rPr>
              <w:t>7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Wielgołęka</w:t>
            </w:r>
          </w:p>
        </w:tc>
        <w:tc>
          <w:tcPr>
            <w:tcW w:w="1842" w:type="dxa"/>
            <w:vAlign w:val="center"/>
          </w:tcPr>
          <w:p w:rsidR="0003764F" w:rsidRPr="00571493" w:rsidRDefault="00D30C8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km</w:t>
            </w:r>
          </w:p>
        </w:tc>
        <w:tc>
          <w:tcPr>
            <w:tcW w:w="2127" w:type="dxa"/>
            <w:vAlign w:val="center"/>
          </w:tcPr>
          <w:p w:rsidR="0003764F" w:rsidRPr="003A7050" w:rsidRDefault="006710FC" w:rsidP="00CE3A30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9</w:t>
            </w:r>
            <w:r w:rsidR="006A0CC1" w:rsidRPr="003A7050">
              <w:rPr>
                <w:sz w:val="24"/>
                <w:szCs w:val="24"/>
              </w:rPr>
              <w:t>4</w:t>
            </w:r>
          </w:p>
        </w:tc>
        <w:tc>
          <w:tcPr>
            <w:tcW w:w="1948" w:type="dxa"/>
            <w:vAlign w:val="center"/>
          </w:tcPr>
          <w:p w:rsidR="0003764F" w:rsidRPr="003A7050" w:rsidRDefault="00272643" w:rsidP="00CE3A30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2</w:t>
            </w:r>
            <w:r w:rsidR="003A7050" w:rsidRPr="003A7050">
              <w:rPr>
                <w:sz w:val="24"/>
                <w:szCs w:val="24"/>
              </w:rPr>
              <w:t>2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Wola Gołymińska</w:t>
            </w:r>
          </w:p>
        </w:tc>
        <w:tc>
          <w:tcPr>
            <w:tcW w:w="1842" w:type="dxa"/>
            <w:vAlign w:val="center"/>
          </w:tcPr>
          <w:p w:rsidR="0003764F" w:rsidRPr="00571493" w:rsidRDefault="00D30C8E" w:rsidP="00F1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 km</w:t>
            </w:r>
          </w:p>
        </w:tc>
        <w:tc>
          <w:tcPr>
            <w:tcW w:w="2127" w:type="dxa"/>
            <w:vAlign w:val="center"/>
          </w:tcPr>
          <w:p w:rsidR="0003764F" w:rsidRPr="003A7050" w:rsidRDefault="006710FC" w:rsidP="00680A7F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6</w:t>
            </w:r>
            <w:r w:rsidR="00680A7F" w:rsidRPr="003A7050">
              <w:rPr>
                <w:sz w:val="24"/>
                <w:szCs w:val="24"/>
              </w:rPr>
              <w:t>4</w:t>
            </w:r>
          </w:p>
        </w:tc>
        <w:tc>
          <w:tcPr>
            <w:tcW w:w="1948" w:type="dxa"/>
            <w:vAlign w:val="center"/>
          </w:tcPr>
          <w:p w:rsidR="0003764F" w:rsidRPr="003A7050" w:rsidRDefault="00680A7F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17</w:t>
            </w:r>
          </w:p>
        </w:tc>
      </w:tr>
      <w:tr w:rsidR="0003764F" w:rsidRPr="00876ABC" w:rsidTr="006710FC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Wróblewko</w:t>
            </w:r>
          </w:p>
          <w:p w:rsidR="009034BE" w:rsidRDefault="000F4B83" w:rsidP="000F4B83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lastRenderedPageBreak/>
              <w:t xml:space="preserve">(Chruściele, </w:t>
            </w:r>
          </w:p>
          <w:p w:rsidR="009034BE" w:rsidRDefault="000F4B83" w:rsidP="000F4B83">
            <w:pPr>
              <w:rPr>
                <w:sz w:val="24"/>
                <w:szCs w:val="24"/>
              </w:rPr>
            </w:pPr>
            <w:r w:rsidRPr="000F4B83">
              <w:rPr>
                <w:sz w:val="24"/>
                <w:szCs w:val="24"/>
              </w:rPr>
              <w:t>Gostkowo,</w:t>
            </w:r>
          </w:p>
          <w:p w:rsidR="000F4B83" w:rsidRPr="000F4B83" w:rsidRDefault="000F4B83" w:rsidP="000F4B83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Wróblewo</w:t>
            </w:r>
            <w:r w:rsidRPr="000F4B83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7E6D3E" w:rsidRDefault="007E6D3E" w:rsidP="006710FC">
            <w:pPr>
              <w:jc w:val="center"/>
              <w:rPr>
                <w:sz w:val="24"/>
                <w:szCs w:val="24"/>
              </w:rPr>
            </w:pPr>
          </w:p>
          <w:p w:rsidR="0003764F" w:rsidRPr="00571493" w:rsidRDefault="00D30C8E" w:rsidP="00671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11,5 km</w:t>
            </w:r>
          </w:p>
        </w:tc>
        <w:tc>
          <w:tcPr>
            <w:tcW w:w="2127" w:type="dxa"/>
            <w:vAlign w:val="center"/>
          </w:tcPr>
          <w:p w:rsidR="0003764F" w:rsidRPr="003A7050" w:rsidRDefault="006A0CC1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lastRenderedPageBreak/>
              <w:t>70</w:t>
            </w:r>
          </w:p>
          <w:p w:rsidR="006710FC" w:rsidRPr="003A7050" w:rsidRDefault="006A0CC1" w:rsidP="006710FC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lastRenderedPageBreak/>
              <w:t>36</w:t>
            </w:r>
          </w:p>
          <w:p w:rsidR="006710FC" w:rsidRPr="003A7050" w:rsidRDefault="006A0CC1" w:rsidP="006710FC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62</w:t>
            </w:r>
          </w:p>
          <w:p w:rsidR="006710FC" w:rsidRPr="003A7050" w:rsidRDefault="006A0CC1" w:rsidP="006710FC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256</w:t>
            </w:r>
          </w:p>
        </w:tc>
        <w:tc>
          <w:tcPr>
            <w:tcW w:w="1948" w:type="dxa"/>
            <w:vAlign w:val="center"/>
          </w:tcPr>
          <w:p w:rsidR="0003764F" w:rsidRPr="003A7050" w:rsidRDefault="006710FC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lastRenderedPageBreak/>
              <w:t>1</w:t>
            </w:r>
            <w:r w:rsidR="00680A7F" w:rsidRPr="003A7050">
              <w:rPr>
                <w:sz w:val="24"/>
                <w:szCs w:val="24"/>
              </w:rPr>
              <w:t>3</w:t>
            </w:r>
          </w:p>
          <w:p w:rsidR="006710FC" w:rsidRPr="003A7050" w:rsidRDefault="006710FC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lastRenderedPageBreak/>
              <w:t>9</w:t>
            </w:r>
          </w:p>
          <w:p w:rsidR="006710FC" w:rsidRPr="003A7050" w:rsidRDefault="003A7050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18</w:t>
            </w:r>
          </w:p>
          <w:p w:rsidR="006710FC" w:rsidRPr="003A7050" w:rsidRDefault="00D2151A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67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Zawady Dworskie</w:t>
            </w:r>
          </w:p>
        </w:tc>
        <w:tc>
          <w:tcPr>
            <w:tcW w:w="1842" w:type="dxa"/>
            <w:vAlign w:val="center"/>
          </w:tcPr>
          <w:p w:rsidR="0003764F" w:rsidRPr="00571493" w:rsidRDefault="00D30C8E" w:rsidP="00D30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km</w:t>
            </w:r>
          </w:p>
        </w:tc>
        <w:tc>
          <w:tcPr>
            <w:tcW w:w="2127" w:type="dxa"/>
            <w:vAlign w:val="center"/>
          </w:tcPr>
          <w:p w:rsidR="0003764F" w:rsidRPr="003A7050" w:rsidRDefault="006710FC" w:rsidP="00D2151A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12</w:t>
            </w:r>
            <w:r w:rsidR="006A0CC1" w:rsidRPr="003A7050">
              <w:rPr>
                <w:sz w:val="24"/>
                <w:szCs w:val="24"/>
              </w:rPr>
              <w:t>5</w:t>
            </w:r>
          </w:p>
        </w:tc>
        <w:tc>
          <w:tcPr>
            <w:tcW w:w="1948" w:type="dxa"/>
            <w:vAlign w:val="center"/>
          </w:tcPr>
          <w:p w:rsidR="0003764F" w:rsidRPr="003A7050" w:rsidRDefault="006710FC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28</w:t>
            </w:r>
          </w:p>
        </w:tc>
      </w:tr>
      <w:tr w:rsidR="0003764F" w:rsidRPr="00876ABC" w:rsidTr="00847295">
        <w:tc>
          <w:tcPr>
            <w:tcW w:w="532" w:type="dxa"/>
          </w:tcPr>
          <w:p w:rsidR="0003764F" w:rsidRPr="00571493" w:rsidRDefault="0003764F" w:rsidP="000F4B83">
            <w:pPr>
              <w:jc w:val="center"/>
              <w:rPr>
                <w:sz w:val="24"/>
                <w:szCs w:val="24"/>
              </w:rPr>
            </w:pPr>
            <w:r w:rsidRPr="00571493"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03764F" w:rsidRPr="000F4B83" w:rsidRDefault="000F4B83" w:rsidP="00EA2110">
            <w:pPr>
              <w:rPr>
                <w:sz w:val="24"/>
                <w:szCs w:val="24"/>
              </w:rPr>
            </w:pPr>
            <w:r w:rsidRPr="00E9416B">
              <w:rPr>
                <w:sz w:val="24"/>
                <w:szCs w:val="24"/>
              </w:rPr>
              <w:t>Zawady Włościańskie</w:t>
            </w:r>
          </w:p>
        </w:tc>
        <w:tc>
          <w:tcPr>
            <w:tcW w:w="1842" w:type="dxa"/>
            <w:vAlign w:val="center"/>
          </w:tcPr>
          <w:p w:rsidR="0003764F" w:rsidRPr="00571493" w:rsidRDefault="00D30C8E" w:rsidP="00D30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 km</w:t>
            </w:r>
          </w:p>
        </w:tc>
        <w:tc>
          <w:tcPr>
            <w:tcW w:w="2127" w:type="dxa"/>
            <w:vAlign w:val="center"/>
          </w:tcPr>
          <w:p w:rsidR="0003764F" w:rsidRPr="003A7050" w:rsidRDefault="006A0CC1" w:rsidP="00847295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64</w:t>
            </w:r>
          </w:p>
        </w:tc>
        <w:tc>
          <w:tcPr>
            <w:tcW w:w="1948" w:type="dxa"/>
            <w:vAlign w:val="center"/>
          </w:tcPr>
          <w:p w:rsidR="0003764F" w:rsidRPr="003A7050" w:rsidRDefault="006710FC" w:rsidP="00D2151A">
            <w:pPr>
              <w:jc w:val="center"/>
              <w:rPr>
                <w:sz w:val="24"/>
                <w:szCs w:val="24"/>
              </w:rPr>
            </w:pPr>
            <w:r w:rsidRPr="003A7050">
              <w:rPr>
                <w:sz w:val="24"/>
                <w:szCs w:val="24"/>
              </w:rPr>
              <w:t>1</w:t>
            </w:r>
            <w:r w:rsidR="00D2151A" w:rsidRPr="003A7050">
              <w:rPr>
                <w:sz w:val="24"/>
                <w:szCs w:val="24"/>
              </w:rPr>
              <w:t>1</w:t>
            </w:r>
          </w:p>
        </w:tc>
      </w:tr>
      <w:tr w:rsidR="0003764F" w:rsidRPr="00876ABC" w:rsidTr="00847295">
        <w:trPr>
          <w:trHeight w:val="295"/>
        </w:trPr>
        <w:tc>
          <w:tcPr>
            <w:tcW w:w="3367" w:type="dxa"/>
            <w:gridSpan w:val="2"/>
          </w:tcPr>
          <w:p w:rsidR="0003764F" w:rsidRPr="00571493" w:rsidRDefault="0003764F" w:rsidP="00EA2110">
            <w:pPr>
              <w:jc w:val="center"/>
              <w:rPr>
                <w:b/>
                <w:bCs/>
                <w:sz w:val="24"/>
                <w:szCs w:val="24"/>
              </w:rPr>
            </w:pPr>
            <w:r w:rsidRPr="00571493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842" w:type="dxa"/>
            <w:vAlign w:val="center"/>
          </w:tcPr>
          <w:p w:rsidR="0003764F" w:rsidRPr="00571493" w:rsidRDefault="0047577D" w:rsidP="00D30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03764F" w:rsidRPr="003A7050" w:rsidRDefault="00A7625E" w:rsidP="00847295">
            <w:pPr>
              <w:jc w:val="center"/>
              <w:rPr>
                <w:b/>
                <w:bCs/>
                <w:sz w:val="24"/>
                <w:szCs w:val="24"/>
              </w:rPr>
            </w:pPr>
            <w:r w:rsidRPr="003A7050">
              <w:rPr>
                <w:b/>
                <w:bCs/>
                <w:sz w:val="24"/>
                <w:szCs w:val="24"/>
              </w:rPr>
              <w:t>4017</w:t>
            </w:r>
          </w:p>
        </w:tc>
        <w:tc>
          <w:tcPr>
            <w:tcW w:w="1948" w:type="dxa"/>
            <w:vAlign w:val="center"/>
          </w:tcPr>
          <w:p w:rsidR="0003764F" w:rsidRPr="003A7050" w:rsidRDefault="003A7050" w:rsidP="003A7050">
            <w:pPr>
              <w:jc w:val="center"/>
              <w:rPr>
                <w:b/>
                <w:bCs/>
                <w:sz w:val="24"/>
                <w:szCs w:val="24"/>
              </w:rPr>
            </w:pPr>
            <w:r w:rsidRPr="003A7050">
              <w:rPr>
                <w:b/>
                <w:bCs/>
                <w:sz w:val="24"/>
                <w:szCs w:val="24"/>
              </w:rPr>
              <w:t>958</w:t>
            </w:r>
          </w:p>
        </w:tc>
      </w:tr>
    </w:tbl>
    <w:p w:rsidR="00787921" w:rsidRPr="00AF618C" w:rsidRDefault="00AF618C" w:rsidP="00AF618C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AF618C">
        <w:rPr>
          <w:sz w:val="24"/>
          <w:szCs w:val="24"/>
        </w:rPr>
        <w:t>Stan</w:t>
      </w:r>
      <w:r w:rsidR="00CF653C">
        <w:rPr>
          <w:sz w:val="24"/>
          <w:szCs w:val="24"/>
        </w:rPr>
        <w:t xml:space="preserve"> zameldowanych na pobyt stały</w:t>
      </w:r>
      <w:r w:rsidRPr="00AF618C">
        <w:rPr>
          <w:sz w:val="24"/>
          <w:szCs w:val="24"/>
        </w:rPr>
        <w:t xml:space="preserve"> na dzień </w:t>
      </w:r>
      <w:r w:rsidR="002D09F7">
        <w:rPr>
          <w:sz w:val="24"/>
          <w:szCs w:val="24"/>
        </w:rPr>
        <w:t>13.04</w:t>
      </w:r>
      <w:r w:rsidRPr="00AF618C">
        <w:rPr>
          <w:sz w:val="24"/>
          <w:szCs w:val="24"/>
        </w:rPr>
        <w:t>.201</w:t>
      </w:r>
      <w:r w:rsidR="002D09F7">
        <w:rPr>
          <w:sz w:val="24"/>
          <w:szCs w:val="24"/>
        </w:rPr>
        <w:t>6</w:t>
      </w:r>
      <w:r w:rsidRPr="00AF618C">
        <w:rPr>
          <w:sz w:val="24"/>
          <w:szCs w:val="24"/>
        </w:rPr>
        <w:t xml:space="preserve"> r.</w:t>
      </w:r>
    </w:p>
    <w:sectPr w:rsidR="00787921" w:rsidRPr="00AF618C" w:rsidSect="003B4E6A">
      <w:headerReference w:type="default" r:id="rId14"/>
      <w:footerReference w:type="default" r:id="rId15"/>
      <w:pgSz w:w="11906" w:h="16838"/>
      <w:pgMar w:top="594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B04" w:rsidRDefault="00B27B04" w:rsidP="009279B8">
      <w:r>
        <w:separator/>
      </w:r>
    </w:p>
  </w:endnote>
  <w:endnote w:type="continuationSeparator" w:id="0">
    <w:p w:rsidR="00B27B04" w:rsidRDefault="00B27B04" w:rsidP="0092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2F" w:rsidRDefault="00CC0E2F" w:rsidP="00D429B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1258">
      <w:rPr>
        <w:rStyle w:val="Numerstrony"/>
        <w:noProof/>
      </w:rPr>
      <w:t>20</w:t>
    </w:r>
    <w:r>
      <w:rPr>
        <w:rStyle w:val="Numerstrony"/>
      </w:rPr>
      <w:fldChar w:fldCharType="end"/>
    </w:r>
  </w:p>
  <w:p w:rsidR="00CC0E2F" w:rsidRDefault="00CC0E2F" w:rsidP="00D429B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2F" w:rsidRPr="00CA7EF5" w:rsidRDefault="00CC0E2F" w:rsidP="00D429B0">
    <w:pPr>
      <w:pStyle w:val="Stopka"/>
      <w:framePr w:wrap="auto" w:vAnchor="text" w:hAnchor="margin" w:xAlign="center" w:y="1"/>
      <w:rPr>
        <w:rStyle w:val="Numerstrony"/>
      </w:rPr>
    </w:pPr>
  </w:p>
  <w:p w:rsidR="00CC0E2F" w:rsidRDefault="00CC0E2F">
    <w:pPr>
      <w:pStyle w:val="Stopka"/>
    </w:pPr>
    <w:r>
      <w:tab/>
      <w:t xml:space="preserve">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B04" w:rsidRDefault="00B27B04" w:rsidP="009279B8">
      <w:r>
        <w:separator/>
      </w:r>
    </w:p>
  </w:footnote>
  <w:footnote w:type="continuationSeparator" w:id="0">
    <w:p w:rsidR="00B27B04" w:rsidRDefault="00B27B04" w:rsidP="009279B8">
      <w:r>
        <w:continuationSeparator/>
      </w:r>
    </w:p>
  </w:footnote>
  <w:footnote w:id="1">
    <w:p w:rsidR="00CC0E2F" w:rsidRDefault="00CC0E2F" w:rsidP="00055DA6">
      <w:pPr>
        <w:pStyle w:val="Tekstprzypisudolnego"/>
      </w:pPr>
      <w:r w:rsidRPr="00BE6164">
        <w:rPr>
          <w:rStyle w:val="Odwoanieprzypisudolnego"/>
        </w:rPr>
        <w:footnoteRef/>
      </w:r>
      <w:r w:rsidRPr="00BE6164">
        <w:t xml:space="preserve"> Należy wpisać odpowiednio </w:t>
      </w:r>
      <w:r w:rsidRPr="00BE6164">
        <w:rPr>
          <w:b/>
          <w:bCs/>
        </w:rPr>
        <w:t>„należy”</w:t>
      </w:r>
      <w:r w:rsidRPr="00BE6164">
        <w:t xml:space="preserve"> albo </w:t>
      </w:r>
      <w:r w:rsidRPr="00BE6164">
        <w:rPr>
          <w:b/>
          <w:bCs/>
        </w:rPr>
        <w:t>„nie należy”</w:t>
      </w:r>
    </w:p>
  </w:footnote>
  <w:footnote w:id="2">
    <w:p w:rsidR="00CC0E2F" w:rsidRDefault="00CC0E2F" w:rsidP="00055DA6">
      <w:pPr>
        <w:pStyle w:val="Tekstprzypisudolnego"/>
      </w:pPr>
      <w:r w:rsidRPr="00BE6164">
        <w:rPr>
          <w:rStyle w:val="Odwoanieprzypisudolnego"/>
        </w:rPr>
        <w:footnoteRef/>
      </w:r>
      <w:r w:rsidRPr="00BE6164">
        <w:t xml:space="preserve"> Tabelę należy wypełnić,</w:t>
      </w:r>
      <w:r>
        <w:t xml:space="preserve"> jeżeli wykonawca w  informacji </w:t>
      </w:r>
      <w:r w:rsidRPr="00BE6164">
        <w:t xml:space="preserve"> napisze, że należy do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2F" w:rsidRPr="00DD3305" w:rsidRDefault="00CC0E2F" w:rsidP="00D429B0">
    <w:pPr>
      <w:pStyle w:val="Nagwek"/>
      <w:tabs>
        <w:tab w:val="clear" w:pos="9072"/>
        <w:tab w:val="right" w:pos="9116"/>
      </w:tabs>
      <w:rPr>
        <w:b/>
        <w:bCs/>
        <w:i/>
        <w:iCs/>
      </w:rPr>
    </w:pPr>
    <w:r>
      <w:rPr>
        <w:b/>
        <w:bCs/>
        <w:i/>
        <w:iCs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2F" w:rsidRDefault="00CC0E2F" w:rsidP="00D429B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F9A49EA8"/>
    <w:lvl w:ilvl="0">
      <w:start w:val="1"/>
      <w:numFmt w:val="bullet"/>
      <w:pStyle w:val="Listapunktowana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C1ECEEE2"/>
    <w:lvl w:ilvl="0">
      <w:start w:val="1"/>
      <w:numFmt w:val="bullet"/>
      <w:pStyle w:val="Listapunktowana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E00CD804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BB96080E"/>
    <w:lvl w:ilvl="0">
      <w:start w:val="1"/>
      <w:numFmt w:val="decimal"/>
      <w:pStyle w:val="Listapunktowana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FFFFFF89"/>
    <w:multiLevelType w:val="singleLevel"/>
    <w:tmpl w:val="9B269EDA"/>
    <w:lvl w:ilvl="0">
      <w:start w:val="1"/>
      <w:numFmt w:val="bullet"/>
      <w:pStyle w:val="Listanumer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bCs w:val="0"/>
        <w:i/>
        <w:iCs/>
        <w:sz w:val="20"/>
        <w:szCs w:val="20"/>
      </w:rPr>
    </w:lvl>
  </w:abstractNum>
  <w:abstractNum w:abstractNumId="7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Courier New" w:hAnsi="Courier New" w:cs="Courier New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</w:abstractNum>
  <w:abstractNum w:abstractNumId="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cs="Times New Roman"/>
      </w:rPr>
    </w:lvl>
  </w:abstractNum>
  <w:abstractNum w:abstractNumId="1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1">
    <w:nsid w:val="000A3238"/>
    <w:multiLevelType w:val="hybridMultilevel"/>
    <w:tmpl w:val="912E11A8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8A888FC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9BAE2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0795226"/>
    <w:multiLevelType w:val="hybridMultilevel"/>
    <w:tmpl w:val="33745DEC"/>
    <w:lvl w:ilvl="0" w:tplc="969C7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6E55E3"/>
    <w:multiLevelType w:val="hybridMultilevel"/>
    <w:tmpl w:val="F8FA5200"/>
    <w:lvl w:ilvl="0" w:tplc="14BA74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C92E30"/>
    <w:multiLevelType w:val="hybridMultilevel"/>
    <w:tmpl w:val="31585E30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5">
    <w:nsid w:val="1110494D"/>
    <w:multiLevelType w:val="hybridMultilevel"/>
    <w:tmpl w:val="8A009FD6"/>
    <w:lvl w:ilvl="0" w:tplc="252216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2464A1D"/>
    <w:multiLevelType w:val="hybridMultilevel"/>
    <w:tmpl w:val="05AE5C88"/>
    <w:lvl w:ilvl="0" w:tplc="B4E084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AB06E42">
      <w:start w:val="1"/>
      <w:numFmt w:val="bullet"/>
      <w:lvlText w:val=""/>
      <w:lvlJc w:val="left"/>
      <w:pPr>
        <w:tabs>
          <w:tab w:val="num" w:pos="1855"/>
        </w:tabs>
        <w:ind w:left="1855" w:hanging="720"/>
      </w:pPr>
      <w:rPr>
        <w:rFonts w:ascii="Symbol" w:hAnsi="Symbol" w:hint="default"/>
      </w:rPr>
    </w:lvl>
    <w:lvl w:ilvl="2" w:tplc="0B9E0F7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26270C3"/>
    <w:multiLevelType w:val="hybridMultilevel"/>
    <w:tmpl w:val="772C5D10"/>
    <w:lvl w:ilvl="0" w:tplc="55483694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A07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B6F2F86"/>
    <w:multiLevelType w:val="hybridMultilevel"/>
    <w:tmpl w:val="EDAC6E02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CD60692"/>
    <w:multiLevelType w:val="hybridMultilevel"/>
    <w:tmpl w:val="43B837D0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D5B65BD"/>
    <w:multiLevelType w:val="hybridMultilevel"/>
    <w:tmpl w:val="0E4003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23261AC0"/>
    <w:multiLevelType w:val="hybridMultilevel"/>
    <w:tmpl w:val="6CAC8B6C"/>
    <w:lvl w:ilvl="0" w:tplc="357EA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5BF598A"/>
    <w:multiLevelType w:val="hybridMultilevel"/>
    <w:tmpl w:val="E8BE6318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7B05405"/>
    <w:multiLevelType w:val="hybridMultilevel"/>
    <w:tmpl w:val="44B438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47B7E83"/>
    <w:multiLevelType w:val="hybridMultilevel"/>
    <w:tmpl w:val="2F1E0A1E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5B35B51"/>
    <w:multiLevelType w:val="hybridMultilevel"/>
    <w:tmpl w:val="4872C02E"/>
    <w:lvl w:ilvl="0" w:tplc="259AD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66A31F6"/>
    <w:multiLevelType w:val="hybridMultilevel"/>
    <w:tmpl w:val="91D29ECE"/>
    <w:lvl w:ilvl="0" w:tplc="EBE68B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C887777"/>
    <w:multiLevelType w:val="hybridMultilevel"/>
    <w:tmpl w:val="7C649DD8"/>
    <w:lvl w:ilvl="0" w:tplc="0415000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  <w:rPr>
        <w:rFonts w:cs="Times New Roman"/>
      </w:rPr>
    </w:lvl>
  </w:abstractNum>
  <w:abstractNum w:abstractNumId="30">
    <w:nsid w:val="3DD558BE"/>
    <w:multiLevelType w:val="hybridMultilevel"/>
    <w:tmpl w:val="20E40D6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9048BB"/>
    <w:multiLevelType w:val="hybridMultilevel"/>
    <w:tmpl w:val="096A85BC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2">
    <w:nsid w:val="45B85940"/>
    <w:multiLevelType w:val="hybridMultilevel"/>
    <w:tmpl w:val="8FDC67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A625E9B"/>
    <w:multiLevelType w:val="hybridMultilevel"/>
    <w:tmpl w:val="66CE4AEE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bCs w:val="0"/>
        <w:i w:val="0"/>
        <w:iCs w:val="0"/>
      </w:rPr>
    </w:lvl>
    <w:lvl w:ilvl="2" w:tplc="F962A826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34">
    <w:nsid w:val="4C1C1C5F"/>
    <w:multiLevelType w:val="hybridMultilevel"/>
    <w:tmpl w:val="C8C0E582"/>
    <w:lvl w:ilvl="0" w:tplc="50AADB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3C920C86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0064CFD"/>
    <w:multiLevelType w:val="hybridMultilevel"/>
    <w:tmpl w:val="EDE4F210"/>
    <w:lvl w:ilvl="0" w:tplc="FBFC9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5142C79"/>
    <w:multiLevelType w:val="hybridMultilevel"/>
    <w:tmpl w:val="B5E4633E"/>
    <w:lvl w:ilvl="0" w:tplc="A8404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37">
    <w:nsid w:val="5B7568CC"/>
    <w:multiLevelType w:val="multilevel"/>
    <w:tmpl w:val="DDEAD434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b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>
    <w:nsid w:val="613A4A91"/>
    <w:multiLevelType w:val="hybridMultilevel"/>
    <w:tmpl w:val="BA921A1A"/>
    <w:lvl w:ilvl="0" w:tplc="2E885F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16553F"/>
    <w:multiLevelType w:val="hybridMultilevel"/>
    <w:tmpl w:val="8B9437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0496450"/>
    <w:multiLevelType w:val="hybridMultilevel"/>
    <w:tmpl w:val="298AFB4E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2021699"/>
    <w:multiLevelType w:val="hybridMultilevel"/>
    <w:tmpl w:val="D6DEB262"/>
    <w:lvl w:ilvl="0" w:tplc="1E782F96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5F34535"/>
    <w:multiLevelType w:val="hybridMultilevel"/>
    <w:tmpl w:val="C0FCF504"/>
    <w:lvl w:ilvl="0" w:tplc="3DA201A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AD052EF"/>
    <w:multiLevelType w:val="hybridMultilevel"/>
    <w:tmpl w:val="0744370E"/>
    <w:lvl w:ilvl="0" w:tplc="5D7A7D9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u w:val="none"/>
      </w:rPr>
    </w:lvl>
    <w:lvl w:ilvl="1" w:tplc="FFFFFFFF">
      <w:start w:val="3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5"/>
  </w:num>
  <w:num w:numId="7">
    <w:abstractNumId w:val="24"/>
  </w:num>
  <w:num w:numId="8">
    <w:abstractNumId w:val="36"/>
  </w:num>
  <w:num w:numId="9">
    <w:abstractNumId w:val="33"/>
  </w:num>
  <w:num w:numId="10">
    <w:abstractNumId w:val="29"/>
  </w:num>
  <w:num w:numId="11">
    <w:abstractNumId w:val="40"/>
  </w:num>
  <w:num w:numId="12">
    <w:abstractNumId w:val="18"/>
  </w:num>
  <w:num w:numId="13">
    <w:abstractNumId w:val="28"/>
  </w:num>
  <w:num w:numId="14">
    <w:abstractNumId w:val="31"/>
  </w:num>
  <w:num w:numId="15">
    <w:abstractNumId w:val="14"/>
  </w:num>
  <w:num w:numId="16">
    <w:abstractNumId w:val="25"/>
  </w:num>
  <w:num w:numId="17">
    <w:abstractNumId w:val="27"/>
  </w:num>
  <w:num w:numId="18">
    <w:abstractNumId w:val="15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16"/>
  </w:num>
  <w:num w:numId="22">
    <w:abstractNumId w:val="37"/>
  </w:num>
  <w:num w:numId="23">
    <w:abstractNumId w:val="42"/>
  </w:num>
  <w:num w:numId="24">
    <w:abstractNumId w:val="11"/>
  </w:num>
  <w:num w:numId="25">
    <w:abstractNumId w:val="43"/>
  </w:num>
  <w:num w:numId="26">
    <w:abstractNumId w:val="32"/>
  </w:num>
  <w:num w:numId="27">
    <w:abstractNumId w:val="34"/>
  </w:num>
  <w:num w:numId="28">
    <w:abstractNumId w:val="21"/>
  </w:num>
  <w:num w:numId="29">
    <w:abstractNumId w:val="39"/>
  </w:num>
  <w:num w:numId="30">
    <w:abstractNumId w:val="41"/>
  </w:num>
  <w:num w:numId="31">
    <w:abstractNumId w:val="5"/>
  </w:num>
  <w:num w:numId="32">
    <w:abstractNumId w:val="20"/>
  </w:num>
  <w:num w:numId="33">
    <w:abstractNumId w:val="13"/>
  </w:num>
  <w:num w:numId="34">
    <w:abstractNumId w:val="30"/>
  </w:num>
  <w:num w:numId="35">
    <w:abstractNumId w:val="23"/>
  </w:num>
  <w:num w:numId="36">
    <w:abstractNumId w:val="19"/>
  </w:num>
  <w:num w:numId="37">
    <w:abstractNumId w:val="17"/>
  </w:num>
  <w:num w:numId="38">
    <w:abstractNumId w:val="26"/>
  </w:num>
  <w:num w:numId="39">
    <w:abstractNumId w:val="1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D0"/>
    <w:rsid w:val="000030BB"/>
    <w:rsid w:val="00004F15"/>
    <w:rsid w:val="00006ED5"/>
    <w:rsid w:val="0000751B"/>
    <w:rsid w:val="00011F18"/>
    <w:rsid w:val="00014804"/>
    <w:rsid w:val="00015960"/>
    <w:rsid w:val="00020CFD"/>
    <w:rsid w:val="00023B34"/>
    <w:rsid w:val="00025144"/>
    <w:rsid w:val="00032CC9"/>
    <w:rsid w:val="00033C07"/>
    <w:rsid w:val="0003764F"/>
    <w:rsid w:val="000377BA"/>
    <w:rsid w:val="00040105"/>
    <w:rsid w:val="00042C33"/>
    <w:rsid w:val="00043449"/>
    <w:rsid w:val="00044B30"/>
    <w:rsid w:val="00045634"/>
    <w:rsid w:val="00055DA6"/>
    <w:rsid w:val="00060F09"/>
    <w:rsid w:val="00062F60"/>
    <w:rsid w:val="0006327F"/>
    <w:rsid w:val="000645FC"/>
    <w:rsid w:val="00066056"/>
    <w:rsid w:val="00067085"/>
    <w:rsid w:val="000710BC"/>
    <w:rsid w:val="000743BB"/>
    <w:rsid w:val="00076532"/>
    <w:rsid w:val="0007661F"/>
    <w:rsid w:val="0007739D"/>
    <w:rsid w:val="0008013A"/>
    <w:rsid w:val="00080346"/>
    <w:rsid w:val="000818BF"/>
    <w:rsid w:val="000852A0"/>
    <w:rsid w:val="000868EB"/>
    <w:rsid w:val="00091A35"/>
    <w:rsid w:val="000936AF"/>
    <w:rsid w:val="000939F1"/>
    <w:rsid w:val="00096CE1"/>
    <w:rsid w:val="000A1DD5"/>
    <w:rsid w:val="000A66B7"/>
    <w:rsid w:val="000A6D97"/>
    <w:rsid w:val="000A7C6F"/>
    <w:rsid w:val="000B2493"/>
    <w:rsid w:val="000B2A4C"/>
    <w:rsid w:val="000B3966"/>
    <w:rsid w:val="000B6D87"/>
    <w:rsid w:val="000B6EBE"/>
    <w:rsid w:val="000B704B"/>
    <w:rsid w:val="000C11BE"/>
    <w:rsid w:val="000C34F8"/>
    <w:rsid w:val="000C3E10"/>
    <w:rsid w:val="000C5568"/>
    <w:rsid w:val="000C78AB"/>
    <w:rsid w:val="000D115B"/>
    <w:rsid w:val="000D24ED"/>
    <w:rsid w:val="000D7381"/>
    <w:rsid w:val="000D746E"/>
    <w:rsid w:val="000E09CB"/>
    <w:rsid w:val="000E3635"/>
    <w:rsid w:val="000E4500"/>
    <w:rsid w:val="000F0456"/>
    <w:rsid w:val="000F09B0"/>
    <w:rsid w:val="000F4B83"/>
    <w:rsid w:val="000F7BD4"/>
    <w:rsid w:val="00100C02"/>
    <w:rsid w:val="00105BA8"/>
    <w:rsid w:val="00112811"/>
    <w:rsid w:val="00115218"/>
    <w:rsid w:val="00117853"/>
    <w:rsid w:val="00120D7E"/>
    <w:rsid w:val="00123FA5"/>
    <w:rsid w:val="001253F8"/>
    <w:rsid w:val="00131206"/>
    <w:rsid w:val="00131DD2"/>
    <w:rsid w:val="0013321A"/>
    <w:rsid w:val="00133AFA"/>
    <w:rsid w:val="00141437"/>
    <w:rsid w:val="00143E4C"/>
    <w:rsid w:val="0014404F"/>
    <w:rsid w:val="00146C10"/>
    <w:rsid w:val="001542AD"/>
    <w:rsid w:val="00154FEE"/>
    <w:rsid w:val="00160A48"/>
    <w:rsid w:val="00163290"/>
    <w:rsid w:val="001642EE"/>
    <w:rsid w:val="0017215F"/>
    <w:rsid w:val="0017244C"/>
    <w:rsid w:val="00175094"/>
    <w:rsid w:val="00175784"/>
    <w:rsid w:val="00177155"/>
    <w:rsid w:val="0018266C"/>
    <w:rsid w:val="00182D1C"/>
    <w:rsid w:val="0018384E"/>
    <w:rsid w:val="0018561A"/>
    <w:rsid w:val="00185B9E"/>
    <w:rsid w:val="00185D0C"/>
    <w:rsid w:val="00186925"/>
    <w:rsid w:val="001900B3"/>
    <w:rsid w:val="00191FC8"/>
    <w:rsid w:val="00192135"/>
    <w:rsid w:val="001975D9"/>
    <w:rsid w:val="001A01C6"/>
    <w:rsid w:val="001A032D"/>
    <w:rsid w:val="001A471C"/>
    <w:rsid w:val="001B2EAF"/>
    <w:rsid w:val="001B4FF3"/>
    <w:rsid w:val="001C5266"/>
    <w:rsid w:val="001C5CDD"/>
    <w:rsid w:val="001C60FE"/>
    <w:rsid w:val="001D0E05"/>
    <w:rsid w:val="001D138D"/>
    <w:rsid w:val="001D24EA"/>
    <w:rsid w:val="001D2C8E"/>
    <w:rsid w:val="001D5421"/>
    <w:rsid w:val="001D6054"/>
    <w:rsid w:val="001E1674"/>
    <w:rsid w:val="001E26E7"/>
    <w:rsid w:val="001E423B"/>
    <w:rsid w:val="001E448E"/>
    <w:rsid w:val="001E4AE4"/>
    <w:rsid w:val="001E74AA"/>
    <w:rsid w:val="001F3342"/>
    <w:rsid w:val="001F36B8"/>
    <w:rsid w:val="001F5C27"/>
    <w:rsid w:val="001F6C4D"/>
    <w:rsid w:val="001F77E5"/>
    <w:rsid w:val="0020399F"/>
    <w:rsid w:val="00206201"/>
    <w:rsid w:val="00207E9D"/>
    <w:rsid w:val="00212985"/>
    <w:rsid w:val="00214B92"/>
    <w:rsid w:val="00215036"/>
    <w:rsid w:val="002209F0"/>
    <w:rsid w:val="00220AF1"/>
    <w:rsid w:val="00220E16"/>
    <w:rsid w:val="00221892"/>
    <w:rsid w:val="00222227"/>
    <w:rsid w:val="002226EB"/>
    <w:rsid w:val="002269B4"/>
    <w:rsid w:val="00230068"/>
    <w:rsid w:val="00231B46"/>
    <w:rsid w:val="00235956"/>
    <w:rsid w:val="00235DF4"/>
    <w:rsid w:val="0023740E"/>
    <w:rsid w:val="00241919"/>
    <w:rsid w:val="002463BD"/>
    <w:rsid w:val="00246908"/>
    <w:rsid w:val="00251851"/>
    <w:rsid w:val="00252C46"/>
    <w:rsid w:val="002559D3"/>
    <w:rsid w:val="00260E9F"/>
    <w:rsid w:val="00261ECB"/>
    <w:rsid w:val="0026287B"/>
    <w:rsid w:val="00262D8F"/>
    <w:rsid w:val="002652E5"/>
    <w:rsid w:val="00272643"/>
    <w:rsid w:val="00272D51"/>
    <w:rsid w:val="00272D61"/>
    <w:rsid w:val="002758EC"/>
    <w:rsid w:val="00280AD4"/>
    <w:rsid w:val="00282C99"/>
    <w:rsid w:val="00292A3D"/>
    <w:rsid w:val="00293399"/>
    <w:rsid w:val="002954CD"/>
    <w:rsid w:val="0029653D"/>
    <w:rsid w:val="002A02F2"/>
    <w:rsid w:val="002A37E4"/>
    <w:rsid w:val="002A5327"/>
    <w:rsid w:val="002A58F1"/>
    <w:rsid w:val="002A5936"/>
    <w:rsid w:val="002A6C3E"/>
    <w:rsid w:val="002A71AE"/>
    <w:rsid w:val="002A7DE8"/>
    <w:rsid w:val="002B0185"/>
    <w:rsid w:val="002B656D"/>
    <w:rsid w:val="002C0E90"/>
    <w:rsid w:val="002C20A0"/>
    <w:rsid w:val="002C2C28"/>
    <w:rsid w:val="002C4987"/>
    <w:rsid w:val="002C7371"/>
    <w:rsid w:val="002C78A2"/>
    <w:rsid w:val="002D09F7"/>
    <w:rsid w:val="002D2542"/>
    <w:rsid w:val="002D49E0"/>
    <w:rsid w:val="002D7D89"/>
    <w:rsid w:val="002E06F2"/>
    <w:rsid w:val="002E0A54"/>
    <w:rsid w:val="002E2FE2"/>
    <w:rsid w:val="002E6196"/>
    <w:rsid w:val="002E7C64"/>
    <w:rsid w:val="002E7DFC"/>
    <w:rsid w:val="002F0B24"/>
    <w:rsid w:val="002F1D2F"/>
    <w:rsid w:val="002F28BF"/>
    <w:rsid w:val="002F553D"/>
    <w:rsid w:val="002F5C42"/>
    <w:rsid w:val="002F60C1"/>
    <w:rsid w:val="002F60FE"/>
    <w:rsid w:val="00300E0D"/>
    <w:rsid w:val="003044A6"/>
    <w:rsid w:val="00304DB2"/>
    <w:rsid w:val="00306205"/>
    <w:rsid w:val="003109FE"/>
    <w:rsid w:val="003111AC"/>
    <w:rsid w:val="00311733"/>
    <w:rsid w:val="00312115"/>
    <w:rsid w:val="003122C2"/>
    <w:rsid w:val="0031483E"/>
    <w:rsid w:val="00314857"/>
    <w:rsid w:val="00326603"/>
    <w:rsid w:val="003271FB"/>
    <w:rsid w:val="0033132A"/>
    <w:rsid w:val="00331941"/>
    <w:rsid w:val="0033228E"/>
    <w:rsid w:val="00336446"/>
    <w:rsid w:val="0034004C"/>
    <w:rsid w:val="00345E19"/>
    <w:rsid w:val="00346D32"/>
    <w:rsid w:val="00347F47"/>
    <w:rsid w:val="003547E9"/>
    <w:rsid w:val="003558CD"/>
    <w:rsid w:val="003560C6"/>
    <w:rsid w:val="003629D2"/>
    <w:rsid w:val="00364899"/>
    <w:rsid w:val="003655C4"/>
    <w:rsid w:val="003667DB"/>
    <w:rsid w:val="003673B5"/>
    <w:rsid w:val="00370DE2"/>
    <w:rsid w:val="00371274"/>
    <w:rsid w:val="003719AB"/>
    <w:rsid w:val="003734F8"/>
    <w:rsid w:val="00373B38"/>
    <w:rsid w:val="003765D6"/>
    <w:rsid w:val="00377B71"/>
    <w:rsid w:val="00385727"/>
    <w:rsid w:val="00385A8B"/>
    <w:rsid w:val="00390C9C"/>
    <w:rsid w:val="00391F83"/>
    <w:rsid w:val="0039490C"/>
    <w:rsid w:val="00395876"/>
    <w:rsid w:val="00395E94"/>
    <w:rsid w:val="00395E99"/>
    <w:rsid w:val="00397D19"/>
    <w:rsid w:val="003A0B6D"/>
    <w:rsid w:val="003A5765"/>
    <w:rsid w:val="003A6B45"/>
    <w:rsid w:val="003A7050"/>
    <w:rsid w:val="003A7DAD"/>
    <w:rsid w:val="003B12D9"/>
    <w:rsid w:val="003B4747"/>
    <w:rsid w:val="003B4E6A"/>
    <w:rsid w:val="003B5014"/>
    <w:rsid w:val="003B51F6"/>
    <w:rsid w:val="003B6873"/>
    <w:rsid w:val="003B7CBC"/>
    <w:rsid w:val="003C3657"/>
    <w:rsid w:val="003C4C7F"/>
    <w:rsid w:val="003C7D9D"/>
    <w:rsid w:val="003D268C"/>
    <w:rsid w:val="003D3D2E"/>
    <w:rsid w:val="003E02CD"/>
    <w:rsid w:val="003E37F9"/>
    <w:rsid w:val="003E425F"/>
    <w:rsid w:val="003E6F07"/>
    <w:rsid w:val="003E7227"/>
    <w:rsid w:val="003E7BCD"/>
    <w:rsid w:val="003F1804"/>
    <w:rsid w:val="003F1D5E"/>
    <w:rsid w:val="003F3161"/>
    <w:rsid w:val="003F37AA"/>
    <w:rsid w:val="003F737F"/>
    <w:rsid w:val="003F7850"/>
    <w:rsid w:val="0040474B"/>
    <w:rsid w:val="00404A85"/>
    <w:rsid w:val="00405AD0"/>
    <w:rsid w:val="00411193"/>
    <w:rsid w:val="004113F6"/>
    <w:rsid w:val="00411F72"/>
    <w:rsid w:val="00417BF1"/>
    <w:rsid w:val="00426FBB"/>
    <w:rsid w:val="00430D80"/>
    <w:rsid w:val="00433715"/>
    <w:rsid w:val="00436E3B"/>
    <w:rsid w:val="00437B4C"/>
    <w:rsid w:val="00437E9E"/>
    <w:rsid w:val="00437F3C"/>
    <w:rsid w:val="00440CA5"/>
    <w:rsid w:val="00440FE1"/>
    <w:rsid w:val="00441E7E"/>
    <w:rsid w:val="004447E4"/>
    <w:rsid w:val="00445649"/>
    <w:rsid w:val="004524AD"/>
    <w:rsid w:val="00453544"/>
    <w:rsid w:val="00455EC9"/>
    <w:rsid w:val="0046085B"/>
    <w:rsid w:val="00464B98"/>
    <w:rsid w:val="004717F4"/>
    <w:rsid w:val="004739C4"/>
    <w:rsid w:val="00474CCD"/>
    <w:rsid w:val="0047506A"/>
    <w:rsid w:val="0047577D"/>
    <w:rsid w:val="00475F17"/>
    <w:rsid w:val="0047611F"/>
    <w:rsid w:val="00476AA5"/>
    <w:rsid w:val="004817A2"/>
    <w:rsid w:val="004819CD"/>
    <w:rsid w:val="00483769"/>
    <w:rsid w:val="00483AA4"/>
    <w:rsid w:val="00485C5A"/>
    <w:rsid w:val="0048647D"/>
    <w:rsid w:val="00486FD6"/>
    <w:rsid w:val="004906E3"/>
    <w:rsid w:val="004913D9"/>
    <w:rsid w:val="00495CB0"/>
    <w:rsid w:val="00496899"/>
    <w:rsid w:val="00496D0E"/>
    <w:rsid w:val="004978A3"/>
    <w:rsid w:val="004A259B"/>
    <w:rsid w:val="004A6B39"/>
    <w:rsid w:val="004A6C61"/>
    <w:rsid w:val="004B24A9"/>
    <w:rsid w:val="004B55CD"/>
    <w:rsid w:val="004C09F4"/>
    <w:rsid w:val="004C1121"/>
    <w:rsid w:val="004C33EE"/>
    <w:rsid w:val="004C4D48"/>
    <w:rsid w:val="004D1592"/>
    <w:rsid w:val="004D1AA9"/>
    <w:rsid w:val="004E186F"/>
    <w:rsid w:val="004E6CE8"/>
    <w:rsid w:val="004F1588"/>
    <w:rsid w:val="004F5AC1"/>
    <w:rsid w:val="004F6106"/>
    <w:rsid w:val="00502112"/>
    <w:rsid w:val="00504E47"/>
    <w:rsid w:val="00507425"/>
    <w:rsid w:val="00523C12"/>
    <w:rsid w:val="00525DB5"/>
    <w:rsid w:val="00526D37"/>
    <w:rsid w:val="0053040E"/>
    <w:rsid w:val="0053044E"/>
    <w:rsid w:val="00532E75"/>
    <w:rsid w:val="00541092"/>
    <w:rsid w:val="0054409E"/>
    <w:rsid w:val="00551FBA"/>
    <w:rsid w:val="00556E1B"/>
    <w:rsid w:val="00563AEC"/>
    <w:rsid w:val="00563FE1"/>
    <w:rsid w:val="00567DF9"/>
    <w:rsid w:val="00571493"/>
    <w:rsid w:val="00574D27"/>
    <w:rsid w:val="00577A7E"/>
    <w:rsid w:val="00577BD0"/>
    <w:rsid w:val="00581375"/>
    <w:rsid w:val="00584B76"/>
    <w:rsid w:val="005877DE"/>
    <w:rsid w:val="00594E1A"/>
    <w:rsid w:val="005951F5"/>
    <w:rsid w:val="0059536A"/>
    <w:rsid w:val="005A0256"/>
    <w:rsid w:val="005A3886"/>
    <w:rsid w:val="005A3AC8"/>
    <w:rsid w:val="005A416E"/>
    <w:rsid w:val="005A4956"/>
    <w:rsid w:val="005B403A"/>
    <w:rsid w:val="005B4B23"/>
    <w:rsid w:val="005B7995"/>
    <w:rsid w:val="005C0CFE"/>
    <w:rsid w:val="005C161A"/>
    <w:rsid w:val="005C36B1"/>
    <w:rsid w:val="005C36BF"/>
    <w:rsid w:val="005C4352"/>
    <w:rsid w:val="005C7199"/>
    <w:rsid w:val="005C7765"/>
    <w:rsid w:val="005C7BC5"/>
    <w:rsid w:val="005D5E00"/>
    <w:rsid w:val="005D61AD"/>
    <w:rsid w:val="005D64F3"/>
    <w:rsid w:val="005D6DA1"/>
    <w:rsid w:val="005D753E"/>
    <w:rsid w:val="005D7AA0"/>
    <w:rsid w:val="005E2618"/>
    <w:rsid w:val="005F078F"/>
    <w:rsid w:val="005F14CE"/>
    <w:rsid w:val="005F2A5E"/>
    <w:rsid w:val="00600566"/>
    <w:rsid w:val="00603888"/>
    <w:rsid w:val="00612979"/>
    <w:rsid w:val="00612D6A"/>
    <w:rsid w:val="006149D9"/>
    <w:rsid w:val="006213FB"/>
    <w:rsid w:val="00624925"/>
    <w:rsid w:val="00631258"/>
    <w:rsid w:val="00631909"/>
    <w:rsid w:val="00633BA3"/>
    <w:rsid w:val="0063554A"/>
    <w:rsid w:val="00640151"/>
    <w:rsid w:val="00640E0D"/>
    <w:rsid w:val="0064328F"/>
    <w:rsid w:val="00643BBC"/>
    <w:rsid w:val="00644238"/>
    <w:rsid w:val="00644938"/>
    <w:rsid w:val="00645499"/>
    <w:rsid w:val="00645BB5"/>
    <w:rsid w:val="00646ACD"/>
    <w:rsid w:val="00655A62"/>
    <w:rsid w:val="006602CE"/>
    <w:rsid w:val="00660CCB"/>
    <w:rsid w:val="00664963"/>
    <w:rsid w:val="00665224"/>
    <w:rsid w:val="006654B8"/>
    <w:rsid w:val="00666305"/>
    <w:rsid w:val="00666526"/>
    <w:rsid w:val="0066734A"/>
    <w:rsid w:val="00670BE3"/>
    <w:rsid w:val="006710FC"/>
    <w:rsid w:val="00671BE9"/>
    <w:rsid w:val="00671C90"/>
    <w:rsid w:val="00676A69"/>
    <w:rsid w:val="00677968"/>
    <w:rsid w:val="00680412"/>
    <w:rsid w:val="00680A7F"/>
    <w:rsid w:val="0068552A"/>
    <w:rsid w:val="00686EC5"/>
    <w:rsid w:val="00687574"/>
    <w:rsid w:val="00691665"/>
    <w:rsid w:val="0069653D"/>
    <w:rsid w:val="006A08D3"/>
    <w:rsid w:val="006A0C57"/>
    <w:rsid w:val="006A0CC1"/>
    <w:rsid w:val="006A3069"/>
    <w:rsid w:val="006A3F5E"/>
    <w:rsid w:val="006B048B"/>
    <w:rsid w:val="006B0804"/>
    <w:rsid w:val="006B4C41"/>
    <w:rsid w:val="006C0201"/>
    <w:rsid w:val="006C091D"/>
    <w:rsid w:val="006C341C"/>
    <w:rsid w:val="006C36D6"/>
    <w:rsid w:val="006C4488"/>
    <w:rsid w:val="006D1060"/>
    <w:rsid w:val="006D1A8E"/>
    <w:rsid w:val="006D30EF"/>
    <w:rsid w:val="006E3809"/>
    <w:rsid w:val="006E7A1C"/>
    <w:rsid w:val="006F087E"/>
    <w:rsid w:val="006F230F"/>
    <w:rsid w:val="006F352E"/>
    <w:rsid w:val="006F355E"/>
    <w:rsid w:val="006F4405"/>
    <w:rsid w:val="006F4CE2"/>
    <w:rsid w:val="006F6699"/>
    <w:rsid w:val="006F67CC"/>
    <w:rsid w:val="00701414"/>
    <w:rsid w:val="00701865"/>
    <w:rsid w:val="007048F0"/>
    <w:rsid w:val="00705812"/>
    <w:rsid w:val="00711823"/>
    <w:rsid w:val="00713012"/>
    <w:rsid w:val="0071436C"/>
    <w:rsid w:val="007152B1"/>
    <w:rsid w:val="00717053"/>
    <w:rsid w:val="00721CD5"/>
    <w:rsid w:val="00723499"/>
    <w:rsid w:val="0072519C"/>
    <w:rsid w:val="00725D4D"/>
    <w:rsid w:val="00731E56"/>
    <w:rsid w:val="0073692F"/>
    <w:rsid w:val="00737576"/>
    <w:rsid w:val="007408C8"/>
    <w:rsid w:val="00741D32"/>
    <w:rsid w:val="0074253E"/>
    <w:rsid w:val="00743B1C"/>
    <w:rsid w:val="00746742"/>
    <w:rsid w:val="00747217"/>
    <w:rsid w:val="007509BF"/>
    <w:rsid w:val="00754335"/>
    <w:rsid w:val="00763B8A"/>
    <w:rsid w:val="00764513"/>
    <w:rsid w:val="00766614"/>
    <w:rsid w:val="007673F8"/>
    <w:rsid w:val="00770D3D"/>
    <w:rsid w:val="00775232"/>
    <w:rsid w:val="007752C9"/>
    <w:rsid w:val="00776760"/>
    <w:rsid w:val="00777E02"/>
    <w:rsid w:val="00784051"/>
    <w:rsid w:val="00787421"/>
    <w:rsid w:val="0078769C"/>
    <w:rsid w:val="00787921"/>
    <w:rsid w:val="007912D1"/>
    <w:rsid w:val="00793C13"/>
    <w:rsid w:val="007A0740"/>
    <w:rsid w:val="007A11F5"/>
    <w:rsid w:val="007A497C"/>
    <w:rsid w:val="007A6DC9"/>
    <w:rsid w:val="007B01C2"/>
    <w:rsid w:val="007B2816"/>
    <w:rsid w:val="007C1020"/>
    <w:rsid w:val="007C1203"/>
    <w:rsid w:val="007C1EBB"/>
    <w:rsid w:val="007C4A9E"/>
    <w:rsid w:val="007D059A"/>
    <w:rsid w:val="007D2C25"/>
    <w:rsid w:val="007D409D"/>
    <w:rsid w:val="007D6BDB"/>
    <w:rsid w:val="007E000C"/>
    <w:rsid w:val="007E44C4"/>
    <w:rsid w:val="007E678F"/>
    <w:rsid w:val="007E6D3E"/>
    <w:rsid w:val="007F1203"/>
    <w:rsid w:val="007F12C9"/>
    <w:rsid w:val="007F3475"/>
    <w:rsid w:val="0080129F"/>
    <w:rsid w:val="00802139"/>
    <w:rsid w:val="00802B9D"/>
    <w:rsid w:val="00806B65"/>
    <w:rsid w:val="00811180"/>
    <w:rsid w:val="00815B61"/>
    <w:rsid w:val="008263DA"/>
    <w:rsid w:val="0083002B"/>
    <w:rsid w:val="00832576"/>
    <w:rsid w:val="00832F6C"/>
    <w:rsid w:val="00837E71"/>
    <w:rsid w:val="00840EA5"/>
    <w:rsid w:val="00843342"/>
    <w:rsid w:val="00844521"/>
    <w:rsid w:val="0084452C"/>
    <w:rsid w:val="00846896"/>
    <w:rsid w:val="00847295"/>
    <w:rsid w:val="00852091"/>
    <w:rsid w:val="008529E8"/>
    <w:rsid w:val="00853648"/>
    <w:rsid w:val="00863D2E"/>
    <w:rsid w:val="0086491A"/>
    <w:rsid w:val="00870330"/>
    <w:rsid w:val="008705DB"/>
    <w:rsid w:val="00871D0C"/>
    <w:rsid w:val="00873517"/>
    <w:rsid w:val="00876ABC"/>
    <w:rsid w:val="00884375"/>
    <w:rsid w:val="008874C8"/>
    <w:rsid w:val="00891612"/>
    <w:rsid w:val="008957A2"/>
    <w:rsid w:val="00895A24"/>
    <w:rsid w:val="008A2DE7"/>
    <w:rsid w:val="008A4895"/>
    <w:rsid w:val="008B1211"/>
    <w:rsid w:val="008B2991"/>
    <w:rsid w:val="008C21CF"/>
    <w:rsid w:val="008C5251"/>
    <w:rsid w:val="008D1749"/>
    <w:rsid w:val="008D31BF"/>
    <w:rsid w:val="008D67D9"/>
    <w:rsid w:val="008D6B37"/>
    <w:rsid w:val="008D7F8A"/>
    <w:rsid w:val="008E281A"/>
    <w:rsid w:val="008E29BE"/>
    <w:rsid w:val="008E2C61"/>
    <w:rsid w:val="008E437E"/>
    <w:rsid w:val="008F1763"/>
    <w:rsid w:val="008F2AA9"/>
    <w:rsid w:val="008F3FDA"/>
    <w:rsid w:val="00902358"/>
    <w:rsid w:val="009034BE"/>
    <w:rsid w:val="009039CF"/>
    <w:rsid w:val="00905CED"/>
    <w:rsid w:val="00906586"/>
    <w:rsid w:val="00916B3F"/>
    <w:rsid w:val="00920839"/>
    <w:rsid w:val="00922759"/>
    <w:rsid w:val="00926FD6"/>
    <w:rsid w:val="009279B8"/>
    <w:rsid w:val="00930475"/>
    <w:rsid w:val="009355B3"/>
    <w:rsid w:val="0093624E"/>
    <w:rsid w:val="009371E0"/>
    <w:rsid w:val="00940321"/>
    <w:rsid w:val="009417D7"/>
    <w:rsid w:val="00941FDA"/>
    <w:rsid w:val="00942836"/>
    <w:rsid w:val="00942968"/>
    <w:rsid w:val="00942E3A"/>
    <w:rsid w:val="009435FA"/>
    <w:rsid w:val="00952972"/>
    <w:rsid w:val="00955D52"/>
    <w:rsid w:val="00957FA7"/>
    <w:rsid w:val="00961BB5"/>
    <w:rsid w:val="0097345C"/>
    <w:rsid w:val="00975BB0"/>
    <w:rsid w:val="0097683E"/>
    <w:rsid w:val="00976A10"/>
    <w:rsid w:val="00976C72"/>
    <w:rsid w:val="0098038D"/>
    <w:rsid w:val="00980A11"/>
    <w:rsid w:val="00982338"/>
    <w:rsid w:val="009839C1"/>
    <w:rsid w:val="00983E60"/>
    <w:rsid w:val="009848FE"/>
    <w:rsid w:val="00984FD9"/>
    <w:rsid w:val="00985B77"/>
    <w:rsid w:val="00986D4B"/>
    <w:rsid w:val="00991A8E"/>
    <w:rsid w:val="009924F3"/>
    <w:rsid w:val="009A112E"/>
    <w:rsid w:val="009A185C"/>
    <w:rsid w:val="009A3014"/>
    <w:rsid w:val="009A3B84"/>
    <w:rsid w:val="009B0093"/>
    <w:rsid w:val="009B0317"/>
    <w:rsid w:val="009B1AD9"/>
    <w:rsid w:val="009B4615"/>
    <w:rsid w:val="009C01E8"/>
    <w:rsid w:val="009C1885"/>
    <w:rsid w:val="009C2158"/>
    <w:rsid w:val="009C6F6C"/>
    <w:rsid w:val="009D492F"/>
    <w:rsid w:val="009D6641"/>
    <w:rsid w:val="009E3FB7"/>
    <w:rsid w:val="009E5F29"/>
    <w:rsid w:val="009E6729"/>
    <w:rsid w:val="009E7B12"/>
    <w:rsid w:val="009E7DD7"/>
    <w:rsid w:val="009F2372"/>
    <w:rsid w:val="009F6B11"/>
    <w:rsid w:val="009F6B2D"/>
    <w:rsid w:val="009F6C49"/>
    <w:rsid w:val="009F700A"/>
    <w:rsid w:val="00A0089E"/>
    <w:rsid w:val="00A016AA"/>
    <w:rsid w:val="00A0227B"/>
    <w:rsid w:val="00A05F3E"/>
    <w:rsid w:val="00A12C7D"/>
    <w:rsid w:val="00A12D3E"/>
    <w:rsid w:val="00A16AF9"/>
    <w:rsid w:val="00A204F4"/>
    <w:rsid w:val="00A21EB4"/>
    <w:rsid w:val="00A22009"/>
    <w:rsid w:val="00A220DD"/>
    <w:rsid w:val="00A22616"/>
    <w:rsid w:val="00A229B1"/>
    <w:rsid w:val="00A25440"/>
    <w:rsid w:val="00A3764F"/>
    <w:rsid w:val="00A37B08"/>
    <w:rsid w:val="00A406D8"/>
    <w:rsid w:val="00A43550"/>
    <w:rsid w:val="00A450C1"/>
    <w:rsid w:val="00A454AB"/>
    <w:rsid w:val="00A46103"/>
    <w:rsid w:val="00A51236"/>
    <w:rsid w:val="00A514D7"/>
    <w:rsid w:val="00A51C4B"/>
    <w:rsid w:val="00A51F9C"/>
    <w:rsid w:val="00A531F5"/>
    <w:rsid w:val="00A532AE"/>
    <w:rsid w:val="00A532C4"/>
    <w:rsid w:val="00A53D5D"/>
    <w:rsid w:val="00A55EAA"/>
    <w:rsid w:val="00A56FF5"/>
    <w:rsid w:val="00A63C49"/>
    <w:rsid w:val="00A655A0"/>
    <w:rsid w:val="00A66F4F"/>
    <w:rsid w:val="00A678E0"/>
    <w:rsid w:val="00A73ECC"/>
    <w:rsid w:val="00A7625E"/>
    <w:rsid w:val="00A82D69"/>
    <w:rsid w:val="00A832FA"/>
    <w:rsid w:val="00A841A5"/>
    <w:rsid w:val="00A85A5C"/>
    <w:rsid w:val="00A93196"/>
    <w:rsid w:val="00A9570C"/>
    <w:rsid w:val="00A9592E"/>
    <w:rsid w:val="00A96DD4"/>
    <w:rsid w:val="00AA1AA6"/>
    <w:rsid w:val="00AA379D"/>
    <w:rsid w:val="00AA38B3"/>
    <w:rsid w:val="00AA45B4"/>
    <w:rsid w:val="00AA64BE"/>
    <w:rsid w:val="00AA7D69"/>
    <w:rsid w:val="00AB1352"/>
    <w:rsid w:val="00AB1664"/>
    <w:rsid w:val="00AB2585"/>
    <w:rsid w:val="00AB2B87"/>
    <w:rsid w:val="00AB43E6"/>
    <w:rsid w:val="00AB458A"/>
    <w:rsid w:val="00AC43AB"/>
    <w:rsid w:val="00AC4B09"/>
    <w:rsid w:val="00AC59E2"/>
    <w:rsid w:val="00AC5A6A"/>
    <w:rsid w:val="00AD2686"/>
    <w:rsid w:val="00AD4D69"/>
    <w:rsid w:val="00AD6B97"/>
    <w:rsid w:val="00AE2F6B"/>
    <w:rsid w:val="00AE3E55"/>
    <w:rsid w:val="00AE4071"/>
    <w:rsid w:val="00AF1008"/>
    <w:rsid w:val="00AF618C"/>
    <w:rsid w:val="00AF6D97"/>
    <w:rsid w:val="00B01907"/>
    <w:rsid w:val="00B02C82"/>
    <w:rsid w:val="00B0405A"/>
    <w:rsid w:val="00B0494C"/>
    <w:rsid w:val="00B05B07"/>
    <w:rsid w:val="00B073B9"/>
    <w:rsid w:val="00B11D76"/>
    <w:rsid w:val="00B128F5"/>
    <w:rsid w:val="00B139BC"/>
    <w:rsid w:val="00B14521"/>
    <w:rsid w:val="00B14FBA"/>
    <w:rsid w:val="00B264D6"/>
    <w:rsid w:val="00B265E5"/>
    <w:rsid w:val="00B26D76"/>
    <w:rsid w:val="00B27B04"/>
    <w:rsid w:val="00B337B9"/>
    <w:rsid w:val="00B4475D"/>
    <w:rsid w:val="00B528B1"/>
    <w:rsid w:val="00B54846"/>
    <w:rsid w:val="00B554D4"/>
    <w:rsid w:val="00B60C13"/>
    <w:rsid w:val="00B6275D"/>
    <w:rsid w:val="00B64E44"/>
    <w:rsid w:val="00B6730A"/>
    <w:rsid w:val="00B70627"/>
    <w:rsid w:val="00B7095E"/>
    <w:rsid w:val="00B726FA"/>
    <w:rsid w:val="00B72F39"/>
    <w:rsid w:val="00B7743D"/>
    <w:rsid w:val="00B80F99"/>
    <w:rsid w:val="00B84592"/>
    <w:rsid w:val="00B8663E"/>
    <w:rsid w:val="00B87426"/>
    <w:rsid w:val="00B879FF"/>
    <w:rsid w:val="00B90BBF"/>
    <w:rsid w:val="00B94A57"/>
    <w:rsid w:val="00B96453"/>
    <w:rsid w:val="00BA5306"/>
    <w:rsid w:val="00BA66D6"/>
    <w:rsid w:val="00BB00C7"/>
    <w:rsid w:val="00BC2D2A"/>
    <w:rsid w:val="00BC4B36"/>
    <w:rsid w:val="00BC69E7"/>
    <w:rsid w:val="00BC6EA4"/>
    <w:rsid w:val="00BC7B38"/>
    <w:rsid w:val="00BD2FAA"/>
    <w:rsid w:val="00BD4184"/>
    <w:rsid w:val="00BD5012"/>
    <w:rsid w:val="00BD5029"/>
    <w:rsid w:val="00BD6C58"/>
    <w:rsid w:val="00BE60FD"/>
    <w:rsid w:val="00BE6164"/>
    <w:rsid w:val="00BE7FEC"/>
    <w:rsid w:val="00BF2853"/>
    <w:rsid w:val="00BF55D0"/>
    <w:rsid w:val="00BF59D3"/>
    <w:rsid w:val="00BF602E"/>
    <w:rsid w:val="00BF7E9C"/>
    <w:rsid w:val="00C01F5D"/>
    <w:rsid w:val="00C03C7C"/>
    <w:rsid w:val="00C047A8"/>
    <w:rsid w:val="00C10E20"/>
    <w:rsid w:val="00C1298B"/>
    <w:rsid w:val="00C12C04"/>
    <w:rsid w:val="00C12F70"/>
    <w:rsid w:val="00C131C9"/>
    <w:rsid w:val="00C1745A"/>
    <w:rsid w:val="00C1782A"/>
    <w:rsid w:val="00C179D6"/>
    <w:rsid w:val="00C2042E"/>
    <w:rsid w:val="00C20EB9"/>
    <w:rsid w:val="00C21A77"/>
    <w:rsid w:val="00C21EC6"/>
    <w:rsid w:val="00C241D5"/>
    <w:rsid w:val="00C31564"/>
    <w:rsid w:val="00C32FB3"/>
    <w:rsid w:val="00C33B08"/>
    <w:rsid w:val="00C423EB"/>
    <w:rsid w:val="00C42887"/>
    <w:rsid w:val="00C4337B"/>
    <w:rsid w:val="00C50E1D"/>
    <w:rsid w:val="00C54804"/>
    <w:rsid w:val="00C55DC5"/>
    <w:rsid w:val="00C62985"/>
    <w:rsid w:val="00C629F8"/>
    <w:rsid w:val="00C6767C"/>
    <w:rsid w:val="00C70E02"/>
    <w:rsid w:val="00C74B5A"/>
    <w:rsid w:val="00C75BA7"/>
    <w:rsid w:val="00C76EEB"/>
    <w:rsid w:val="00C83C59"/>
    <w:rsid w:val="00C8422A"/>
    <w:rsid w:val="00C85060"/>
    <w:rsid w:val="00C94ABD"/>
    <w:rsid w:val="00C94B9C"/>
    <w:rsid w:val="00C9546A"/>
    <w:rsid w:val="00C97051"/>
    <w:rsid w:val="00C97BC4"/>
    <w:rsid w:val="00CA2B40"/>
    <w:rsid w:val="00CA4560"/>
    <w:rsid w:val="00CA4C96"/>
    <w:rsid w:val="00CA7EF5"/>
    <w:rsid w:val="00CB1239"/>
    <w:rsid w:val="00CB142E"/>
    <w:rsid w:val="00CB152A"/>
    <w:rsid w:val="00CB61AD"/>
    <w:rsid w:val="00CB6E11"/>
    <w:rsid w:val="00CC04F3"/>
    <w:rsid w:val="00CC0E2F"/>
    <w:rsid w:val="00CC40EA"/>
    <w:rsid w:val="00CC6F30"/>
    <w:rsid w:val="00CD48EE"/>
    <w:rsid w:val="00CD567D"/>
    <w:rsid w:val="00CD58CD"/>
    <w:rsid w:val="00CD76FC"/>
    <w:rsid w:val="00CE3A30"/>
    <w:rsid w:val="00CE6103"/>
    <w:rsid w:val="00CE7FEA"/>
    <w:rsid w:val="00CF08BE"/>
    <w:rsid w:val="00CF653C"/>
    <w:rsid w:val="00D010E6"/>
    <w:rsid w:val="00D02CD3"/>
    <w:rsid w:val="00D02DC5"/>
    <w:rsid w:val="00D06E8A"/>
    <w:rsid w:val="00D07170"/>
    <w:rsid w:val="00D14989"/>
    <w:rsid w:val="00D15B1F"/>
    <w:rsid w:val="00D1778D"/>
    <w:rsid w:val="00D17B45"/>
    <w:rsid w:val="00D2151A"/>
    <w:rsid w:val="00D2212E"/>
    <w:rsid w:val="00D24340"/>
    <w:rsid w:val="00D25169"/>
    <w:rsid w:val="00D25AEA"/>
    <w:rsid w:val="00D26696"/>
    <w:rsid w:val="00D30C8E"/>
    <w:rsid w:val="00D3110B"/>
    <w:rsid w:val="00D32CA9"/>
    <w:rsid w:val="00D35C81"/>
    <w:rsid w:val="00D37AA9"/>
    <w:rsid w:val="00D429B0"/>
    <w:rsid w:val="00D4616F"/>
    <w:rsid w:val="00D472FE"/>
    <w:rsid w:val="00D47E03"/>
    <w:rsid w:val="00D55A1B"/>
    <w:rsid w:val="00D565E8"/>
    <w:rsid w:val="00D66F72"/>
    <w:rsid w:val="00D7226E"/>
    <w:rsid w:val="00D72AE3"/>
    <w:rsid w:val="00D73160"/>
    <w:rsid w:val="00D739F0"/>
    <w:rsid w:val="00D74450"/>
    <w:rsid w:val="00D74542"/>
    <w:rsid w:val="00D747D8"/>
    <w:rsid w:val="00D7762D"/>
    <w:rsid w:val="00D77912"/>
    <w:rsid w:val="00D82EE0"/>
    <w:rsid w:val="00D8559F"/>
    <w:rsid w:val="00D85C82"/>
    <w:rsid w:val="00D86897"/>
    <w:rsid w:val="00D91971"/>
    <w:rsid w:val="00D91983"/>
    <w:rsid w:val="00DA03B3"/>
    <w:rsid w:val="00DA21E7"/>
    <w:rsid w:val="00DA461C"/>
    <w:rsid w:val="00DA5A7A"/>
    <w:rsid w:val="00DA76F7"/>
    <w:rsid w:val="00DA784D"/>
    <w:rsid w:val="00DA7959"/>
    <w:rsid w:val="00DB13F4"/>
    <w:rsid w:val="00DB3AF9"/>
    <w:rsid w:val="00DB52C9"/>
    <w:rsid w:val="00DB6DDC"/>
    <w:rsid w:val="00DC3E68"/>
    <w:rsid w:val="00DC4029"/>
    <w:rsid w:val="00DC63E6"/>
    <w:rsid w:val="00DD1F40"/>
    <w:rsid w:val="00DD2049"/>
    <w:rsid w:val="00DD3305"/>
    <w:rsid w:val="00DD63C6"/>
    <w:rsid w:val="00DD6E7F"/>
    <w:rsid w:val="00DD70FE"/>
    <w:rsid w:val="00DE42B9"/>
    <w:rsid w:val="00DE46AF"/>
    <w:rsid w:val="00DE6809"/>
    <w:rsid w:val="00DF279C"/>
    <w:rsid w:val="00DF32D0"/>
    <w:rsid w:val="00DF4EA2"/>
    <w:rsid w:val="00E01935"/>
    <w:rsid w:val="00E021A8"/>
    <w:rsid w:val="00E022C2"/>
    <w:rsid w:val="00E043D2"/>
    <w:rsid w:val="00E05313"/>
    <w:rsid w:val="00E102A8"/>
    <w:rsid w:val="00E12914"/>
    <w:rsid w:val="00E15F50"/>
    <w:rsid w:val="00E1707A"/>
    <w:rsid w:val="00E203C1"/>
    <w:rsid w:val="00E2085A"/>
    <w:rsid w:val="00E21C8B"/>
    <w:rsid w:val="00E22AB7"/>
    <w:rsid w:val="00E2526B"/>
    <w:rsid w:val="00E260A3"/>
    <w:rsid w:val="00E26569"/>
    <w:rsid w:val="00E26A4D"/>
    <w:rsid w:val="00E300D0"/>
    <w:rsid w:val="00E30657"/>
    <w:rsid w:val="00E31164"/>
    <w:rsid w:val="00E32AB0"/>
    <w:rsid w:val="00E35C80"/>
    <w:rsid w:val="00E4071A"/>
    <w:rsid w:val="00E4231E"/>
    <w:rsid w:val="00E4406A"/>
    <w:rsid w:val="00E44C67"/>
    <w:rsid w:val="00E47698"/>
    <w:rsid w:val="00E52493"/>
    <w:rsid w:val="00E53556"/>
    <w:rsid w:val="00E610E6"/>
    <w:rsid w:val="00E61B72"/>
    <w:rsid w:val="00E63675"/>
    <w:rsid w:val="00E70A1D"/>
    <w:rsid w:val="00E72E13"/>
    <w:rsid w:val="00E73B19"/>
    <w:rsid w:val="00E77B70"/>
    <w:rsid w:val="00E8269F"/>
    <w:rsid w:val="00E86F43"/>
    <w:rsid w:val="00E87655"/>
    <w:rsid w:val="00E90976"/>
    <w:rsid w:val="00E91E88"/>
    <w:rsid w:val="00E9279B"/>
    <w:rsid w:val="00E94066"/>
    <w:rsid w:val="00E949CE"/>
    <w:rsid w:val="00E97C19"/>
    <w:rsid w:val="00EA14C9"/>
    <w:rsid w:val="00EA2110"/>
    <w:rsid w:val="00EA2467"/>
    <w:rsid w:val="00EA5608"/>
    <w:rsid w:val="00EA695F"/>
    <w:rsid w:val="00EB0EE5"/>
    <w:rsid w:val="00EB1D5F"/>
    <w:rsid w:val="00EB3A19"/>
    <w:rsid w:val="00EB4765"/>
    <w:rsid w:val="00EB6A07"/>
    <w:rsid w:val="00EB6E6A"/>
    <w:rsid w:val="00EB73D5"/>
    <w:rsid w:val="00EB77C7"/>
    <w:rsid w:val="00EB7BC0"/>
    <w:rsid w:val="00EC0202"/>
    <w:rsid w:val="00EC03D1"/>
    <w:rsid w:val="00EC0F38"/>
    <w:rsid w:val="00EC4402"/>
    <w:rsid w:val="00EC6339"/>
    <w:rsid w:val="00EC6A58"/>
    <w:rsid w:val="00ED068F"/>
    <w:rsid w:val="00ED0A31"/>
    <w:rsid w:val="00ED4A90"/>
    <w:rsid w:val="00ED5A6D"/>
    <w:rsid w:val="00ED6224"/>
    <w:rsid w:val="00ED6760"/>
    <w:rsid w:val="00ED7D80"/>
    <w:rsid w:val="00EE07F6"/>
    <w:rsid w:val="00EE2BAC"/>
    <w:rsid w:val="00EE4BFB"/>
    <w:rsid w:val="00EE4C1C"/>
    <w:rsid w:val="00EE50ED"/>
    <w:rsid w:val="00EE64C4"/>
    <w:rsid w:val="00EF0D61"/>
    <w:rsid w:val="00EF1F3E"/>
    <w:rsid w:val="00EF29A5"/>
    <w:rsid w:val="00EF3551"/>
    <w:rsid w:val="00EF4E07"/>
    <w:rsid w:val="00F00E4B"/>
    <w:rsid w:val="00F0135D"/>
    <w:rsid w:val="00F0212C"/>
    <w:rsid w:val="00F0236F"/>
    <w:rsid w:val="00F03E11"/>
    <w:rsid w:val="00F071F6"/>
    <w:rsid w:val="00F1023F"/>
    <w:rsid w:val="00F10E47"/>
    <w:rsid w:val="00F11A4E"/>
    <w:rsid w:val="00F14F74"/>
    <w:rsid w:val="00F15FCF"/>
    <w:rsid w:val="00F21CCE"/>
    <w:rsid w:val="00F23D71"/>
    <w:rsid w:val="00F24525"/>
    <w:rsid w:val="00F25CD8"/>
    <w:rsid w:val="00F32828"/>
    <w:rsid w:val="00F33591"/>
    <w:rsid w:val="00F33A5C"/>
    <w:rsid w:val="00F37F5A"/>
    <w:rsid w:val="00F44904"/>
    <w:rsid w:val="00F51DE9"/>
    <w:rsid w:val="00F53B61"/>
    <w:rsid w:val="00F54763"/>
    <w:rsid w:val="00F569C2"/>
    <w:rsid w:val="00F60047"/>
    <w:rsid w:val="00F65016"/>
    <w:rsid w:val="00F669EE"/>
    <w:rsid w:val="00F70228"/>
    <w:rsid w:val="00F74264"/>
    <w:rsid w:val="00F80F03"/>
    <w:rsid w:val="00F83839"/>
    <w:rsid w:val="00F84AD9"/>
    <w:rsid w:val="00F8705E"/>
    <w:rsid w:val="00F87093"/>
    <w:rsid w:val="00F8727B"/>
    <w:rsid w:val="00F904BB"/>
    <w:rsid w:val="00F90B26"/>
    <w:rsid w:val="00F951FC"/>
    <w:rsid w:val="00F9599B"/>
    <w:rsid w:val="00F95D5C"/>
    <w:rsid w:val="00F962F3"/>
    <w:rsid w:val="00F96564"/>
    <w:rsid w:val="00FA2883"/>
    <w:rsid w:val="00FA4D3E"/>
    <w:rsid w:val="00FA5FF8"/>
    <w:rsid w:val="00FB33E0"/>
    <w:rsid w:val="00FB4F51"/>
    <w:rsid w:val="00FB724F"/>
    <w:rsid w:val="00FC31A6"/>
    <w:rsid w:val="00FC7972"/>
    <w:rsid w:val="00FD1C87"/>
    <w:rsid w:val="00FE395E"/>
    <w:rsid w:val="00FE3E3A"/>
    <w:rsid w:val="00FF23C2"/>
    <w:rsid w:val="00FF3DFA"/>
    <w:rsid w:val="00FF4368"/>
    <w:rsid w:val="00FF5A80"/>
    <w:rsid w:val="00FF6ADD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DF32D0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link w:val="Nagwek1Znak"/>
    <w:uiPriority w:val="99"/>
    <w:qFormat/>
    <w:rsid w:val="00DF32D0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DF32D0"/>
    <w:pPr>
      <w:keepNext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F32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F32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F32D0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F32D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F32D0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F32D0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link w:val="Nagwek9Znak"/>
    <w:uiPriority w:val="99"/>
    <w:qFormat/>
    <w:rsid w:val="00DF32D0"/>
    <w:pPr>
      <w:keepNext/>
      <w:jc w:val="right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F32D0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F32D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F32D0"/>
    <w:rPr>
      <w:rFonts w:ascii="Calibri" w:hAnsi="Calibri" w:cs="Calibr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F32D0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F32D0"/>
    <w:rPr>
      <w:rFonts w:ascii="Calibri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F32D0"/>
    <w:rPr>
      <w:rFonts w:ascii="Calibri" w:hAnsi="Calibri" w:cs="Calibri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F32D0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customStyle="1" w:styleId="ZnakZnak23">
    <w:name w:val="Znak Znak23"/>
    <w:basedOn w:val="Domylnaczcionkaakapitu"/>
    <w:uiPriority w:val="99"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22">
    <w:name w:val="Znak Znak22"/>
    <w:basedOn w:val="Domylnaczcionkaakapitu"/>
    <w:uiPriority w:val="99"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21">
    <w:name w:val="Znak Znak21"/>
    <w:basedOn w:val="Domylnaczcionkaakapitu"/>
    <w:uiPriority w:val="99"/>
    <w:rsid w:val="00DF32D0"/>
    <w:rPr>
      <w:rFonts w:ascii="Arial" w:hAnsi="Arial" w:cs="Arial"/>
      <w:b/>
      <w:bCs/>
      <w:sz w:val="26"/>
      <w:szCs w:val="26"/>
      <w:lang w:eastAsia="pl-PL"/>
    </w:rPr>
  </w:style>
  <w:style w:type="character" w:customStyle="1" w:styleId="ZnakZnak20">
    <w:name w:val="Znak Znak20"/>
    <w:basedOn w:val="Domylnaczcionkaakapitu"/>
    <w:uiPriority w:val="99"/>
    <w:rsid w:val="00DF32D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ZnakZnak19">
    <w:name w:val="Znak Znak19"/>
    <w:basedOn w:val="Domylnaczcionkaakapitu"/>
    <w:uiPriority w:val="99"/>
    <w:rsid w:val="00DF32D0"/>
    <w:rPr>
      <w:rFonts w:ascii="Calibri" w:hAnsi="Calibri" w:cs="Calibri"/>
      <w:b/>
      <w:bCs/>
      <w:i/>
      <w:iCs/>
      <w:sz w:val="26"/>
      <w:szCs w:val="26"/>
      <w:lang w:eastAsia="pl-PL"/>
    </w:rPr>
  </w:style>
  <w:style w:type="character" w:customStyle="1" w:styleId="ZnakZnak18">
    <w:name w:val="Znak Znak18"/>
    <w:basedOn w:val="Domylnaczcionkaakapitu"/>
    <w:uiPriority w:val="99"/>
    <w:rsid w:val="00DF32D0"/>
    <w:rPr>
      <w:rFonts w:ascii="Times New Roman" w:hAnsi="Times New Roman" w:cs="Times New Roman"/>
      <w:b/>
      <w:bCs/>
      <w:lang w:eastAsia="pl-PL"/>
    </w:rPr>
  </w:style>
  <w:style w:type="character" w:customStyle="1" w:styleId="ZnakZnak17">
    <w:name w:val="Znak Znak17"/>
    <w:basedOn w:val="Domylnaczcionkaakapitu"/>
    <w:uiPriority w:val="99"/>
    <w:rsid w:val="00DF32D0"/>
    <w:rPr>
      <w:rFonts w:ascii="Calibri" w:hAnsi="Calibri" w:cs="Calibri"/>
      <w:sz w:val="24"/>
      <w:szCs w:val="24"/>
      <w:lang w:eastAsia="pl-PL"/>
    </w:rPr>
  </w:style>
  <w:style w:type="character" w:customStyle="1" w:styleId="ZnakZnak16">
    <w:name w:val="Znak Znak16"/>
    <w:basedOn w:val="Domylnaczcionkaakapitu"/>
    <w:uiPriority w:val="99"/>
    <w:rsid w:val="00DF32D0"/>
    <w:rPr>
      <w:rFonts w:ascii="Calibri" w:hAnsi="Calibri" w:cs="Calibri"/>
      <w:i/>
      <w:iCs/>
      <w:sz w:val="24"/>
      <w:szCs w:val="24"/>
      <w:lang w:eastAsia="pl-PL"/>
    </w:rPr>
  </w:style>
  <w:style w:type="character" w:customStyle="1" w:styleId="ZnakZnak15">
    <w:name w:val="Znak Znak15"/>
    <w:basedOn w:val="Domylnaczcionkaakapitu"/>
    <w:uiPriority w:val="99"/>
    <w:rsid w:val="00DF32D0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rsid w:val="00DF32D0"/>
    <w:rPr>
      <w:rFonts w:cs="Times New Roman"/>
      <w:color w:val="800080"/>
      <w:u w:val="single"/>
    </w:rPr>
  </w:style>
  <w:style w:type="paragraph" w:styleId="Lista3">
    <w:name w:val="List 3"/>
    <w:basedOn w:val="Normalny"/>
    <w:uiPriority w:val="99"/>
    <w:rsid w:val="00DF32D0"/>
    <w:pPr>
      <w:ind w:left="849" w:hanging="283"/>
    </w:pPr>
  </w:style>
  <w:style w:type="paragraph" w:styleId="Lista4">
    <w:name w:val="List 4"/>
    <w:basedOn w:val="Normalny"/>
    <w:uiPriority w:val="99"/>
    <w:rsid w:val="00DF32D0"/>
    <w:pPr>
      <w:ind w:left="1132" w:hanging="283"/>
    </w:pPr>
  </w:style>
  <w:style w:type="paragraph" w:styleId="Tekstpodstawowy">
    <w:name w:val="Body Text"/>
    <w:basedOn w:val="Normalny"/>
    <w:link w:val="TekstpodstawowyZnak"/>
    <w:uiPriority w:val="99"/>
    <w:rsid w:val="00DF32D0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14">
    <w:name w:val="Znak Znak14"/>
    <w:basedOn w:val="Domylnaczcionkaakapitu"/>
    <w:uiPriority w:val="99"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F32D0"/>
    <w:pPr>
      <w:snapToGrid w:val="0"/>
      <w:spacing w:line="360" w:lineRule="auto"/>
      <w:ind w:firstLine="567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13">
    <w:name w:val="Znak Znak13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F32D0"/>
    <w:rPr>
      <w:b/>
      <w:b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12">
    <w:name w:val="Znak Znak12"/>
    <w:basedOn w:val="Domylnaczcionkaakapitu"/>
    <w:uiPriority w:val="99"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F32D0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F32D0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10">
    <w:name w:val="Znak Znak10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F32D0"/>
    <w:pPr>
      <w:ind w:left="426" w:hanging="426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9">
    <w:name w:val="Znak Znak9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F32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8">
    <w:name w:val="Znak Znak8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DF32D0"/>
    <w:pPr>
      <w:ind w:left="283" w:hanging="283"/>
    </w:pPr>
  </w:style>
  <w:style w:type="character" w:styleId="Hipercze">
    <w:name w:val="Hyperlink"/>
    <w:basedOn w:val="Domylnaczcionkaakapitu"/>
    <w:uiPriority w:val="99"/>
    <w:rsid w:val="00DF32D0"/>
    <w:rPr>
      <w:rFonts w:cs="Times New Roman"/>
      <w:color w:val="0000FF"/>
      <w:u w:val="single"/>
    </w:rPr>
  </w:style>
  <w:style w:type="paragraph" w:styleId="Tekstblokowy">
    <w:name w:val="Block Text"/>
    <w:basedOn w:val="Normalny"/>
    <w:uiPriority w:val="99"/>
    <w:rsid w:val="00DF32D0"/>
    <w:pPr>
      <w:spacing w:before="120" w:after="120"/>
      <w:ind w:left="426" w:right="57" w:hanging="426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DF32D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1">
    <w:name w:val="1"/>
    <w:uiPriority w:val="99"/>
    <w:rsid w:val="00DF32D0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</w:rPr>
  </w:style>
  <w:style w:type="paragraph" w:styleId="Spistreci3">
    <w:name w:val="toc 3"/>
    <w:basedOn w:val="Normalny"/>
    <w:next w:val="Normalny"/>
    <w:autoRedefine/>
    <w:uiPriority w:val="99"/>
    <w:semiHidden/>
    <w:rsid w:val="00DF32D0"/>
    <w:pPr>
      <w:spacing w:line="360" w:lineRule="auto"/>
      <w:ind w:right="-108"/>
      <w:jc w:val="both"/>
    </w:pPr>
    <w:rPr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uiPriority w:val="99"/>
    <w:rsid w:val="00DF32D0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bCs/>
      <w:sz w:val="24"/>
      <w:szCs w:val="24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DF32D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sz w:val="24"/>
      <w:szCs w:val="24"/>
      <w:lang w:val="en-US" w:eastAsia="en-US"/>
    </w:rPr>
  </w:style>
  <w:style w:type="paragraph" w:styleId="Listapunktowana">
    <w:name w:val="List Bullet"/>
    <w:basedOn w:val="Normalny"/>
    <w:autoRedefine/>
    <w:uiPriority w:val="99"/>
    <w:rsid w:val="00DF32D0"/>
    <w:pPr>
      <w:spacing w:line="360" w:lineRule="auto"/>
      <w:ind w:right="23"/>
      <w:jc w:val="both"/>
    </w:pPr>
    <w:rPr>
      <w:sz w:val="24"/>
      <w:szCs w:val="24"/>
    </w:rPr>
  </w:style>
  <w:style w:type="paragraph" w:customStyle="1" w:styleId="Nagwek50">
    <w:name w:val="Nag?—wek 5"/>
    <w:basedOn w:val="Normalny"/>
    <w:next w:val="Normalny"/>
    <w:uiPriority w:val="99"/>
    <w:rsid w:val="00DF32D0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 w:cs="Arial"/>
      <w:b/>
      <w:bCs/>
      <w:lang w:val="en-US" w:eastAsia="en-US"/>
    </w:rPr>
  </w:style>
  <w:style w:type="paragraph" w:customStyle="1" w:styleId="Nagwek60">
    <w:name w:val="Nag?—wek 6"/>
    <w:basedOn w:val="Normalny"/>
    <w:next w:val="Normalny"/>
    <w:uiPriority w:val="99"/>
    <w:rsid w:val="00DF32D0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CM136">
    <w:name w:val="CM136"/>
    <w:basedOn w:val="Normalny"/>
    <w:next w:val="Normalny"/>
    <w:uiPriority w:val="99"/>
    <w:rsid w:val="00DF32D0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 w:cs="GAGEIA+TimesNewRoman,Bold"/>
      <w:sz w:val="24"/>
      <w:szCs w:val="24"/>
    </w:rPr>
  </w:style>
  <w:style w:type="paragraph" w:customStyle="1" w:styleId="CM141">
    <w:name w:val="CM141"/>
    <w:basedOn w:val="Normalny"/>
    <w:next w:val="Normalny"/>
    <w:uiPriority w:val="99"/>
    <w:rsid w:val="00DF32D0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 w:cs="GAGEIA+TimesNewRoman,Bold"/>
      <w:sz w:val="24"/>
      <w:szCs w:val="24"/>
    </w:rPr>
  </w:style>
  <w:style w:type="paragraph" w:styleId="Listanumerowana">
    <w:name w:val="List Number"/>
    <w:basedOn w:val="Normalny"/>
    <w:uiPriority w:val="99"/>
    <w:rsid w:val="00DF32D0"/>
    <w:pPr>
      <w:numPr>
        <w:numId w:val="1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DF32D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F3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7">
    <w:name w:val="Znak Znak7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DF32D0"/>
    <w:pPr>
      <w:ind w:left="200"/>
    </w:pPr>
  </w:style>
  <w:style w:type="paragraph" w:styleId="Spistreci1">
    <w:name w:val="toc 1"/>
    <w:basedOn w:val="Normalny"/>
    <w:next w:val="Normalny"/>
    <w:autoRedefine/>
    <w:uiPriority w:val="99"/>
    <w:semiHidden/>
    <w:rsid w:val="00DF32D0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bCs/>
      <w:i/>
      <w:iCs/>
      <w:sz w:val="28"/>
      <w:szCs w:val="28"/>
    </w:rPr>
  </w:style>
  <w:style w:type="paragraph" w:customStyle="1" w:styleId="BodyText21">
    <w:name w:val="Body Text 21"/>
    <w:basedOn w:val="Normalny"/>
    <w:uiPriority w:val="99"/>
    <w:rsid w:val="00DF32D0"/>
    <w:pPr>
      <w:tabs>
        <w:tab w:val="left" w:pos="0"/>
      </w:tabs>
      <w:jc w:val="both"/>
    </w:pPr>
    <w:rPr>
      <w:sz w:val="24"/>
      <w:szCs w:val="24"/>
    </w:rPr>
  </w:style>
  <w:style w:type="paragraph" w:styleId="Lista5">
    <w:name w:val="List 5"/>
    <w:basedOn w:val="Normalny"/>
    <w:uiPriority w:val="99"/>
    <w:rsid w:val="00DF32D0"/>
    <w:pPr>
      <w:ind w:left="1415" w:hanging="283"/>
    </w:pPr>
  </w:style>
  <w:style w:type="paragraph" w:customStyle="1" w:styleId="Nagwek40">
    <w:name w:val="Nag?—wek 4"/>
    <w:basedOn w:val="Normalny"/>
    <w:next w:val="Normalny"/>
    <w:uiPriority w:val="99"/>
    <w:rsid w:val="00DF32D0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 w:cs="Arial"/>
      <w:b/>
      <w:bCs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F32D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6">
    <w:name w:val="Znak Znak6"/>
    <w:basedOn w:val="Domylnaczcionkaakapitu"/>
    <w:uiPriority w:val="99"/>
    <w:semiHidden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F32D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F32D0"/>
    <w:rPr>
      <w:rFonts w:ascii="Tahoma" w:hAnsi="Tahoma" w:cs="Tahoma"/>
      <w:sz w:val="20"/>
      <w:szCs w:val="20"/>
      <w:shd w:val="clear" w:color="auto" w:fill="000080"/>
      <w:lang w:eastAsia="pl-PL"/>
    </w:rPr>
  </w:style>
  <w:style w:type="character" w:customStyle="1" w:styleId="ZnakZnak5">
    <w:name w:val="Znak Znak5"/>
    <w:basedOn w:val="Domylnaczcionkaakapitu"/>
    <w:uiPriority w:val="99"/>
    <w:semiHidden/>
    <w:rsid w:val="00DF32D0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uiPriority w:val="99"/>
    <w:qFormat/>
    <w:rsid w:val="00DF32D0"/>
    <w:pPr>
      <w:jc w:val="center"/>
    </w:pPr>
    <w:rPr>
      <w:rFonts w:ascii="Arial" w:hAnsi="Arial" w:cs="Arial"/>
      <w:b/>
      <w:bCs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DF32D0"/>
    <w:rPr>
      <w:rFonts w:ascii="Arial" w:hAnsi="Arial" w:cs="Arial"/>
      <w:b/>
      <w:bCs/>
      <w:sz w:val="24"/>
      <w:szCs w:val="24"/>
    </w:rPr>
  </w:style>
  <w:style w:type="character" w:customStyle="1" w:styleId="ZnakZnak4">
    <w:name w:val="Znak Znak4"/>
    <w:basedOn w:val="Domylnaczcionkaakapitu"/>
    <w:uiPriority w:val="99"/>
    <w:rsid w:val="00DF32D0"/>
    <w:rPr>
      <w:rFonts w:ascii="Arial" w:hAnsi="Arial" w:cs="Arial"/>
      <w:b/>
      <w:bCs/>
      <w:sz w:val="24"/>
      <w:szCs w:val="24"/>
    </w:rPr>
  </w:style>
  <w:style w:type="paragraph" w:customStyle="1" w:styleId="Paragraf">
    <w:name w:val="Paragraf"/>
    <w:basedOn w:val="Normalny"/>
    <w:uiPriority w:val="99"/>
    <w:rsid w:val="00DF32D0"/>
    <w:pPr>
      <w:spacing w:before="480" w:after="240"/>
      <w:jc w:val="both"/>
    </w:pPr>
    <w:rPr>
      <w:b/>
      <w:bCs/>
      <w:spacing w:val="30"/>
      <w:sz w:val="28"/>
      <w:szCs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uiPriority w:val="99"/>
    <w:rsid w:val="00DF32D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F32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F32D0"/>
    <w:rPr>
      <w:rFonts w:ascii="Tahoma" w:hAnsi="Tahoma" w:cs="Tahoma"/>
      <w:sz w:val="16"/>
      <w:szCs w:val="16"/>
      <w:lang w:eastAsia="pl-PL"/>
    </w:rPr>
  </w:style>
  <w:style w:type="character" w:customStyle="1" w:styleId="ZnakZnak3">
    <w:name w:val="Znak Znak3"/>
    <w:basedOn w:val="Domylnaczcionkaakapitu"/>
    <w:uiPriority w:val="99"/>
    <w:semiHidden/>
    <w:rsid w:val="00DF32D0"/>
    <w:rPr>
      <w:rFonts w:ascii="Tahoma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uiPriority w:val="99"/>
    <w:rsid w:val="00DF32D0"/>
    <w:pPr>
      <w:keepNext/>
      <w:keepLines/>
      <w:suppressAutoHyphens/>
      <w:spacing w:line="220" w:lineRule="atLeast"/>
      <w:jc w:val="both"/>
    </w:pPr>
    <w:rPr>
      <w:rFonts w:ascii="Arial Black" w:hAnsi="Arial Black" w:cs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uiPriority w:val="99"/>
    <w:rsid w:val="00DF32D0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DF32D0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F32D0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ZnakZnak2">
    <w:name w:val="Znak Znak2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DF32D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DF32D0"/>
    <w:rPr>
      <w:rFonts w:cs="Times New Roman"/>
      <w:vertAlign w:val="superscript"/>
    </w:rPr>
  </w:style>
  <w:style w:type="paragraph" w:styleId="Lista2">
    <w:name w:val="List 2"/>
    <w:basedOn w:val="Normalny"/>
    <w:uiPriority w:val="99"/>
    <w:rsid w:val="00DF32D0"/>
    <w:pPr>
      <w:ind w:left="566" w:hanging="283"/>
    </w:pPr>
  </w:style>
  <w:style w:type="character" w:customStyle="1" w:styleId="oznaczenie">
    <w:name w:val="oznaczenie"/>
    <w:basedOn w:val="Domylnaczcionkaakapitu"/>
    <w:uiPriority w:val="99"/>
    <w:rsid w:val="00DF32D0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DF32D0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F32D0"/>
    <w:rPr>
      <w:rFonts w:ascii="Courier New" w:hAnsi="Courier New" w:cs="Courier New"/>
      <w:sz w:val="20"/>
      <w:szCs w:val="20"/>
      <w:lang w:eastAsia="pl-PL"/>
    </w:rPr>
  </w:style>
  <w:style w:type="character" w:customStyle="1" w:styleId="ZnakZnak1">
    <w:name w:val="Znak Znak1"/>
    <w:basedOn w:val="Domylnaczcionkaakapitu"/>
    <w:uiPriority w:val="99"/>
    <w:rsid w:val="00DF32D0"/>
    <w:rPr>
      <w:rFonts w:ascii="Courier New" w:hAnsi="Courier New" w:cs="Courier New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F32D0"/>
    <w:pPr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">
    <w:name w:val="Znak Znak"/>
    <w:basedOn w:val="Domylnaczcionkaakapitu"/>
    <w:uiPriority w:val="99"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F32D0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uiPriority w:val="99"/>
    <w:rsid w:val="00DF32D0"/>
    <w:pPr>
      <w:spacing w:after="80"/>
      <w:ind w:left="794" w:hanging="397"/>
      <w:jc w:val="both"/>
    </w:pPr>
    <w:rPr>
      <w:sz w:val="24"/>
      <w:szCs w:val="24"/>
    </w:rPr>
  </w:style>
  <w:style w:type="character" w:customStyle="1" w:styleId="1111111Znak">
    <w:name w:val="1111111 Znak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11111111ust">
    <w:name w:val="11111111 ust"/>
    <w:basedOn w:val="Normalny"/>
    <w:uiPriority w:val="99"/>
    <w:rsid w:val="00DF32D0"/>
    <w:pPr>
      <w:spacing w:after="80"/>
      <w:ind w:left="431" w:hanging="255"/>
      <w:jc w:val="both"/>
    </w:pPr>
    <w:rPr>
      <w:sz w:val="24"/>
      <w:szCs w:val="24"/>
    </w:rPr>
  </w:style>
  <w:style w:type="character" w:customStyle="1" w:styleId="11111111ustZnak">
    <w:name w:val="11111111 ust Znak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DF32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10">
    <w:name w:val="Znak Znak110"/>
    <w:basedOn w:val="Normalny"/>
    <w:uiPriority w:val="99"/>
    <w:rsid w:val="00DF32D0"/>
    <w:rPr>
      <w:rFonts w:ascii="Arial" w:hAnsi="Arial" w:cs="Arial"/>
      <w:sz w:val="24"/>
      <w:szCs w:val="24"/>
    </w:rPr>
  </w:style>
  <w:style w:type="paragraph" w:styleId="Zwrotpoegnalny">
    <w:name w:val="Closing"/>
    <w:basedOn w:val="Normalny"/>
    <w:link w:val="ZwrotpoegnalnyZnak"/>
    <w:uiPriority w:val="99"/>
    <w:rsid w:val="00DF32D0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DF32D0"/>
    <w:pPr>
      <w:numPr>
        <w:numId w:val="2"/>
      </w:numPr>
      <w:tabs>
        <w:tab w:val="clear" w:pos="360"/>
        <w:tab w:val="num" w:pos="643"/>
      </w:tabs>
      <w:ind w:left="643"/>
    </w:pPr>
  </w:style>
  <w:style w:type="paragraph" w:styleId="Listapunktowana3">
    <w:name w:val="List Bullet 3"/>
    <w:basedOn w:val="Normalny"/>
    <w:autoRedefine/>
    <w:uiPriority w:val="99"/>
    <w:rsid w:val="00DF32D0"/>
    <w:pPr>
      <w:numPr>
        <w:numId w:val="3"/>
      </w:numPr>
      <w:tabs>
        <w:tab w:val="clear" w:pos="643"/>
        <w:tab w:val="num" w:pos="926"/>
      </w:tabs>
      <w:ind w:left="926"/>
    </w:pPr>
  </w:style>
  <w:style w:type="paragraph" w:styleId="Listapunktowana4">
    <w:name w:val="List Bullet 4"/>
    <w:basedOn w:val="Normalny"/>
    <w:autoRedefine/>
    <w:uiPriority w:val="99"/>
    <w:rsid w:val="00DF32D0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Listapunktowana5">
    <w:name w:val="List Bullet 5"/>
    <w:basedOn w:val="Normalny"/>
    <w:autoRedefine/>
    <w:uiPriority w:val="99"/>
    <w:rsid w:val="00DF32D0"/>
    <w:pPr>
      <w:numPr>
        <w:numId w:val="5"/>
      </w:numPr>
      <w:tabs>
        <w:tab w:val="clear" w:pos="1209"/>
        <w:tab w:val="num" w:pos="1492"/>
      </w:tabs>
      <w:ind w:left="1492"/>
    </w:pPr>
  </w:style>
  <w:style w:type="paragraph" w:styleId="Lista-kontynuacja">
    <w:name w:val="List Continue"/>
    <w:basedOn w:val="Normalny"/>
    <w:uiPriority w:val="99"/>
    <w:rsid w:val="00DF32D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DF32D0"/>
    <w:pPr>
      <w:spacing w:after="120"/>
      <w:ind w:left="566"/>
    </w:pPr>
  </w:style>
  <w:style w:type="paragraph" w:styleId="Lista-kontynuacja3">
    <w:name w:val="List Continue 3"/>
    <w:basedOn w:val="Normalny"/>
    <w:uiPriority w:val="99"/>
    <w:rsid w:val="00DF32D0"/>
    <w:pPr>
      <w:spacing w:after="120"/>
      <w:ind w:left="849"/>
    </w:pPr>
  </w:style>
  <w:style w:type="paragraph" w:styleId="Lista-kontynuacja4">
    <w:name w:val="List Continue 4"/>
    <w:basedOn w:val="Normalny"/>
    <w:uiPriority w:val="99"/>
    <w:rsid w:val="00DF32D0"/>
    <w:pPr>
      <w:spacing w:after="120"/>
      <w:ind w:left="1132"/>
    </w:pPr>
  </w:style>
  <w:style w:type="paragraph" w:styleId="Lista-kontynuacja5">
    <w:name w:val="List Continue 5"/>
    <w:basedOn w:val="Normalny"/>
    <w:uiPriority w:val="99"/>
    <w:rsid w:val="00DF32D0"/>
    <w:pPr>
      <w:spacing w:after="120"/>
      <w:ind w:left="1415"/>
    </w:pPr>
  </w:style>
  <w:style w:type="paragraph" w:customStyle="1" w:styleId="Style1">
    <w:name w:val="Style1"/>
    <w:basedOn w:val="Normalny"/>
    <w:uiPriority w:val="99"/>
    <w:rsid w:val="00DF32D0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DF32D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DF32D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DF32D0"/>
    <w:pPr>
      <w:widowControl w:val="0"/>
      <w:autoSpaceDE w:val="0"/>
      <w:autoSpaceDN w:val="0"/>
      <w:adjustRightInd w:val="0"/>
      <w:spacing w:line="251" w:lineRule="exact"/>
      <w:ind w:hanging="715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DF32D0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uiPriority w:val="99"/>
    <w:rsid w:val="00DF32D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uiPriority w:val="99"/>
    <w:rsid w:val="00DF32D0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uiPriority w:val="99"/>
    <w:rsid w:val="00DF32D0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ny"/>
    <w:uiPriority w:val="99"/>
    <w:rsid w:val="00DF32D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uiPriority w:val="99"/>
    <w:rsid w:val="00DF32D0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ny"/>
    <w:uiPriority w:val="99"/>
    <w:rsid w:val="00DF32D0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uiPriority w:val="99"/>
    <w:rsid w:val="00DF32D0"/>
    <w:pPr>
      <w:widowControl w:val="0"/>
      <w:autoSpaceDE w:val="0"/>
      <w:autoSpaceDN w:val="0"/>
      <w:adjustRightInd w:val="0"/>
      <w:spacing w:line="250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uiPriority w:val="99"/>
    <w:rsid w:val="00DF32D0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Normalny"/>
    <w:uiPriority w:val="99"/>
    <w:rsid w:val="00DF32D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uiPriority w:val="99"/>
    <w:rsid w:val="00DF32D0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Normalny"/>
    <w:uiPriority w:val="99"/>
    <w:rsid w:val="00DF32D0"/>
    <w:pPr>
      <w:widowControl w:val="0"/>
      <w:autoSpaceDE w:val="0"/>
      <w:autoSpaceDN w:val="0"/>
      <w:adjustRightInd w:val="0"/>
      <w:spacing w:line="264" w:lineRule="exact"/>
      <w:ind w:hanging="254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ny"/>
    <w:uiPriority w:val="99"/>
    <w:rsid w:val="00DF32D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uiPriority w:val="99"/>
    <w:rsid w:val="00DF32D0"/>
    <w:pPr>
      <w:widowControl w:val="0"/>
      <w:autoSpaceDE w:val="0"/>
      <w:autoSpaceDN w:val="0"/>
      <w:adjustRightInd w:val="0"/>
      <w:spacing w:line="254" w:lineRule="exact"/>
      <w:ind w:hanging="163"/>
      <w:jc w:val="both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Normalny"/>
    <w:uiPriority w:val="99"/>
    <w:rsid w:val="00DF32D0"/>
    <w:pPr>
      <w:widowControl w:val="0"/>
      <w:autoSpaceDE w:val="0"/>
      <w:autoSpaceDN w:val="0"/>
      <w:adjustRightInd w:val="0"/>
      <w:spacing w:line="252" w:lineRule="exact"/>
      <w:ind w:firstLine="12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Normalny"/>
    <w:uiPriority w:val="99"/>
    <w:rsid w:val="00DF32D0"/>
    <w:pPr>
      <w:widowControl w:val="0"/>
      <w:autoSpaceDE w:val="0"/>
      <w:autoSpaceDN w:val="0"/>
      <w:adjustRightInd w:val="0"/>
      <w:spacing w:line="254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DF32D0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56">
    <w:name w:val="Font Style56"/>
    <w:basedOn w:val="Domylnaczcionkaakapitu"/>
    <w:uiPriority w:val="99"/>
    <w:rsid w:val="00DF32D0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basedOn w:val="Domylnaczcionkaakapitu"/>
    <w:uiPriority w:val="99"/>
    <w:rsid w:val="00DF32D0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uiPriority w:val="99"/>
    <w:rsid w:val="00DF32D0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basedOn w:val="Domylnaczcionkaakapitu"/>
    <w:uiPriority w:val="99"/>
    <w:rsid w:val="00DF32D0"/>
    <w:rPr>
      <w:rFonts w:ascii="Arial" w:hAnsi="Arial" w:cs="Arial"/>
      <w:b/>
      <w:bCs/>
      <w:color w:val="000000"/>
      <w:spacing w:val="90"/>
      <w:sz w:val="30"/>
      <w:szCs w:val="30"/>
    </w:rPr>
  </w:style>
  <w:style w:type="character" w:customStyle="1" w:styleId="FontStyle67">
    <w:name w:val="Font Style67"/>
    <w:basedOn w:val="Domylnaczcionkaakapitu"/>
    <w:uiPriority w:val="99"/>
    <w:rsid w:val="00DF32D0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68">
    <w:name w:val="Font Style68"/>
    <w:basedOn w:val="Domylnaczcionkaakapitu"/>
    <w:uiPriority w:val="99"/>
    <w:rsid w:val="00DF32D0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69">
    <w:name w:val="Font Style69"/>
    <w:basedOn w:val="Domylnaczcionkaakapitu"/>
    <w:uiPriority w:val="99"/>
    <w:rsid w:val="00DF32D0"/>
    <w:rPr>
      <w:rFonts w:ascii="Arial" w:hAnsi="Arial" w:cs="Arial"/>
      <w:color w:val="000000"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DF32D0"/>
    <w:rPr>
      <w:rFonts w:ascii="Arial" w:hAnsi="Arial" w:cs="Arial"/>
      <w:i/>
      <w:iCs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32D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DF32D0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F32D0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32D0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 w:bidi="ar-SA"/>
    </w:rPr>
  </w:style>
  <w:style w:type="table" w:styleId="Tabela-Siatka">
    <w:name w:val="Table Grid"/>
    <w:basedOn w:val="Standardowy"/>
    <w:uiPriority w:val="99"/>
    <w:rsid w:val="00055DA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A9592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2">
    <w:name w:val="h2"/>
    <w:basedOn w:val="Domylnaczcionkaakapitu"/>
    <w:uiPriority w:val="99"/>
    <w:rsid w:val="00433715"/>
    <w:rPr>
      <w:rFonts w:cs="Times New Roman"/>
    </w:rPr>
  </w:style>
  <w:style w:type="paragraph" w:customStyle="1" w:styleId="Standard">
    <w:name w:val="Standard"/>
    <w:uiPriority w:val="99"/>
    <w:rsid w:val="00D35C81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Style2">
    <w:name w:val="Style 2"/>
    <w:basedOn w:val="Normalny"/>
    <w:uiPriority w:val="99"/>
    <w:rsid w:val="00B87426"/>
    <w:pPr>
      <w:widowControl w:val="0"/>
      <w:suppressAutoHyphens/>
    </w:pPr>
    <w:rPr>
      <w:color w:val="000000"/>
      <w:kern w:val="1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02CD3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character" w:customStyle="1" w:styleId="highlightselected">
    <w:name w:val="highlight selected"/>
    <w:basedOn w:val="Domylnaczcionkaakapitu"/>
    <w:rsid w:val="000E0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DF32D0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link w:val="Nagwek1Znak"/>
    <w:uiPriority w:val="99"/>
    <w:qFormat/>
    <w:rsid w:val="00DF32D0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DF32D0"/>
    <w:pPr>
      <w:keepNext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F32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F32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F32D0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F32D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F32D0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F32D0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link w:val="Nagwek9Znak"/>
    <w:uiPriority w:val="99"/>
    <w:qFormat/>
    <w:rsid w:val="00DF32D0"/>
    <w:pPr>
      <w:keepNext/>
      <w:jc w:val="right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F32D0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F32D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F32D0"/>
    <w:rPr>
      <w:rFonts w:ascii="Calibri" w:hAnsi="Calibri" w:cs="Calibr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F32D0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F32D0"/>
    <w:rPr>
      <w:rFonts w:ascii="Calibri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F32D0"/>
    <w:rPr>
      <w:rFonts w:ascii="Calibri" w:hAnsi="Calibri" w:cs="Calibri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F32D0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customStyle="1" w:styleId="ZnakZnak23">
    <w:name w:val="Znak Znak23"/>
    <w:basedOn w:val="Domylnaczcionkaakapitu"/>
    <w:uiPriority w:val="99"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22">
    <w:name w:val="Znak Znak22"/>
    <w:basedOn w:val="Domylnaczcionkaakapitu"/>
    <w:uiPriority w:val="99"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21">
    <w:name w:val="Znak Znak21"/>
    <w:basedOn w:val="Domylnaczcionkaakapitu"/>
    <w:uiPriority w:val="99"/>
    <w:rsid w:val="00DF32D0"/>
    <w:rPr>
      <w:rFonts w:ascii="Arial" w:hAnsi="Arial" w:cs="Arial"/>
      <w:b/>
      <w:bCs/>
      <w:sz w:val="26"/>
      <w:szCs w:val="26"/>
      <w:lang w:eastAsia="pl-PL"/>
    </w:rPr>
  </w:style>
  <w:style w:type="character" w:customStyle="1" w:styleId="ZnakZnak20">
    <w:name w:val="Znak Znak20"/>
    <w:basedOn w:val="Domylnaczcionkaakapitu"/>
    <w:uiPriority w:val="99"/>
    <w:rsid w:val="00DF32D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ZnakZnak19">
    <w:name w:val="Znak Znak19"/>
    <w:basedOn w:val="Domylnaczcionkaakapitu"/>
    <w:uiPriority w:val="99"/>
    <w:rsid w:val="00DF32D0"/>
    <w:rPr>
      <w:rFonts w:ascii="Calibri" w:hAnsi="Calibri" w:cs="Calibri"/>
      <w:b/>
      <w:bCs/>
      <w:i/>
      <w:iCs/>
      <w:sz w:val="26"/>
      <w:szCs w:val="26"/>
      <w:lang w:eastAsia="pl-PL"/>
    </w:rPr>
  </w:style>
  <w:style w:type="character" w:customStyle="1" w:styleId="ZnakZnak18">
    <w:name w:val="Znak Znak18"/>
    <w:basedOn w:val="Domylnaczcionkaakapitu"/>
    <w:uiPriority w:val="99"/>
    <w:rsid w:val="00DF32D0"/>
    <w:rPr>
      <w:rFonts w:ascii="Times New Roman" w:hAnsi="Times New Roman" w:cs="Times New Roman"/>
      <w:b/>
      <w:bCs/>
      <w:lang w:eastAsia="pl-PL"/>
    </w:rPr>
  </w:style>
  <w:style w:type="character" w:customStyle="1" w:styleId="ZnakZnak17">
    <w:name w:val="Znak Znak17"/>
    <w:basedOn w:val="Domylnaczcionkaakapitu"/>
    <w:uiPriority w:val="99"/>
    <w:rsid w:val="00DF32D0"/>
    <w:rPr>
      <w:rFonts w:ascii="Calibri" w:hAnsi="Calibri" w:cs="Calibri"/>
      <w:sz w:val="24"/>
      <w:szCs w:val="24"/>
      <w:lang w:eastAsia="pl-PL"/>
    </w:rPr>
  </w:style>
  <w:style w:type="character" w:customStyle="1" w:styleId="ZnakZnak16">
    <w:name w:val="Znak Znak16"/>
    <w:basedOn w:val="Domylnaczcionkaakapitu"/>
    <w:uiPriority w:val="99"/>
    <w:rsid w:val="00DF32D0"/>
    <w:rPr>
      <w:rFonts w:ascii="Calibri" w:hAnsi="Calibri" w:cs="Calibri"/>
      <w:i/>
      <w:iCs/>
      <w:sz w:val="24"/>
      <w:szCs w:val="24"/>
      <w:lang w:eastAsia="pl-PL"/>
    </w:rPr>
  </w:style>
  <w:style w:type="character" w:customStyle="1" w:styleId="ZnakZnak15">
    <w:name w:val="Znak Znak15"/>
    <w:basedOn w:val="Domylnaczcionkaakapitu"/>
    <w:uiPriority w:val="99"/>
    <w:rsid w:val="00DF32D0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rsid w:val="00DF32D0"/>
    <w:rPr>
      <w:rFonts w:cs="Times New Roman"/>
      <w:color w:val="800080"/>
      <w:u w:val="single"/>
    </w:rPr>
  </w:style>
  <w:style w:type="paragraph" w:styleId="Lista3">
    <w:name w:val="List 3"/>
    <w:basedOn w:val="Normalny"/>
    <w:uiPriority w:val="99"/>
    <w:rsid w:val="00DF32D0"/>
    <w:pPr>
      <w:ind w:left="849" w:hanging="283"/>
    </w:pPr>
  </w:style>
  <w:style w:type="paragraph" w:styleId="Lista4">
    <w:name w:val="List 4"/>
    <w:basedOn w:val="Normalny"/>
    <w:uiPriority w:val="99"/>
    <w:rsid w:val="00DF32D0"/>
    <w:pPr>
      <w:ind w:left="1132" w:hanging="283"/>
    </w:pPr>
  </w:style>
  <w:style w:type="paragraph" w:styleId="Tekstpodstawowy">
    <w:name w:val="Body Text"/>
    <w:basedOn w:val="Normalny"/>
    <w:link w:val="TekstpodstawowyZnak"/>
    <w:uiPriority w:val="99"/>
    <w:rsid w:val="00DF32D0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14">
    <w:name w:val="Znak Znak14"/>
    <w:basedOn w:val="Domylnaczcionkaakapitu"/>
    <w:uiPriority w:val="99"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F32D0"/>
    <w:pPr>
      <w:snapToGrid w:val="0"/>
      <w:spacing w:line="360" w:lineRule="auto"/>
      <w:ind w:firstLine="567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13">
    <w:name w:val="Znak Znak13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F32D0"/>
    <w:rPr>
      <w:b/>
      <w:b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12">
    <w:name w:val="Znak Znak12"/>
    <w:basedOn w:val="Domylnaczcionkaakapitu"/>
    <w:uiPriority w:val="99"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F32D0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F32D0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10">
    <w:name w:val="Znak Znak10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F32D0"/>
    <w:pPr>
      <w:ind w:left="426" w:hanging="426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9">
    <w:name w:val="Znak Znak9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F32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8">
    <w:name w:val="Znak Znak8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DF32D0"/>
    <w:pPr>
      <w:ind w:left="283" w:hanging="283"/>
    </w:pPr>
  </w:style>
  <w:style w:type="character" w:styleId="Hipercze">
    <w:name w:val="Hyperlink"/>
    <w:basedOn w:val="Domylnaczcionkaakapitu"/>
    <w:uiPriority w:val="99"/>
    <w:rsid w:val="00DF32D0"/>
    <w:rPr>
      <w:rFonts w:cs="Times New Roman"/>
      <w:color w:val="0000FF"/>
      <w:u w:val="single"/>
    </w:rPr>
  </w:style>
  <w:style w:type="paragraph" w:styleId="Tekstblokowy">
    <w:name w:val="Block Text"/>
    <w:basedOn w:val="Normalny"/>
    <w:uiPriority w:val="99"/>
    <w:rsid w:val="00DF32D0"/>
    <w:pPr>
      <w:spacing w:before="120" w:after="120"/>
      <w:ind w:left="426" w:right="57" w:hanging="426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DF32D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1">
    <w:name w:val="1"/>
    <w:uiPriority w:val="99"/>
    <w:rsid w:val="00DF32D0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</w:rPr>
  </w:style>
  <w:style w:type="paragraph" w:styleId="Spistreci3">
    <w:name w:val="toc 3"/>
    <w:basedOn w:val="Normalny"/>
    <w:next w:val="Normalny"/>
    <w:autoRedefine/>
    <w:uiPriority w:val="99"/>
    <w:semiHidden/>
    <w:rsid w:val="00DF32D0"/>
    <w:pPr>
      <w:spacing w:line="360" w:lineRule="auto"/>
      <w:ind w:right="-108"/>
      <w:jc w:val="both"/>
    </w:pPr>
    <w:rPr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uiPriority w:val="99"/>
    <w:rsid w:val="00DF32D0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bCs/>
      <w:sz w:val="24"/>
      <w:szCs w:val="24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DF32D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sz w:val="24"/>
      <w:szCs w:val="24"/>
      <w:lang w:val="en-US" w:eastAsia="en-US"/>
    </w:rPr>
  </w:style>
  <w:style w:type="paragraph" w:styleId="Listapunktowana">
    <w:name w:val="List Bullet"/>
    <w:basedOn w:val="Normalny"/>
    <w:autoRedefine/>
    <w:uiPriority w:val="99"/>
    <w:rsid w:val="00DF32D0"/>
    <w:pPr>
      <w:spacing w:line="360" w:lineRule="auto"/>
      <w:ind w:right="23"/>
      <w:jc w:val="both"/>
    </w:pPr>
    <w:rPr>
      <w:sz w:val="24"/>
      <w:szCs w:val="24"/>
    </w:rPr>
  </w:style>
  <w:style w:type="paragraph" w:customStyle="1" w:styleId="Nagwek50">
    <w:name w:val="Nag?—wek 5"/>
    <w:basedOn w:val="Normalny"/>
    <w:next w:val="Normalny"/>
    <w:uiPriority w:val="99"/>
    <w:rsid w:val="00DF32D0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 w:cs="Arial"/>
      <w:b/>
      <w:bCs/>
      <w:lang w:val="en-US" w:eastAsia="en-US"/>
    </w:rPr>
  </w:style>
  <w:style w:type="paragraph" w:customStyle="1" w:styleId="Nagwek60">
    <w:name w:val="Nag?—wek 6"/>
    <w:basedOn w:val="Normalny"/>
    <w:next w:val="Normalny"/>
    <w:uiPriority w:val="99"/>
    <w:rsid w:val="00DF32D0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CM136">
    <w:name w:val="CM136"/>
    <w:basedOn w:val="Normalny"/>
    <w:next w:val="Normalny"/>
    <w:uiPriority w:val="99"/>
    <w:rsid w:val="00DF32D0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 w:cs="GAGEIA+TimesNewRoman,Bold"/>
      <w:sz w:val="24"/>
      <w:szCs w:val="24"/>
    </w:rPr>
  </w:style>
  <w:style w:type="paragraph" w:customStyle="1" w:styleId="CM141">
    <w:name w:val="CM141"/>
    <w:basedOn w:val="Normalny"/>
    <w:next w:val="Normalny"/>
    <w:uiPriority w:val="99"/>
    <w:rsid w:val="00DF32D0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 w:cs="GAGEIA+TimesNewRoman,Bold"/>
      <w:sz w:val="24"/>
      <w:szCs w:val="24"/>
    </w:rPr>
  </w:style>
  <w:style w:type="paragraph" w:styleId="Listanumerowana">
    <w:name w:val="List Number"/>
    <w:basedOn w:val="Normalny"/>
    <w:uiPriority w:val="99"/>
    <w:rsid w:val="00DF32D0"/>
    <w:pPr>
      <w:numPr>
        <w:numId w:val="1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DF32D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F3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7">
    <w:name w:val="Znak Znak7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DF32D0"/>
    <w:pPr>
      <w:ind w:left="200"/>
    </w:pPr>
  </w:style>
  <w:style w:type="paragraph" w:styleId="Spistreci1">
    <w:name w:val="toc 1"/>
    <w:basedOn w:val="Normalny"/>
    <w:next w:val="Normalny"/>
    <w:autoRedefine/>
    <w:uiPriority w:val="99"/>
    <w:semiHidden/>
    <w:rsid w:val="00DF32D0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bCs/>
      <w:i/>
      <w:iCs/>
      <w:sz w:val="28"/>
      <w:szCs w:val="28"/>
    </w:rPr>
  </w:style>
  <w:style w:type="paragraph" w:customStyle="1" w:styleId="BodyText21">
    <w:name w:val="Body Text 21"/>
    <w:basedOn w:val="Normalny"/>
    <w:uiPriority w:val="99"/>
    <w:rsid w:val="00DF32D0"/>
    <w:pPr>
      <w:tabs>
        <w:tab w:val="left" w:pos="0"/>
      </w:tabs>
      <w:jc w:val="both"/>
    </w:pPr>
    <w:rPr>
      <w:sz w:val="24"/>
      <w:szCs w:val="24"/>
    </w:rPr>
  </w:style>
  <w:style w:type="paragraph" w:styleId="Lista5">
    <w:name w:val="List 5"/>
    <w:basedOn w:val="Normalny"/>
    <w:uiPriority w:val="99"/>
    <w:rsid w:val="00DF32D0"/>
    <w:pPr>
      <w:ind w:left="1415" w:hanging="283"/>
    </w:pPr>
  </w:style>
  <w:style w:type="paragraph" w:customStyle="1" w:styleId="Nagwek40">
    <w:name w:val="Nag?—wek 4"/>
    <w:basedOn w:val="Normalny"/>
    <w:next w:val="Normalny"/>
    <w:uiPriority w:val="99"/>
    <w:rsid w:val="00DF32D0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 w:cs="Arial"/>
      <w:b/>
      <w:bCs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F32D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6">
    <w:name w:val="Znak Znak6"/>
    <w:basedOn w:val="Domylnaczcionkaakapitu"/>
    <w:uiPriority w:val="99"/>
    <w:semiHidden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F32D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F32D0"/>
    <w:rPr>
      <w:rFonts w:ascii="Tahoma" w:hAnsi="Tahoma" w:cs="Tahoma"/>
      <w:sz w:val="20"/>
      <w:szCs w:val="20"/>
      <w:shd w:val="clear" w:color="auto" w:fill="000080"/>
      <w:lang w:eastAsia="pl-PL"/>
    </w:rPr>
  </w:style>
  <w:style w:type="character" w:customStyle="1" w:styleId="ZnakZnak5">
    <w:name w:val="Znak Znak5"/>
    <w:basedOn w:val="Domylnaczcionkaakapitu"/>
    <w:uiPriority w:val="99"/>
    <w:semiHidden/>
    <w:rsid w:val="00DF32D0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uiPriority w:val="99"/>
    <w:qFormat/>
    <w:rsid w:val="00DF32D0"/>
    <w:pPr>
      <w:jc w:val="center"/>
    </w:pPr>
    <w:rPr>
      <w:rFonts w:ascii="Arial" w:hAnsi="Arial" w:cs="Arial"/>
      <w:b/>
      <w:bCs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DF32D0"/>
    <w:rPr>
      <w:rFonts w:ascii="Arial" w:hAnsi="Arial" w:cs="Arial"/>
      <w:b/>
      <w:bCs/>
      <w:sz w:val="24"/>
      <w:szCs w:val="24"/>
    </w:rPr>
  </w:style>
  <w:style w:type="character" w:customStyle="1" w:styleId="ZnakZnak4">
    <w:name w:val="Znak Znak4"/>
    <w:basedOn w:val="Domylnaczcionkaakapitu"/>
    <w:uiPriority w:val="99"/>
    <w:rsid w:val="00DF32D0"/>
    <w:rPr>
      <w:rFonts w:ascii="Arial" w:hAnsi="Arial" w:cs="Arial"/>
      <w:b/>
      <w:bCs/>
      <w:sz w:val="24"/>
      <w:szCs w:val="24"/>
    </w:rPr>
  </w:style>
  <w:style w:type="paragraph" w:customStyle="1" w:styleId="Paragraf">
    <w:name w:val="Paragraf"/>
    <w:basedOn w:val="Normalny"/>
    <w:uiPriority w:val="99"/>
    <w:rsid w:val="00DF32D0"/>
    <w:pPr>
      <w:spacing w:before="480" w:after="240"/>
      <w:jc w:val="both"/>
    </w:pPr>
    <w:rPr>
      <w:b/>
      <w:bCs/>
      <w:spacing w:val="30"/>
      <w:sz w:val="28"/>
      <w:szCs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uiPriority w:val="99"/>
    <w:rsid w:val="00DF32D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F32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F32D0"/>
    <w:rPr>
      <w:rFonts w:ascii="Tahoma" w:hAnsi="Tahoma" w:cs="Tahoma"/>
      <w:sz w:val="16"/>
      <w:szCs w:val="16"/>
      <w:lang w:eastAsia="pl-PL"/>
    </w:rPr>
  </w:style>
  <w:style w:type="character" w:customStyle="1" w:styleId="ZnakZnak3">
    <w:name w:val="Znak Znak3"/>
    <w:basedOn w:val="Domylnaczcionkaakapitu"/>
    <w:uiPriority w:val="99"/>
    <w:semiHidden/>
    <w:rsid w:val="00DF32D0"/>
    <w:rPr>
      <w:rFonts w:ascii="Tahoma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uiPriority w:val="99"/>
    <w:rsid w:val="00DF32D0"/>
    <w:pPr>
      <w:keepNext/>
      <w:keepLines/>
      <w:suppressAutoHyphens/>
      <w:spacing w:line="220" w:lineRule="atLeast"/>
      <w:jc w:val="both"/>
    </w:pPr>
    <w:rPr>
      <w:rFonts w:ascii="Arial Black" w:hAnsi="Arial Black" w:cs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uiPriority w:val="99"/>
    <w:rsid w:val="00DF32D0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DF32D0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F32D0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ZnakZnak2">
    <w:name w:val="Znak Znak2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DF32D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DF32D0"/>
    <w:rPr>
      <w:rFonts w:cs="Times New Roman"/>
      <w:vertAlign w:val="superscript"/>
    </w:rPr>
  </w:style>
  <w:style w:type="paragraph" w:styleId="Lista2">
    <w:name w:val="List 2"/>
    <w:basedOn w:val="Normalny"/>
    <w:uiPriority w:val="99"/>
    <w:rsid w:val="00DF32D0"/>
    <w:pPr>
      <w:ind w:left="566" w:hanging="283"/>
    </w:pPr>
  </w:style>
  <w:style w:type="character" w:customStyle="1" w:styleId="oznaczenie">
    <w:name w:val="oznaczenie"/>
    <w:basedOn w:val="Domylnaczcionkaakapitu"/>
    <w:uiPriority w:val="99"/>
    <w:rsid w:val="00DF32D0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DF32D0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F32D0"/>
    <w:rPr>
      <w:rFonts w:ascii="Courier New" w:hAnsi="Courier New" w:cs="Courier New"/>
      <w:sz w:val="20"/>
      <w:szCs w:val="20"/>
      <w:lang w:eastAsia="pl-PL"/>
    </w:rPr>
  </w:style>
  <w:style w:type="character" w:customStyle="1" w:styleId="ZnakZnak1">
    <w:name w:val="Znak Znak1"/>
    <w:basedOn w:val="Domylnaczcionkaakapitu"/>
    <w:uiPriority w:val="99"/>
    <w:rsid w:val="00DF32D0"/>
    <w:rPr>
      <w:rFonts w:ascii="Courier New" w:hAnsi="Courier New" w:cs="Courier New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F32D0"/>
    <w:pPr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ZnakZnak">
    <w:name w:val="Znak Znak"/>
    <w:basedOn w:val="Domylnaczcionkaakapitu"/>
    <w:uiPriority w:val="99"/>
    <w:rsid w:val="00DF32D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F32D0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uiPriority w:val="99"/>
    <w:rsid w:val="00DF32D0"/>
    <w:pPr>
      <w:spacing w:after="80"/>
      <w:ind w:left="794" w:hanging="397"/>
      <w:jc w:val="both"/>
    </w:pPr>
    <w:rPr>
      <w:sz w:val="24"/>
      <w:szCs w:val="24"/>
    </w:rPr>
  </w:style>
  <w:style w:type="character" w:customStyle="1" w:styleId="1111111Znak">
    <w:name w:val="1111111 Znak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11111111ust">
    <w:name w:val="11111111 ust"/>
    <w:basedOn w:val="Normalny"/>
    <w:uiPriority w:val="99"/>
    <w:rsid w:val="00DF32D0"/>
    <w:pPr>
      <w:spacing w:after="80"/>
      <w:ind w:left="431" w:hanging="255"/>
      <w:jc w:val="both"/>
    </w:pPr>
    <w:rPr>
      <w:sz w:val="24"/>
      <w:szCs w:val="24"/>
    </w:rPr>
  </w:style>
  <w:style w:type="character" w:customStyle="1" w:styleId="11111111ustZnak">
    <w:name w:val="11111111 ust Znak"/>
    <w:basedOn w:val="Domylnaczcionkaakapitu"/>
    <w:uiPriority w:val="99"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DF32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10">
    <w:name w:val="Znak Znak110"/>
    <w:basedOn w:val="Normalny"/>
    <w:uiPriority w:val="99"/>
    <w:rsid w:val="00DF32D0"/>
    <w:rPr>
      <w:rFonts w:ascii="Arial" w:hAnsi="Arial" w:cs="Arial"/>
      <w:sz w:val="24"/>
      <w:szCs w:val="24"/>
    </w:rPr>
  </w:style>
  <w:style w:type="paragraph" w:styleId="Zwrotpoegnalny">
    <w:name w:val="Closing"/>
    <w:basedOn w:val="Normalny"/>
    <w:link w:val="ZwrotpoegnalnyZnak"/>
    <w:uiPriority w:val="99"/>
    <w:rsid w:val="00DF32D0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DF32D0"/>
    <w:pPr>
      <w:numPr>
        <w:numId w:val="2"/>
      </w:numPr>
      <w:tabs>
        <w:tab w:val="clear" w:pos="360"/>
        <w:tab w:val="num" w:pos="643"/>
      </w:tabs>
      <w:ind w:left="643"/>
    </w:pPr>
  </w:style>
  <w:style w:type="paragraph" w:styleId="Listapunktowana3">
    <w:name w:val="List Bullet 3"/>
    <w:basedOn w:val="Normalny"/>
    <w:autoRedefine/>
    <w:uiPriority w:val="99"/>
    <w:rsid w:val="00DF32D0"/>
    <w:pPr>
      <w:numPr>
        <w:numId w:val="3"/>
      </w:numPr>
      <w:tabs>
        <w:tab w:val="clear" w:pos="643"/>
        <w:tab w:val="num" w:pos="926"/>
      </w:tabs>
      <w:ind w:left="926"/>
    </w:pPr>
  </w:style>
  <w:style w:type="paragraph" w:styleId="Listapunktowana4">
    <w:name w:val="List Bullet 4"/>
    <w:basedOn w:val="Normalny"/>
    <w:autoRedefine/>
    <w:uiPriority w:val="99"/>
    <w:rsid w:val="00DF32D0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Listapunktowana5">
    <w:name w:val="List Bullet 5"/>
    <w:basedOn w:val="Normalny"/>
    <w:autoRedefine/>
    <w:uiPriority w:val="99"/>
    <w:rsid w:val="00DF32D0"/>
    <w:pPr>
      <w:numPr>
        <w:numId w:val="5"/>
      </w:numPr>
      <w:tabs>
        <w:tab w:val="clear" w:pos="1209"/>
        <w:tab w:val="num" w:pos="1492"/>
      </w:tabs>
      <w:ind w:left="1492"/>
    </w:pPr>
  </w:style>
  <w:style w:type="paragraph" w:styleId="Lista-kontynuacja">
    <w:name w:val="List Continue"/>
    <w:basedOn w:val="Normalny"/>
    <w:uiPriority w:val="99"/>
    <w:rsid w:val="00DF32D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DF32D0"/>
    <w:pPr>
      <w:spacing w:after="120"/>
      <w:ind w:left="566"/>
    </w:pPr>
  </w:style>
  <w:style w:type="paragraph" w:styleId="Lista-kontynuacja3">
    <w:name w:val="List Continue 3"/>
    <w:basedOn w:val="Normalny"/>
    <w:uiPriority w:val="99"/>
    <w:rsid w:val="00DF32D0"/>
    <w:pPr>
      <w:spacing w:after="120"/>
      <w:ind w:left="849"/>
    </w:pPr>
  </w:style>
  <w:style w:type="paragraph" w:styleId="Lista-kontynuacja4">
    <w:name w:val="List Continue 4"/>
    <w:basedOn w:val="Normalny"/>
    <w:uiPriority w:val="99"/>
    <w:rsid w:val="00DF32D0"/>
    <w:pPr>
      <w:spacing w:after="120"/>
      <w:ind w:left="1132"/>
    </w:pPr>
  </w:style>
  <w:style w:type="paragraph" w:styleId="Lista-kontynuacja5">
    <w:name w:val="List Continue 5"/>
    <w:basedOn w:val="Normalny"/>
    <w:uiPriority w:val="99"/>
    <w:rsid w:val="00DF32D0"/>
    <w:pPr>
      <w:spacing w:after="120"/>
      <w:ind w:left="1415"/>
    </w:pPr>
  </w:style>
  <w:style w:type="paragraph" w:customStyle="1" w:styleId="Style1">
    <w:name w:val="Style1"/>
    <w:basedOn w:val="Normalny"/>
    <w:uiPriority w:val="99"/>
    <w:rsid w:val="00DF32D0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DF32D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DF32D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DF32D0"/>
    <w:pPr>
      <w:widowControl w:val="0"/>
      <w:autoSpaceDE w:val="0"/>
      <w:autoSpaceDN w:val="0"/>
      <w:adjustRightInd w:val="0"/>
      <w:spacing w:line="251" w:lineRule="exact"/>
      <w:ind w:hanging="715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DF32D0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uiPriority w:val="99"/>
    <w:rsid w:val="00DF32D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uiPriority w:val="99"/>
    <w:rsid w:val="00DF32D0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uiPriority w:val="99"/>
    <w:rsid w:val="00DF32D0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ny"/>
    <w:uiPriority w:val="99"/>
    <w:rsid w:val="00DF32D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uiPriority w:val="99"/>
    <w:rsid w:val="00DF32D0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ny"/>
    <w:uiPriority w:val="99"/>
    <w:rsid w:val="00DF32D0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uiPriority w:val="99"/>
    <w:rsid w:val="00DF32D0"/>
    <w:pPr>
      <w:widowControl w:val="0"/>
      <w:autoSpaceDE w:val="0"/>
      <w:autoSpaceDN w:val="0"/>
      <w:adjustRightInd w:val="0"/>
      <w:spacing w:line="250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uiPriority w:val="99"/>
    <w:rsid w:val="00DF32D0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Normalny"/>
    <w:uiPriority w:val="99"/>
    <w:rsid w:val="00DF32D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uiPriority w:val="99"/>
    <w:rsid w:val="00DF32D0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Normalny"/>
    <w:uiPriority w:val="99"/>
    <w:rsid w:val="00DF32D0"/>
    <w:pPr>
      <w:widowControl w:val="0"/>
      <w:autoSpaceDE w:val="0"/>
      <w:autoSpaceDN w:val="0"/>
      <w:adjustRightInd w:val="0"/>
      <w:spacing w:line="264" w:lineRule="exact"/>
      <w:ind w:hanging="254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ny"/>
    <w:uiPriority w:val="99"/>
    <w:rsid w:val="00DF32D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uiPriority w:val="99"/>
    <w:rsid w:val="00DF32D0"/>
    <w:pPr>
      <w:widowControl w:val="0"/>
      <w:autoSpaceDE w:val="0"/>
      <w:autoSpaceDN w:val="0"/>
      <w:adjustRightInd w:val="0"/>
      <w:spacing w:line="254" w:lineRule="exact"/>
      <w:ind w:hanging="163"/>
      <w:jc w:val="both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Normalny"/>
    <w:uiPriority w:val="99"/>
    <w:rsid w:val="00DF32D0"/>
    <w:pPr>
      <w:widowControl w:val="0"/>
      <w:autoSpaceDE w:val="0"/>
      <w:autoSpaceDN w:val="0"/>
      <w:adjustRightInd w:val="0"/>
      <w:spacing w:line="252" w:lineRule="exact"/>
      <w:ind w:firstLine="12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Normalny"/>
    <w:uiPriority w:val="99"/>
    <w:rsid w:val="00DF32D0"/>
    <w:pPr>
      <w:widowControl w:val="0"/>
      <w:autoSpaceDE w:val="0"/>
      <w:autoSpaceDN w:val="0"/>
      <w:adjustRightInd w:val="0"/>
      <w:spacing w:line="254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DF32D0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56">
    <w:name w:val="Font Style56"/>
    <w:basedOn w:val="Domylnaczcionkaakapitu"/>
    <w:uiPriority w:val="99"/>
    <w:rsid w:val="00DF32D0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basedOn w:val="Domylnaczcionkaakapitu"/>
    <w:uiPriority w:val="99"/>
    <w:rsid w:val="00DF32D0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uiPriority w:val="99"/>
    <w:rsid w:val="00DF32D0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basedOn w:val="Domylnaczcionkaakapitu"/>
    <w:uiPriority w:val="99"/>
    <w:rsid w:val="00DF32D0"/>
    <w:rPr>
      <w:rFonts w:ascii="Arial" w:hAnsi="Arial" w:cs="Arial"/>
      <w:b/>
      <w:bCs/>
      <w:color w:val="000000"/>
      <w:spacing w:val="90"/>
      <w:sz w:val="30"/>
      <w:szCs w:val="30"/>
    </w:rPr>
  </w:style>
  <w:style w:type="character" w:customStyle="1" w:styleId="FontStyle67">
    <w:name w:val="Font Style67"/>
    <w:basedOn w:val="Domylnaczcionkaakapitu"/>
    <w:uiPriority w:val="99"/>
    <w:rsid w:val="00DF32D0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68">
    <w:name w:val="Font Style68"/>
    <w:basedOn w:val="Domylnaczcionkaakapitu"/>
    <w:uiPriority w:val="99"/>
    <w:rsid w:val="00DF32D0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69">
    <w:name w:val="Font Style69"/>
    <w:basedOn w:val="Domylnaczcionkaakapitu"/>
    <w:uiPriority w:val="99"/>
    <w:rsid w:val="00DF32D0"/>
    <w:rPr>
      <w:rFonts w:ascii="Arial" w:hAnsi="Arial" w:cs="Arial"/>
      <w:color w:val="000000"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DF32D0"/>
    <w:rPr>
      <w:rFonts w:ascii="Arial" w:hAnsi="Arial" w:cs="Arial"/>
      <w:i/>
      <w:iCs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32D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F32D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DF32D0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F32D0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32D0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F32D0"/>
    <w:rPr>
      <w:rFonts w:ascii="Times New Roman" w:hAnsi="Times New Roman" w:cs="Times New Roman"/>
      <w:b/>
      <w:bCs/>
      <w:sz w:val="20"/>
      <w:szCs w:val="20"/>
      <w:lang w:eastAsia="pl-PL" w:bidi="ar-SA"/>
    </w:rPr>
  </w:style>
  <w:style w:type="table" w:styleId="Tabela-Siatka">
    <w:name w:val="Table Grid"/>
    <w:basedOn w:val="Standardowy"/>
    <w:uiPriority w:val="99"/>
    <w:rsid w:val="00055DA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A9592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2">
    <w:name w:val="h2"/>
    <w:basedOn w:val="Domylnaczcionkaakapitu"/>
    <w:uiPriority w:val="99"/>
    <w:rsid w:val="00433715"/>
    <w:rPr>
      <w:rFonts w:cs="Times New Roman"/>
    </w:rPr>
  </w:style>
  <w:style w:type="paragraph" w:customStyle="1" w:styleId="Standard">
    <w:name w:val="Standard"/>
    <w:uiPriority w:val="99"/>
    <w:rsid w:val="00D35C81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Style2">
    <w:name w:val="Style 2"/>
    <w:basedOn w:val="Normalny"/>
    <w:uiPriority w:val="99"/>
    <w:rsid w:val="00B87426"/>
    <w:pPr>
      <w:widowControl w:val="0"/>
      <w:suppressAutoHyphens/>
    </w:pPr>
    <w:rPr>
      <w:color w:val="000000"/>
      <w:kern w:val="1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02CD3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character" w:customStyle="1" w:styleId="highlightselected">
    <w:name w:val="highlight selected"/>
    <w:basedOn w:val="Domylnaczcionkaakapitu"/>
    <w:rsid w:val="000E0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mailto:ug@golymin-osrodek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F6C9D-C812-49D4-B1E3-BF986EF4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3100</TotalTime>
  <Pages>34</Pages>
  <Words>10633</Words>
  <Characters>63800</Characters>
  <Application>Microsoft Office Word</Application>
  <DocSecurity>0</DocSecurity>
  <Lines>531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>HP</Company>
  <LinksUpToDate>false</LinksUpToDate>
  <CharactersWithSpaces>74285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GOK komputer 7</dc:creator>
  <cp:lastModifiedBy>kierownik-ioś</cp:lastModifiedBy>
  <cp:revision>547</cp:revision>
  <cp:lastPrinted>2016-04-15T12:58:00Z</cp:lastPrinted>
  <dcterms:created xsi:type="dcterms:W3CDTF">2013-05-13T09:34:00Z</dcterms:created>
  <dcterms:modified xsi:type="dcterms:W3CDTF">2016-05-02T08:14:00Z</dcterms:modified>
</cp:coreProperties>
</file>