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 xml:space="preserve">Gołymin-Ośrodek, dn. </w:t>
      </w:r>
      <w:r w:rsidR="00CC0E2F">
        <w:rPr>
          <w:rFonts w:ascii="Times New Roman" w:hAnsi="Times New Roman" w:cs="Times New Roman"/>
          <w:bCs/>
          <w:sz w:val="24"/>
          <w:szCs w:val="24"/>
        </w:rPr>
        <w:t>2</w:t>
      </w:r>
      <w:r w:rsidR="001C60FE">
        <w:rPr>
          <w:rFonts w:ascii="Times New Roman" w:hAnsi="Times New Roman" w:cs="Times New Roman"/>
          <w:bCs/>
          <w:sz w:val="24"/>
          <w:szCs w:val="24"/>
        </w:rPr>
        <w:t>1</w:t>
      </w:r>
      <w:r w:rsidR="00C83C59">
        <w:rPr>
          <w:rFonts w:ascii="Times New Roman" w:hAnsi="Times New Roman" w:cs="Times New Roman"/>
          <w:bCs/>
          <w:sz w:val="24"/>
          <w:szCs w:val="24"/>
        </w:rPr>
        <w:t>.</w:t>
      </w:r>
      <w:r w:rsidR="00EC6A58">
        <w:rPr>
          <w:rFonts w:ascii="Times New Roman" w:hAnsi="Times New Roman" w:cs="Times New Roman"/>
          <w:bCs/>
          <w:sz w:val="24"/>
          <w:szCs w:val="24"/>
        </w:rPr>
        <w:t>04</w:t>
      </w:r>
      <w:r w:rsidRPr="00876ABC">
        <w:rPr>
          <w:rFonts w:ascii="Times New Roman" w:hAnsi="Times New Roman" w:cs="Times New Roman"/>
          <w:bCs/>
          <w:sz w:val="24"/>
          <w:szCs w:val="24"/>
        </w:rPr>
        <w:t>.201</w:t>
      </w:r>
      <w:r w:rsidR="00EC6A58">
        <w:rPr>
          <w:rFonts w:ascii="Times New Roman" w:hAnsi="Times New Roman" w:cs="Times New Roman"/>
          <w:bCs/>
          <w:sz w:val="24"/>
          <w:szCs w:val="24"/>
        </w:rPr>
        <w:t>6</w:t>
      </w:r>
      <w:r w:rsidRPr="00876AB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</w:t>
      </w:r>
      <w:r w:rsidR="00EC6A58">
        <w:rPr>
          <w:rFonts w:ascii="Times New Roman" w:hAnsi="Times New Roman" w:cs="Times New Roman"/>
          <w:bCs/>
          <w:sz w:val="24"/>
          <w:szCs w:val="24"/>
        </w:rPr>
        <w:t>1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.201</w:t>
      </w:r>
      <w:r w:rsidR="00EC6A58">
        <w:rPr>
          <w:rFonts w:ascii="Times New Roman" w:hAnsi="Times New Roman" w:cs="Times New Roman"/>
          <w:bCs/>
          <w:sz w:val="24"/>
          <w:szCs w:val="24"/>
        </w:rPr>
        <w:t>6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2D09F7" w:rsidRDefault="00787921" w:rsidP="00EA2110">
      <w:pPr>
        <w:pStyle w:val="Standard"/>
        <w:jc w:val="both"/>
        <w:rPr>
          <w:lang w:val="en-US"/>
        </w:rPr>
      </w:pPr>
      <w:r w:rsidRPr="002D09F7">
        <w:rPr>
          <w:lang w:val="en-US"/>
        </w:rPr>
        <w:t xml:space="preserve">NIP: </w:t>
      </w:r>
      <w:r w:rsidR="007D409D" w:rsidRPr="002D09F7">
        <w:rPr>
          <w:lang w:val="en-US"/>
        </w:rPr>
        <w:t>566</w:t>
      </w:r>
      <w:r w:rsidR="00A96DD4" w:rsidRPr="002D09F7">
        <w:rPr>
          <w:lang w:val="en-US"/>
        </w:rPr>
        <w:t>-</w:t>
      </w:r>
      <w:r w:rsidR="007D409D" w:rsidRPr="002D09F7">
        <w:rPr>
          <w:lang w:val="en-US"/>
        </w:rPr>
        <w:t>18</w:t>
      </w:r>
      <w:r w:rsidR="00A96DD4" w:rsidRPr="002D09F7">
        <w:rPr>
          <w:lang w:val="en-US"/>
        </w:rPr>
        <w:t>-</w:t>
      </w:r>
      <w:r w:rsidR="007D409D" w:rsidRPr="002D09F7">
        <w:rPr>
          <w:lang w:val="en-US"/>
        </w:rPr>
        <w:t>86</w:t>
      </w:r>
      <w:r w:rsidR="00A96DD4" w:rsidRPr="002D09F7">
        <w:rPr>
          <w:lang w:val="en-US"/>
        </w:rPr>
        <w:t>-</w:t>
      </w:r>
      <w:r w:rsidR="007D409D" w:rsidRPr="002D09F7">
        <w:rPr>
          <w:lang w:val="en-US"/>
        </w:rPr>
        <w:t>687</w:t>
      </w:r>
      <w:r w:rsidR="00E91E88" w:rsidRPr="002D09F7">
        <w:rPr>
          <w:lang w:val="en-US"/>
        </w:rPr>
        <w:t>, R</w:t>
      </w:r>
      <w:r w:rsidR="00CB6E11" w:rsidRPr="002D09F7">
        <w:rPr>
          <w:lang w:val="en-US"/>
        </w:rPr>
        <w:t>EGON</w:t>
      </w:r>
      <w:r w:rsidRPr="002D09F7">
        <w:rPr>
          <w:lang w:val="en-US"/>
        </w:rPr>
        <w:t xml:space="preserve">: </w:t>
      </w:r>
      <w:r w:rsidR="007D409D" w:rsidRPr="002D09F7">
        <w:rPr>
          <w:lang w:val="en-US"/>
        </w:rPr>
        <w:t>130378090</w:t>
      </w:r>
    </w:p>
    <w:p w:rsidR="00787921" w:rsidRPr="002D09F7" w:rsidRDefault="00787921" w:rsidP="00EA2110">
      <w:pPr>
        <w:pStyle w:val="Nagwek2"/>
        <w:jc w:val="both"/>
        <w:rPr>
          <w:sz w:val="24"/>
          <w:szCs w:val="24"/>
          <w:lang w:val="en-US" w:eastAsia="ar-SA"/>
        </w:rPr>
      </w:pPr>
      <w:r w:rsidRPr="002D09F7">
        <w:rPr>
          <w:b w:val="0"/>
          <w:sz w:val="24"/>
          <w:szCs w:val="24"/>
          <w:lang w:val="en-US"/>
        </w:rPr>
        <w:t>email:</w:t>
      </w:r>
      <w:r w:rsidRPr="002D09F7">
        <w:rPr>
          <w:sz w:val="24"/>
          <w:szCs w:val="24"/>
          <w:lang w:val="en-US"/>
        </w:rPr>
        <w:t xml:space="preserve"> </w:t>
      </w:r>
      <w:r w:rsidR="007752C9">
        <w:fldChar w:fldCharType="begin"/>
      </w:r>
      <w:r w:rsidR="007752C9" w:rsidRPr="006E7A1C">
        <w:rPr>
          <w:lang w:val="en-US"/>
        </w:rPr>
        <w:instrText xml:space="preserve"> HYPERLINK "mailto:ug@golymin-osrodek.pl" </w:instrText>
      </w:r>
      <w:r w:rsidR="007752C9">
        <w:fldChar w:fldCharType="separate"/>
      </w:r>
      <w:r w:rsidR="00C8422A" w:rsidRPr="002D09F7">
        <w:rPr>
          <w:rStyle w:val="Hipercze"/>
          <w:b w:val="0"/>
          <w:color w:val="auto"/>
          <w:sz w:val="24"/>
          <w:szCs w:val="24"/>
          <w:u w:val="none"/>
          <w:lang w:val="en-US"/>
        </w:rPr>
        <w:t>ug@golymin-osrodek.pl</w:t>
      </w:r>
      <w:r w:rsidR="007752C9">
        <w:rPr>
          <w:rStyle w:val="Hipercze"/>
          <w:b w:val="0"/>
          <w:color w:val="auto"/>
          <w:sz w:val="24"/>
          <w:szCs w:val="24"/>
          <w:u w:val="none"/>
          <w:lang w:val="en-US"/>
        </w:rPr>
        <w:fldChar w:fldCharType="end"/>
      </w:r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</w:t>
      </w:r>
      <w:r w:rsidR="00F74264">
        <w:rPr>
          <w:sz w:val="24"/>
          <w:szCs w:val="24"/>
        </w:rPr>
        <w:t>5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</w:t>
      </w:r>
      <w:r w:rsidR="00E8269F">
        <w:rPr>
          <w:sz w:val="24"/>
          <w:szCs w:val="24"/>
        </w:rPr>
        <w:t xml:space="preserve"> </w:t>
      </w:r>
      <w:r w:rsidR="00F74264">
        <w:rPr>
          <w:sz w:val="24"/>
          <w:szCs w:val="24"/>
        </w:rPr>
        <w:t>2164</w:t>
      </w:r>
      <w:r w:rsidRPr="00876ABC">
        <w:rPr>
          <w:sz w:val="24"/>
          <w:szCs w:val="24"/>
        </w:rPr>
        <w:t>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Prawo zamówień publicznych</w:t>
      </w:r>
      <w:r w:rsidRPr="00876ABC">
        <w:rPr>
          <w:i/>
          <w:iCs/>
          <w:sz w:val="24"/>
          <w:szCs w:val="24"/>
        </w:rPr>
        <w:t xml:space="preserve"> </w:t>
      </w:r>
      <w:r w:rsidR="00982338" w:rsidRPr="00876ABC">
        <w:rPr>
          <w:sz w:val="24"/>
          <w:szCs w:val="24"/>
        </w:rPr>
        <w:t>(Dz. U. z 201</w:t>
      </w:r>
      <w:r w:rsidR="00141437">
        <w:rPr>
          <w:sz w:val="24"/>
          <w:szCs w:val="24"/>
        </w:rPr>
        <w:t>5</w:t>
      </w:r>
      <w:r w:rsidR="00982338" w:rsidRPr="00876ABC">
        <w:rPr>
          <w:sz w:val="24"/>
          <w:szCs w:val="24"/>
        </w:rPr>
        <w:t xml:space="preserve"> r., poz.</w:t>
      </w:r>
      <w:r w:rsidR="00982338">
        <w:rPr>
          <w:sz w:val="24"/>
          <w:szCs w:val="24"/>
        </w:rPr>
        <w:t xml:space="preserve"> </w:t>
      </w:r>
      <w:r w:rsidR="00141437">
        <w:rPr>
          <w:sz w:val="24"/>
          <w:szCs w:val="24"/>
        </w:rPr>
        <w:t>2164</w:t>
      </w:r>
      <w:r w:rsidR="00982338" w:rsidRPr="00876ABC">
        <w:rPr>
          <w:sz w:val="24"/>
          <w:szCs w:val="24"/>
        </w:rPr>
        <w:t>)</w:t>
      </w:r>
      <w:r w:rsidRPr="00876ABC">
        <w:rPr>
          <w:sz w:val="24"/>
          <w:szCs w:val="24"/>
        </w:rPr>
        <w:t xml:space="preserve">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741D32">
        <w:rPr>
          <w:iCs/>
          <w:sz w:val="24"/>
          <w:szCs w:val="24"/>
        </w:rPr>
        <w:t>Rozporządzenie Prezesa Rady Ministrów z dnia 19 lutego 2013</w:t>
      </w:r>
      <w:r w:rsidR="00982338" w:rsidRPr="00741D32">
        <w:rPr>
          <w:iCs/>
          <w:sz w:val="24"/>
          <w:szCs w:val="24"/>
        </w:rPr>
        <w:t xml:space="preserve"> </w:t>
      </w:r>
      <w:r w:rsidRPr="00741D32">
        <w:rPr>
          <w:iCs/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w sprawie rodzajów dokumentów, jakich może żądać zamawiający od wykonawcy, oraz form, w jakich te dokumenty mogą być składane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(Dz. U. z 2013 </w:t>
      </w:r>
      <w:r w:rsidR="00982338">
        <w:rPr>
          <w:sz w:val="24"/>
          <w:szCs w:val="24"/>
        </w:rPr>
        <w:t xml:space="preserve">r., </w:t>
      </w:r>
      <w:r w:rsidRPr="00876ABC">
        <w:rPr>
          <w:sz w:val="24"/>
          <w:szCs w:val="24"/>
        </w:rPr>
        <w:t>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o utrzymaniu czystości i porządku w gminach</w:t>
      </w:r>
      <w:r w:rsidRPr="00876ABC">
        <w:rPr>
          <w:sz w:val="24"/>
          <w:szCs w:val="24"/>
        </w:rPr>
        <w:t xml:space="preserve"> </w:t>
      </w:r>
      <w:r w:rsidRPr="00982338">
        <w:rPr>
          <w:sz w:val="24"/>
          <w:szCs w:val="24"/>
        </w:rPr>
        <w:t>(</w:t>
      </w:r>
      <w:r w:rsidR="00982338">
        <w:rPr>
          <w:bCs/>
          <w:sz w:val="24"/>
          <w:szCs w:val="24"/>
        </w:rPr>
        <w:t>Dz.</w:t>
      </w:r>
      <w:r w:rsidR="00C74B5A">
        <w:rPr>
          <w:bCs/>
          <w:sz w:val="24"/>
          <w:szCs w:val="24"/>
        </w:rPr>
        <w:t xml:space="preserve"> </w:t>
      </w:r>
      <w:r w:rsidR="00982338">
        <w:rPr>
          <w:bCs/>
          <w:sz w:val="24"/>
          <w:szCs w:val="24"/>
        </w:rPr>
        <w:t>U</w:t>
      </w:r>
      <w:r w:rsidR="00EC0202">
        <w:rPr>
          <w:bCs/>
          <w:sz w:val="24"/>
          <w:szCs w:val="24"/>
        </w:rPr>
        <w:t>.</w:t>
      </w:r>
      <w:r w:rsidR="00982338">
        <w:rPr>
          <w:bCs/>
          <w:sz w:val="24"/>
          <w:szCs w:val="24"/>
        </w:rPr>
        <w:t xml:space="preserve"> z </w:t>
      </w:r>
      <w:r w:rsidR="00982338" w:rsidRPr="00982338">
        <w:rPr>
          <w:bCs/>
          <w:sz w:val="24"/>
          <w:szCs w:val="24"/>
        </w:rPr>
        <w:t>201</w:t>
      </w:r>
      <w:r w:rsidR="00EF1F3E">
        <w:rPr>
          <w:bCs/>
          <w:sz w:val="24"/>
          <w:szCs w:val="24"/>
        </w:rPr>
        <w:t>6</w:t>
      </w:r>
      <w:r w:rsidR="00982338">
        <w:rPr>
          <w:bCs/>
          <w:sz w:val="24"/>
          <w:szCs w:val="24"/>
        </w:rPr>
        <w:t xml:space="preserve"> r., poz. </w:t>
      </w:r>
      <w:r w:rsidR="00EF1F3E">
        <w:rPr>
          <w:bCs/>
          <w:sz w:val="24"/>
          <w:szCs w:val="24"/>
        </w:rPr>
        <w:t>250</w:t>
      </w:r>
      <w:r w:rsidR="00982338" w:rsidRPr="00982338">
        <w:rPr>
          <w:bCs/>
          <w:sz w:val="24"/>
          <w:szCs w:val="24"/>
        </w:rPr>
        <w:t>)</w:t>
      </w:r>
      <w:r w:rsidR="00B14521">
        <w:rPr>
          <w:bCs/>
          <w:sz w:val="24"/>
          <w:szCs w:val="24"/>
        </w:rPr>
        <w:t>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sz w:val="24"/>
          <w:szCs w:val="24"/>
        </w:rPr>
        <w:t xml:space="preserve"> (Dz. U. z 2013 r.</w:t>
      </w:r>
      <w:r w:rsidR="00B14521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</w:t>
      </w:r>
      <w:r w:rsidRPr="00B6730A">
        <w:rPr>
          <w:i/>
          <w:sz w:val="24"/>
          <w:szCs w:val="24"/>
        </w:rPr>
        <w:t>o odpadach</w:t>
      </w:r>
      <w:r>
        <w:rPr>
          <w:sz w:val="24"/>
          <w:szCs w:val="24"/>
        </w:rPr>
        <w:t xml:space="preserve"> (Dz. U</w:t>
      </w:r>
      <w:r w:rsidR="00EC0202">
        <w:rPr>
          <w:sz w:val="24"/>
          <w:szCs w:val="24"/>
        </w:rPr>
        <w:t>.</w:t>
      </w:r>
      <w:r w:rsidR="00B1452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2013</w:t>
      </w:r>
      <w:r w:rsidR="00B14521">
        <w:rPr>
          <w:sz w:val="24"/>
          <w:szCs w:val="24"/>
        </w:rPr>
        <w:t xml:space="preserve"> r.</w:t>
      </w:r>
      <w:r>
        <w:rPr>
          <w:sz w:val="24"/>
          <w:szCs w:val="24"/>
        </w:rPr>
        <w:t>, poz. 21</w:t>
      </w:r>
      <w:r w:rsidR="00B14521">
        <w:rPr>
          <w:sz w:val="24"/>
          <w:szCs w:val="24"/>
        </w:rPr>
        <w:t xml:space="preserve"> z </w:t>
      </w:r>
      <w:proofErr w:type="spellStart"/>
      <w:r w:rsidR="00B14521">
        <w:rPr>
          <w:sz w:val="24"/>
          <w:szCs w:val="24"/>
        </w:rPr>
        <w:t>późn</w:t>
      </w:r>
      <w:proofErr w:type="spellEnd"/>
      <w:r w:rsidR="00B14521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 xml:space="preserve">a z dnia 27 września 2001 r. </w:t>
      </w:r>
      <w:r w:rsidRPr="00B6730A">
        <w:rPr>
          <w:i/>
          <w:sz w:val="24"/>
        </w:rPr>
        <w:t>w</w:t>
      </w:r>
      <w:r w:rsidRPr="00B6730A">
        <w:rPr>
          <w:i/>
          <w:sz w:val="24"/>
        </w:rPr>
        <w:br/>
        <w:t>sprawie katalogu odpadów</w:t>
      </w:r>
      <w:r w:rsidRPr="00EE64C4">
        <w:rPr>
          <w:sz w:val="24"/>
        </w:rPr>
        <w:t xml:space="preserve"> (Dz.</w:t>
      </w:r>
      <w:r>
        <w:rPr>
          <w:sz w:val="24"/>
        </w:rPr>
        <w:t xml:space="preserve"> </w:t>
      </w:r>
      <w:r w:rsidRPr="00EE64C4">
        <w:rPr>
          <w:sz w:val="24"/>
        </w:rPr>
        <w:t xml:space="preserve">U. </w:t>
      </w:r>
      <w:r w:rsidR="00206201">
        <w:rPr>
          <w:sz w:val="24"/>
        </w:rPr>
        <w:t>z 20</w:t>
      </w:r>
      <w:r w:rsidR="00E97C19">
        <w:rPr>
          <w:sz w:val="24"/>
        </w:rPr>
        <w:t>14 r.</w:t>
      </w:r>
      <w:r w:rsidRPr="00EE64C4">
        <w:rPr>
          <w:sz w:val="24"/>
        </w:rPr>
        <w:t>, poz. 1</w:t>
      </w:r>
      <w:r w:rsidR="00E97C19">
        <w:rPr>
          <w:sz w:val="24"/>
        </w:rPr>
        <w:t xml:space="preserve">923 z </w:t>
      </w:r>
      <w:proofErr w:type="spellStart"/>
      <w:r w:rsidR="00E97C19">
        <w:rPr>
          <w:sz w:val="24"/>
        </w:rPr>
        <w:t>późn</w:t>
      </w:r>
      <w:proofErr w:type="spellEnd"/>
      <w:r w:rsidR="00E97C19">
        <w:rPr>
          <w:sz w:val="24"/>
        </w:rPr>
        <w:t>. zm.</w:t>
      </w:r>
      <w:r w:rsidRPr="00EE64C4">
        <w:rPr>
          <w:sz w:val="24"/>
        </w:rPr>
        <w:t>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 xml:space="preserve">. Rozporządzenie Prezesa Rady Ministrów z dnia </w:t>
      </w:r>
      <w:r w:rsidR="00177155">
        <w:rPr>
          <w:sz w:val="24"/>
          <w:szCs w:val="24"/>
        </w:rPr>
        <w:t>28</w:t>
      </w:r>
      <w:r w:rsidR="00787921" w:rsidRPr="00876ABC">
        <w:rPr>
          <w:sz w:val="24"/>
          <w:szCs w:val="24"/>
        </w:rPr>
        <w:t xml:space="preserve"> grudnia 201</w:t>
      </w:r>
      <w:r w:rsidR="00177155">
        <w:rPr>
          <w:sz w:val="24"/>
          <w:szCs w:val="24"/>
        </w:rPr>
        <w:t>5</w:t>
      </w:r>
      <w:r w:rsidR="00787921" w:rsidRPr="00876ABC">
        <w:rPr>
          <w:sz w:val="24"/>
          <w:szCs w:val="24"/>
        </w:rPr>
        <w:t xml:space="preserve"> r. </w:t>
      </w:r>
      <w:r w:rsidR="00787921" w:rsidRPr="00B6730A">
        <w:rPr>
          <w:i/>
          <w:sz w:val="24"/>
          <w:szCs w:val="24"/>
        </w:rPr>
        <w:t>w sprawie średniego kursu złotego w stosunku do euro, stanowiącego podstawę przeliczania wartości zamówień publicznych</w:t>
      </w:r>
      <w:r w:rsidR="00787921" w:rsidRPr="00876ABC">
        <w:rPr>
          <w:sz w:val="24"/>
          <w:szCs w:val="24"/>
        </w:rPr>
        <w:t xml:space="preserve"> </w:t>
      </w:r>
      <w:r w:rsidR="00787921" w:rsidRPr="00206201">
        <w:rPr>
          <w:sz w:val="24"/>
          <w:szCs w:val="24"/>
        </w:rPr>
        <w:t>(</w:t>
      </w:r>
      <w:r w:rsidR="00206201" w:rsidRPr="00206201">
        <w:rPr>
          <w:bCs/>
          <w:sz w:val="24"/>
          <w:szCs w:val="24"/>
        </w:rPr>
        <w:t>Dz.</w:t>
      </w:r>
      <w:r w:rsidR="00206201">
        <w:rPr>
          <w:bCs/>
          <w:sz w:val="24"/>
          <w:szCs w:val="24"/>
        </w:rPr>
        <w:t xml:space="preserve"> </w:t>
      </w:r>
      <w:r w:rsidR="00206201" w:rsidRPr="00206201">
        <w:rPr>
          <w:bCs/>
          <w:sz w:val="24"/>
          <w:szCs w:val="24"/>
        </w:rPr>
        <w:t>U.</w:t>
      </w:r>
      <w:r w:rsidR="00206201">
        <w:rPr>
          <w:bCs/>
          <w:sz w:val="24"/>
          <w:szCs w:val="24"/>
        </w:rPr>
        <w:t xml:space="preserve"> z </w:t>
      </w:r>
      <w:r w:rsidR="00206201" w:rsidRPr="00206201">
        <w:rPr>
          <w:bCs/>
          <w:sz w:val="24"/>
          <w:szCs w:val="24"/>
        </w:rPr>
        <w:t>201</w:t>
      </w:r>
      <w:r w:rsidR="00177155">
        <w:rPr>
          <w:bCs/>
          <w:sz w:val="24"/>
          <w:szCs w:val="24"/>
        </w:rPr>
        <w:t>5</w:t>
      </w:r>
      <w:r w:rsidR="00206201">
        <w:rPr>
          <w:bCs/>
          <w:sz w:val="24"/>
          <w:szCs w:val="24"/>
        </w:rPr>
        <w:t xml:space="preserve"> r</w:t>
      </w:r>
      <w:r w:rsidR="00206201" w:rsidRPr="00206201">
        <w:rPr>
          <w:bCs/>
          <w:sz w:val="24"/>
          <w:szCs w:val="24"/>
        </w:rPr>
        <w:t>.</w:t>
      </w:r>
      <w:r w:rsidR="00206201">
        <w:rPr>
          <w:bCs/>
          <w:sz w:val="24"/>
          <w:szCs w:val="24"/>
        </w:rPr>
        <w:t xml:space="preserve">, poz. </w:t>
      </w:r>
      <w:r w:rsidR="00177155">
        <w:rPr>
          <w:bCs/>
          <w:sz w:val="24"/>
          <w:szCs w:val="24"/>
        </w:rPr>
        <w:t>2254</w:t>
      </w:r>
      <w:r w:rsidR="00787921" w:rsidRPr="00206201">
        <w:rPr>
          <w:sz w:val="24"/>
          <w:szCs w:val="24"/>
        </w:rPr>
        <w:t>)</w:t>
      </w:r>
      <w:r w:rsidR="00640151" w:rsidRPr="0020620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 xml:space="preserve">Ustawa z dnia 29 sierpnia 1997 r. </w:t>
      </w:r>
      <w:r w:rsidRPr="00B6730A">
        <w:rPr>
          <w:i/>
          <w:sz w:val="24"/>
          <w:szCs w:val="24"/>
        </w:rPr>
        <w:t>o ochronie danych osobowych</w:t>
      </w:r>
      <w:r w:rsidRPr="00640151">
        <w:rPr>
          <w:sz w:val="24"/>
          <w:szCs w:val="24"/>
        </w:rPr>
        <w:t xml:space="preserve"> (</w:t>
      </w:r>
      <w:r w:rsidR="00300E0D" w:rsidRPr="00300E0D">
        <w:rPr>
          <w:bCs/>
          <w:sz w:val="24"/>
          <w:szCs w:val="24"/>
        </w:rPr>
        <w:t>Dz.</w:t>
      </w:r>
      <w:r w:rsidR="00300E0D">
        <w:rPr>
          <w:bCs/>
          <w:sz w:val="24"/>
          <w:szCs w:val="24"/>
        </w:rPr>
        <w:t xml:space="preserve"> </w:t>
      </w:r>
      <w:r w:rsidR="00300E0D" w:rsidRPr="00300E0D">
        <w:rPr>
          <w:bCs/>
          <w:sz w:val="24"/>
          <w:szCs w:val="24"/>
        </w:rPr>
        <w:t>U.</w:t>
      </w:r>
      <w:r w:rsidR="00300E0D">
        <w:rPr>
          <w:bCs/>
          <w:sz w:val="24"/>
          <w:szCs w:val="24"/>
        </w:rPr>
        <w:t xml:space="preserve"> z </w:t>
      </w:r>
      <w:r w:rsidR="00300E0D" w:rsidRPr="00300E0D">
        <w:rPr>
          <w:bCs/>
          <w:sz w:val="24"/>
          <w:szCs w:val="24"/>
        </w:rPr>
        <w:t>201</w:t>
      </w:r>
      <w:r w:rsidR="00177155">
        <w:rPr>
          <w:bCs/>
          <w:sz w:val="24"/>
          <w:szCs w:val="24"/>
        </w:rPr>
        <w:t>5</w:t>
      </w:r>
      <w:r w:rsidR="00300E0D">
        <w:rPr>
          <w:bCs/>
          <w:sz w:val="24"/>
          <w:szCs w:val="24"/>
        </w:rPr>
        <w:t xml:space="preserve"> r</w:t>
      </w:r>
      <w:r w:rsidR="00300E0D" w:rsidRPr="00300E0D">
        <w:rPr>
          <w:bCs/>
          <w:sz w:val="24"/>
          <w:szCs w:val="24"/>
        </w:rPr>
        <w:t>.</w:t>
      </w:r>
      <w:r w:rsidR="00300E0D">
        <w:rPr>
          <w:bCs/>
          <w:sz w:val="24"/>
          <w:szCs w:val="24"/>
        </w:rPr>
        <w:t xml:space="preserve">, poz. </w:t>
      </w:r>
      <w:r w:rsidR="00177155">
        <w:rPr>
          <w:bCs/>
          <w:sz w:val="24"/>
          <w:szCs w:val="24"/>
        </w:rPr>
        <w:t>2135</w:t>
      </w:r>
      <w:r w:rsidRPr="00640151">
        <w:rPr>
          <w:rFonts w:eastAsia="Calibri"/>
          <w:bCs/>
          <w:sz w:val="24"/>
          <w:szCs w:val="24"/>
        </w:rPr>
        <w:t>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725D4D">
      <w:pPr>
        <w:jc w:val="both"/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ograniczenie masy odpadów komunalnych ulegających biodegradacji przekazywanych do </w:t>
      </w:r>
      <w:r w:rsidRPr="00876ABC">
        <w:rPr>
          <w:sz w:val="24"/>
          <w:szCs w:val="24"/>
        </w:rPr>
        <w:lastRenderedPageBreak/>
        <w:t>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</w:t>
      </w:r>
      <w:r w:rsidR="00725D4D">
        <w:rPr>
          <w:spacing w:val="2"/>
          <w:sz w:val="24"/>
          <w:szCs w:val="24"/>
        </w:rPr>
        <w:t>6</w:t>
      </w:r>
      <w:r w:rsidRPr="00876ABC">
        <w:rPr>
          <w:spacing w:val="2"/>
          <w:sz w:val="24"/>
          <w:szCs w:val="24"/>
        </w:rPr>
        <w:t xml:space="preserve"> r. poz. </w:t>
      </w:r>
      <w:r w:rsidR="00725D4D">
        <w:rPr>
          <w:spacing w:val="2"/>
          <w:sz w:val="24"/>
          <w:szCs w:val="24"/>
        </w:rPr>
        <w:t>250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XXI</w:t>
      </w:r>
      <w:r w:rsidR="00687574">
        <w:rPr>
          <w:sz w:val="24"/>
          <w:szCs w:val="24"/>
          <w:u w:val="single"/>
        </w:rPr>
        <w:t>X</w:t>
      </w:r>
      <w:r w:rsidR="00F11A4E" w:rsidRPr="00F11A4E">
        <w:rPr>
          <w:sz w:val="24"/>
          <w:szCs w:val="24"/>
          <w:u w:val="single"/>
        </w:rPr>
        <w:t>/1</w:t>
      </w:r>
      <w:r w:rsidR="00687574">
        <w:rPr>
          <w:sz w:val="24"/>
          <w:szCs w:val="24"/>
          <w:u w:val="single"/>
        </w:rPr>
        <w:t>60</w:t>
      </w:r>
      <w:r w:rsidR="00F11A4E" w:rsidRPr="00F11A4E">
        <w:rPr>
          <w:sz w:val="24"/>
          <w:szCs w:val="24"/>
          <w:u w:val="single"/>
        </w:rPr>
        <w:t>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687574">
        <w:rPr>
          <w:sz w:val="24"/>
          <w:szCs w:val="24"/>
          <w:u w:val="single"/>
        </w:rPr>
        <w:t>4</w:t>
      </w:r>
      <w:r w:rsidR="00F11A4E" w:rsidRPr="00F11A4E">
        <w:rPr>
          <w:sz w:val="24"/>
          <w:szCs w:val="24"/>
          <w:u w:val="single"/>
        </w:rPr>
        <w:t xml:space="preserve"> </w:t>
      </w:r>
      <w:r w:rsidR="00687574">
        <w:rPr>
          <w:sz w:val="24"/>
          <w:szCs w:val="24"/>
          <w:u w:val="single"/>
        </w:rPr>
        <w:t>czerwca</w:t>
      </w:r>
      <w:r w:rsidR="00F11A4E" w:rsidRPr="00F11A4E">
        <w:rPr>
          <w:sz w:val="24"/>
          <w:szCs w:val="24"/>
          <w:u w:val="single"/>
        </w:rPr>
        <w:t xml:space="preserve">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D565E8" w:rsidRDefault="00D565E8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dostarcza pojemniki i worki w terminie 14 dni od daty zgłoszenia zapotrzebowania</w:t>
      </w:r>
      <w:r>
        <w:rPr>
          <w:rFonts w:ascii="Times New Roman" w:hAnsi="Times New Roman" w:cs="Times New Roman"/>
          <w:sz w:val="24"/>
          <w:szCs w:val="24"/>
        </w:rPr>
        <w:t xml:space="preserve"> na powyższe przez Urząd Gminy Gołymin-Ośrodek.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F72" w:rsidRPr="00CC0E2F" w:rsidRDefault="00D66F72" w:rsidP="00E21C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>Odbiorem i za</w:t>
      </w:r>
      <w:r w:rsidR="00CC0E2F">
        <w:rPr>
          <w:rFonts w:ascii="Times New Roman" w:hAnsi="Times New Roman" w:cs="Times New Roman"/>
          <w:sz w:val="24"/>
          <w:szCs w:val="24"/>
        </w:rPr>
        <w:t xml:space="preserve">gospodarowaniem zostaną objęte </w:t>
      </w:r>
      <w:r w:rsidR="00CC0E2F" w:rsidRPr="00CC0E2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CC0E2F">
        <w:rPr>
          <w:rFonts w:ascii="Times New Roman" w:hAnsi="Times New Roman" w:cs="Times New Roman"/>
          <w:b/>
          <w:bCs/>
          <w:sz w:val="24"/>
          <w:szCs w:val="24"/>
          <w:u w:val="single"/>
        </w:rPr>
        <w:t>ezpośrednio z nieruchomości:</w:t>
      </w:r>
      <w:r w:rsidRPr="00CC0E2F">
        <w:rPr>
          <w:b/>
          <w:bCs/>
          <w:sz w:val="24"/>
          <w:szCs w:val="24"/>
          <w:u w:val="single"/>
        </w:rPr>
        <w:t xml:space="preserve">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504E47" w:rsidRPr="00504E47">
        <w:rPr>
          <w:b/>
          <w:sz w:val="24"/>
          <w:szCs w:val="24"/>
        </w:rPr>
        <w:t>– nieselektywn</w:t>
      </w:r>
      <w:r w:rsidR="000377BA">
        <w:rPr>
          <w:b/>
          <w:sz w:val="24"/>
          <w:szCs w:val="24"/>
        </w:rPr>
        <w:t>i</w:t>
      </w:r>
      <w:r w:rsidR="00504E47" w:rsidRPr="00504E47">
        <w:rPr>
          <w:b/>
          <w:sz w:val="24"/>
          <w:szCs w:val="24"/>
        </w:rPr>
        <w:t>e</w:t>
      </w:r>
      <w:r w:rsidR="00E260A3">
        <w:rPr>
          <w:b/>
          <w:sz w:val="24"/>
          <w:szCs w:val="24"/>
        </w:rPr>
        <w:t xml:space="preserve"> zbierane</w:t>
      </w:r>
      <w:r w:rsidR="00504E47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 w:rsidR="00CC0E2F">
        <w:rPr>
          <w:sz w:val="24"/>
          <w:szCs w:val="24"/>
        </w:rPr>
        <w:t>Odpady zmieszane powinny być odbierane z częstotliwością dwóch odbiorów w miesiącu. Odbiory powinny występować nie częściej niż co 2 tygodnie (14 dni).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 xml:space="preserve">udostępnione </w:t>
      </w:r>
      <w:r w:rsidR="00CC0E2F">
        <w:rPr>
          <w:sz w:val="24"/>
          <w:szCs w:val="24"/>
        </w:rPr>
        <w:t xml:space="preserve">nieodpłatnie </w:t>
      </w:r>
      <w:r>
        <w:rPr>
          <w:sz w:val="24"/>
          <w:szCs w:val="24"/>
        </w:rPr>
        <w:t>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 xml:space="preserve">(kody odpadów </w:t>
      </w:r>
      <w:r w:rsidR="00CC0E2F">
        <w:rPr>
          <w:bCs/>
          <w:sz w:val="24"/>
          <w:szCs w:val="24"/>
        </w:rPr>
        <w:t>150101</w:t>
      </w:r>
      <w:r w:rsidR="00C55DC5">
        <w:rPr>
          <w:bCs/>
          <w:sz w:val="24"/>
          <w:szCs w:val="24"/>
        </w:rPr>
        <w:t xml:space="preserve">, </w:t>
      </w:r>
      <w:r w:rsidR="00CC0E2F">
        <w:rPr>
          <w:bCs/>
          <w:sz w:val="24"/>
          <w:szCs w:val="24"/>
        </w:rPr>
        <w:t>150107</w:t>
      </w:r>
      <w:r w:rsidR="00C55DC5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  <w:r w:rsidR="00CC0E2F">
        <w:rPr>
          <w:bCs/>
          <w:sz w:val="24"/>
          <w:szCs w:val="24"/>
        </w:rPr>
        <w:t>150102</w:t>
      </w:r>
      <w:r w:rsidR="00C97051">
        <w:rPr>
          <w:bCs/>
          <w:sz w:val="24"/>
          <w:szCs w:val="24"/>
        </w:rPr>
        <w:t xml:space="preserve">, </w:t>
      </w:r>
      <w:r w:rsidR="00CC0E2F">
        <w:rPr>
          <w:bCs/>
          <w:sz w:val="24"/>
          <w:szCs w:val="24"/>
        </w:rPr>
        <w:t>200201</w:t>
      </w:r>
      <w:r w:rsidR="00C97051">
        <w:rPr>
          <w:bCs/>
          <w:sz w:val="24"/>
          <w:szCs w:val="24"/>
        </w:rPr>
        <w:t>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C2158">
        <w:rPr>
          <w:bCs/>
          <w:sz w:val="24"/>
          <w:szCs w:val="24"/>
        </w:rPr>
        <w:t>Odpady segregowane powinny być odbierane:</w:t>
      </w:r>
    </w:p>
    <w:p w:rsidR="009C2158" w:rsidRDefault="009C2158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a) z terenu miejscowości Gołymin-Ośrodek oraz Wróblewo z częstotliwością jednego odbioru w każdym miesiącu.</w:t>
      </w:r>
    </w:p>
    <w:p w:rsidR="009C2158" w:rsidRDefault="009C2158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b) z terenu pozostałych miejscowości jeden raz na dwa miesiące.</w:t>
      </w:r>
    </w:p>
    <w:p w:rsidR="00D14989" w:rsidRDefault="00D14989" w:rsidP="009C2158">
      <w:pPr>
        <w:rPr>
          <w:bCs/>
          <w:sz w:val="24"/>
          <w:szCs w:val="24"/>
        </w:rPr>
      </w:pPr>
    </w:p>
    <w:p w:rsidR="00D14989" w:rsidRPr="00C55DC5" w:rsidRDefault="00D14989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6. Harmonogram </w:t>
      </w:r>
      <w:r w:rsidR="00CA4560">
        <w:rPr>
          <w:bCs/>
          <w:sz w:val="24"/>
          <w:szCs w:val="24"/>
        </w:rPr>
        <w:t>odbioru odpadów zbieranych nieselektywnie i selektywnie podlega uzgodnieniu i akceptacji przez Zamawiającego.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Pr="002F60C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2F60C1">
        <w:rPr>
          <w:rFonts w:eastAsia="Calibri"/>
          <w:sz w:val="24"/>
          <w:szCs w:val="24"/>
          <w:u w:val="single"/>
        </w:rPr>
        <w:t>Wykonawca zapewni worki do zbierania poszczególnych frakcji odpadów w ilości nie mniejszej niż jeden worek na miesiąc dla każdej z frakcji zbieranych selektywnie.</w:t>
      </w:r>
      <w:r w:rsidR="00CB152A">
        <w:rPr>
          <w:rFonts w:eastAsia="Calibri"/>
          <w:sz w:val="24"/>
          <w:szCs w:val="24"/>
          <w:u w:val="single"/>
        </w:rPr>
        <w:t xml:space="preserve"> Na prośbę mieszkańców Wykonawca zapewnia dodatkowe komplety worków do prowadzenia selektywnej zbiórki odpadów.</w:t>
      </w:r>
    </w:p>
    <w:p w:rsidR="0085209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 xml:space="preserve">Częstotliwość odbioru – dwa </w:t>
      </w:r>
      <w:r w:rsidR="00BC6EA4">
        <w:rPr>
          <w:b/>
          <w:bCs/>
          <w:sz w:val="24"/>
          <w:szCs w:val="24"/>
        </w:rPr>
        <w:t>bądź więcej razy</w:t>
      </w:r>
      <w:r w:rsidRPr="00D3110B">
        <w:rPr>
          <w:b/>
          <w:bCs/>
          <w:sz w:val="24"/>
          <w:szCs w:val="24"/>
        </w:rPr>
        <w:t xml:space="preserve"> w </w:t>
      </w:r>
      <w:r w:rsidR="00E949CE">
        <w:rPr>
          <w:b/>
          <w:bCs/>
          <w:sz w:val="24"/>
          <w:szCs w:val="24"/>
        </w:rPr>
        <w:t>roku</w:t>
      </w:r>
      <w:r w:rsidRPr="00D3110B">
        <w:rPr>
          <w:b/>
          <w:bCs/>
          <w:sz w:val="24"/>
          <w:szCs w:val="24"/>
        </w:rPr>
        <w:t xml:space="preserve">, </w:t>
      </w:r>
      <w:r w:rsidRPr="00430D80">
        <w:rPr>
          <w:bCs/>
          <w:sz w:val="24"/>
          <w:szCs w:val="24"/>
          <w:u w:val="single"/>
        </w:rPr>
        <w:t>wg harmonogramu uzgodnionego przez Wykonawcę z Zamawiającym</w:t>
      </w:r>
      <w:r w:rsidRPr="002C4987">
        <w:rPr>
          <w:b/>
          <w:bCs/>
          <w:sz w:val="24"/>
          <w:szCs w:val="24"/>
          <w:u w:val="single"/>
        </w:rPr>
        <w:t>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784051">
        <w:rPr>
          <w:rFonts w:ascii="Times New Roman" w:hAnsi="Times New Roman" w:cs="Times New Roman"/>
          <w:b/>
          <w:sz w:val="24"/>
          <w:szCs w:val="24"/>
        </w:rPr>
        <w:t>40</w:t>
      </w:r>
      <w:r w:rsidR="00A37B08">
        <w:rPr>
          <w:rFonts w:ascii="Times New Roman" w:hAnsi="Times New Roman" w:cs="Times New Roman"/>
          <w:b/>
          <w:sz w:val="24"/>
          <w:szCs w:val="24"/>
        </w:rPr>
        <w:t>17</w:t>
      </w:r>
      <w:r w:rsidR="004B24A9" w:rsidRPr="0078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051">
        <w:rPr>
          <w:rFonts w:ascii="Times New Roman" w:hAnsi="Times New Roman" w:cs="Times New Roman"/>
          <w:b/>
          <w:sz w:val="24"/>
          <w:szCs w:val="24"/>
        </w:rPr>
        <w:t>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B08" w:rsidRPr="00A37B0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7B0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37B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Pr="00504E47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>, w tym:</w:t>
      </w:r>
      <w:r w:rsidRPr="00504E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B4B23" w:rsidRPr="00191FC8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>- zadeklarowało, że nie będzie segregować (zmieszane odpady komunalne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 - nieselektywne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>5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20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deklaracj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i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tj.: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490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3313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5EAA" w:rsidRPr="00191FC8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ację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: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450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deklaracj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i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tj.: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3 osób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>w latach 201</w:t>
      </w:r>
      <w:r w:rsidR="00E26569">
        <w:rPr>
          <w:b/>
          <w:bCs/>
          <w:sz w:val="24"/>
          <w:szCs w:val="24"/>
        </w:rPr>
        <w:t>1</w:t>
      </w:r>
      <w:r w:rsidRPr="00304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</w:t>
      </w:r>
      <w:r w:rsidR="00577A7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036"/>
        <w:gridCol w:w="1036"/>
        <w:gridCol w:w="1037"/>
        <w:gridCol w:w="1036"/>
        <w:gridCol w:w="1037"/>
      </w:tblGrid>
      <w:tr w:rsidR="00577A7E" w:rsidTr="00577A7E">
        <w:trPr>
          <w:trHeight w:val="1458"/>
        </w:trPr>
        <w:tc>
          <w:tcPr>
            <w:tcW w:w="3821" w:type="dxa"/>
            <w:tcBorders>
              <w:bottom w:val="single" w:sz="4" w:space="0" w:color="auto"/>
            </w:tcBorders>
            <w:shd w:val="pct20" w:color="auto" w:fill="auto"/>
          </w:tcPr>
          <w:p w:rsidR="00577A7E" w:rsidRPr="00060F09" w:rsidRDefault="00577A7E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164BDD" wp14:editId="1269253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577A7E" w:rsidRPr="00060F09" w:rsidRDefault="00577A7E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577A7E" w:rsidRDefault="00577A7E" w:rsidP="00D66F72"/>
          <w:p w:rsidR="00577A7E" w:rsidRPr="00060F09" w:rsidRDefault="00577A7E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577A7E" w:rsidRPr="00AA64BE" w:rsidRDefault="00577A7E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765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AC5A6A" w:rsidRDefault="00577A7E" w:rsidP="0057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6A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AC5A6A" w:rsidRDefault="00577A7E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6A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577A7E" w:rsidTr="00577A7E">
        <w:trPr>
          <w:trHeight w:val="603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  <w:p w:rsidR="00577A7E" w:rsidRPr="00746742" w:rsidRDefault="00577A7E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  <w:tc>
          <w:tcPr>
            <w:tcW w:w="1037" w:type="dxa"/>
            <w:vAlign w:val="center"/>
          </w:tcPr>
          <w:p w:rsidR="00577A7E" w:rsidRPr="00060F09" w:rsidRDefault="00577A7E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504,2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615,4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611</w:t>
            </w:r>
          </w:p>
        </w:tc>
      </w:tr>
      <w:tr w:rsidR="00577A7E" w:rsidTr="00577A7E">
        <w:trPr>
          <w:trHeight w:val="905"/>
        </w:trPr>
        <w:tc>
          <w:tcPr>
            <w:tcW w:w="3821" w:type="dxa"/>
            <w:tcBorders>
              <w:top w:val="single" w:sz="4" w:space="0" w:color="auto"/>
            </w:tcBorders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577A7E" w:rsidRPr="00060F09" w:rsidRDefault="00AC5A6A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577A7E" w:rsidTr="00577A7E">
        <w:trPr>
          <w:trHeight w:val="620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14,2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6,5</w:t>
            </w:r>
          </w:p>
        </w:tc>
      </w:tr>
      <w:tr w:rsidR="00577A7E" w:rsidTr="00577A7E">
        <w:trPr>
          <w:trHeight w:val="122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1,9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5,8</w:t>
            </w:r>
          </w:p>
        </w:tc>
      </w:tr>
      <w:tr w:rsidR="00577A7E" w:rsidTr="00577A7E">
        <w:trPr>
          <w:trHeight w:val="620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2,4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2,8</w:t>
            </w:r>
          </w:p>
        </w:tc>
      </w:tr>
      <w:tr w:rsidR="00577A7E" w:rsidTr="00AC5A6A">
        <w:trPr>
          <w:trHeight w:val="513"/>
        </w:trPr>
        <w:tc>
          <w:tcPr>
            <w:tcW w:w="3821" w:type="dxa"/>
          </w:tcPr>
          <w:p w:rsidR="00577A7E" w:rsidRPr="00060F09" w:rsidRDefault="00577A7E" w:rsidP="00AC5A6A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 xml:space="preserve">Odpady biodegradowalne </w:t>
            </w:r>
          </w:p>
        </w:tc>
        <w:tc>
          <w:tcPr>
            <w:tcW w:w="1036" w:type="dxa"/>
            <w:vAlign w:val="center"/>
          </w:tcPr>
          <w:p w:rsidR="00577A7E" w:rsidRPr="00060F09" w:rsidRDefault="00AC5A6A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577A7E" w:rsidRPr="00060F09" w:rsidRDefault="00AC5A6A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7,7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8,7</w:t>
            </w:r>
          </w:p>
        </w:tc>
      </w:tr>
      <w:tr w:rsidR="00577A7E" w:rsidTr="00577A7E">
        <w:trPr>
          <w:trHeight w:val="264"/>
        </w:trPr>
        <w:tc>
          <w:tcPr>
            <w:tcW w:w="3821" w:type="dxa"/>
          </w:tcPr>
          <w:p w:rsidR="00577A7E" w:rsidRPr="00746742" w:rsidRDefault="00577A7E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036" w:type="dxa"/>
            <w:vAlign w:val="center"/>
          </w:tcPr>
          <w:p w:rsidR="00577A7E" w:rsidRPr="00272D51" w:rsidRDefault="00577A7E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036" w:type="dxa"/>
            <w:vAlign w:val="center"/>
          </w:tcPr>
          <w:p w:rsidR="00577A7E" w:rsidRPr="00272D51" w:rsidRDefault="00577A7E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37" w:type="dxa"/>
            <w:vAlign w:val="center"/>
          </w:tcPr>
          <w:p w:rsidR="00577A7E" w:rsidRPr="00272D51" w:rsidRDefault="00AC5A6A" w:rsidP="0023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531,9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sz w:val="24"/>
                <w:szCs w:val="24"/>
              </w:rPr>
            </w:pPr>
            <w:r w:rsidRPr="00DE46AF">
              <w:rPr>
                <w:b/>
                <w:sz w:val="24"/>
                <w:szCs w:val="24"/>
              </w:rPr>
              <w:t>641,6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sz w:val="24"/>
                <w:szCs w:val="24"/>
              </w:rPr>
            </w:pPr>
            <w:r w:rsidRPr="00DE46AF">
              <w:rPr>
                <w:b/>
                <w:sz w:val="24"/>
                <w:szCs w:val="24"/>
              </w:rPr>
              <w:t>634,8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311733" w:rsidRDefault="00D66F72" w:rsidP="0031173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latach 201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577A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 tj. wielkość </w:t>
      </w:r>
      <w:r w:rsidR="00DE46AF" w:rsidRPr="00DE46AF">
        <w:rPr>
          <w:rFonts w:ascii="Times New Roman" w:hAnsi="Times New Roman" w:cs="Times New Roman"/>
          <w:b/>
          <w:bCs/>
          <w:sz w:val="24"/>
          <w:szCs w:val="24"/>
        </w:rPr>
        <w:t>638,2</w:t>
      </w:r>
      <w:r w:rsidRPr="003117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>Mg 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6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6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</w:t>
      </w:r>
      <w:r w:rsidR="00E61B72">
        <w:rPr>
          <w:spacing w:val="7"/>
          <w:sz w:val="24"/>
          <w:szCs w:val="24"/>
        </w:rPr>
        <w:t xml:space="preserve"> ustawy </w:t>
      </w:r>
      <w:r w:rsidRPr="00876ABC">
        <w:rPr>
          <w:spacing w:val="7"/>
          <w:sz w:val="24"/>
          <w:szCs w:val="24"/>
        </w:rPr>
        <w:t xml:space="preserve">o utrzymaniu czystości i porządku w gminach </w:t>
      </w:r>
      <w:r w:rsidR="00E61B72" w:rsidRPr="00982338">
        <w:rPr>
          <w:sz w:val="24"/>
          <w:szCs w:val="24"/>
        </w:rPr>
        <w:t>(</w:t>
      </w:r>
      <w:r w:rsidR="00E61B72">
        <w:rPr>
          <w:bCs/>
          <w:sz w:val="24"/>
          <w:szCs w:val="24"/>
        </w:rPr>
        <w:t xml:space="preserve">Dz. U z </w:t>
      </w:r>
      <w:r w:rsidR="00E61B72" w:rsidRPr="00982338">
        <w:rPr>
          <w:bCs/>
          <w:sz w:val="24"/>
          <w:szCs w:val="24"/>
        </w:rPr>
        <w:t>201</w:t>
      </w:r>
      <w:r w:rsidR="00BD2FAA">
        <w:rPr>
          <w:bCs/>
          <w:sz w:val="24"/>
          <w:szCs w:val="24"/>
        </w:rPr>
        <w:t>6</w:t>
      </w:r>
      <w:r w:rsidR="00E61B72">
        <w:rPr>
          <w:bCs/>
          <w:sz w:val="24"/>
          <w:szCs w:val="24"/>
        </w:rPr>
        <w:t xml:space="preserve"> r., poz. </w:t>
      </w:r>
      <w:r w:rsidR="00BD2FAA">
        <w:rPr>
          <w:bCs/>
          <w:sz w:val="24"/>
          <w:szCs w:val="24"/>
        </w:rPr>
        <w:t>250</w:t>
      </w:r>
      <w:r w:rsidR="00E61B72" w:rsidRPr="00982338">
        <w:rPr>
          <w:bCs/>
          <w:sz w:val="24"/>
          <w:szCs w:val="24"/>
        </w:rPr>
        <w:t>)</w:t>
      </w:r>
      <w:r w:rsidR="00E61B72">
        <w:rPr>
          <w:bCs/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</w:t>
      </w:r>
      <w:r w:rsidRPr="00876ABC">
        <w:rPr>
          <w:sz w:val="24"/>
          <w:szCs w:val="24"/>
        </w:rPr>
        <w:lastRenderedPageBreak/>
        <w:t>zgodnie z obowiązującym prawem, w tym zmieszane odpady komunalne, odpady ulegające biodegradacji oraz pozostałości z sortowania odpadów komunalnych przeznaczonych do składowania przekazywać do regionalnych instalacji do przetwarzania odpadów komunalnych</w:t>
      </w:r>
      <w:r w:rsidR="00551FBA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</w:t>
      </w:r>
      <w:r w:rsidR="00551FBA">
        <w:rPr>
          <w:sz w:val="24"/>
          <w:szCs w:val="24"/>
        </w:rPr>
        <w:t>Wykonawca</w:t>
      </w:r>
      <w:r w:rsidRPr="00876ABC">
        <w:rPr>
          <w:sz w:val="24"/>
          <w:szCs w:val="24"/>
        </w:rPr>
        <w:t xml:space="preserve"> przedstawi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EC0202">
      <w:pPr>
        <w:widowControl w:val="0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 xml:space="preserve">stawy z dnia 14 grudnia  2012 r. </w:t>
      </w:r>
      <w:r w:rsidR="00787921" w:rsidRPr="00EC0202">
        <w:rPr>
          <w:i/>
          <w:spacing w:val="7"/>
          <w:sz w:val="24"/>
          <w:szCs w:val="24"/>
        </w:rPr>
        <w:t>o odpadach</w:t>
      </w:r>
      <w:r w:rsidR="00787921" w:rsidRPr="00876ABC">
        <w:rPr>
          <w:spacing w:val="7"/>
          <w:sz w:val="24"/>
          <w:szCs w:val="24"/>
        </w:rPr>
        <w:t xml:space="preserve"> </w:t>
      </w:r>
      <w:r w:rsidR="00EC0202">
        <w:rPr>
          <w:sz w:val="24"/>
          <w:szCs w:val="24"/>
        </w:rPr>
        <w:t xml:space="preserve">(Dz. U. z 2013 r., poz. 21 z </w:t>
      </w:r>
      <w:proofErr w:type="spellStart"/>
      <w:r w:rsidR="00EC0202">
        <w:rPr>
          <w:sz w:val="24"/>
          <w:szCs w:val="24"/>
        </w:rPr>
        <w:t>późn</w:t>
      </w:r>
      <w:proofErr w:type="spellEnd"/>
      <w:r w:rsidR="00EC0202">
        <w:rPr>
          <w:sz w:val="24"/>
          <w:szCs w:val="24"/>
        </w:rPr>
        <w:t>. zm.)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EC0202">
      <w:pPr>
        <w:tabs>
          <w:tab w:val="left" w:pos="142"/>
        </w:tabs>
        <w:suppressAutoHyphens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</w:t>
      </w:r>
      <w:r w:rsidRPr="00EC0202">
        <w:rPr>
          <w:i/>
          <w:spacing w:val="7"/>
          <w:sz w:val="24"/>
          <w:szCs w:val="24"/>
        </w:rPr>
        <w:t xml:space="preserve">o </w:t>
      </w:r>
      <w:r w:rsidR="007509BF" w:rsidRPr="00EC0202">
        <w:rPr>
          <w:i/>
          <w:spacing w:val="7"/>
          <w:sz w:val="24"/>
          <w:szCs w:val="24"/>
        </w:rPr>
        <w:t xml:space="preserve">utrzymaniu czystości i porządku </w:t>
      </w:r>
      <w:r w:rsidRPr="00EC0202">
        <w:rPr>
          <w:i/>
          <w:spacing w:val="7"/>
          <w:sz w:val="24"/>
          <w:szCs w:val="24"/>
        </w:rPr>
        <w:t>w gminach</w:t>
      </w:r>
      <w:r w:rsidRPr="00876ABC">
        <w:rPr>
          <w:spacing w:val="7"/>
          <w:sz w:val="24"/>
          <w:szCs w:val="24"/>
        </w:rPr>
        <w:t xml:space="preserve"> </w:t>
      </w:r>
      <w:r w:rsidR="00EC0202" w:rsidRPr="00982338">
        <w:rPr>
          <w:sz w:val="24"/>
          <w:szCs w:val="24"/>
        </w:rPr>
        <w:t>(</w:t>
      </w:r>
      <w:r w:rsidR="00EC0202">
        <w:rPr>
          <w:bCs/>
          <w:sz w:val="24"/>
          <w:szCs w:val="24"/>
        </w:rPr>
        <w:t xml:space="preserve">Dz. U. z </w:t>
      </w:r>
      <w:r w:rsidR="00EC0202" w:rsidRPr="00982338">
        <w:rPr>
          <w:bCs/>
          <w:sz w:val="24"/>
          <w:szCs w:val="24"/>
        </w:rPr>
        <w:t>201</w:t>
      </w:r>
      <w:r w:rsidR="00957FA7">
        <w:rPr>
          <w:bCs/>
          <w:sz w:val="24"/>
          <w:szCs w:val="24"/>
        </w:rPr>
        <w:t>6</w:t>
      </w:r>
      <w:r w:rsidR="00EC0202">
        <w:rPr>
          <w:bCs/>
          <w:sz w:val="24"/>
          <w:szCs w:val="24"/>
        </w:rPr>
        <w:t xml:space="preserve"> r., poz. </w:t>
      </w:r>
      <w:r w:rsidR="00957FA7">
        <w:rPr>
          <w:bCs/>
          <w:sz w:val="24"/>
          <w:szCs w:val="24"/>
        </w:rPr>
        <w:t>250</w:t>
      </w:r>
      <w:r w:rsidR="00EC0202" w:rsidRPr="00982338">
        <w:rPr>
          <w:bCs/>
          <w:sz w:val="24"/>
          <w:szCs w:val="24"/>
        </w:rPr>
        <w:t>)</w:t>
      </w:r>
      <w:r w:rsidR="00F0236F">
        <w:rPr>
          <w:sz w:val="24"/>
          <w:szCs w:val="24"/>
        </w:rPr>
        <w:t>,</w:t>
      </w:r>
    </w:p>
    <w:p w:rsidR="00F0236F" w:rsidRDefault="0098038D" w:rsidP="00EC0202">
      <w:pPr>
        <w:tabs>
          <w:tab w:val="left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3</w:t>
      </w:r>
      <w:r w:rsidR="00F0236F"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 w:rsidR="00F0236F">
        <w:rPr>
          <w:sz w:val="24"/>
          <w:szCs w:val="24"/>
        </w:rPr>
        <w:t>stawy</w:t>
      </w:r>
      <w:r w:rsidR="00F0236F" w:rsidRPr="00640151">
        <w:rPr>
          <w:sz w:val="24"/>
          <w:szCs w:val="24"/>
        </w:rPr>
        <w:t xml:space="preserve"> z dnia 29 sierpnia 1997 r. </w:t>
      </w:r>
      <w:r w:rsidR="00F0236F" w:rsidRPr="00044B30">
        <w:rPr>
          <w:i/>
          <w:sz w:val="24"/>
          <w:szCs w:val="24"/>
        </w:rPr>
        <w:t>o ochronie danych osobowych</w:t>
      </w:r>
      <w:r w:rsidR="00F0236F" w:rsidRPr="00640151">
        <w:rPr>
          <w:sz w:val="24"/>
          <w:szCs w:val="24"/>
        </w:rPr>
        <w:t xml:space="preserve"> (</w:t>
      </w:r>
      <w:r w:rsidR="00EC0202" w:rsidRPr="00300E0D">
        <w:rPr>
          <w:bCs/>
          <w:sz w:val="24"/>
          <w:szCs w:val="24"/>
        </w:rPr>
        <w:t>Dz.</w:t>
      </w:r>
      <w:r w:rsidR="00EC0202">
        <w:rPr>
          <w:bCs/>
          <w:sz w:val="24"/>
          <w:szCs w:val="24"/>
        </w:rPr>
        <w:t xml:space="preserve"> </w:t>
      </w:r>
      <w:r w:rsidR="00EC0202" w:rsidRPr="00300E0D">
        <w:rPr>
          <w:bCs/>
          <w:sz w:val="24"/>
          <w:szCs w:val="24"/>
        </w:rPr>
        <w:t>U.</w:t>
      </w:r>
      <w:r w:rsidR="00EC0202">
        <w:rPr>
          <w:bCs/>
          <w:sz w:val="24"/>
          <w:szCs w:val="24"/>
        </w:rPr>
        <w:t xml:space="preserve"> z </w:t>
      </w:r>
      <w:r w:rsidR="00EC0202" w:rsidRPr="00300E0D">
        <w:rPr>
          <w:bCs/>
          <w:sz w:val="24"/>
          <w:szCs w:val="24"/>
        </w:rPr>
        <w:t>201</w:t>
      </w:r>
      <w:r w:rsidR="00957FA7">
        <w:rPr>
          <w:bCs/>
          <w:sz w:val="24"/>
          <w:szCs w:val="24"/>
        </w:rPr>
        <w:t>5</w:t>
      </w:r>
      <w:r w:rsidR="00EC0202">
        <w:rPr>
          <w:bCs/>
          <w:sz w:val="24"/>
          <w:szCs w:val="24"/>
        </w:rPr>
        <w:t xml:space="preserve"> r</w:t>
      </w:r>
      <w:r w:rsidR="00EC0202" w:rsidRPr="00300E0D">
        <w:rPr>
          <w:bCs/>
          <w:sz w:val="24"/>
          <w:szCs w:val="24"/>
        </w:rPr>
        <w:t>.</w:t>
      </w:r>
      <w:r w:rsidR="00EC0202">
        <w:rPr>
          <w:bCs/>
          <w:sz w:val="24"/>
          <w:szCs w:val="24"/>
        </w:rPr>
        <w:t xml:space="preserve">, poz. </w:t>
      </w:r>
      <w:r w:rsidR="00957FA7">
        <w:rPr>
          <w:bCs/>
          <w:sz w:val="24"/>
          <w:szCs w:val="24"/>
        </w:rPr>
        <w:t>2135</w:t>
      </w:r>
      <w:r w:rsidR="00EC0202" w:rsidRPr="00640151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,</w:t>
      </w:r>
    </w:p>
    <w:p w:rsidR="0098038D" w:rsidRPr="00044B30" w:rsidRDefault="0098038D" w:rsidP="00044B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</w:t>
      </w:r>
      <w:r w:rsidRPr="00044B30">
        <w:rPr>
          <w:i/>
          <w:sz w:val="24"/>
          <w:szCs w:val="24"/>
        </w:rPr>
        <w:t>w sprawie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szczegółowych wymagań w zakresie odbierania odpadów komunalnych od właścicieli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nieruchomości</w:t>
      </w:r>
      <w:r w:rsidRPr="00876ABC">
        <w:rPr>
          <w:sz w:val="24"/>
          <w:szCs w:val="24"/>
        </w:rPr>
        <w:t xml:space="preserve"> </w:t>
      </w:r>
      <w:r w:rsidR="00044B30" w:rsidRPr="00876ABC">
        <w:rPr>
          <w:sz w:val="24"/>
          <w:szCs w:val="24"/>
        </w:rPr>
        <w:t>(Dz. U. z 2013 r.</w:t>
      </w:r>
      <w:r w:rsidR="00044B30">
        <w:rPr>
          <w:sz w:val="24"/>
          <w:szCs w:val="24"/>
        </w:rPr>
        <w:t>,</w:t>
      </w:r>
      <w:r w:rsidR="00044B30" w:rsidRPr="00876ABC">
        <w:rPr>
          <w:sz w:val="24"/>
          <w:szCs w:val="24"/>
        </w:rPr>
        <w:t xml:space="preserve"> poz. 122)</w:t>
      </w:r>
      <w:r w:rsidR="00044B30">
        <w:rPr>
          <w:sz w:val="24"/>
          <w:szCs w:val="24"/>
        </w:rPr>
        <w:t>,</w:t>
      </w:r>
    </w:p>
    <w:p w:rsidR="0098038D" w:rsidRDefault="0098038D" w:rsidP="00044B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XXI</w:t>
      </w:r>
      <w:r w:rsidR="00957FA7">
        <w:rPr>
          <w:sz w:val="24"/>
          <w:szCs w:val="24"/>
        </w:rPr>
        <w:t>X</w:t>
      </w:r>
      <w:r w:rsidRPr="0098038D">
        <w:rPr>
          <w:sz w:val="24"/>
          <w:szCs w:val="24"/>
        </w:rPr>
        <w:t>/1</w:t>
      </w:r>
      <w:r w:rsidR="00957FA7">
        <w:rPr>
          <w:sz w:val="24"/>
          <w:szCs w:val="24"/>
        </w:rPr>
        <w:t>60</w:t>
      </w:r>
      <w:r w:rsidRPr="0098038D">
        <w:rPr>
          <w:sz w:val="24"/>
          <w:szCs w:val="24"/>
        </w:rPr>
        <w:t>/2013 Rady Gminy Gołymin-Ośrod</w:t>
      </w:r>
      <w:r w:rsidR="00044B30">
        <w:rPr>
          <w:sz w:val="24"/>
          <w:szCs w:val="24"/>
        </w:rPr>
        <w:t xml:space="preserve">ek z dnia </w:t>
      </w:r>
      <w:r w:rsidR="00957FA7">
        <w:rPr>
          <w:sz w:val="24"/>
          <w:szCs w:val="24"/>
        </w:rPr>
        <w:t>4</w:t>
      </w:r>
      <w:r w:rsidR="00044B30">
        <w:rPr>
          <w:sz w:val="24"/>
          <w:szCs w:val="24"/>
        </w:rPr>
        <w:t xml:space="preserve"> </w:t>
      </w:r>
      <w:r w:rsidR="00957FA7">
        <w:rPr>
          <w:sz w:val="24"/>
          <w:szCs w:val="24"/>
        </w:rPr>
        <w:t>czerwca</w:t>
      </w:r>
      <w:r w:rsidR="00044B30">
        <w:rPr>
          <w:sz w:val="24"/>
          <w:szCs w:val="24"/>
        </w:rPr>
        <w:t xml:space="preserve"> 2013 roku </w:t>
      </w:r>
      <w:r w:rsidRPr="00044B30">
        <w:rPr>
          <w:i/>
          <w:sz w:val="24"/>
          <w:szCs w:val="24"/>
        </w:rPr>
        <w:t>w sprawie uchwalenia regulaminu utrzymania czysto</w:t>
      </w:r>
      <w:r w:rsidR="00044B30" w:rsidRPr="00044B30">
        <w:rPr>
          <w:i/>
          <w:sz w:val="24"/>
          <w:szCs w:val="24"/>
        </w:rPr>
        <w:t xml:space="preserve">ści i porządku na terenie Gminy </w:t>
      </w:r>
      <w:r w:rsidRPr="00044B30">
        <w:rPr>
          <w:i/>
          <w:sz w:val="24"/>
          <w:szCs w:val="24"/>
        </w:rPr>
        <w:t>Gołymin-Ośrodek</w:t>
      </w:r>
      <w:r w:rsidRPr="0098038D">
        <w:rPr>
          <w:sz w:val="24"/>
          <w:szCs w:val="24"/>
        </w:rPr>
        <w:t>,</w:t>
      </w:r>
    </w:p>
    <w:p w:rsidR="0098038D" w:rsidRDefault="0098038D" w:rsidP="00044B30">
      <w:pPr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044B30">
        <w:rPr>
          <w:bCs/>
          <w:i/>
          <w:sz w:val="24"/>
          <w:szCs w:val="24"/>
        </w:rPr>
        <w:t xml:space="preserve">w sprawie określenia </w:t>
      </w:r>
      <w:r w:rsidRPr="00044B30">
        <w:rPr>
          <w:rFonts w:eastAsia="TimesNewRomanPSMT"/>
          <w:bCs/>
          <w:i/>
          <w:sz w:val="24"/>
          <w:szCs w:val="24"/>
        </w:rPr>
        <w:t>szczegółowego</w:t>
      </w:r>
      <w:r w:rsidRPr="00044B30">
        <w:rPr>
          <w:bCs/>
          <w:i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044B30">
        <w:rPr>
          <w:rFonts w:eastAsia="Arial"/>
          <w:bCs/>
          <w:i/>
          <w:sz w:val="24"/>
          <w:szCs w:val="24"/>
        </w:rPr>
        <w:t>w</w:t>
      </w:r>
      <w:r w:rsidRPr="00044B30">
        <w:rPr>
          <w:bCs/>
          <w:i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terminu, częstotliwości i trybu uiszczania opłaty za gospodarowanie odpadami komunalnymi</w:t>
      </w:r>
      <w:r w:rsidRP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X/</w:t>
      </w:r>
      <w:r w:rsidR="00957FA7">
        <w:rPr>
          <w:bCs/>
          <w:sz w:val="24"/>
          <w:szCs w:val="24"/>
        </w:rPr>
        <w:t>46</w:t>
      </w:r>
      <w:r w:rsidRPr="00AC43AB">
        <w:rPr>
          <w:bCs/>
          <w:sz w:val="24"/>
          <w:szCs w:val="24"/>
        </w:rPr>
        <w:t>/201</w:t>
      </w:r>
      <w:r w:rsidR="00957FA7">
        <w:rPr>
          <w:bCs/>
          <w:sz w:val="24"/>
          <w:szCs w:val="24"/>
        </w:rPr>
        <w:t>5</w:t>
      </w:r>
      <w:r w:rsidRPr="00AC43AB">
        <w:rPr>
          <w:bCs/>
          <w:sz w:val="24"/>
          <w:szCs w:val="24"/>
        </w:rPr>
        <w:t xml:space="preserve">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</w:t>
      </w:r>
      <w:r w:rsidR="00957FA7">
        <w:rPr>
          <w:sz w:val="24"/>
          <w:szCs w:val="24"/>
        </w:rPr>
        <w:t>2</w:t>
      </w:r>
      <w:r w:rsidRPr="00AC43AB">
        <w:rPr>
          <w:sz w:val="24"/>
          <w:szCs w:val="24"/>
        </w:rPr>
        <w:t xml:space="preserve"> </w:t>
      </w:r>
      <w:r w:rsidR="00957FA7">
        <w:rPr>
          <w:sz w:val="24"/>
          <w:szCs w:val="24"/>
        </w:rPr>
        <w:t>września</w:t>
      </w:r>
      <w:r w:rsidRPr="00AC43AB">
        <w:rPr>
          <w:sz w:val="24"/>
          <w:szCs w:val="24"/>
        </w:rPr>
        <w:t xml:space="preserve"> 201</w:t>
      </w:r>
      <w:r w:rsidR="00957FA7">
        <w:rPr>
          <w:sz w:val="24"/>
          <w:szCs w:val="24"/>
        </w:rPr>
        <w:t>5</w:t>
      </w:r>
      <w:r w:rsidRPr="00AC43AB">
        <w:rPr>
          <w:sz w:val="24"/>
          <w:szCs w:val="24"/>
        </w:rPr>
        <w:t xml:space="preserve">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044B30">
      <w:pPr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</w:t>
      </w:r>
      <w:r w:rsidR="002F0B24" w:rsidRPr="00044B30">
        <w:rPr>
          <w:bCs/>
          <w:i/>
          <w:sz w:val="24"/>
          <w:szCs w:val="24"/>
        </w:rPr>
        <w:t>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1253F8" w:rsidRDefault="002F0B24" w:rsidP="00044B30">
      <w:pPr>
        <w:jc w:val="both"/>
        <w:rPr>
          <w:sz w:val="24"/>
          <w:szCs w:val="24"/>
        </w:rPr>
      </w:pPr>
      <w:r w:rsidRPr="001253F8">
        <w:rPr>
          <w:bCs/>
          <w:sz w:val="24"/>
          <w:szCs w:val="24"/>
        </w:rPr>
        <w:t xml:space="preserve">10) Uchwały Nr </w:t>
      </w:r>
      <w:r w:rsidR="009D6641" w:rsidRPr="001253F8">
        <w:rPr>
          <w:bCs/>
          <w:sz w:val="24"/>
          <w:szCs w:val="24"/>
        </w:rPr>
        <w:t>XXVI</w:t>
      </w:r>
      <w:r w:rsidRPr="001253F8">
        <w:rPr>
          <w:bCs/>
          <w:sz w:val="24"/>
          <w:szCs w:val="24"/>
        </w:rPr>
        <w:t>/</w:t>
      </w:r>
      <w:r w:rsidR="009D6641" w:rsidRPr="001253F8">
        <w:rPr>
          <w:bCs/>
          <w:sz w:val="24"/>
          <w:szCs w:val="24"/>
        </w:rPr>
        <w:t>145</w:t>
      </w:r>
      <w:r w:rsidRPr="001253F8">
        <w:rPr>
          <w:bCs/>
          <w:sz w:val="24"/>
          <w:szCs w:val="24"/>
        </w:rPr>
        <w:t>/2013</w:t>
      </w:r>
      <w:r w:rsidRPr="001253F8">
        <w:rPr>
          <w:sz w:val="24"/>
          <w:szCs w:val="24"/>
        </w:rPr>
        <w:t xml:space="preserve"> </w:t>
      </w:r>
      <w:r w:rsidRPr="001253F8">
        <w:rPr>
          <w:bCs/>
          <w:sz w:val="24"/>
          <w:szCs w:val="24"/>
        </w:rPr>
        <w:t>Rady Gminy Gołymin-Ośrodek</w:t>
      </w:r>
      <w:r w:rsidRPr="001253F8">
        <w:rPr>
          <w:sz w:val="24"/>
          <w:szCs w:val="24"/>
        </w:rPr>
        <w:t xml:space="preserve"> z dnia </w:t>
      </w:r>
      <w:r w:rsidR="009D6641" w:rsidRPr="001253F8">
        <w:rPr>
          <w:sz w:val="24"/>
          <w:szCs w:val="24"/>
        </w:rPr>
        <w:t xml:space="preserve">26 marca </w:t>
      </w:r>
      <w:r w:rsidRPr="001253F8">
        <w:rPr>
          <w:sz w:val="24"/>
          <w:szCs w:val="24"/>
        </w:rPr>
        <w:t xml:space="preserve">2013 r. </w:t>
      </w:r>
      <w:r w:rsidRPr="001253F8">
        <w:rPr>
          <w:i/>
          <w:sz w:val="24"/>
          <w:szCs w:val="24"/>
        </w:rPr>
        <w:t>zmieniając</w:t>
      </w:r>
      <w:r w:rsidR="00E022C2" w:rsidRPr="001253F8">
        <w:rPr>
          <w:i/>
          <w:sz w:val="24"/>
          <w:szCs w:val="24"/>
        </w:rPr>
        <w:t>ej</w:t>
      </w:r>
      <w:r w:rsidRPr="001253F8">
        <w:rPr>
          <w:i/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Pr="001253F8"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</w:t>
      </w:r>
      <w:r w:rsidRPr="00044B30">
        <w:rPr>
          <w:i/>
          <w:spacing w:val="7"/>
        </w:rPr>
        <w:t xml:space="preserve">o </w:t>
      </w:r>
      <w:r w:rsidRPr="00044B30">
        <w:rPr>
          <w:i/>
        </w:rPr>
        <w:t>utrzymaniu czystości i porządku w gminach</w:t>
      </w:r>
      <w:r w:rsidRPr="00876ABC">
        <w:t xml:space="preserve"> </w:t>
      </w:r>
      <w:r w:rsidR="00044B30" w:rsidRPr="00982338">
        <w:t>(</w:t>
      </w:r>
      <w:r w:rsidR="00044B30">
        <w:rPr>
          <w:bCs/>
        </w:rPr>
        <w:t xml:space="preserve">Dz. U. z </w:t>
      </w:r>
      <w:r w:rsidR="00044B30" w:rsidRPr="00982338">
        <w:rPr>
          <w:bCs/>
        </w:rPr>
        <w:t>201</w:t>
      </w:r>
      <w:r w:rsidR="001253F8">
        <w:rPr>
          <w:bCs/>
        </w:rPr>
        <w:t>6</w:t>
      </w:r>
      <w:r w:rsidR="00044B30">
        <w:rPr>
          <w:bCs/>
        </w:rPr>
        <w:t xml:space="preserve"> r., poz. </w:t>
      </w:r>
      <w:r w:rsidR="001253F8">
        <w:rPr>
          <w:bCs/>
        </w:rPr>
        <w:t>250</w:t>
      </w:r>
      <w:r w:rsidR="00044B30" w:rsidRPr="00982338">
        <w:rPr>
          <w:bCs/>
        </w:rPr>
        <w:t>)</w:t>
      </w:r>
      <w:r w:rsidRPr="00876ABC">
        <w:t xml:space="preserve">, Rozporządzeniu Ministra Środowiska z dnia 29 maja 2012 roku </w:t>
      </w:r>
      <w:r w:rsidRPr="00D747D8">
        <w:rPr>
          <w:i/>
        </w:rPr>
        <w:t>w sprawie poziomów recyklingu, przygotowania do ponownego użycia i odzysku innymi metodami niektórych frakcji odpadów komunalnych</w:t>
      </w:r>
      <w:r w:rsidRPr="00876ABC">
        <w:t xml:space="preserve">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Środowiska z dnia 25 maja 2012 r. </w:t>
      </w:r>
      <w:r w:rsidRPr="00D747D8">
        <w:rPr>
          <w:rStyle w:val="h2"/>
          <w:i/>
        </w:rPr>
        <w:t>w sprawie poziomów ograniczenia masy odpadów komunalnych ulegających biodegradacji przekazywanych do składowania oraz sposobu obliczania poziomu ograniczania masy tych odpadów</w:t>
      </w:r>
      <w:r w:rsidRPr="00876ABC">
        <w:rPr>
          <w:rStyle w:val="h2"/>
        </w:rPr>
        <w:t xml:space="preserve">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 xml:space="preserve">tworzyw sztucznych i szkła oraz </w:t>
      </w:r>
      <w:r w:rsidR="009924F3">
        <w:t xml:space="preserve">za </w:t>
      </w:r>
      <w:r w:rsidRPr="00876ABC">
        <w:t>nie ograniczeni</w:t>
      </w:r>
      <w:r w:rsidR="009924F3">
        <w:t>e</w:t>
      </w:r>
      <w:r w:rsidRPr="00876ABC">
        <w:t xml:space="preserve"> masy odpadów komunalnych ulegających biodegradacji  przekazywanych do składowania Wykonawca zapłaci Zamawiającemu kary umowne zgodnie z art.9z ustawy z dnia 13 </w:t>
      </w:r>
      <w:r w:rsidRPr="00876ABC">
        <w:lastRenderedPageBreak/>
        <w:t xml:space="preserve">września 1996 </w:t>
      </w:r>
      <w:r w:rsidRPr="00D747D8">
        <w:rPr>
          <w:i/>
        </w:rPr>
        <w:t>roku o utrzymaniu czystości i porządku w gminach</w:t>
      </w:r>
      <w:r w:rsidR="007509BF">
        <w:t xml:space="preserve"> </w:t>
      </w:r>
      <w:r w:rsidR="00D747D8" w:rsidRPr="00982338">
        <w:t>(</w:t>
      </w:r>
      <w:r w:rsidR="00D747D8">
        <w:rPr>
          <w:bCs/>
        </w:rPr>
        <w:t xml:space="preserve">Dz. U. z </w:t>
      </w:r>
      <w:r w:rsidR="00D747D8" w:rsidRPr="00982338">
        <w:rPr>
          <w:bCs/>
        </w:rPr>
        <w:t>201</w:t>
      </w:r>
      <w:r w:rsidR="00743B1C">
        <w:rPr>
          <w:bCs/>
        </w:rPr>
        <w:t>6</w:t>
      </w:r>
      <w:r w:rsidR="00D747D8">
        <w:rPr>
          <w:bCs/>
        </w:rPr>
        <w:t xml:space="preserve"> r., poz. </w:t>
      </w:r>
      <w:r w:rsidR="00743B1C">
        <w:rPr>
          <w:bCs/>
        </w:rPr>
        <w:t>250</w:t>
      </w:r>
      <w:r w:rsidR="00D747D8" w:rsidRPr="00982338">
        <w:rPr>
          <w:bCs/>
        </w:rPr>
        <w:t>)</w:t>
      </w:r>
      <w:r w:rsidR="003F37AA">
        <w:t>, w wysokości równej kwocie kar nałożonych na Zamawiającego przez organy kontrolujące.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</w:t>
      </w:r>
      <w:r w:rsidR="009924F3">
        <w:rPr>
          <w:sz w:val="24"/>
          <w:szCs w:val="24"/>
        </w:rPr>
        <w:t>o zbierania odpadów komunalnych.</w:t>
      </w:r>
      <w:r w:rsidRPr="00876ABC">
        <w:rPr>
          <w:sz w:val="24"/>
          <w:szCs w:val="24"/>
        </w:rPr>
        <w:t xml:space="preserve"> </w:t>
      </w:r>
      <w:r w:rsidR="009924F3">
        <w:rPr>
          <w:sz w:val="24"/>
          <w:szCs w:val="24"/>
        </w:rPr>
        <w:t>W</w:t>
      </w:r>
      <w:r w:rsidRPr="00876ABC">
        <w:rPr>
          <w:sz w:val="24"/>
          <w:szCs w:val="24"/>
        </w:rPr>
        <w:t xml:space="preserve"> przypadku ich niedopełnienia</w:t>
      </w:r>
      <w:r w:rsidR="009924F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jako zmieszane i niezwłocznie </w:t>
      </w:r>
      <w:r w:rsidR="009924F3">
        <w:rPr>
          <w:sz w:val="24"/>
          <w:szCs w:val="24"/>
        </w:rPr>
        <w:t xml:space="preserve">jednak </w:t>
      </w:r>
      <w:r w:rsidR="009924F3" w:rsidRPr="00876ABC">
        <w:rPr>
          <w:sz w:val="24"/>
          <w:szCs w:val="24"/>
        </w:rPr>
        <w:t>nie później niż w ciągu 3 dni</w:t>
      </w:r>
      <w:r w:rsidR="009924F3">
        <w:rPr>
          <w:sz w:val="24"/>
          <w:szCs w:val="24"/>
        </w:rPr>
        <w:t>,</w:t>
      </w:r>
      <w:r w:rsidR="009924F3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pisemnie powiadomić o tym Zamawiającego</w:t>
      </w:r>
      <w:r w:rsidR="009924F3">
        <w:rPr>
          <w:sz w:val="24"/>
          <w:szCs w:val="24"/>
        </w:rPr>
        <w:t xml:space="preserve">. </w:t>
      </w:r>
      <w:r w:rsidRPr="00876ABC">
        <w:rPr>
          <w:sz w:val="24"/>
          <w:szCs w:val="24"/>
        </w:rPr>
        <w:t xml:space="preserve">Do informacji Wykonawca zobowiązany </w:t>
      </w:r>
      <w:r w:rsidR="00CC40EA">
        <w:rPr>
          <w:sz w:val="24"/>
          <w:szCs w:val="24"/>
        </w:rPr>
        <w:t>jest</w:t>
      </w:r>
      <w:r w:rsidRPr="00876ABC">
        <w:rPr>
          <w:sz w:val="24"/>
          <w:szCs w:val="24"/>
        </w:rPr>
        <w:t xml:space="preserve">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</w:t>
      </w:r>
      <w:r w:rsidR="00CC40EA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z rejestracją daty i godziny.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154823344"/>
      <w:bookmarkStart w:id="8" w:name="_Toc161806944"/>
      <w:bookmarkStart w:id="9" w:name="_Toc191867072"/>
      <w:bookmarkStart w:id="10" w:name="_Toc353172969"/>
      <w:r w:rsidRPr="00876ABC">
        <w:rPr>
          <w:i/>
          <w:iCs/>
          <w:sz w:val="24"/>
          <w:szCs w:val="24"/>
        </w:rPr>
        <w:t>Oferty częściowe</w:t>
      </w:r>
      <w:bookmarkEnd w:id="7"/>
      <w:bookmarkEnd w:id="8"/>
      <w:bookmarkEnd w:id="9"/>
      <w:bookmarkEnd w:id="10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1" w:name="_Toc154823345"/>
      <w:bookmarkStart w:id="12" w:name="_Toc161806945"/>
      <w:bookmarkStart w:id="13" w:name="_Toc191867073"/>
      <w:bookmarkStart w:id="14" w:name="_Toc353172970"/>
      <w:r w:rsidRPr="00876ABC">
        <w:rPr>
          <w:i/>
          <w:iCs/>
          <w:sz w:val="24"/>
          <w:szCs w:val="24"/>
        </w:rPr>
        <w:t>Oferty wariantowe</w:t>
      </w:r>
      <w:bookmarkEnd w:id="11"/>
      <w:bookmarkEnd w:id="12"/>
      <w:bookmarkEnd w:id="13"/>
      <w:bookmarkEnd w:id="14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4452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353172971"/>
      <w:r w:rsidRPr="0084452C">
        <w:rPr>
          <w:i/>
          <w:iCs/>
          <w:sz w:val="24"/>
          <w:szCs w:val="24"/>
        </w:rPr>
        <w:t>Termin wykonania zamówienia</w:t>
      </w:r>
      <w:bookmarkEnd w:id="15"/>
      <w:bookmarkEnd w:id="16"/>
      <w:bookmarkEnd w:id="17"/>
      <w:bookmarkEnd w:id="18"/>
      <w:bookmarkEnd w:id="19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</w:t>
      </w:r>
      <w:r w:rsidR="003E6F07">
        <w:t>7</w:t>
      </w:r>
      <w:r w:rsidR="003719AB">
        <w:t>.201</w:t>
      </w:r>
      <w:r w:rsidR="003E6F07">
        <w:t>6</w:t>
      </w:r>
      <w:r w:rsidR="003719AB">
        <w:t xml:space="preserve"> rok.</w:t>
      </w:r>
    </w:p>
    <w:p w:rsidR="00787921" w:rsidRPr="00440CA5" w:rsidRDefault="00787921" w:rsidP="00EA2110">
      <w:pPr>
        <w:pStyle w:val="Tekstpodstawowy"/>
        <w:jc w:val="both"/>
        <w:rPr>
          <w:color w:val="FF0000"/>
        </w:rPr>
      </w:pPr>
      <w:r w:rsidRPr="00ED6224">
        <w:t>-</w:t>
      </w:r>
      <w:r w:rsidR="00793C13" w:rsidRPr="00ED6224">
        <w:t xml:space="preserve"> </w:t>
      </w:r>
      <w:r w:rsidRPr="00ED6224">
        <w:t xml:space="preserve">zakończenie – </w:t>
      </w:r>
      <w:r w:rsidR="00F83839" w:rsidRPr="00ED6224">
        <w:t>3</w:t>
      </w:r>
      <w:r w:rsidR="00ED6224" w:rsidRPr="00ED6224">
        <w:t>0</w:t>
      </w:r>
      <w:r w:rsidRPr="00ED6224">
        <w:t>.</w:t>
      </w:r>
      <w:r w:rsidR="00ED6224" w:rsidRPr="00ED6224">
        <w:t>06</w:t>
      </w:r>
      <w:r w:rsidRPr="00ED6224">
        <w:t>.201</w:t>
      </w:r>
      <w:r w:rsidR="0084452C">
        <w:t>8</w:t>
      </w:r>
      <w:r w:rsidRPr="00ED6224">
        <w:t xml:space="preserve"> rok.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353172972"/>
      <w:r w:rsidRPr="00876ABC">
        <w:rPr>
          <w:i/>
          <w:iCs/>
          <w:sz w:val="24"/>
          <w:szCs w:val="24"/>
        </w:rPr>
        <w:t>Informacja o podwykonawcach</w:t>
      </w:r>
      <w:bookmarkEnd w:id="20"/>
      <w:bookmarkEnd w:id="21"/>
      <w:bookmarkEnd w:id="22"/>
      <w:bookmarkEnd w:id="23"/>
      <w:bookmarkEnd w:id="24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5" w:name="_Toc161806948"/>
      <w:bookmarkStart w:id="26" w:name="_Toc191867076"/>
      <w:bookmarkStart w:id="27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5"/>
      <w:bookmarkEnd w:id="26"/>
      <w:bookmarkEnd w:id="27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Składając ofertę wspólnie (</w:t>
      </w:r>
      <w:r w:rsidRPr="00876ABC">
        <w:rPr>
          <w:b w:val="0"/>
          <w:bCs w:val="0"/>
        </w:rPr>
        <w:t>art. 23 ustawy</w:t>
      </w:r>
      <w:r w:rsidR="00CC40EA">
        <w:rPr>
          <w:b w:val="0"/>
          <w:bCs w:val="0"/>
        </w:rPr>
        <w:t xml:space="preserve"> p. z. p.</w:t>
      </w:r>
      <w:r w:rsidRPr="00876ABC">
        <w:rPr>
          <w:b w:val="0"/>
          <w:bCs w:val="0"/>
        </w:rPr>
        <w:t xml:space="preserve">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oferta,</w:t>
      </w:r>
    </w:p>
    <w:p w:rsidR="00CC40EA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CC40EA">
        <w:rPr>
          <w:sz w:val="24"/>
          <w:szCs w:val="24"/>
        </w:rPr>
        <w:t>,</w:t>
      </w:r>
      <w:r w:rsidR="0026287B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CC40EA">
      <w:pPr>
        <w:tabs>
          <w:tab w:val="num" w:pos="1855"/>
        </w:tabs>
        <w:ind w:left="709"/>
        <w:jc w:val="both"/>
        <w:rPr>
          <w:i/>
          <w:iCs/>
          <w:sz w:val="24"/>
          <w:szCs w:val="24"/>
        </w:rPr>
      </w:pP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CC40EA" w:rsidRPr="00CC40EA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="00CC40EA">
        <w:rPr>
          <w:i/>
          <w:iCs/>
          <w:sz w:val="24"/>
          <w:szCs w:val="24"/>
        </w:rPr>
        <w:t>),</w:t>
      </w:r>
    </w:p>
    <w:p w:rsidR="00787921" w:rsidRPr="00876ABC" w:rsidRDefault="00787921" w:rsidP="00CC40EA">
      <w:pPr>
        <w:tabs>
          <w:tab w:val="num" w:pos="1855"/>
        </w:tabs>
        <w:ind w:left="709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8" w:name="_Toc154823348"/>
      <w:bookmarkStart w:id="29" w:name="_Toc161806950"/>
      <w:bookmarkStart w:id="30" w:name="_Toc191867078"/>
      <w:bookmarkStart w:id="31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8"/>
      <w:bookmarkEnd w:id="29"/>
      <w:bookmarkEnd w:id="30"/>
      <w:bookmarkEnd w:id="31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2" w:name="_Toc174258994"/>
      <w:bookmarkStart w:id="33" w:name="_Toc191867079"/>
      <w:r w:rsidRPr="00876ABC">
        <w:rPr>
          <w:i/>
          <w:iCs/>
          <w:sz w:val="24"/>
          <w:szCs w:val="24"/>
        </w:rPr>
        <w:t xml:space="preserve"> </w:t>
      </w:r>
      <w:bookmarkStart w:id="34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2"/>
      <w:bookmarkEnd w:id="33"/>
      <w:bookmarkEnd w:id="34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>Zamawiający uzna za spełnione warunki, o których mowa w pkt</w:t>
      </w:r>
      <w:r w:rsidR="00EF3551">
        <w:rPr>
          <w:b/>
          <w:bCs/>
          <w:lang w:val="pl-PL"/>
        </w:rPr>
        <w:t>.</w:t>
      </w:r>
      <w:r w:rsidRPr="00876ABC">
        <w:rPr>
          <w:b/>
          <w:bCs/>
          <w:lang w:val="pl-PL"/>
        </w:rPr>
        <w:t xml:space="preserve">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</w:t>
      </w:r>
      <w:r w:rsidRPr="00186925">
        <w:rPr>
          <w:i/>
          <w:sz w:val="24"/>
          <w:szCs w:val="24"/>
          <w:lang w:eastAsia="en-US"/>
        </w:rPr>
        <w:t>o utrzymaniu czystości w gminach</w:t>
      </w:r>
      <w:r w:rsidRPr="00876ABC">
        <w:rPr>
          <w:sz w:val="24"/>
          <w:szCs w:val="24"/>
          <w:lang w:eastAsia="en-US"/>
        </w:rPr>
        <w:t xml:space="preserve"> </w:t>
      </w:r>
      <w:r w:rsidR="00186925" w:rsidRPr="00982338">
        <w:rPr>
          <w:sz w:val="24"/>
          <w:szCs w:val="24"/>
        </w:rPr>
        <w:t>(</w:t>
      </w:r>
      <w:r w:rsidR="00186925">
        <w:rPr>
          <w:bCs/>
          <w:sz w:val="24"/>
          <w:szCs w:val="24"/>
        </w:rPr>
        <w:t xml:space="preserve">Dz. U. z </w:t>
      </w:r>
      <w:r w:rsidR="00186925" w:rsidRPr="00982338">
        <w:rPr>
          <w:bCs/>
          <w:sz w:val="24"/>
          <w:szCs w:val="24"/>
        </w:rPr>
        <w:t>20</w:t>
      </w:r>
      <w:r w:rsidR="00485C5A">
        <w:rPr>
          <w:bCs/>
          <w:sz w:val="24"/>
          <w:szCs w:val="24"/>
        </w:rPr>
        <w:t>16</w:t>
      </w:r>
      <w:r w:rsidR="00186925">
        <w:rPr>
          <w:bCs/>
          <w:sz w:val="24"/>
          <w:szCs w:val="24"/>
        </w:rPr>
        <w:t xml:space="preserve"> r., poz. </w:t>
      </w:r>
      <w:r w:rsidR="00485C5A">
        <w:rPr>
          <w:bCs/>
          <w:sz w:val="24"/>
          <w:szCs w:val="24"/>
        </w:rPr>
        <w:t>250</w:t>
      </w:r>
      <w:r w:rsidR="00186925" w:rsidRPr="00982338">
        <w:rPr>
          <w:bCs/>
          <w:sz w:val="24"/>
          <w:szCs w:val="24"/>
        </w:rPr>
        <w:t>)</w:t>
      </w:r>
      <w:r w:rsidR="00186925">
        <w:rPr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 41 ustawy z dnia 14 grudnia 2012 r. </w:t>
      </w:r>
      <w:r w:rsidRPr="00186925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</w:t>
      </w:r>
      <w:r w:rsidR="00584B76">
        <w:rPr>
          <w:sz w:val="24"/>
          <w:szCs w:val="24"/>
        </w:rPr>
        <w:t xml:space="preserve">(Dz. U. z 2013 r., poz. 21 z </w:t>
      </w:r>
      <w:proofErr w:type="spellStart"/>
      <w:r w:rsidR="00584B76">
        <w:rPr>
          <w:sz w:val="24"/>
          <w:szCs w:val="24"/>
        </w:rPr>
        <w:t>późn</w:t>
      </w:r>
      <w:proofErr w:type="spellEnd"/>
      <w:r w:rsidR="00584B76">
        <w:rPr>
          <w:sz w:val="24"/>
          <w:szCs w:val="24"/>
        </w:rPr>
        <w:t>. zm.),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</w:t>
      </w:r>
      <w:r w:rsidR="004113F6">
        <w:rPr>
          <w:sz w:val="24"/>
          <w:lang w:eastAsia="en-US"/>
        </w:rPr>
        <w:t>o Inspektora Ochrony Środowiska.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</w:t>
      </w:r>
      <w:r w:rsidR="00CC40EA">
        <w:rPr>
          <w:b/>
          <w:bCs/>
          <w:lang w:val="pl-PL"/>
        </w:rPr>
        <w:t>tj. przedstawi</w:t>
      </w:r>
      <w:r w:rsidR="004A6C61">
        <w:rPr>
          <w:b/>
          <w:bCs/>
          <w:lang w:val="pl-PL"/>
        </w:rPr>
        <w:t>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CC40EA">
        <w:rPr>
          <w:sz w:val="22"/>
          <w:szCs w:val="22"/>
          <w:lang w:val="pl-PL"/>
        </w:rPr>
        <w:t>ub są wykonywane należycie, tj. podmiot</w:t>
      </w:r>
      <w:r w:rsidRPr="00F95D5C">
        <w:rPr>
          <w:sz w:val="22"/>
          <w:szCs w:val="22"/>
          <w:lang w:val="pl-PL"/>
        </w:rPr>
        <w:t xml:space="preserve"> wykonał lub wykonuje, usługi odbierania odpadów komunalnych </w:t>
      </w:r>
      <w:r w:rsidR="00CC40EA">
        <w:rPr>
          <w:sz w:val="22"/>
          <w:szCs w:val="22"/>
          <w:lang w:val="pl-PL"/>
        </w:rPr>
        <w:t xml:space="preserve">z nieruchomości, </w:t>
      </w:r>
      <w:r w:rsidRPr="00F95D5C">
        <w:rPr>
          <w:sz w:val="22"/>
          <w:szCs w:val="22"/>
          <w:lang w:val="pl-PL"/>
        </w:rPr>
        <w:t>na których zamieszkują mieszkańcy</w:t>
      </w:r>
      <w:r w:rsidR="00CC40EA">
        <w:rPr>
          <w:sz w:val="22"/>
          <w:szCs w:val="22"/>
          <w:lang w:val="pl-PL"/>
        </w:rPr>
        <w:t>,</w:t>
      </w:r>
      <w:r w:rsidRPr="00F95D5C">
        <w:rPr>
          <w:sz w:val="22"/>
          <w:szCs w:val="22"/>
          <w:lang w:val="pl-PL"/>
        </w:rPr>
        <w:t xml:space="preserve"> z</w:t>
      </w:r>
      <w:r w:rsidRPr="00F95D5C">
        <w:rPr>
          <w:lang w:val="pl-PL"/>
        </w:rPr>
        <w:t xml:space="preserve"> co najmniej 1000 nieruchomości</w:t>
      </w:r>
      <w:r w:rsidR="00CC40EA">
        <w:rPr>
          <w:lang w:val="pl-PL"/>
        </w:rPr>
        <w:t>,</w:t>
      </w:r>
      <w:r w:rsidRPr="00F95D5C">
        <w:rPr>
          <w:lang w:val="pl-PL"/>
        </w:rPr>
        <w:t xml:space="preserve">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>do 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  <w:r w:rsidR="00CC40EA">
        <w:rPr>
          <w:b/>
          <w:bCs/>
          <w:lang w:val="pl-PL"/>
        </w:rPr>
        <w:t xml:space="preserve"> </w:t>
      </w:r>
      <w:r w:rsidR="00CC40EA">
        <w:rPr>
          <w:lang w:val="pl-PL"/>
        </w:rPr>
        <w:t>tj.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</w:t>
      </w:r>
      <w:r w:rsidRPr="00876ABC">
        <w:rPr>
          <w:lang w:val="pl-PL"/>
        </w:rPr>
        <w:lastRenderedPageBreak/>
        <w:t xml:space="preserve">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9F6C49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5C36B1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</w:t>
      </w:r>
      <w:r w:rsidR="00CC40EA">
        <w:rPr>
          <w:lang w:val="pl-PL"/>
        </w:rPr>
        <w:t xml:space="preserve">tj. co najmniej </w:t>
      </w:r>
      <w:r w:rsidR="00CC40EA" w:rsidRPr="00CC40EA">
        <w:rPr>
          <w:b/>
          <w:lang w:val="pl-PL"/>
        </w:rPr>
        <w:t>dwa pojazdy</w:t>
      </w:r>
      <w:r w:rsidR="00CC40EA">
        <w:rPr>
          <w:lang w:val="pl-PL"/>
        </w:rPr>
        <w:t xml:space="preserve"> przystosowane do odbierania zmieszanych odpadów komunalnych oraz co najmniej </w:t>
      </w:r>
      <w:r w:rsidR="00CC40EA" w:rsidRPr="00CC40EA">
        <w:rPr>
          <w:b/>
          <w:lang w:val="pl-PL"/>
        </w:rPr>
        <w:t>dwa pojazdy</w:t>
      </w:r>
      <w:r w:rsidR="00CC40EA">
        <w:rPr>
          <w:lang w:val="pl-PL"/>
        </w:rPr>
        <w:t xml:space="preserve"> przystosowane do odbierania selektywnie zebranych odpadów komunalnych, a także </w:t>
      </w:r>
      <w:r w:rsidR="00CC40EA" w:rsidRPr="00CC40EA">
        <w:rPr>
          <w:b/>
          <w:lang w:val="pl-PL"/>
        </w:rPr>
        <w:t>jeden pojazd</w:t>
      </w:r>
      <w:r w:rsidR="00CC40EA">
        <w:rPr>
          <w:lang w:val="pl-PL"/>
        </w:rPr>
        <w:t xml:space="preserve"> do odbierania odpadów bez funkcji kompaktującej </w:t>
      </w:r>
      <w:r w:rsidRPr="00876ABC">
        <w:rPr>
          <w:lang w:val="pl-PL"/>
        </w:rPr>
        <w:t xml:space="preserve">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="00C94ABD">
        <w:rPr>
          <w:b/>
          <w:bCs/>
          <w:lang w:val="pl-PL"/>
        </w:rPr>
        <w:t>.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</w:t>
      </w:r>
      <w:r w:rsidR="00C94ABD">
        <w:rPr>
          <w:lang w:val="pl-PL"/>
        </w:rPr>
        <w:t xml:space="preserve">in. </w:t>
      </w:r>
      <w:r w:rsidR="003271FB">
        <w:rPr>
          <w:lang w:val="pl-PL"/>
        </w:rPr>
        <w:t>3</w:t>
      </w:r>
      <w:r w:rsidR="00C94ABD">
        <w:rPr>
          <w:lang w:val="pl-PL"/>
        </w:rPr>
        <w:t>00 000,00 zł.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.6.1. W celu wykazania spełniania przez Wykonawcę warunków, o których mowa w art. 22 ust. 1 ustawy z dnia 29 stycznia 2004 r. - Prawo zamówień publicznych, zwanej dalej "ustawą", których opis sposobu oceny spełniania został dokonany w ogłoszeniu o zamów</w:t>
      </w:r>
      <w:r w:rsidR="00CC40EA">
        <w:rPr>
          <w:sz w:val="24"/>
          <w:szCs w:val="24"/>
        </w:rPr>
        <w:t>ieniu (pkt 11), w postępowaniu określonym</w:t>
      </w:r>
      <w:r w:rsidR="00787921" w:rsidRPr="00876ABC">
        <w:rPr>
          <w:sz w:val="24"/>
          <w:szCs w:val="24"/>
        </w:rPr>
        <w:t xml:space="preserve"> w art. 26 ust. 2</w:t>
      </w:r>
      <w:r w:rsidR="00CC40EA">
        <w:rPr>
          <w:sz w:val="24"/>
          <w:szCs w:val="24"/>
        </w:rPr>
        <w:t xml:space="preserve"> ustawy,</w:t>
      </w:r>
      <w:r w:rsidR="00787921" w:rsidRPr="00876ABC">
        <w:rPr>
          <w:sz w:val="24"/>
          <w:szCs w:val="24"/>
        </w:rPr>
        <w:t xml:space="preserve">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CC40EA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zezwolenia</w:t>
      </w:r>
      <w:r w:rsidR="00787921" w:rsidRPr="00876ABC">
        <w:rPr>
          <w:sz w:val="24"/>
          <w:szCs w:val="24"/>
          <w:lang w:eastAsia="en-US"/>
        </w:rPr>
        <w:t xml:space="preserve">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="00787921" w:rsidRPr="00876ABC">
        <w:rPr>
          <w:sz w:val="24"/>
          <w:szCs w:val="24"/>
          <w:lang w:eastAsia="en-US"/>
        </w:rPr>
        <w:t>wydane</w:t>
      </w:r>
      <w:r>
        <w:rPr>
          <w:sz w:val="24"/>
          <w:szCs w:val="24"/>
          <w:lang w:eastAsia="en-US"/>
        </w:rPr>
        <w:t>go</w:t>
      </w:r>
      <w:r w:rsidR="00787921" w:rsidRPr="00876ABC">
        <w:rPr>
          <w:sz w:val="24"/>
          <w:szCs w:val="24"/>
          <w:lang w:eastAsia="en-US"/>
        </w:rPr>
        <w:t xml:space="preserve"> przez właściwy organ zgodnie z art.41 ustawy z dnia 14 grudnia 2012 r </w:t>
      </w:r>
      <w:r w:rsidR="00787921" w:rsidRPr="00C21A77">
        <w:rPr>
          <w:i/>
          <w:sz w:val="24"/>
          <w:szCs w:val="24"/>
          <w:lang w:eastAsia="en-US"/>
        </w:rPr>
        <w:t>o odpadach</w:t>
      </w:r>
      <w:r w:rsidR="00787921" w:rsidRPr="00876ABC">
        <w:rPr>
          <w:sz w:val="24"/>
          <w:szCs w:val="24"/>
          <w:lang w:eastAsia="en-US"/>
        </w:rPr>
        <w:t xml:space="preserve"> (Dz.</w:t>
      </w:r>
      <w:r w:rsidR="00A016AA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2013 r</w:t>
      </w:r>
      <w:r w:rsidR="00B70627">
        <w:rPr>
          <w:sz w:val="24"/>
          <w:szCs w:val="24"/>
          <w:lang w:eastAsia="en-US"/>
        </w:rPr>
        <w:t>.,</w:t>
      </w:r>
      <w:r w:rsidR="00787921" w:rsidRPr="00876ABC">
        <w:rPr>
          <w:sz w:val="24"/>
          <w:szCs w:val="24"/>
          <w:lang w:eastAsia="en-US"/>
        </w:rPr>
        <w:t xml:space="preserve">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lastRenderedPageBreak/>
        <w:t xml:space="preserve">- </w:t>
      </w:r>
      <w:r w:rsidR="00787921" w:rsidRPr="00486FD6">
        <w:rPr>
          <w:sz w:val="24"/>
          <w:szCs w:val="24"/>
          <w:lang w:eastAsia="en-US"/>
        </w:rPr>
        <w:t>wpis</w:t>
      </w:r>
      <w:r w:rsidR="00CC40EA">
        <w:rPr>
          <w:sz w:val="24"/>
          <w:szCs w:val="24"/>
          <w:lang w:eastAsia="en-US"/>
        </w:rPr>
        <w:t>u</w:t>
      </w:r>
      <w:r w:rsidR="00787921" w:rsidRPr="00486FD6">
        <w:rPr>
          <w:sz w:val="24"/>
          <w:szCs w:val="24"/>
          <w:lang w:eastAsia="en-US"/>
        </w:rPr>
        <w:t xml:space="preserve">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CC40EA">
        <w:rPr>
          <w:sz w:val="24"/>
          <w:szCs w:val="24"/>
          <w:lang w:eastAsia="en-US"/>
        </w:rPr>
        <w:t>prowadzonego</w:t>
      </w:r>
      <w:r w:rsidR="00787921" w:rsidRPr="00486FD6">
        <w:rPr>
          <w:sz w:val="24"/>
          <w:szCs w:val="24"/>
          <w:lang w:eastAsia="en-US"/>
        </w:rPr>
        <w:t xml:space="preserve">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</w:t>
      </w:r>
      <w:r w:rsidR="00CC40EA">
        <w:rPr>
          <w:lang w:val="pl-PL"/>
        </w:rPr>
        <w:t>u</w:t>
      </w:r>
      <w:r w:rsidRPr="00876ABC">
        <w:rPr>
          <w:lang w:val="pl-PL"/>
        </w:rPr>
        <w:t xml:space="preserve">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</w:t>
      </w:r>
      <w:r w:rsidR="002E2FE2">
        <w:rPr>
          <w:lang w:val="pl-PL"/>
        </w:rPr>
        <w:t xml:space="preserve">Wykonawca </w:t>
      </w:r>
      <w:r w:rsidRPr="00876ABC">
        <w:rPr>
          <w:lang w:val="pl-PL"/>
        </w:rPr>
        <w:t>wykonał lub wykonuje, usługi odbierania odpadów komunalnych</w:t>
      </w:r>
      <w:r w:rsidR="002E2FE2">
        <w:rPr>
          <w:lang w:val="pl-PL"/>
        </w:rPr>
        <w:t xml:space="preserve"> z nieruchomości,</w:t>
      </w:r>
      <w:r w:rsidRPr="00876ABC">
        <w:rPr>
          <w:lang w:val="pl-PL"/>
        </w:rPr>
        <w:t xml:space="preserve"> na których zamieszkują mieszkańcy</w:t>
      </w:r>
      <w:r w:rsidR="002E2FE2">
        <w:rPr>
          <w:lang w:val="pl-PL"/>
        </w:rPr>
        <w:t>,</w:t>
      </w:r>
      <w:r w:rsidRPr="00876ABC">
        <w:rPr>
          <w:lang w:val="pl-PL"/>
        </w:rPr>
        <w:t xml:space="preserve">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</w:t>
      </w:r>
      <w:r w:rsidR="002E2FE2">
        <w:rPr>
          <w:lang w:val="pl-PL"/>
        </w:rPr>
        <w:t>,</w:t>
      </w:r>
      <w:r w:rsidRPr="00876ABC">
        <w:rPr>
          <w:lang w:val="pl-PL"/>
        </w:rPr>
        <w:t xml:space="preserve"> w ciągu następujących po sobie</w:t>
      </w:r>
      <w:r w:rsidRPr="00876ABC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2E2FE2" w:rsidP="00486FD6">
      <w:pPr>
        <w:pStyle w:val="Standard"/>
        <w:jc w:val="both"/>
        <w:rPr>
          <w:lang w:val="pl-PL"/>
        </w:rPr>
      </w:pPr>
      <w:r>
        <w:rPr>
          <w:lang w:val="pl-PL"/>
        </w:rPr>
        <w:t>- Opłaconej polisy</w:t>
      </w:r>
      <w:r w:rsidR="00787921" w:rsidRPr="00876ABC">
        <w:rPr>
          <w:lang w:val="pl-PL"/>
        </w:rPr>
        <w:t xml:space="preserve">, a w przypadku jej braku, innego dokumentu potwierdzającego, że wykonawca jest ubezpieczony od odpowiedzialności cywilnej w zakresie prowadzonej działalności związanej z przedmiotem zamówienia o wartości </w:t>
      </w:r>
      <w:r w:rsidR="00D25169">
        <w:rPr>
          <w:lang w:val="pl-PL"/>
        </w:rPr>
        <w:t>3</w:t>
      </w:r>
      <w:r w:rsidR="00787921" w:rsidRPr="00876ABC">
        <w:rPr>
          <w:lang w:val="pl-PL"/>
        </w:rPr>
        <w:t>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- wykazu narzędzi i urządzeń technicznych dostępnych Wykonawcy usług w celu realizacji zamówienia wraz z informacją o podstawie dysponowania tymi </w:t>
      </w:r>
      <w:r w:rsidRPr="00A841A5">
        <w:rPr>
          <w:sz w:val="24"/>
          <w:szCs w:val="24"/>
        </w:rPr>
        <w:t>-</w:t>
      </w:r>
      <w:r w:rsidR="00A841A5" w:rsidRPr="00A841A5">
        <w:rPr>
          <w:sz w:val="24"/>
          <w:szCs w:val="24"/>
        </w:rPr>
        <w:t xml:space="preserve"> tj. co najmniej </w:t>
      </w:r>
      <w:r w:rsidR="00A841A5" w:rsidRPr="00A841A5">
        <w:rPr>
          <w:b/>
          <w:sz w:val="24"/>
          <w:szCs w:val="24"/>
        </w:rPr>
        <w:t>dwa pojazdy</w:t>
      </w:r>
      <w:r w:rsidR="00A841A5" w:rsidRPr="00A841A5">
        <w:rPr>
          <w:sz w:val="24"/>
          <w:szCs w:val="24"/>
        </w:rPr>
        <w:t xml:space="preserve"> przystosowane do odbierania zmieszanych odpadów komunalnych oraz co najmniej </w:t>
      </w:r>
      <w:r w:rsidR="00A841A5" w:rsidRPr="00A841A5">
        <w:rPr>
          <w:b/>
          <w:sz w:val="24"/>
          <w:szCs w:val="24"/>
        </w:rPr>
        <w:t>dwa pojazdy</w:t>
      </w:r>
      <w:r w:rsidR="00A841A5" w:rsidRPr="00A841A5">
        <w:rPr>
          <w:sz w:val="24"/>
          <w:szCs w:val="24"/>
        </w:rPr>
        <w:t xml:space="preserve"> przystosowane do odbierania selektywnie zebranych odpadów komunalnych, a także </w:t>
      </w:r>
      <w:r w:rsidR="00A841A5" w:rsidRPr="00A841A5">
        <w:rPr>
          <w:b/>
          <w:sz w:val="24"/>
          <w:szCs w:val="24"/>
        </w:rPr>
        <w:t>jeden pojazd</w:t>
      </w:r>
      <w:r w:rsidR="00A841A5" w:rsidRPr="00A841A5">
        <w:rPr>
          <w:sz w:val="24"/>
          <w:szCs w:val="24"/>
        </w:rPr>
        <w:t xml:space="preserve"> do odbierania odpadów bez funkcji kompaktującej</w:t>
      </w:r>
      <w:r w:rsidR="00A841A5">
        <w:t xml:space="preserve"> 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A841A5" w:rsidRDefault="00A841A5" w:rsidP="00EA2110">
      <w:pPr>
        <w:pStyle w:val="Standard"/>
        <w:rPr>
          <w:lang w:val="pl-PL"/>
        </w:rPr>
      </w:pP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>- oświadczeni</w:t>
      </w:r>
      <w:r w:rsidR="00A841A5">
        <w:rPr>
          <w:lang w:val="pl-PL"/>
        </w:rPr>
        <w:t>a</w:t>
      </w:r>
      <w:r w:rsidRPr="00B05B07">
        <w:rPr>
          <w:lang w:val="pl-PL"/>
        </w:rPr>
        <w:t xml:space="preserve">, że </w:t>
      </w:r>
      <w:r w:rsidR="00A841A5">
        <w:rPr>
          <w:lang w:val="pl-PL"/>
        </w:rPr>
        <w:t xml:space="preserve">Wykonawca </w:t>
      </w:r>
      <w:r w:rsidRPr="00B05B07">
        <w:rPr>
          <w:lang w:val="pl-PL"/>
        </w:rPr>
        <w:t xml:space="preserve">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Default="001E74AA" w:rsidP="00C20EB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2559D3" w:rsidRPr="00876ABC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54335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921" w:rsidRPr="00876ABC">
        <w:rPr>
          <w:sz w:val="24"/>
          <w:szCs w:val="24"/>
        </w:rPr>
        <w:t>oświadczenia</w:t>
      </w:r>
      <w:r w:rsidR="00E32AB0">
        <w:rPr>
          <w:sz w:val="24"/>
          <w:szCs w:val="24"/>
        </w:rPr>
        <w:t xml:space="preserve"> o braku podstaw do wykluczenia</w:t>
      </w:r>
      <w:r w:rsidR="00787921"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="00787921" w:rsidRPr="00E32AB0">
        <w:rPr>
          <w:b/>
          <w:sz w:val="24"/>
          <w:szCs w:val="24"/>
        </w:rPr>
        <w:t xml:space="preserve"> nr 4</w:t>
      </w:r>
      <w:r w:rsidR="00787921"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="00787921" w:rsidRPr="00876ABC">
        <w:rPr>
          <w:rFonts w:eastAsia="TimesNewRomanPSMT"/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2559D3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aktualnego zaświadczenia właściwego oddziału Zakładu Ubezpieczeń Społecznych lub Kasy Rolniczego Ubezpieczenia Społecznego potwierdzającego, że wykonawca nie zalega z opłacaniem składek na ubezpieczenia zdrowotne i społeczne, lub potwierdzenia, że uzyskał </w:t>
      </w:r>
      <w:r w:rsidRPr="00876ABC">
        <w:rPr>
          <w:sz w:val="24"/>
          <w:szCs w:val="24"/>
          <w:lang w:eastAsia="en-US"/>
        </w:rPr>
        <w:lastRenderedPageBreak/>
        <w:t>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</w:t>
      </w:r>
      <w:r w:rsidR="00A841A5">
        <w:rPr>
          <w:rFonts w:eastAsia="TimesNewRoman,Bold"/>
          <w:b/>
          <w:bCs/>
          <w:sz w:val="24"/>
          <w:szCs w:val="24"/>
        </w:rPr>
        <w:t xml:space="preserve"> do tej samej grupy kapitałowej: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 xml:space="preserve">- lista podmiotów należących do tej samej grupy kapitałowej w rozumieniu ustawy z dnia 16 lutego 2007 r. </w:t>
      </w:r>
      <w:r w:rsidRPr="00754335">
        <w:rPr>
          <w:rFonts w:eastAsia="TimesNewRoman"/>
          <w:i/>
          <w:sz w:val="24"/>
          <w:szCs w:val="24"/>
        </w:rPr>
        <w:t>o ochronie konkurencji i konsumentów</w:t>
      </w:r>
      <w:r w:rsidR="002E7C64">
        <w:rPr>
          <w:rFonts w:eastAsia="TimesNewRoman"/>
          <w:i/>
          <w:sz w:val="24"/>
          <w:szCs w:val="24"/>
        </w:rPr>
        <w:t>,</w:t>
      </w:r>
      <w:r w:rsidRPr="00754335">
        <w:rPr>
          <w:rFonts w:eastAsia="TimesNewRoman"/>
          <w:i/>
          <w:sz w:val="24"/>
          <w:szCs w:val="24"/>
        </w:rPr>
        <w:t xml:space="preserve"> </w:t>
      </w:r>
      <w:r w:rsidR="00A841A5">
        <w:rPr>
          <w:rFonts w:eastAsia="TimesNewRoman"/>
          <w:sz w:val="24"/>
          <w:szCs w:val="24"/>
        </w:rPr>
        <w:t>albo informacja</w:t>
      </w:r>
      <w:r w:rsidRPr="002E7C64">
        <w:rPr>
          <w:rFonts w:eastAsia="TimesNewRoman"/>
          <w:sz w:val="24"/>
          <w:szCs w:val="24"/>
        </w:rPr>
        <w:t xml:space="preserve"> o tym, że nie należy do grupy kapitałowej</w:t>
      </w:r>
      <w:r w:rsidRPr="00876ABC">
        <w:rPr>
          <w:rFonts w:eastAsia="TimesNewRoman"/>
          <w:sz w:val="24"/>
          <w:szCs w:val="24"/>
        </w:rPr>
        <w:t xml:space="preserve">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  <w:r w:rsidR="009417D7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</w:t>
      </w:r>
      <w:r w:rsidR="006E7A1C">
        <w:rPr>
          <w:b/>
          <w:bCs/>
          <w:sz w:val="24"/>
          <w:szCs w:val="24"/>
        </w:rPr>
        <w:t xml:space="preserve"> </w:t>
      </w:r>
      <w:bookmarkStart w:id="35" w:name="_GoBack"/>
      <w:bookmarkEnd w:id="35"/>
      <w:r w:rsidR="00787921" w:rsidRPr="00876ABC">
        <w:rPr>
          <w:b/>
          <w:bCs/>
          <w:sz w:val="24"/>
          <w:szCs w:val="24"/>
        </w:rPr>
        <w:t>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6" w:name="_Toc154823351"/>
      <w:bookmarkStart w:id="37" w:name="_Toc161806952"/>
      <w:bookmarkStart w:id="38" w:name="_Toc191867081"/>
      <w:bookmarkStart w:id="39" w:name="_Toc353172976"/>
      <w:r w:rsidRPr="00876ABC">
        <w:rPr>
          <w:i/>
          <w:iCs/>
          <w:sz w:val="24"/>
          <w:szCs w:val="24"/>
        </w:rPr>
        <w:t>Wymagania dotyczące wadium</w:t>
      </w:r>
      <w:bookmarkEnd w:id="36"/>
      <w:bookmarkEnd w:id="37"/>
      <w:bookmarkEnd w:id="38"/>
      <w:bookmarkEnd w:id="39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2559D3">
        <w:rPr>
          <w:b/>
          <w:bCs/>
          <w:sz w:val="24"/>
          <w:szCs w:val="24"/>
        </w:rPr>
        <w:t>10</w:t>
      </w:r>
      <w:r w:rsidR="00F60047">
        <w:rPr>
          <w:b/>
          <w:bCs/>
          <w:sz w:val="24"/>
          <w:szCs w:val="24"/>
        </w:rPr>
        <w:t xml:space="preserve">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2559D3">
        <w:rPr>
          <w:i/>
          <w:iCs/>
          <w:sz w:val="24"/>
          <w:szCs w:val="24"/>
        </w:rPr>
        <w:t xml:space="preserve">dziesięć </w:t>
      </w:r>
      <w:r w:rsidRPr="00876ABC">
        <w:rPr>
          <w:i/>
          <w:iCs/>
          <w:sz w:val="24"/>
          <w:szCs w:val="24"/>
        </w:rPr>
        <w:t>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</w:t>
      </w:r>
      <w:r w:rsidR="00C75BA7">
        <w:rPr>
          <w:sz w:val="24"/>
          <w:szCs w:val="24"/>
        </w:rPr>
        <w:t>16</w:t>
      </w:r>
      <w:r w:rsidRPr="00876ABC">
        <w:rPr>
          <w:sz w:val="24"/>
          <w:szCs w:val="24"/>
        </w:rPr>
        <w:t xml:space="preserve"> r.</w:t>
      </w:r>
      <w:r w:rsidR="00C75BA7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 xml:space="preserve">poz. </w:t>
      </w:r>
      <w:r w:rsidR="00C75BA7">
        <w:rPr>
          <w:sz w:val="24"/>
          <w:szCs w:val="24"/>
        </w:rPr>
        <w:t>359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441E7E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41E7E">
        <w:rPr>
          <w:sz w:val="24"/>
          <w:szCs w:val="24"/>
        </w:rPr>
        <w:lastRenderedPageBreak/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0" w:name="_Toc137824137"/>
      <w:bookmarkStart w:id="41" w:name="_Toc154823353"/>
      <w:bookmarkStart w:id="42" w:name="_Toc161806953"/>
      <w:r w:rsidRPr="00876ABC">
        <w:rPr>
          <w:i/>
          <w:iCs/>
          <w:sz w:val="24"/>
          <w:szCs w:val="24"/>
        </w:rPr>
        <w:t xml:space="preserve"> </w:t>
      </w:r>
      <w:bookmarkStart w:id="43" w:name="_Toc191867082"/>
      <w:bookmarkStart w:id="44" w:name="_Toc353172977"/>
      <w:r w:rsidRPr="00876ABC">
        <w:rPr>
          <w:i/>
          <w:iCs/>
          <w:sz w:val="24"/>
          <w:szCs w:val="24"/>
        </w:rPr>
        <w:t>Termin związania ofertą</w:t>
      </w:r>
      <w:bookmarkEnd w:id="40"/>
      <w:bookmarkEnd w:id="41"/>
      <w:bookmarkEnd w:id="42"/>
      <w:bookmarkEnd w:id="43"/>
      <w:bookmarkEnd w:id="44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5" w:name="_Toc161806954"/>
      <w:r w:rsidRPr="00876ABC">
        <w:rPr>
          <w:i/>
          <w:iCs/>
          <w:sz w:val="24"/>
          <w:szCs w:val="24"/>
        </w:rPr>
        <w:t xml:space="preserve"> </w:t>
      </w:r>
      <w:bookmarkStart w:id="46" w:name="_Toc191867083"/>
      <w:bookmarkStart w:id="47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5"/>
      <w:bookmarkEnd w:id="46"/>
      <w:bookmarkEnd w:id="47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A678E0" w:rsidRDefault="00A678E0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kontaktowania się z Wykonawcami Zamawiający upoważnia:</w:t>
      </w:r>
    </w:p>
    <w:p w:rsidR="00A678E0" w:rsidRDefault="00A678E0" w:rsidP="00A678E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Maciej Duda, tel. </w:t>
      </w:r>
      <w:r w:rsidRPr="00A678E0">
        <w:rPr>
          <w:sz w:val="24"/>
          <w:szCs w:val="24"/>
        </w:rPr>
        <w:t>(23) 671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20</w:t>
      </w:r>
      <w:r>
        <w:rPr>
          <w:sz w:val="24"/>
          <w:szCs w:val="24"/>
        </w:rPr>
        <w:t xml:space="preserve"> – sprawy merytoryczne,</w:t>
      </w:r>
    </w:p>
    <w:p w:rsidR="00A678E0" w:rsidRDefault="00A678E0" w:rsidP="00A678E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Jakub Wyrzykowski, tel. </w:t>
      </w:r>
      <w:r w:rsidRPr="00A678E0">
        <w:rPr>
          <w:sz w:val="24"/>
          <w:szCs w:val="24"/>
        </w:rPr>
        <w:t>(23) 671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20</w:t>
      </w:r>
      <w:r>
        <w:rPr>
          <w:sz w:val="24"/>
          <w:szCs w:val="24"/>
        </w:rPr>
        <w:t xml:space="preserve"> procedura przetargowa.</w:t>
      </w:r>
    </w:p>
    <w:p w:rsidR="0014404F" w:rsidRPr="00876ABC" w:rsidRDefault="0014404F" w:rsidP="0014404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r w:rsidRPr="00876ABC">
        <w:rPr>
          <w:i/>
          <w:iCs/>
          <w:sz w:val="24"/>
          <w:szCs w:val="24"/>
        </w:rPr>
        <w:t xml:space="preserve"> </w:t>
      </w:r>
      <w:bookmarkStart w:id="51" w:name="_Toc191867084"/>
      <w:bookmarkStart w:id="52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AE4071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AE4071" w:rsidRPr="00876ABC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20839" w:rsidRDefault="009A3B84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920839">
        <w:t>2</w:t>
      </w:r>
      <w:r w:rsidR="00E043D2">
        <w:t>9</w:t>
      </w:r>
      <w:r w:rsidR="005A3886" w:rsidRPr="00920839">
        <w:t>.</w:t>
      </w:r>
      <w:r w:rsidR="00B80F99">
        <w:t>04</w:t>
      </w:r>
      <w:r w:rsidR="005A3886" w:rsidRPr="00920839">
        <w:t>.201</w:t>
      </w:r>
      <w:r w:rsidR="00B80F99">
        <w:t>6</w:t>
      </w:r>
      <w:r w:rsidR="00C1745A" w:rsidRPr="00920839">
        <w:t xml:space="preserve"> r. godz. </w:t>
      </w:r>
      <w:r w:rsidR="00E043D2">
        <w:t>9</w:t>
      </w:r>
      <w:r w:rsidR="00C1745A" w:rsidRPr="00920839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</w:t>
      </w:r>
      <w:r w:rsidR="006F352E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Pr="006F352E">
        <w:rPr>
          <w:b w:val="0"/>
          <w:bCs w:val="0"/>
          <w:i/>
        </w:rPr>
        <w:t>o zwalczaniu nieuczciwej konkurencji</w:t>
      </w:r>
      <w:r w:rsidRPr="00876ABC">
        <w:rPr>
          <w:b w:val="0"/>
          <w:bCs w:val="0"/>
        </w:rPr>
        <w:t xml:space="preserve">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lastRenderedPageBreak/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14404F" w:rsidRPr="00876ABC" w:rsidRDefault="0014404F" w:rsidP="009A3B84">
      <w:pPr>
        <w:pStyle w:val="Tekstpodstawowy"/>
        <w:tabs>
          <w:tab w:val="num" w:pos="1070"/>
        </w:tabs>
        <w:ind w:left="709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3" w:name="_Toc137824139"/>
      <w:bookmarkStart w:id="54" w:name="_Toc154823355"/>
      <w:bookmarkStart w:id="55" w:name="_Toc161806956"/>
      <w:bookmarkStart w:id="56" w:name="_Toc191867085"/>
      <w:bookmarkStart w:id="57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3"/>
      <w:bookmarkEnd w:id="54"/>
      <w:bookmarkEnd w:id="55"/>
      <w:bookmarkEnd w:id="56"/>
      <w:bookmarkEnd w:id="57"/>
    </w:p>
    <w:p w:rsidR="00787921" w:rsidRPr="002F60C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C1">
        <w:rPr>
          <w:rFonts w:ascii="Times New Roman" w:hAnsi="Times New Roman" w:cs="Times New Roman"/>
          <w:sz w:val="24"/>
          <w:szCs w:val="24"/>
        </w:rPr>
        <w:t>Ofertę należy złożyć</w:t>
      </w:r>
      <w:r w:rsidRPr="00314857">
        <w:rPr>
          <w:rFonts w:ascii="Times New Roman" w:hAnsi="Times New Roman" w:cs="Times New Roman"/>
          <w:sz w:val="24"/>
          <w:szCs w:val="24"/>
        </w:rPr>
        <w:t xml:space="preserve">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9A3B84" w:rsidRPr="00067085">
        <w:t>2</w:t>
      </w:r>
      <w:r w:rsidR="00643BBC">
        <w:t>9</w:t>
      </w:r>
      <w:r w:rsidR="005A3886" w:rsidRPr="00067085">
        <w:t>.</w:t>
      </w:r>
      <w:r w:rsidR="00502112">
        <w:t>04</w:t>
      </w:r>
      <w:r w:rsidR="005A3886" w:rsidRPr="00067085">
        <w:t>.201</w:t>
      </w:r>
      <w:r w:rsidR="00502112">
        <w:t>6</w:t>
      </w:r>
      <w:r w:rsidRPr="00067085">
        <w:t xml:space="preserve"> r.</w:t>
      </w:r>
      <w:r w:rsidRPr="009E3FB7">
        <w:t xml:space="preserve"> do  godz. </w:t>
      </w:r>
      <w:r w:rsidR="00643BBC">
        <w:t>9</w:t>
      </w:r>
      <w:r w:rsidRPr="009E3FB7">
        <w:t xml:space="preserve"> : 00</w:t>
      </w:r>
      <w:r w:rsidR="00067085">
        <w:t>.</w:t>
      </w:r>
      <w:r w:rsidRPr="009E3FB7">
        <w:t xml:space="preserve">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="002F60C1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 xml:space="preserve">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9A3B84" w:rsidRPr="00920839">
        <w:rPr>
          <w:b/>
          <w:bCs/>
          <w:sz w:val="24"/>
          <w:szCs w:val="24"/>
        </w:rPr>
        <w:t>2</w:t>
      </w:r>
      <w:r w:rsidR="003A6B45">
        <w:rPr>
          <w:b/>
          <w:bCs/>
          <w:sz w:val="24"/>
          <w:szCs w:val="24"/>
        </w:rPr>
        <w:t>9</w:t>
      </w:r>
      <w:r w:rsidR="009E5F29" w:rsidRPr="00920839">
        <w:rPr>
          <w:b/>
          <w:bCs/>
          <w:sz w:val="24"/>
          <w:szCs w:val="24"/>
        </w:rPr>
        <w:t>.</w:t>
      </w:r>
      <w:r w:rsidR="00EF4E07">
        <w:rPr>
          <w:b/>
          <w:bCs/>
          <w:sz w:val="24"/>
          <w:szCs w:val="24"/>
        </w:rPr>
        <w:t>04</w:t>
      </w:r>
      <w:r w:rsidR="009E5F29" w:rsidRPr="00920839">
        <w:rPr>
          <w:b/>
          <w:bCs/>
          <w:sz w:val="24"/>
          <w:szCs w:val="24"/>
        </w:rPr>
        <w:t>.201</w:t>
      </w:r>
      <w:r w:rsidR="00EF4E07">
        <w:rPr>
          <w:b/>
          <w:bCs/>
          <w:sz w:val="24"/>
          <w:szCs w:val="24"/>
        </w:rPr>
        <w:t>6</w:t>
      </w:r>
      <w:r w:rsidR="00787921" w:rsidRPr="00920839">
        <w:rPr>
          <w:b/>
          <w:sz w:val="24"/>
          <w:szCs w:val="24"/>
        </w:rPr>
        <w:t xml:space="preserve"> r. o</w:t>
      </w:r>
      <w:r w:rsidR="00787921" w:rsidRPr="00920839">
        <w:rPr>
          <w:b/>
          <w:bCs/>
          <w:sz w:val="24"/>
          <w:szCs w:val="24"/>
        </w:rPr>
        <w:t xml:space="preserve"> godz. </w:t>
      </w:r>
      <w:r w:rsidR="003A6B45">
        <w:rPr>
          <w:b/>
          <w:bCs/>
          <w:sz w:val="24"/>
          <w:szCs w:val="24"/>
        </w:rPr>
        <w:t>9</w:t>
      </w:r>
      <w:r w:rsidR="00787921" w:rsidRPr="00920839">
        <w:rPr>
          <w:b/>
          <w:bCs/>
          <w:sz w:val="24"/>
          <w:szCs w:val="24"/>
        </w:rPr>
        <w:t xml:space="preserve"> :</w:t>
      </w:r>
      <w:r w:rsidR="009E5F29" w:rsidRPr="00920839">
        <w:rPr>
          <w:b/>
          <w:bCs/>
          <w:sz w:val="24"/>
          <w:szCs w:val="24"/>
        </w:rPr>
        <w:t xml:space="preserve"> </w:t>
      </w:r>
      <w:r w:rsidR="00787921" w:rsidRPr="00920839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8" w:name="_Toc137824140"/>
      <w:bookmarkStart w:id="59" w:name="_Toc154823356"/>
      <w:bookmarkStart w:id="60" w:name="_Toc161806957"/>
      <w:r w:rsidRPr="00876ABC">
        <w:rPr>
          <w:i/>
          <w:iCs/>
          <w:sz w:val="24"/>
          <w:szCs w:val="24"/>
        </w:rPr>
        <w:t xml:space="preserve"> </w:t>
      </w:r>
      <w:bookmarkStart w:id="61" w:name="_Toc191867086"/>
      <w:bookmarkStart w:id="62" w:name="_Toc353172981"/>
      <w:r w:rsidRPr="00876ABC">
        <w:rPr>
          <w:i/>
          <w:iCs/>
          <w:sz w:val="24"/>
          <w:szCs w:val="24"/>
        </w:rPr>
        <w:t>Opis sposobu obliczania</w:t>
      </w:r>
      <w:bookmarkEnd w:id="58"/>
      <w:bookmarkEnd w:id="59"/>
      <w:bookmarkEnd w:id="60"/>
      <w:bookmarkEnd w:id="61"/>
      <w:bookmarkEnd w:id="62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W związku z powyższym należy pamiętać, że cena oferty powinna zawierać wszystkie koszty niezbędne do zrealizowania zamówienia wynikające wprost z dokumentacji przetargowej, jak </w:t>
      </w:r>
      <w:r w:rsidRPr="00876ABC">
        <w:rPr>
          <w:color w:val="000000"/>
          <w:sz w:val="24"/>
          <w:szCs w:val="24"/>
        </w:rPr>
        <w:lastRenderedPageBreak/>
        <w:t>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 Zamawiający poprawia w ofercie:</w:t>
      </w:r>
    </w:p>
    <w:p w:rsidR="00787921" w:rsidRPr="00876ABC" w:rsidRDefault="006B4C41" w:rsidP="006B4C41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6B4C4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6B4C41"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1F6C4D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87921" w:rsidRPr="00876ABC">
        <w:rPr>
          <w:color w:val="000000"/>
          <w:sz w:val="24"/>
          <w:szCs w:val="24"/>
        </w:rPr>
        <w:t xml:space="preserve">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="00787921" w:rsidRPr="00876ABC">
        <w:rPr>
          <w:color w:val="000000"/>
          <w:sz w:val="24"/>
          <w:szCs w:val="24"/>
        </w:rPr>
        <w:t>p.z.p</w:t>
      </w:r>
      <w:proofErr w:type="spellEnd"/>
      <w:r w:rsidR="00787921" w:rsidRPr="00876ABC">
        <w:rPr>
          <w:color w:val="000000"/>
          <w:sz w:val="24"/>
          <w:szCs w:val="24"/>
        </w:rPr>
        <w:t>.</w:t>
      </w:r>
    </w:p>
    <w:p w:rsidR="00787921" w:rsidRPr="00876ABC" w:rsidRDefault="001F6C4D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87921" w:rsidRPr="00876ABC">
        <w:rPr>
          <w:color w:val="000000"/>
          <w:sz w:val="24"/>
          <w:szCs w:val="24"/>
        </w:rPr>
        <w:t xml:space="preserve">. </w:t>
      </w:r>
      <w:r w:rsidR="00A832FA" w:rsidRPr="0071191E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A832FA">
        <w:rPr>
          <w:sz w:val="24"/>
          <w:szCs w:val="24"/>
        </w:rPr>
        <w:t>.</w:t>
      </w:r>
    </w:p>
    <w:p w:rsidR="00787921" w:rsidRPr="00A220DD" w:rsidRDefault="001F6C4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87921" w:rsidRPr="00876ABC">
        <w:rPr>
          <w:color w:val="000000"/>
          <w:sz w:val="24"/>
          <w:szCs w:val="24"/>
        </w:rPr>
        <w:t xml:space="preserve">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="00787921"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="00787921" w:rsidRPr="00A220DD">
        <w:rPr>
          <w:b/>
          <w:sz w:val="24"/>
          <w:szCs w:val="24"/>
        </w:rPr>
        <w:t xml:space="preserve"> do SIWZ.</w:t>
      </w:r>
    </w:p>
    <w:p w:rsidR="00787921" w:rsidRPr="00876ABC" w:rsidRDefault="001F6C4D" w:rsidP="00EA2110">
      <w:pPr>
        <w:pStyle w:val="Standard"/>
        <w:rPr>
          <w:lang w:val="pl-PL"/>
        </w:rPr>
      </w:pPr>
      <w:r w:rsidRPr="001F6C4D">
        <w:rPr>
          <w:bCs/>
          <w:lang w:val="pl-PL"/>
        </w:rPr>
        <w:t>6</w:t>
      </w:r>
      <w:r w:rsidR="00787921" w:rsidRPr="001F6C4D">
        <w:rPr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</w:t>
      </w:r>
      <w:r w:rsidR="00787921"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3" w:name="_Toc137824141"/>
      <w:bookmarkStart w:id="64" w:name="_Toc154823357"/>
      <w:bookmarkStart w:id="65" w:name="_Toc161806958"/>
      <w:bookmarkStart w:id="66" w:name="_Toc191867087"/>
      <w:bookmarkStart w:id="67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3"/>
      <w:bookmarkEnd w:id="64"/>
      <w:bookmarkEnd w:id="65"/>
      <w:bookmarkEnd w:id="66"/>
      <w:bookmarkEnd w:id="67"/>
    </w:p>
    <w:p w:rsidR="009C6F6C" w:rsidRDefault="009C6F6C" w:rsidP="00EA2110">
      <w:pPr>
        <w:jc w:val="both"/>
        <w:rPr>
          <w:b/>
          <w:bCs/>
          <w:sz w:val="24"/>
          <w:szCs w:val="24"/>
        </w:rPr>
      </w:pPr>
    </w:p>
    <w:p w:rsidR="00787921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1.</w:t>
      </w:r>
      <w:r w:rsidR="009C6F6C">
        <w:rPr>
          <w:b/>
          <w:bCs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Cena ofertowa – znaczenie </w:t>
      </w:r>
      <w:r w:rsidR="009C6F6C">
        <w:rPr>
          <w:b/>
          <w:bCs/>
          <w:sz w:val="24"/>
          <w:szCs w:val="24"/>
        </w:rPr>
        <w:t>9</w:t>
      </w:r>
      <w:r w:rsidRPr="00876ABC">
        <w:rPr>
          <w:b/>
          <w:bCs/>
          <w:sz w:val="24"/>
          <w:szCs w:val="24"/>
        </w:rPr>
        <w:t xml:space="preserve">0 %   </w:t>
      </w:r>
    </w:p>
    <w:p w:rsidR="009C6F6C" w:rsidRPr="00876ABC" w:rsidRDefault="009C6F6C" w:rsidP="00EA21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Częstotliwość odbioru 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znaczenie 10%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787921" w:rsidRDefault="009C6F6C" w:rsidP="00EA2110">
      <w:pPr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. Oferty będą oceniane przez Komisję Przetargową wg </w:t>
      </w:r>
      <w:r w:rsidR="00220AF1">
        <w:rPr>
          <w:sz w:val="24"/>
          <w:szCs w:val="24"/>
        </w:rPr>
        <w:t xml:space="preserve">następującej </w:t>
      </w:r>
      <w:r w:rsidR="00787921" w:rsidRPr="00876ABC">
        <w:rPr>
          <w:sz w:val="24"/>
          <w:szCs w:val="24"/>
        </w:rPr>
        <w:t>metody i kryteriów:</w:t>
      </w: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tbl>
      <w:tblPr>
        <w:tblW w:w="5001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321"/>
        <w:gridCol w:w="1748"/>
        <w:gridCol w:w="4740"/>
      </w:tblGrid>
      <w:tr w:rsidR="009C6F6C" w:rsidRPr="00326603" w:rsidTr="0014404F">
        <w:trPr>
          <w:trHeight w:val="602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KRYTERIUM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ZNACZ.WAGA %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METODY PRZYZNAWANIA PUNKTÓW</w:t>
            </w:r>
          </w:p>
        </w:tc>
      </w:tr>
      <w:tr w:rsidR="009C6F6C" w:rsidRPr="00326603" w:rsidTr="0014404F">
        <w:trPr>
          <w:trHeight w:val="249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3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4</w:t>
            </w:r>
          </w:p>
        </w:tc>
      </w:tr>
      <w:tr w:rsidR="009C6F6C" w:rsidRPr="00326603" w:rsidTr="0014404F">
        <w:trPr>
          <w:trHeight w:val="3251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Cena oferty</w:t>
            </w:r>
          </w:p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Pr="00326603" w:rsidRDefault="009C6F6C" w:rsidP="00CB61AD">
            <w:pPr>
              <w:pStyle w:val="Tekstpodstawowy"/>
            </w:pPr>
            <w:r w:rsidRPr="00326603">
              <w:t>Proporcje matematyczne wg wzoru: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26603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9" o:title=""/>
                </v:shape>
                <o:OLEObject Type="Embed" ProgID="Equation.3" ShapeID="_x0000_i1025" DrawAspect="Content" ObjectID="_1522749120" r:id="rId10"/>
              </w:objec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326603"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i/>
                <w:iCs/>
                <w:sz w:val="24"/>
                <w:szCs w:val="24"/>
              </w:rPr>
              <w:t>(max liczba punktów  w ocenianej pozycji)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26603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9C6F6C" w:rsidRPr="00326603" w:rsidRDefault="009C6F6C" w:rsidP="009C6F6C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326603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</w:tc>
      </w:tr>
      <w:tr w:rsidR="009C6F6C" w:rsidRPr="00326603" w:rsidTr="0014404F">
        <w:trPr>
          <w:trHeight w:val="2532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Częstotliwość odbioru  przez Wykonawcę </w:t>
            </w:r>
            <w:r w:rsidRPr="00A82D69">
              <w:rPr>
                <w:b/>
                <w:bCs/>
                <w:sz w:val="24"/>
                <w:szCs w:val="24"/>
              </w:rPr>
              <w:t>odpadów wielkogabarytowych</w:t>
            </w:r>
            <w:r>
              <w:rPr>
                <w:b/>
                <w:bCs/>
                <w:sz w:val="24"/>
                <w:szCs w:val="24"/>
              </w:rPr>
              <w:t>, zużytego sprzętu elektrycznego i elektronicznego</w:t>
            </w:r>
            <w:r w:rsidRPr="00A82D69">
              <w:rPr>
                <w:b/>
                <w:bCs/>
                <w:sz w:val="24"/>
                <w:szCs w:val="24"/>
              </w:rPr>
              <w:t xml:space="preserve"> </w:t>
            </w:r>
            <w:r w:rsidRPr="00B149FE">
              <w:rPr>
                <w:b/>
                <w:sz w:val="24"/>
                <w:szCs w:val="24"/>
              </w:rPr>
              <w:t>oraz zużytych opon</w:t>
            </w: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EF0D61" w:rsidRDefault="00EF0D61" w:rsidP="00EF0D61">
            <w:pPr>
              <w:pStyle w:val="Tekstpodstawowy"/>
              <w:ind w:left="720"/>
            </w:pPr>
          </w:p>
          <w:p w:rsidR="009C6F6C" w:rsidRDefault="009C6F6C" w:rsidP="00EF0D61">
            <w:pPr>
              <w:pStyle w:val="Tekstpodstawowy"/>
              <w:numPr>
                <w:ilvl w:val="0"/>
                <w:numId w:val="39"/>
              </w:numPr>
            </w:pPr>
            <w:r>
              <w:t>Dwa razy w roku – 0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Trzy razy w roku  - 5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Pr="00326603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Cztery razy w roku – 10 punktów.</w:t>
            </w:r>
          </w:p>
        </w:tc>
      </w:tr>
      <w:tr w:rsidR="009C6F6C" w:rsidRPr="00326603" w:rsidTr="0014404F">
        <w:trPr>
          <w:trHeight w:val="122"/>
        </w:trPr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9C6F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C6F6C" w:rsidRPr="00326603" w:rsidRDefault="009C6F6C" w:rsidP="00D72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Max  l</w:t>
            </w:r>
            <w:r>
              <w:rPr>
                <w:b/>
                <w:bCs/>
                <w:sz w:val="24"/>
                <w:szCs w:val="24"/>
              </w:rPr>
              <w:t xml:space="preserve">iczba punktów  </w:t>
            </w:r>
            <w:r w:rsidRPr="00326603">
              <w:rPr>
                <w:b/>
                <w:bCs/>
                <w:sz w:val="24"/>
                <w:szCs w:val="24"/>
              </w:rPr>
              <w:t>- 100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pkt</w:t>
            </w:r>
          </w:p>
        </w:tc>
      </w:tr>
    </w:tbl>
    <w:p w:rsidR="00787921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3" w:name="_Toc186513943"/>
      <w:bookmarkStart w:id="74" w:name="_Toc190850098"/>
      <w:bookmarkStart w:id="75" w:name="_Toc191867089"/>
      <w:bookmarkStart w:id="76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3"/>
      <w:bookmarkEnd w:id="74"/>
      <w:bookmarkEnd w:id="75"/>
      <w:bookmarkEnd w:id="7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DB6DDC" w:rsidRDefault="00DB6DDC" w:rsidP="00DB6DDC">
      <w:pPr>
        <w:tabs>
          <w:tab w:val="num" w:pos="426"/>
        </w:tabs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610E6">
        <w:rPr>
          <w:sz w:val="24"/>
          <w:szCs w:val="24"/>
        </w:rPr>
        <w:t xml:space="preserve">z podaniem tytułu: </w:t>
      </w:r>
    </w:p>
    <w:p w:rsidR="00787921" w:rsidRPr="00876ABC" w:rsidRDefault="00E610E6" w:rsidP="00DB6DDC">
      <w:pPr>
        <w:tabs>
          <w:tab w:val="num" w:pos="426"/>
        </w:tabs>
        <w:ind w:left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 w:rsidR="00777E02">
        <w:rPr>
          <w:i/>
          <w:iCs/>
          <w:sz w:val="24"/>
          <w:szCs w:val="24"/>
        </w:rPr>
        <w:t>Z</w:t>
      </w:r>
      <w:r w:rsidR="00787921" w:rsidRPr="00876ABC">
        <w:rPr>
          <w:i/>
          <w:iCs/>
          <w:sz w:val="24"/>
          <w:szCs w:val="24"/>
        </w:rPr>
        <w:t xml:space="preserve">abezpieczenie należytego wykonania umowy, nr sprawy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  <w:r w:rsidRPr="00721CD5">
        <w:rPr>
          <w:b/>
          <w:bCs/>
          <w:i/>
          <w:iCs/>
          <w:sz w:val="24"/>
          <w:szCs w:val="24"/>
        </w:rPr>
        <w:t>IOŚ.</w:t>
      </w:r>
      <w:r w:rsidR="00787921" w:rsidRPr="00721CD5">
        <w:rPr>
          <w:b/>
          <w:bCs/>
          <w:i/>
          <w:iCs/>
          <w:sz w:val="24"/>
          <w:szCs w:val="24"/>
        </w:rPr>
        <w:t>271.</w:t>
      </w:r>
      <w:r w:rsidR="001A01C6">
        <w:rPr>
          <w:b/>
          <w:bCs/>
          <w:i/>
          <w:iCs/>
          <w:sz w:val="24"/>
          <w:szCs w:val="24"/>
        </w:rPr>
        <w:t>1</w:t>
      </w:r>
      <w:r w:rsidR="00787921" w:rsidRPr="00721CD5">
        <w:rPr>
          <w:b/>
          <w:bCs/>
          <w:i/>
          <w:iCs/>
          <w:sz w:val="24"/>
          <w:szCs w:val="24"/>
        </w:rPr>
        <w:t>.201</w:t>
      </w:r>
      <w:r w:rsidR="001A01C6">
        <w:rPr>
          <w:b/>
          <w:bCs/>
          <w:i/>
          <w:iCs/>
          <w:sz w:val="24"/>
          <w:szCs w:val="24"/>
        </w:rPr>
        <w:t>6</w:t>
      </w:r>
      <w:r w:rsidR="00371274" w:rsidRPr="00371274">
        <w:rPr>
          <w:bCs/>
          <w:i/>
          <w:iCs/>
          <w:sz w:val="24"/>
          <w:szCs w:val="24"/>
        </w:rPr>
        <w:t>”</w:t>
      </w:r>
      <w:r w:rsidR="00787921"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</w:t>
      </w:r>
      <w:r w:rsidR="004524AD">
        <w:rPr>
          <w:color w:val="000000"/>
          <w:sz w:val="24"/>
          <w:szCs w:val="24"/>
        </w:rPr>
        <w:t xml:space="preserve"> </w:t>
      </w:r>
      <w:r w:rsidRPr="00876ABC">
        <w:rPr>
          <w:color w:val="000000"/>
          <w:sz w:val="24"/>
          <w:szCs w:val="24"/>
        </w:rPr>
        <w:t>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2" w:name="_Toc154823361"/>
      <w:bookmarkStart w:id="83" w:name="_Toc161806962"/>
      <w:bookmarkStart w:id="84" w:name="_Toc191867091"/>
      <w:bookmarkStart w:id="85" w:name="_Toc353172986"/>
      <w:r w:rsidRPr="00876ABC">
        <w:rPr>
          <w:i/>
          <w:iCs/>
          <w:sz w:val="24"/>
          <w:szCs w:val="24"/>
        </w:rPr>
        <w:t>Inne informacje</w:t>
      </w:r>
      <w:bookmarkEnd w:id="82"/>
      <w:bookmarkEnd w:id="83"/>
      <w:bookmarkEnd w:id="84"/>
      <w:bookmarkEnd w:id="8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</w:t>
      </w:r>
      <w:r w:rsidR="000B6EBE">
        <w:rPr>
          <w:sz w:val="24"/>
          <w:szCs w:val="24"/>
        </w:rPr>
        <w:t>,</w:t>
      </w:r>
    </w:p>
    <w:p w:rsidR="00787921" w:rsidRPr="003E7227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  <w:r w:rsidR="000B6EBE">
        <w:rPr>
          <w:bCs/>
          <w:sz w:val="24"/>
          <w:szCs w:val="24"/>
        </w:rPr>
        <w:t>,</w:t>
      </w:r>
    </w:p>
    <w:p w:rsidR="00787921" w:rsidRPr="002209F0" w:rsidRDefault="00787921" w:rsidP="002209F0">
      <w:pPr>
        <w:pStyle w:val="Tekstpodstawowy"/>
        <w:numPr>
          <w:ilvl w:val="0"/>
          <w:numId w:val="12"/>
        </w:numPr>
        <w:rPr>
          <w:b w:val="0"/>
          <w:bCs w:val="0"/>
        </w:rPr>
      </w:pPr>
      <w:r w:rsidRPr="002209F0">
        <w:t>zamówie</w:t>
      </w:r>
      <w:r w:rsidR="000B6EBE">
        <w:t>ń</w:t>
      </w:r>
      <w:r w:rsidRPr="002209F0">
        <w:t xml:space="preserve"> uzupełniając</w:t>
      </w:r>
      <w:r w:rsidR="000B6EBE">
        <w:t>ych</w:t>
      </w:r>
      <w:r w:rsidRPr="002209F0">
        <w:rPr>
          <w:b w:val="0"/>
          <w:bCs w:val="0"/>
        </w:rPr>
        <w:t xml:space="preserve"> o których mowa w art.</w:t>
      </w:r>
      <w:r w:rsidR="001F3342" w:rsidRPr="002209F0">
        <w:rPr>
          <w:b w:val="0"/>
          <w:bCs w:val="0"/>
        </w:rPr>
        <w:t xml:space="preserve"> </w:t>
      </w:r>
      <w:r w:rsidRPr="002209F0">
        <w:rPr>
          <w:b w:val="0"/>
          <w:bCs w:val="0"/>
        </w:rPr>
        <w:t xml:space="preserve">67 ust.1 pkt 6 i 7 </w:t>
      </w:r>
      <w:r w:rsidR="001F3342" w:rsidRPr="002209F0">
        <w:rPr>
          <w:b w:val="0"/>
          <w:bCs w:val="0"/>
        </w:rPr>
        <w:t>ustawy</w:t>
      </w:r>
      <w:r w:rsidRPr="002209F0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6" w:name="_Toc137824145"/>
      <w:bookmarkStart w:id="87" w:name="_Toc154823362"/>
      <w:bookmarkStart w:id="88" w:name="_Toc161806963"/>
      <w:bookmarkStart w:id="89" w:name="_Toc191867092"/>
      <w:bookmarkStart w:id="90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4524AD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6"/>
      <w:bookmarkEnd w:id="87"/>
      <w:bookmarkEnd w:id="88"/>
      <w:bookmarkEnd w:id="89"/>
      <w:bookmarkEnd w:id="90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5E2618">
      <w:pPr>
        <w:jc w:val="both"/>
        <w:rPr>
          <w:bCs/>
          <w:sz w:val="24"/>
          <w:szCs w:val="24"/>
        </w:rPr>
      </w:pPr>
      <w:r w:rsidRPr="00E9279B">
        <w:rPr>
          <w:sz w:val="24"/>
          <w:szCs w:val="24"/>
        </w:rPr>
        <w:t>Środki ochrony prawnej wobec ogłoszenia o zamówie</w:t>
      </w:r>
      <w:r w:rsidR="005E2618">
        <w:rPr>
          <w:sz w:val="24"/>
          <w:szCs w:val="24"/>
        </w:rPr>
        <w:t xml:space="preserve">niu oraz specyfikacji istotnych </w:t>
      </w:r>
      <w:r w:rsidRPr="00E9279B">
        <w:rPr>
          <w:sz w:val="24"/>
          <w:szCs w:val="24"/>
        </w:rPr>
        <w:t xml:space="preserve">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4524AD">
        <w:rPr>
          <w:bCs/>
          <w:i/>
          <w:sz w:val="24"/>
          <w:szCs w:val="24"/>
        </w:rPr>
        <w:t>Prawo zamówień publicznych</w:t>
      </w:r>
      <w:r w:rsidRPr="00E9279B">
        <w:rPr>
          <w:bCs/>
          <w:sz w:val="24"/>
          <w:szCs w:val="24"/>
        </w:rPr>
        <w:t xml:space="preserve"> </w:t>
      </w:r>
      <w:r w:rsidR="002F60FE" w:rsidRPr="00876ABC">
        <w:rPr>
          <w:sz w:val="24"/>
          <w:szCs w:val="24"/>
        </w:rPr>
        <w:t>(Dz. U. z 201</w:t>
      </w:r>
      <w:r w:rsidR="005E2618">
        <w:rPr>
          <w:sz w:val="24"/>
          <w:szCs w:val="24"/>
        </w:rPr>
        <w:t>5 r.</w:t>
      </w:r>
      <w:r w:rsidR="002F60FE" w:rsidRPr="00876ABC">
        <w:rPr>
          <w:sz w:val="24"/>
          <w:szCs w:val="24"/>
        </w:rPr>
        <w:t xml:space="preserve">, poz. </w:t>
      </w:r>
      <w:r w:rsidR="005E2618">
        <w:rPr>
          <w:sz w:val="24"/>
          <w:szCs w:val="24"/>
        </w:rPr>
        <w:t>2164</w:t>
      </w:r>
      <w:r w:rsidR="002F60FE" w:rsidRPr="00876ABC">
        <w:rPr>
          <w:sz w:val="24"/>
          <w:szCs w:val="24"/>
        </w:rPr>
        <w:t>)</w:t>
      </w:r>
      <w:r w:rsidRPr="00E9279B">
        <w:rPr>
          <w:bCs/>
          <w:sz w:val="24"/>
          <w:szCs w:val="24"/>
        </w:rPr>
        <w:t>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1" w:name="_Toc161806964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92" w:name="_Toc191867093"/>
      <w:bookmarkStart w:id="93" w:name="_Toc353172988"/>
      <w:r w:rsidRPr="00876ABC">
        <w:rPr>
          <w:i/>
          <w:iCs/>
          <w:sz w:val="24"/>
          <w:szCs w:val="24"/>
        </w:rPr>
        <w:t>Załączniki do SIWZ</w:t>
      </w:r>
      <w:bookmarkEnd w:id="91"/>
      <w:bookmarkEnd w:id="92"/>
      <w:bookmarkEnd w:id="93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</w:t>
      </w:r>
      <w:r w:rsidR="009E7DD7">
        <w:rPr>
          <w:color w:val="000000"/>
          <w:sz w:val="24"/>
          <w:szCs w:val="24"/>
        </w:rPr>
        <w:t>2</w:t>
      </w:r>
      <w:r w:rsidR="00EA695F">
        <w:rPr>
          <w:color w:val="000000"/>
          <w:sz w:val="24"/>
          <w:szCs w:val="24"/>
        </w:rPr>
        <w:t>1</w:t>
      </w:r>
      <w:r w:rsidR="000A66B7">
        <w:rPr>
          <w:color w:val="000000"/>
          <w:sz w:val="24"/>
          <w:szCs w:val="24"/>
        </w:rPr>
        <w:t>.</w:t>
      </w:r>
      <w:r w:rsidR="005D753E">
        <w:rPr>
          <w:color w:val="000000"/>
          <w:sz w:val="24"/>
          <w:szCs w:val="24"/>
        </w:rPr>
        <w:t>04</w:t>
      </w:r>
      <w:r w:rsidR="000A66B7">
        <w:rPr>
          <w:color w:val="000000"/>
          <w:sz w:val="24"/>
          <w:szCs w:val="24"/>
        </w:rPr>
        <w:t>.201</w:t>
      </w:r>
      <w:r w:rsidR="005D753E">
        <w:rPr>
          <w:color w:val="000000"/>
          <w:sz w:val="24"/>
          <w:szCs w:val="24"/>
        </w:rPr>
        <w:t>6</w:t>
      </w:r>
      <w:r w:rsidR="000A66B7">
        <w:rPr>
          <w:color w:val="000000"/>
          <w:sz w:val="24"/>
          <w:szCs w:val="24"/>
        </w:rPr>
        <w:t xml:space="preserve">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705812" w:rsidRDefault="00705812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  <w:r w:rsidR="0014404F">
        <w:rPr>
          <w:b w:val="0"/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FORMULARZ</w:t>
      </w:r>
      <w:r w:rsidR="00832576">
        <w:rPr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OFERTY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1020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7C1020">
        <w:rPr>
          <w:b/>
          <w:bCs/>
          <w:sz w:val="24"/>
          <w:szCs w:val="24"/>
        </w:rPr>
        <w:t>GOŁYMIN-OŚRODEK</w:t>
      </w:r>
    </w:p>
    <w:p w:rsidR="00787921" w:rsidRPr="00876ABC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w </w:t>
      </w:r>
      <w:r w:rsidR="007C1020">
        <w:rPr>
          <w:b/>
          <w:bCs/>
          <w:sz w:val="24"/>
          <w:szCs w:val="24"/>
        </w:rPr>
        <w:t>Gołyminie-Ośrodku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B11D76">
        <w:rPr>
          <w:b/>
          <w:bCs/>
          <w:sz w:val="24"/>
          <w:szCs w:val="24"/>
        </w:rPr>
        <w:t>01.0</w:t>
      </w:r>
      <w:r w:rsidR="00D24340">
        <w:rPr>
          <w:b/>
          <w:bCs/>
          <w:sz w:val="24"/>
          <w:szCs w:val="24"/>
        </w:rPr>
        <w:t>7</w:t>
      </w:r>
      <w:r w:rsidRPr="00B11D76">
        <w:rPr>
          <w:b/>
          <w:bCs/>
          <w:sz w:val="24"/>
          <w:szCs w:val="24"/>
        </w:rPr>
        <w:t>.201</w:t>
      </w:r>
      <w:r w:rsidR="00D24340">
        <w:rPr>
          <w:b/>
          <w:bCs/>
          <w:sz w:val="24"/>
          <w:szCs w:val="24"/>
        </w:rPr>
        <w:t>6</w:t>
      </w:r>
      <w:r w:rsidRPr="00B11D76">
        <w:rPr>
          <w:b/>
          <w:bCs/>
          <w:sz w:val="24"/>
          <w:szCs w:val="24"/>
        </w:rPr>
        <w:t xml:space="preserve"> r. do dnia </w:t>
      </w:r>
      <w:r w:rsidR="0066734A" w:rsidRPr="00B11D76">
        <w:rPr>
          <w:b/>
          <w:bCs/>
          <w:sz w:val="24"/>
          <w:szCs w:val="24"/>
        </w:rPr>
        <w:t>3</w:t>
      </w:r>
      <w:r w:rsidR="00B11D76" w:rsidRPr="00B11D76">
        <w:rPr>
          <w:b/>
          <w:bCs/>
          <w:sz w:val="24"/>
          <w:szCs w:val="24"/>
        </w:rPr>
        <w:t>0</w:t>
      </w:r>
      <w:r w:rsidRPr="00B11D76">
        <w:rPr>
          <w:b/>
          <w:bCs/>
          <w:sz w:val="24"/>
          <w:szCs w:val="24"/>
        </w:rPr>
        <w:t>.</w:t>
      </w:r>
      <w:r w:rsidR="00B11D76" w:rsidRPr="00B11D76">
        <w:rPr>
          <w:b/>
          <w:bCs/>
          <w:sz w:val="24"/>
          <w:szCs w:val="24"/>
        </w:rPr>
        <w:t>06</w:t>
      </w:r>
      <w:r w:rsidRPr="00B11D76">
        <w:rPr>
          <w:b/>
          <w:bCs/>
          <w:sz w:val="24"/>
          <w:szCs w:val="24"/>
        </w:rPr>
        <w:t>.201</w:t>
      </w:r>
      <w:r w:rsidR="00D24340">
        <w:rPr>
          <w:b/>
          <w:bCs/>
          <w:sz w:val="24"/>
          <w:szCs w:val="24"/>
        </w:rPr>
        <w:t>8</w:t>
      </w:r>
      <w:r w:rsidRPr="00B11D76">
        <w:rPr>
          <w:b/>
          <w:bCs/>
          <w:sz w:val="24"/>
          <w:szCs w:val="24"/>
        </w:rPr>
        <w:t xml:space="preserve"> r</w:t>
      </w:r>
      <w:r w:rsidR="000B2A4C" w:rsidRPr="00B11D76">
        <w:rPr>
          <w:sz w:val="24"/>
          <w:szCs w:val="24"/>
        </w:rPr>
        <w:t xml:space="preserve">. </w:t>
      </w:r>
      <w:r w:rsidR="000B2A4C">
        <w:rPr>
          <w:sz w:val="24"/>
          <w:szCs w:val="24"/>
        </w:rPr>
        <w:t>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="00D24340">
        <w:rPr>
          <w:b/>
          <w:bCs/>
          <w:sz w:val="24"/>
          <w:szCs w:val="24"/>
        </w:rPr>
        <w:t>24</w:t>
      </w:r>
      <w:r w:rsidRPr="00B11D76">
        <w:rPr>
          <w:b/>
          <w:bCs/>
          <w:sz w:val="24"/>
          <w:szCs w:val="24"/>
        </w:rPr>
        <w:t xml:space="preserve"> miesi</w:t>
      </w:r>
      <w:r w:rsidR="00D24340">
        <w:rPr>
          <w:b/>
          <w:bCs/>
          <w:sz w:val="24"/>
          <w:szCs w:val="24"/>
        </w:rPr>
        <w:t>ące</w:t>
      </w:r>
      <w:r w:rsidRPr="00B11D76">
        <w:rPr>
          <w:rFonts w:eastAsia="TimesNewRoman,Bold"/>
          <w:b/>
          <w:bCs/>
          <w:sz w:val="24"/>
          <w:szCs w:val="24"/>
        </w:rPr>
        <w:t xml:space="preserve">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EC03D1">
        <w:rPr>
          <w:b/>
          <w:bCs/>
          <w:sz w:val="24"/>
          <w:szCs w:val="24"/>
        </w:rPr>
        <w:t>01.0</w:t>
      </w:r>
      <w:r w:rsidR="00D74450">
        <w:rPr>
          <w:b/>
          <w:bCs/>
          <w:sz w:val="24"/>
          <w:szCs w:val="24"/>
        </w:rPr>
        <w:t>7</w:t>
      </w:r>
      <w:r w:rsidRPr="00EC03D1">
        <w:rPr>
          <w:b/>
          <w:bCs/>
          <w:sz w:val="24"/>
          <w:szCs w:val="24"/>
        </w:rPr>
        <w:t>.201</w:t>
      </w:r>
      <w:r w:rsidR="00D74450">
        <w:rPr>
          <w:b/>
          <w:bCs/>
          <w:sz w:val="24"/>
          <w:szCs w:val="24"/>
        </w:rPr>
        <w:t>6</w:t>
      </w:r>
      <w:r w:rsidRPr="00EC03D1">
        <w:rPr>
          <w:b/>
          <w:bCs/>
          <w:sz w:val="24"/>
          <w:szCs w:val="24"/>
        </w:rPr>
        <w:t xml:space="preserve"> r. do dnia </w:t>
      </w:r>
      <w:r w:rsidR="00891612" w:rsidRPr="00EC03D1">
        <w:rPr>
          <w:b/>
          <w:bCs/>
          <w:sz w:val="24"/>
          <w:szCs w:val="24"/>
        </w:rPr>
        <w:t>3</w:t>
      </w:r>
      <w:r w:rsidR="00EC03D1" w:rsidRPr="00EC03D1">
        <w:rPr>
          <w:b/>
          <w:bCs/>
          <w:sz w:val="24"/>
          <w:szCs w:val="24"/>
        </w:rPr>
        <w:t>0</w:t>
      </w:r>
      <w:r w:rsidRPr="00EC03D1">
        <w:rPr>
          <w:b/>
          <w:bCs/>
          <w:sz w:val="24"/>
          <w:szCs w:val="24"/>
        </w:rPr>
        <w:t>.</w:t>
      </w:r>
      <w:r w:rsidR="00EC03D1" w:rsidRPr="00EC03D1">
        <w:rPr>
          <w:b/>
          <w:bCs/>
          <w:sz w:val="24"/>
          <w:szCs w:val="24"/>
        </w:rPr>
        <w:t>06</w:t>
      </w:r>
      <w:r w:rsidRPr="00EC03D1">
        <w:rPr>
          <w:b/>
          <w:bCs/>
          <w:sz w:val="24"/>
          <w:szCs w:val="24"/>
        </w:rPr>
        <w:t>.201</w:t>
      </w:r>
      <w:r w:rsidR="00D74450">
        <w:rPr>
          <w:b/>
          <w:bCs/>
          <w:sz w:val="24"/>
          <w:szCs w:val="24"/>
        </w:rPr>
        <w:t>8</w:t>
      </w:r>
      <w:r w:rsidRPr="00EC03D1">
        <w:rPr>
          <w:b/>
          <w:bCs/>
          <w:sz w:val="24"/>
          <w:szCs w:val="24"/>
        </w:rPr>
        <w:t xml:space="preserve"> r</w:t>
      </w:r>
      <w:r w:rsidRPr="00EC03D1">
        <w:rPr>
          <w:sz w:val="24"/>
          <w:szCs w:val="24"/>
        </w:rPr>
        <w:t xml:space="preserve">. </w:t>
      </w:r>
      <w:r w:rsidRPr="00876ABC">
        <w:rPr>
          <w:sz w:val="24"/>
          <w:szCs w:val="24"/>
        </w:rPr>
        <w:t>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="00D74450">
        <w:rPr>
          <w:b/>
          <w:bCs/>
          <w:sz w:val="24"/>
          <w:szCs w:val="24"/>
        </w:rPr>
        <w:t>24</w:t>
      </w:r>
      <w:r w:rsidR="00EC03D1" w:rsidRPr="00EC03D1">
        <w:rPr>
          <w:b/>
          <w:bCs/>
          <w:sz w:val="24"/>
          <w:szCs w:val="24"/>
        </w:rPr>
        <w:t xml:space="preserve"> </w:t>
      </w:r>
      <w:r w:rsidRPr="00EC03D1">
        <w:rPr>
          <w:b/>
          <w:bCs/>
          <w:sz w:val="24"/>
          <w:szCs w:val="24"/>
        </w:rPr>
        <w:t>miesi</w:t>
      </w:r>
      <w:r w:rsidR="00D74450">
        <w:rPr>
          <w:b/>
          <w:bCs/>
          <w:sz w:val="24"/>
          <w:szCs w:val="24"/>
        </w:rPr>
        <w:t>ące</w:t>
      </w:r>
      <w:r w:rsidRPr="00EC03D1">
        <w:rPr>
          <w:rFonts w:eastAsia="TimesNewRoman,Bold"/>
          <w:b/>
          <w:bCs/>
          <w:sz w:val="24"/>
          <w:szCs w:val="24"/>
        </w:rPr>
        <w:t>.</w:t>
      </w:r>
    </w:p>
    <w:p w:rsidR="00426FBB" w:rsidRDefault="00426FBB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</w:p>
    <w:p w:rsidR="00426FBB" w:rsidRPr="00876ABC" w:rsidRDefault="00426FBB" w:rsidP="00426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Częstotliwość odbioru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b/>
          <w:sz w:val="24"/>
          <w:szCs w:val="24"/>
        </w:rPr>
        <w:t xml:space="preserve">  ………  razy w </w:t>
      </w:r>
      <w:r w:rsidR="00E949CE">
        <w:rPr>
          <w:b/>
          <w:sz w:val="24"/>
          <w:szCs w:val="24"/>
        </w:rPr>
        <w:t>roku.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</w:t>
      </w:r>
      <w:r w:rsidR="00B128F5">
        <w:rPr>
          <w:sz w:val="24"/>
          <w:szCs w:val="24"/>
        </w:rPr>
        <w:t>, że wnieśliśmy wadium w formie</w:t>
      </w:r>
      <w:r w:rsidRPr="00876ABC">
        <w:rPr>
          <w:sz w:val="24"/>
          <w:szCs w:val="24"/>
        </w:rPr>
        <w:t>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 wysokości ………………. w dniu.................................................złożenie oryginału w  Ofercie 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B128F5">
        <w:rPr>
          <w:bCs/>
          <w:sz w:val="24"/>
          <w:szCs w:val="24"/>
        </w:rPr>
        <w:t>11.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7921" w:rsidRPr="00876ABC">
        <w:rPr>
          <w:sz w:val="24"/>
          <w:szCs w:val="24"/>
        </w:rPr>
        <w:t xml:space="preserve">........................................... </w:t>
      </w:r>
      <w:r>
        <w:rPr>
          <w:sz w:val="24"/>
          <w:szCs w:val="24"/>
        </w:rPr>
        <w:t xml:space="preserve">                                    </w:t>
      </w:r>
      <w:r w:rsidR="00787921" w:rsidRPr="00876ABC">
        <w:rPr>
          <w:sz w:val="24"/>
          <w:szCs w:val="24"/>
        </w:rPr>
        <w:t>......................................................</w:t>
      </w: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7921" w:rsidRPr="00876ABC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</w:t>
      </w:r>
      <w:r w:rsidR="00787921" w:rsidRPr="00876ABC">
        <w:rPr>
          <w:sz w:val="24"/>
          <w:szCs w:val="24"/>
        </w:rPr>
        <w:t>pieczątka i podpis Wykonawcy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3A7DAD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4" w:name="_Toc161647346"/>
      <w:bookmarkStart w:id="95" w:name="_Toc161806966"/>
      <w:bookmarkStart w:id="96" w:name="_Toc191867094"/>
      <w:bookmarkStart w:id="97" w:name="_Toc192580988"/>
      <w:bookmarkStart w:id="98" w:name="_Toc324761000"/>
      <w:bookmarkStart w:id="99" w:name="_Toc353172989"/>
      <w:r w:rsidRPr="003A7DAD">
        <w:rPr>
          <w:b w:val="0"/>
          <w:bCs w:val="0"/>
          <w:sz w:val="24"/>
          <w:szCs w:val="24"/>
        </w:rPr>
        <w:lastRenderedPageBreak/>
        <w:t>Załącznik</w:t>
      </w:r>
      <w:r w:rsidRPr="003A7DAD">
        <w:rPr>
          <w:i/>
          <w:iCs/>
          <w:smallCaps/>
          <w:sz w:val="24"/>
          <w:szCs w:val="24"/>
        </w:rPr>
        <w:t xml:space="preserve"> </w:t>
      </w:r>
      <w:r w:rsidRPr="003A7DAD">
        <w:rPr>
          <w:b w:val="0"/>
          <w:bCs w:val="0"/>
          <w:sz w:val="24"/>
          <w:szCs w:val="24"/>
        </w:rPr>
        <w:t xml:space="preserve">Nr 2 </w:t>
      </w:r>
      <w:r w:rsidR="00DE42B9" w:rsidRPr="003A7DAD">
        <w:rPr>
          <w:b w:val="0"/>
          <w:bCs w:val="0"/>
          <w:sz w:val="24"/>
          <w:szCs w:val="24"/>
        </w:rPr>
        <w:t xml:space="preserve"> </w:t>
      </w:r>
      <w:r w:rsidR="00787921" w:rsidRPr="003A7DAD">
        <w:rPr>
          <w:iCs/>
          <w:smallCaps/>
          <w:sz w:val="24"/>
          <w:szCs w:val="24"/>
        </w:rPr>
        <w:t>WYKA</w:t>
      </w:r>
      <w:bookmarkEnd w:id="94"/>
      <w:bookmarkEnd w:id="95"/>
      <w:bookmarkEnd w:id="96"/>
      <w:bookmarkEnd w:id="97"/>
      <w:bookmarkEnd w:id="98"/>
      <w:r w:rsidR="00787921" w:rsidRPr="003A7DAD">
        <w:rPr>
          <w:iCs/>
          <w:smallCaps/>
          <w:sz w:val="24"/>
          <w:szCs w:val="24"/>
        </w:rPr>
        <w:t>Z USŁUG</w:t>
      </w:r>
      <w:bookmarkEnd w:id="99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9A185C" w:rsidRDefault="009A185C" w:rsidP="00DF32D0"/>
                    <w:p w:rsidR="009A185C" w:rsidRDefault="009A185C" w:rsidP="00DF32D0"/>
                    <w:p w:rsidR="009A185C" w:rsidRDefault="009A185C" w:rsidP="00DF32D0"/>
                    <w:p w:rsidR="009A185C" w:rsidRDefault="009A185C" w:rsidP="00DF32D0"/>
                    <w:p w:rsidR="009A185C" w:rsidRDefault="009A185C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="00787421">
        <w:rPr>
          <w:b w:val="0"/>
          <w:bCs w:val="0"/>
          <w:sz w:val="24"/>
          <w:szCs w:val="24"/>
        </w:rPr>
        <w:t xml:space="preserve">   </w:t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100" w:name="_Toc324761001"/>
      <w:bookmarkStart w:id="101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00"/>
      <w:bookmarkEnd w:id="101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</w:t>
      </w:r>
      <w:r w:rsidR="00CB61AD" w:rsidRPr="00876ABC">
        <w:rPr>
          <w:sz w:val="24"/>
          <w:szCs w:val="24"/>
        </w:rPr>
        <w:t>(Dz. U. z 201</w:t>
      </w:r>
      <w:r w:rsidR="003A7DAD">
        <w:rPr>
          <w:sz w:val="24"/>
          <w:szCs w:val="24"/>
        </w:rPr>
        <w:t>5</w:t>
      </w:r>
      <w:r w:rsidR="00CB61AD" w:rsidRPr="00876ABC">
        <w:rPr>
          <w:sz w:val="24"/>
          <w:szCs w:val="24"/>
        </w:rPr>
        <w:t xml:space="preserve"> r., poz.</w:t>
      </w:r>
      <w:r w:rsidR="00CB61AD">
        <w:rPr>
          <w:sz w:val="24"/>
          <w:szCs w:val="24"/>
        </w:rPr>
        <w:t xml:space="preserve"> </w:t>
      </w:r>
      <w:r w:rsidR="003A7DAD">
        <w:rPr>
          <w:sz w:val="24"/>
          <w:szCs w:val="24"/>
        </w:rPr>
        <w:t>2164</w:t>
      </w:r>
      <w:r w:rsidR="00CB61AD" w:rsidRPr="00876ABC">
        <w:rPr>
          <w:sz w:val="24"/>
          <w:szCs w:val="24"/>
        </w:rPr>
        <w:t>)</w:t>
      </w:r>
      <w:r w:rsidRPr="00876ABC">
        <w:rPr>
          <w:sz w:val="24"/>
          <w:szCs w:val="24"/>
        </w:rPr>
        <w:t xml:space="preserve">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Default="00787921" w:rsidP="00EA2110">
      <w:pPr>
        <w:autoSpaceDE w:val="0"/>
        <w:rPr>
          <w:sz w:val="24"/>
          <w:szCs w:val="24"/>
        </w:rPr>
      </w:pPr>
    </w:p>
    <w:p w:rsidR="00D91971" w:rsidRDefault="00D91971" w:rsidP="00EA2110">
      <w:pPr>
        <w:autoSpaceDE w:val="0"/>
        <w:rPr>
          <w:sz w:val="24"/>
          <w:szCs w:val="24"/>
        </w:rPr>
      </w:pPr>
    </w:p>
    <w:p w:rsidR="00D91971" w:rsidRPr="00876ABC" w:rsidRDefault="00D9197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102" w:name="_Toc161647347"/>
      <w:bookmarkStart w:id="103" w:name="_Toc191867098"/>
      <w:bookmarkStart w:id="104" w:name="_Toc192580992"/>
      <w:bookmarkEnd w:id="102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="00E203C1" w:rsidRPr="00BF602E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</w:t>
      </w:r>
      <w:r w:rsidR="00975BB0">
        <w:rPr>
          <w:b/>
          <w:bCs/>
          <w:sz w:val="24"/>
          <w:szCs w:val="24"/>
        </w:rPr>
        <w:t>1</w:t>
      </w:r>
      <w:r w:rsidRPr="0054409E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6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</w:t>
      </w:r>
      <w:r w:rsidR="00D82EE0" w:rsidRPr="00876ABC">
        <w:rPr>
          <w:sz w:val="24"/>
          <w:szCs w:val="24"/>
        </w:rPr>
        <w:t>(Dz. U. z 201</w:t>
      </w:r>
      <w:r w:rsidR="00975BB0">
        <w:rPr>
          <w:sz w:val="24"/>
          <w:szCs w:val="24"/>
        </w:rPr>
        <w:t>5</w:t>
      </w:r>
      <w:r w:rsidR="00D82EE0" w:rsidRPr="00876ABC">
        <w:rPr>
          <w:sz w:val="24"/>
          <w:szCs w:val="24"/>
        </w:rPr>
        <w:t xml:space="preserve"> r., poz.</w:t>
      </w:r>
      <w:r w:rsidR="00D82EE0">
        <w:rPr>
          <w:sz w:val="24"/>
          <w:szCs w:val="24"/>
        </w:rPr>
        <w:t xml:space="preserve"> </w:t>
      </w:r>
      <w:r w:rsidR="00975BB0">
        <w:rPr>
          <w:sz w:val="24"/>
          <w:szCs w:val="24"/>
        </w:rPr>
        <w:t>2164</w:t>
      </w:r>
      <w:r w:rsidR="00D82EE0" w:rsidRPr="00876ABC">
        <w:rPr>
          <w:sz w:val="24"/>
          <w:szCs w:val="24"/>
        </w:rPr>
        <w:t>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D9197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5C7199" w:rsidRDefault="00787921" w:rsidP="005C7199">
      <w:pPr>
        <w:pStyle w:val="Style18"/>
        <w:widowControl/>
        <w:spacing w:before="5" w:line="240" w:lineRule="auto"/>
        <w:jc w:val="right"/>
        <w:rPr>
          <w:rStyle w:val="FontStyle58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sectPr w:rsidR="00787921" w:rsidRPr="005C7199" w:rsidSect="00F21CCE">
          <w:headerReference w:type="default" r:id="rId11"/>
          <w:footerReference w:type="default" r:id="rId12"/>
          <w:pgSz w:w="11905" w:h="16837"/>
          <w:pgMar w:top="426" w:right="1419" w:bottom="1079" w:left="1352" w:header="708" w:footer="708" w:gutter="0"/>
          <w:cols w:space="60"/>
          <w:noEndnote/>
        </w:sect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bookmarkEnd w:id="103"/>
    <w:bookmarkEnd w:id="104"/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  <w:r w:rsidR="0014404F" w:rsidRPr="0014404F">
        <w:rPr>
          <w:bCs w:val="0"/>
          <w:sz w:val="24"/>
          <w:szCs w:val="24"/>
        </w:rPr>
        <w:t>Projekt UMOWY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</w:t>
      </w:r>
      <w:r w:rsidR="00100C02">
        <w:rPr>
          <w:b/>
          <w:bCs/>
          <w:sz w:val="24"/>
          <w:szCs w:val="24"/>
        </w:rPr>
        <w:t>ej</w:t>
      </w:r>
      <w:r w:rsidRPr="00876ABC">
        <w:rPr>
          <w:b/>
          <w:bCs/>
          <w:sz w:val="24"/>
          <w:szCs w:val="24"/>
        </w:rPr>
        <w:t xml:space="preserve"> w dniu ……………………….201</w:t>
      </w:r>
      <w:r w:rsidR="00975BB0">
        <w:rPr>
          <w:b/>
          <w:bCs/>
          <w:sz w:val="24"/>
          <w:szCs w:val="24"/>
        </w:rPr>
        <w:t>6</w:t>
      </w:r>
      <w:r w:rsidRPr="00876ABC">
        <w:rPr>
          <w:b/>
          <w:bCs/>
          <w:sz w:val="24"/>
          <w:szCs w:val="24"/>
        </w:rPr>
        <w:t xml:space="preserve">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5" w:name="_Toc324761003"/>
      <w:bookmarkStart w:id="106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5"/>
      <w:bookmarkEnd w:id="106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7" w:name="_Toc324761004"/>
      <w:bookmarkStart w:id="108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7"/>
      <w:bookmarkEnd w:id="108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464B98" w:rsidRDefault="00787921" w:rsidP="00464B98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1. </w:t>
      </w:r>
      <w:r w:rsidR="00464B98">
        <w:rPr>
          <w:sz w:val="24"/>
          <w:szCs w:val="24"/>
        </w:rPr>
        <w:tab/>
      </w:r>
      <w:r w:rsidRPr="00D91971">
        <w:rPr>
          <w:sz w:val="24"/>
          <w:szCs w:val="24"/>
        </w:rPr>
        <w:t xml:space="preserve">ZAMAWIAJĄCY zleca, a WYKONAWCA przyjmuje do realizacji świadczenie usług </w:t>
      </w:r>
      <w:proofErr w:type="spellStart"/>
      <w:r w:rsidRPr="00D91971">
        <w:rPr>
          <w:sz w:val="24"/>
          <w:szCs w:val="24"/>
        </w:rPr>
        <w:t>pn</w:t>
      </w:r>
      <w:proofErr w:type="spellEnd"/>
      <w:r w:rsidRPr="00D91971">
        <w:rPr>
          <w:sz w:val="24"/>
          <w:szCs w:val="24"/>
        </w:rPr>
        <w:t>.:</w:t>
      </w:r>
      <w:r w:rsidR="00A46103" w:rsidRPr="00D91971">
        <w:rPr>
          <w:b/>
          <w:bCs/>
          <w:sz w:val="24"/>
          <w:szCs w:val="24"/>
        </w:rPr>
        <w:t>„</w:t>
      </w:r>
      <w:r w:rsidRPr="00D91971">
        <w:rPr>
          <w:b/>
          <w:bCs/>
          <w:sz w:val="24"/>
          <w:szCs w:val="24"/>
        </w:rPr>
        <w:t xml:space="preserve">Odbiór i zagospodarowanie odpadów komunalnych z terenu Gminy </w:t>
      </w:r>
      <w:r w:rsidR="00A93196" w:rsidRPr="00D91971">
        <w:rPr>
          <w:b/>
          <w:bCs/>
          <w:sz w:val="24"/>
          <w:szCs w:val="24"/>
        </w:rPr>
        <w:t>Gołymin-Ośrodek</w:t>
      </w:r>
      <w:r w:rsidRPr="00D91971">
        <w:rPr>
          <w:b/>
          <w:bCs/>
          <w:sz w:val="24"/>
          <w:szCs w:val="24"/>
        </w:rPr>
        <w:t xml:space="preserve"> pochodzących z nieruchomości zamieszka</w:t>
      </w:r>
      <w:r w:rsidR="00146C10" w:rsidRPr="00D91971">
        <w:rPr>
          <w:b/>
          <w:bCs/>
          <w:sz w:val="24"/>
          <w:szCs w:val="24"/>
        </w:rPr>
        <w:t>n</w:t>
      </w:r>
      <w:r w:rsidRPr="00D91971">
        <w:rPr>
          <w:b/>
          <w:bCs/>
          <w:sz w:val="24"/>
          <w:szCs w:val="24"/>
        </w:rPr>
        <w:t>ych</w:t>
      </w:r>
      <w:r w:rsidRPr="00D91971">
        <w:rPr>
          <w:b/>
          <w:bCs/>
          <w:color w:val="000000"/>
          <w:sz w:val="24"/>
          <w:szCs w:val="24"/>
        </w:rPr>
        <w:t>”.</w:t>
      </w:r>
    </w:p>
    <w:p w:rsidR="00787921" w:rsidRPr="00D91971" w:rsidRDefault="00787921" w:rsidP="00464B9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(kod CPV : </w:t>
      </w:r>
      <w:r w:rsidR="005B403A" w:rsidRPr="00D91971">
        <w:rPr>
          <w:sz w:val="24"/>
          <w:szCs w:val="24"/>
        </w:rPr>
        <w:t>90513100-7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 xml:space="preserve">90500000-2 </w:t>
      </w:r>
      <w:r w:rsidRPr="00D91971">
        <w:rPr>
          <w:sz w:val="24"/>
          <w:szCs w:val="24"/>
        </w:rPr>
        <w:t xml:space="preserve"> , </w:t>
      </w:r>
      <w:r w:rsidR="005B403A" w:rsidRPr="00D91971">
        <w:rPr>
          <w:sz w:val="24"/>
          <w:szCs w:val="24"/>
        </w:rPr>
        <w:t>90533000-2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>90514000-3</w:t>
      </w:r>
      <w:r w:rsidRPr="00D91971">
        <w:rPr>
          <w:sz w:val="24"/>
          <w:szCs w:val="24"/>
        </w:rPr>
        <w:t>)”.</w:t>
      </w:r>
    </w:p>
    <w:p w:rsidR="00787921" w:rsidRPr="00D91971" w:rsidRDefault="00787921" w:rsidP="00D919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sz w:val="24"/>
          <w:szCs w:val="24"/>
        </w:rPr>
        <w:t>Szczegółowy zakres i opis usług będących przedmio</w:t>
      </w:r>
      <w:r w:rsidR="00D91971" w:rsidRPr="00D91971">
        <w:rPr>
          <w:rFonts w:ascii="Times New Roman" w:hAnsi="Times New Roman" w:cs="Times New Roman"/>
          <w:sz w:val="24"/>
          <w:szCs w:val="24"/>
        </w:rPr>
        <w:t xml:space="preserve">tem umowy zawarty jest w Opisie </w:t>
      </w:r>
      <w:r w:rsidRPr="00D91971">
        <w:rPr>
          <w:rFonts w:ascii="Times New Roman" w:hAnsi="Times New Roman" w:cs="Times New Roman"/>
          <w:sz w:val="24"/>
          <w:szCs w:val="24"/>
        </w:rPr>
        <w:t xml:space="preserve">przedmiotu zamówienia w rozdziale </w:t>
      </w:r>
      <w:r w:rsidR="00A93196" w:rsidRPr="00D91971">
        <w:rPr>
          <w:rFonts w:ascii="Times New Roman" w:hAnsi="Times New Roman" w:cs="Times New Roman"/>
          <w:sz w:val="24"/>
          <w:szCs w:val="24"/>
        </w:rPr>
        <w:t>3</w:t>
      </w:r>
      <w:r w:rsidRPr="00D91971">
        <w:rPr>
          <w:rFonts w:ascii="Times New Roman" w:hAnsi="Times New Roman" w:cs="Times New Roman"/>
          <w:sz w:val="24"/>
          <w:szCs w:val="24"/>
        </w:rPr>
        <w:t xml:space="preserve"> Specyfikacji Istotnych Warunków Zamówienia, zwanej dalej „SIWZ”, która to SIWZ stanowi integralną część niniejszej umowy.</w:t>
      </w:r>
    </w:p>
    <w:p w:rsidR="00D91971" w:rsidRPr="00D91971" w:rsidRDefault="00D91971" w:rsidP="00464B9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bCs/>
          <w:sz w:val="24"/>
          <w:szCs w:val="24"/>
        </w:rPr>
        <w:t xml:space="preserve">Częstotliwość odbioru przez Wykonawcę odpadów wielkogabarytowych, zużytego sprzętu elektrycznego i elektronicznego </w:t>
      </w:r>
      <w:r w:rsidRPr="00D91971">
        <w:rPr>
          <w:rFonts w:ascii="Times New Roman" w:hAnsi="Times New Roman" w:cs="Times New Roman"/>
          <w:sz w:val="24"/>
          <w:szCs w:val="24"/>
        </w:rPr>
        <w:t xml:space="preserve">oraz zużytych opon - </w:t>
      </w:r>
      <w:r>
        <w:rPr>
          <w:rFonts w:ascii="Times New Roman" w:hAnsi="Times New Roman" w:cs="Times New Roman"/>
          <w:sz w:val="24"/>
          <w:szCs w:val="24"/>
        </w:rPr>
        <w:t xml:space="preserve">…… razy w </w:t>
      </w:r>
      <w:r w:rsidR="00292A3D">
        <w:rPr>
          <w:rFonts w:ascii="Times New Roman" w:hAnsi="Times New Roman" w:cs="Times New Roman"/>
          <w:sz w:val="24"/>
          <w:szCs w:val="24"/>
        </w:rPr>
        <w:t>roku.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 r.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F72">
        <w:rPr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BD5029">
        <w:rPr>
          <w:b/>
          <w:bCs/>
          <w:sz w:val="24"/>
          <w:szCs w:val="24"/>
        </w:rPr>
        <w:t>od dnia 01.0</w:t>
      </w:r>
      <w:r w:rsidR="00975BB0">
        <w:rPr>
          <w:b/>
          <w:bCs/>
          <w:sz w:val="24"/>
          <w:szCs w:val="24"/>
        </w:rPr>
        <w:t>7</w:t>
      </w:r>
      <w:r w:rsidRPr="00BD5029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6</w:t>
      </w:r>
      <w:r w:rsidRPr="00BD5029">
        <w:rPr>
          <w:b/>
          <w:bCs/>
          <w:sz w:val="24"/>
          <w:szCs w:val="24"/>
        </w:rPr>
        <w:t xml:space="preserve"> r. do dnia </w:t>
      </w:r>
      <w:r w:rsidR="00870330" w:rsidRPr="00BD5029">
        <w:rPr>
          <w:b/>
          <w:bCs/>
          <w:sz w:val="24"/>
          <w:szCs w:val="24"/>
        </w:rPr>
        <w:t>3</w:t>
      </w:r>
      <w:r w:rsidR="00BD5029" w:rsidRPr="00BD5029">
        <w:rPr>
          <w:b/>
          <w:bCs/>
          <w:sz w:val="24"/>
          <w:szCs w:val="24"/>
        </w:rPr>
        <w:t>0</w:t>
      </w:r>
      <w:r w:rsidRPr="00BD5029">
        <w:rPr>
          <w:b/>
          <w:bCs/>
          <w:sz w:val="24"/>
          <w:szCs w:val="24"/>
        </w:rPr>
        <w:t>.</w:t>
      </w:r>
      <w:r w:rsidR="00BD5029" w:rsidRPr="00BD5029">
        <w:rPr>
          <w:b/>
          <w:bCs/>
          <w:sz w:val="24"/>
          <w:szCs w:val="24"/>
        </w:rPr>
        <w:t>06</w:t>
      </w:r>
      <w:r w:rsidRPr="00BD5029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8</w:t>
      </w:r>
      <w:r w:rsidRPr="00BD5029">
        <w:rPr>
          <w:b/>
          <w:bCs/>
          <w:sz w:val="24"/>
          <w:szCs w:val="24"/>
        </w:rPr>
        <w:t xml:space="preserve"> r</w:t>
      </w:r>
      <w:r w:rsidRPr="00BD5029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="00975BB0">
        <w:rPr>
          <w:b/>
          <w:bCs/>
          <w:sz w:val="24"/>
          <w:szCs w:val="24"/>
        </w:rPr>
        <w:t>24</w:t>
      </w:r>
      <w:r w:rsidR="005A416E" w:rsidRPr="00BD5029">
        <w:rPr>
          <w:b/>
          <w:bCs/>
          <w:sz w:val="24"/>
          <w:szCs w:val="24"/>
        </w:rPr>
        <w:t xml:space="preserve"> </w:t>
      </w:r>
      <w:r w:rsidRPr="00BD5029">
        <w:rPr>
          <w:b/>
          <w:bCs/>
          <w:sz w:val="24"/>
          <w:szCs w:val="24"/>
        </w:rPr>
        <w:t>miesi</w:t>
      </w:r>
      <w:r w:rsidR="00975BB0">
        <w:rPr>
          <w:b/>
          <w:bCs/>
          <w:sz w:val="24"/>
          <w:szCs w:val="24"/>
        </w:rPr>
        <w:t>ące</w:t>
      </w:r>
      <w:r w:rsidRPr="00BD5029">
        <w:rPr>
          <w:rFonts w:eastAsia="TimesNewRoman,Bold"/>
          <w:b/>
          <w:bCs/>
          <w:sz w:val="24"/>
          <w:szCs w:val="24"/>
        </w:rPr>
        <w:t xml:space="preserve"> </w:t>
      </w:r>
      <w:r w:rsidRPr="00876ABC">
        <w:rPr>
          <w:rFonts w:eastAsia="TimesNewRoman,Bold"/>
          <w:b/>
          <w:bCs/>
          <w:sz w:val="24"/>
          <w:szCs w:val="24"/>
        </w:rPr>
        <w:t xml:space="preserve">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 xml:space="preserve">5. ZAMAWIAJĄCY oświadcza, iż środki na realizację umowy w </w:t>
      </w:r>
      <w:r w:rsidR="00975BB0">
        <w:rPr>
          <w:sz w:val="24"/>
          <w:szCs w:val="24"/>
        </w:rPr>
        <w:t>latach</w:t>
      </w:r>
      <w:r w:rsidRPr="0054409E">
        <w:rPr>
          <w:sz w:val="24"/>
          <w:szCs w:val="24"/>
        </w:rPr>
        <w:t xml:space="preserve"> 201</w:t>
      </w:r>
      <w:r w:rsidR="00975BB0">
        <w:rPr>
          <w:sz w:val="24"/>
          <w:szCs w:val="24"/>
        </w:rPr>
        <w:t>6-2018</w:t>
      </w:r>
      <w:r w:rsidRPr="0054409E">
        <w:rPr>
          <w:sz w:val="24"/>
          <w:szCs w:val="24"/>
        </w:rPr>
        <w:t xml:space="preserve">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D91971" w:rsidRPr="00876ABC" w:rsidRDefault="00D9197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975BB0" w:rsidRDefault="00787921" w:rsidP="00975B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="00975BB0" w:rsidRPr="004E7C86">
        <w:rPr>
          <w:sz w:val="24"/>
          <w:szCs w:val="24"/>
        </w:rPr>
        <w:t xml:space="preserve">Podstawę do rozliczenia usług i wystawienia faktury przez WYKONAWCĘ będzie stanowił pisemny protokół wykonania usług w okresie rozliczeniowym sporządzony przez WYKONAWCĘ i zatwierdzony przez ZAMAWIAJĄCEGO oraz dokumenty potwierdzające osiągnięcie określonych poziomów recyklingu, przygotowania do ponownego użycia i odzysku innymi metodami oraz ograniczenia masy odpadów komunalnych ulegających biodegradacji przekazywanych do składowania, w tym karty przekazania odpadów. Okresem rozliczeniowym jest miesiąc kalendarzowy. Wzór protokołu wykonania usług stanowi </w:t>
      </w:r>
      <w:r w:rsidR="00975BB0" w:rsidRPr="004E7C86">
        <w:rPr>
          <w:b/>
          <w:bCs/>
          <w:sz w:val="24"/>
          <w:szCs w:val="24"/>
        </w:rPr>
        <w:t>zał</w:t>
      </w:r>
      <w:r w:rsidR="00975BB0" w:rsidRPr="004E7C86">
        <w:rPr>
          <w:rFonts w:eastAsia="TimesNewRoman,Bold"/>
          <w:b/>
          <w:bCs/>
          <w:sz w:val="24"/>
          <w:szCs w:val="24"/>
        </w:rPr>
        <w:t>ą</w:t>
      </w:r>
      <w:r w:rsidR="00975BB0" w:rsidRPr="004E7C86">
        <w:rPr>
          <w:b/>
          <w:bCs/>
          <w:sz w:val="24"/>
          <w:szCs w:val="24"/>
        </w:rPr>
        <w:t xml:space="preserve">cznik </w:t>
      </w:r>
      <w:r w:rsidR="00975BB0" w:rsidRPr="004E7C86">
        <w:rPr>
          <w:sz w:val="24"/>
          <w:szCs w:val="24"/>
        </w:rPr>
        <w:t>do niniejszej umowy. Zaakceptowany przez Zamawiającego protokół wraz z pozostałymi ww. dokumentami przesłany do zamawiającego w terminie do 7 dni od zakończenia miesiąca, którego dotyczy, jest podstawą do wystawienia faktury za wykonaną usługę.</w:t>
      </w:r>
    </w:p>
    <w:p w:rsidR="00787921" w:rsidRPr="00876ABC" w:rsidRDefault="00787921" w:rsidP="00975B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2. Wynagrodzenie należne WYKONAWCY będzie płatne przelewem na konto WYKONAWCY wskazane na fakturze, w terminie 30 dni od daty jej wpływu do ZAMAWIAJĄCEGO.</w:t>
      </w:r>
    </w:p>
    <w:p w:rsidR="00787421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E09CB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09CB">
        <w:rPr>
          <w:b/>
          <w:bCs/>
          <w:sz w:val="24"/>
          <w:szCs w:val="24"/>
        </w:rPr>
        <w:t>§ 6.</w:t>
      </w:r>
    </w:p>
    <w:p w:rsidR="00787421" w:rsidRPr="00876ABC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Waloryzacja wynagrodzenia: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 xml:space="preserve">1. Strony postanawiają, iż dokonają w formie pisemnego aneksu zmiany wynagrodzenia w wypadku wystąpienia którejkolwiek ze zmian przepisów wskazanych w </w:t>
      </w:r>
      <w:r w:rsidRPr="007408C8">
        <w:rPr>
          <w:rStyle w:val="highlightselected"/>
          <w:sz w:val="24"/>
          <w:szCs w:val="24"/>
        </w:rPr>
        <w:t>art. 142</w:t>
      </w:r>
      <w:r w:rsidRPr="007408C8">
        <w:rPr>
          <w:sz w:val="24"/>
          <w:szCs w:val="24"/>
        </w:rPr>
        <w:t xml:space="preserve"> ust. 5 ustawy z dnia 29 stycznia 2004 r. Prawo zamówień Publicznych, tj. zmiany: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a) stawki podatku od towarów i usług,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b) wysokości minimalnego wynagrodzenia za pracę ustalonego na podstawie art. 2 ust. 3-5 ustawy z dnia 10 października 2002 r. o minimalnym wynagrodzeniu za pracę,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c) zasad podlegania ubezpieczeniom społecznym lub ubezpieczeniu zdrowotnemu lub wysokości stawki składki na ubezpieczenia społeczne lub zdrowotne,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2. Zmiana wysokości wynagrodzenia obowiązywać będzie o d dnia wejścia w życie zmian, o których mowa w ust. 1.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3. W wypadku zmiany, o której mowa w ust. 1 lit. a) wartość netto wynagrodzenia Wykonawcy nie zmieni się, a określona w aneksie wartość brutto wynagrodzenia zostanie wyliczona na podstawie nowych przepisów.</w:t>
      </w:r>
    </w:p>
    <w:p w:rsidR="000E09CB" w:rsidRPr="007408C8" w:rsidRDefault="000E09CB" w:rsidP="000E09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W przypadku zmiany, o której mowa w ust 1 lit b) wynagrodzenie Wykonawcy ulegnie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0E09CB" w:rsidRPr="007408C8" w:rsidRDefault="000E09CB" w:rsidP="000E09CB">
      <w:pPr>
        <w:pStyle w:val="Akapitzlist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W przypadku zmiany, o której mowa w ust. 1 lit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0E09CB" w:rsidRPr="007408C8" w:rsidRDefault="000E09CB" w:rsidP="00043449">
      <w:pPr>
        <w:pStyle w:val="Akapitzlist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Za wyjątkiem sytuacji, o której mowa w ust. 1 lit. a), wprowadzenie zmian wysokości</w:t>
      </w:r>
      <w:r w:rsidR="00043449" w:rsidRPr="007408C8">
        <w:rPr>
          <w:rFonts w:ascii="Times New Roman" w:hAnsi="Times New Roman" w:cs="Times New Roman"/>
          <w:sz w:val="24"/>
          <w:szCs w:val="24"/>
        </w:rPr>
        <w:t xml:space="preserve"> </w:t>
      </w:r>
      <w:r w:rsidRPr="007408C8">
        <w:rPr>
          <w:rFonts w:ascii="Times New Roman" w:hAnsi="Times New Roman" w:cs="Times New Roman"/>
          <w:sz w:val="24"/>
          <w:szCs w:val="24"/>
        </w:rPr>
        <w:t>wynagrodzenia wymaga uprzedniego złożenia przez Wykonawcę oświadczenia o wysokości dodatkowych kosztów wynikających z wprowadzenia zmian, o których mowa w ust. 1 lit. b) i c).</w:t>
      </w:r>
    </w:p>
    <w:p w:rsidR="000E09CB" w:rsidRPr="00476AA5" w:rsidRDefault="000E09CB" w:rsidP="000E09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6AA5">
        <w:rPr>
          <w:b/>
          <w:bCs/>
          <w:sz w:val="24"/>
          <w:szCs w:val="24"/>
        </w:rPr>
        <w:t>§ 7.</w:t>
      </w:r>
    </w:p>
    <w:p w:rsidR="000E09CB" w:rsidRDefault="000E09CB" w:rsidP="000E09C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Terminowość i prawidłowość wykonania usług będzie oceniana przez ZAMAWIAJĄCEGO</w:t>
      </w: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w oparciu o harmonogram realizacji usług przedstawiony ZAMAWIAJĄCEMU przez</w:t>
      </w: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WYKONAWCĘ zgodnie z opisem przedmiotu zamówienia zawartym w SIWZ.</w:t>
      </w:r>
    </w:p>
    <w:p w:rsidR="00787421" w:rsidRDefault="007874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9A185C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85C">
        <w:rPr>
          <w:b/>
          <w:bCs/>
          <w:sz w:val="24"/>
          <w:szCs w:val="24"/>
        </w:rPr>
        <w:t xml:space="preserve">§ </w:t>
      </w:r>
      <w:r w:rsidR="000E09CB" w:rsidRPr="009A185C">
        <w:rPr>
          <w:b/>
          <w:bCs/>
          <w:sz w:val="24"/>
          <w:szCs w:val="24"/>
        </w:rPr>
        <w:t>8</w:t>
      </w:r>
      <w:r w:rsidRPr="009A185C">
        <w:rPr>
          <w:b/>
          <w:bCs/>
          <w:sz w:val="24"/>
          <w:szCs w:val="24"/>
        </w:rPr>
        <w:t>.</w:t>
      </w:r>
    </w:p>
    <w:p w:rsidR="00787421" w:rsidRPr="001D2C8E" w:rsidRDefault="00787421" w:rsidP="00BD5012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A185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1. ZAMAWIAJĄCY może odstąpić od umowy, jeżeli poweźmie wiadomość o tym, że: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1) wszczęte zostało postępowanie upadłościowe WYKONAWCY,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2) rozpoczęto likwidację firmy WYKONAWCY,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3) WYKONAWCA utracił uprawnienia do wykonywania przedmiotu umowy wynikające z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przepisów szczególnych.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2. Odstąpienie od umowy przez ZAMAWIAJĄCEGO może nastąpić również, jeżeli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WYKONAWCA: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1) nie rozpoczął wykonywania usług w pełnym zakresie objętym umową z dniem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185C">
        <w:rPr>
          <w:b/>
          <w:bCs/>
          <w:sz w:val="24"/>
          <w:szCs w:val="24"/>
        </w:rPr>
        <w:t>…………...,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2) zaniechał realizacji umowy, tj. w sposób nieprzerwany nie realizuje jej przez kolejnych 7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dni kalendarzowych,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lastRenderedPageBreak/>
        <w:t>3) pomimo uprzednich, pisemnych, co najmniej dwukrotnych zastrzeżeń ze strony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ZAMAWIAJĄCEGO nie wykonuje usług zgodni</w:t>
      </w:r>
      <w:r w:rsidR="00BD5012" w:rsidRPr="009A185C">
        <w:rPr>
          <w:sz w:val="24"/>
          <w:szCs w:val="24"/>
        </w:rPr>
        <w:t xml:space="preserve">e z postanowieniami umowy lub w </w:t>
      </w:r>
      <w:r w:rsidRPr="009A185C">
        <w:rPr>
          <w:sz w:val="24"/>
          <w:szCs w:val="24"/>
        </w:rPr>
        <w:t>istotny sposób narusza zobowiązania umowne.</w:t>
      </w:r>
    </w:p>
    <w:p w:rsidR="00787921" w:rsidRPr="009A185C" w:rsidRDefault="00787921" w:rsidP="009A185C">
      <w:pPr>
        <w:autoSpaceDE w:val="0"/>
        <w:autoSpaceDN w:val="0"/>
        <w:adjustRightInd w:val="0"/>
        <w:rPr>
          <w:sz w:val="24"/>
          <w:szCs w:val="24"/>
        </w:rPr>
      </w:pPr>
      <w:r w:rsidRPr="009A185C">
        <w:rPr>
          <w:sz w:val="24"/>
          <w:szCs w:val="24"/>
        </w:rPr>
        <w:t>3. W przypadkach wymienionych w ustępie 1 i 2 ZAMAWIAJĄCY może w terminie 7 dni po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pisemnym uprzedzeniu, przejąć sam prowadzenie usług określonych niniejszą umową lub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9A185C" w:rsidRDefault="00787921" w:rsidP="009A185C">
      <w:pPr>
        <w:pStyle w:val="Akapitzlist"/>
        <w:numPr>
          <w:ilvl w:val="0"/>
          <w:numId w:val="3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85C">
        <w:rPr>
          <w:rFonts w:ascii="Times New Roman" w:hAnsi="Times New Roman" w:cs="Times New Roman"/>
          <w:sz w:val="24"/>
          <w:szCs w:val="24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9A185C" w:rsidRPr="0047611F" w:rsidRDefault="0047611F" w:rsidP="0047611F">
      <w:pPr>
        <w:pStyle w:val="Akapitzlist"/>
        <w:numPr>
          <w:ilvl w:val="0"/>
          <w:numId w:val="3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7611F">
        <w:rPr>
          <w:rFonts w:ascii="Times New Roman" w:hAnsi="Times New Roman" w:cs="Times New Roman"/>
          <w:sz w:val="24"/>
          <w:szCs w:val="24"/>
        </w:rPr>
        <w:t>W przypadku zmiany obowiązującego prawa Zamawiający zastrzega sobie prawo rozwiązania umowy bądź zmiany zapisów umowy w celu dostosowania jej do obowiązujących przepisów prawa.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235956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5956">
        <w:rPr>
          <w:b/>
          <w:bCs/>
          <w:sz w:val="24"/>
          <w:szCs w:val="24"/>
        </w:rPr>
        <w:t xml:space="preserve">§ </w:t>
      </w:r>
      <w:r w:rsidR="000E09CB" w:rsidRPr="00235956">
        <w:rPr>
          <w:b/>
          <w:bCs/>
          <w:sz w:val="24"/>
          <w:szCs w:val="24"/>
        </w:rPr>
        <w:t>9</w:t>
      </w:r>
      <w:r w:rsidRPr="00235956">
        <w:rPr>
          <w:b/>
          <w:bCs/>
          <w:sz w:val="24"/>
          <w:szCs w:val="24"/>
        </w:rPr>
        <w:t>.</w:t>
      </w:r>
    </w:p>
    <w:p w:rsidR="00787421" w:rsidRPr="00235956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5956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1) nie wypłaca WYKONAWCY wynagrodzenia za wykonane usługi w ciągu 30 dni od terminu płatności ustalonego w umowi</w:t>
      </w:r>
      <w:r w:rsidR="00C241D5" w:rsidRPr="00235956">
        <w:rPr>
          <w:sz w:val="24"/>
          <w:szCs w:val="24"/>
        </w:rPr>
        <w:t>e po uprzednim pisemnym wezwaniu</w:t>
      </w:r>
      <w:r w:rsidRPr="00235956">
        <w:rPr>
          <w:sz w:val="24"/>
          <w:szCs w:val="24"/>
        </w:rPr>
        <w:t>,</w:t>
      </w:r>
    </w:p>
    <w:p w:rsidR="00787921" w:rsidRPr="00235956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2</w:t>
      </w:r>
      <w:r w:rsidR="00787921" w:rsidRPr="00235956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CC0E2F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E2F">
        <w:rPr>
          <w:b/>
          <w:bCs/>
          <w:sz w:val="24"/>
          <w:szCs w:val="24"/>
        </w:rPr>
        <w:t xml:space="preserve">§ </w:t>
      </w:r>
      <w:r w:rsidR="000E09CB" w:rsidRPr="00CC0E2F">
        <w:rPr>
          <w:b/>
          <w:bCs/>
          <w:sz w:val="24"/>
          <w:szCs w:val="24"/>
        </w:rPr>
        <w:t>10</w:t>
      </w:r>
      <w:r w:rsidRPr="00CC0E2F">
        <w:rPr>
          <w:b/>
          <w:bCs/>
          <w:sz w:val="24"/>
          <w:szCs w:val="24"/>
        </w:rPr>
        <w:t>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435FA">
        <w:rPr>
          <w:b/>
          <w:bCs/>
          <w:i/>
          <w:iCs/>
          <w:sz w:val="24"/>
          <w:szCs w:val="24"/>
        </w:rPr>
        <w:t>Ubezpieczenia: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2. Ubezpieczeniu podlegają w szczególności: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 xml:space="preserve">1) </w:t>
      </w:r>
      <w:r w:rsidR="009435FA" w:rsidRPr="009435FA">
        <w:rPr>
          <w:sz w:val="24"/>
          <w:szCs w:val="24"/>
        </w:rPr>
        <w:t xml:space="preserve"> </w:t>
      </w:r>
      <w:r w:rsidRPr="009435FA">
        <w:rPr>
          <w:sz w:val="24"/>
          <w:szCs w:val="24"/>
        </w:rPr>
        <w:t>urządzenia, mienie ruchome związane z prowadzeniem usług - od zdarzeń losowych,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2)</w:t>
      </w:r>
      <w:r w:rsidR="009435FA" w:rsidRPr="009435FA">
        <w:rPr>
          <w:sz w:val="24"/>
          <w:szCs w:val="24"/>
        </w:rPr>
        <w:t xml:space="preserve"> </w:t>
      </w:r>
      <w:r w:rsidRPr="009435FA">
        <w:rPr>
          <w:sz w:val="24"/>
          <w:szCs w:val="24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3. Koszty ubezpieczenia ponosi WYKONAWCA.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787421" w:rsidRPr="009435FA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9435FA" w:rsidRDefault="000E09CB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35FA">
        <w:rPr>
          <w:b/>
          <w:bCs/>
          <w:sz w:val="24"/>
          <w:szCs w:val="24"/>
        </w:rPr>
        <w:t>§ 11</w:t>
      </w:r>
      <w:r w:rsidR="00787921" w:rsidRPr="009435FA">
        <w:rPr>
          <w:b/>
          <w:bCs/>
          <w:sz w:val="24"/>
          <w:szCs w:val="24"/>
        </w:rPr>
        <w:t>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06205">
        <w:rPr>
          <w:b/>
          <w:bCs/>
          <w:i/>
          <w:iCs/>
          <w:sz w:val="24"/>
          <w:szCs w:val="24"/>
        </w:rPr>
        <w:t>Kary umowne: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1. ZAMAWIAJĄCEMU przysługują od WYKONAWCY kary umowne w poniższych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przypadkach i wysokościach::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1) 0,02 % miesięcznego wynagrodzenia umownego brutto określonego w § 3 ust. 2 umowy za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 xml:space="preserve">każdy dzień zwłoki </w:t>
      </w:r>
      <w:r w:rsidR="00787921" w:rsidRPr="00306205">
        <w:rPr>
          <w:sz w:val="24"/>
          <w:szCs w:val="24"/>
        </w:rPr>
        <w:t>w terminowym odebraniu odpadów z każdego miejsca gromadzenia odpadów na terenach budownictwa jednorodzinnego</w:t>
      </w:r>
      <w:r w:rsidR="00A454AB" w:rsidRPr="00306205">
        <w:rPr>
          <w:sz w:val="24"/>
          <w:szCs w:val="24"/>
        </w:rPr>
        <w:t xml:space="preserve"> (liczony od dnia zgłoszenia wykonawcy faktu nieodebrania odpadów – </w:t>
      </w:r>
      <w:r w:rsidR="004717F4" w:rsidRPr="00306205">
        <w:rPr>
          <w:sz w:val="24"/>
          <w:szCs w:val="24"/>
        </w:rPr>
        <w:t xml:space="preserve">poprzez </w:t>
      </w:r>
      <w:r w:rsidR="00A454AB" w:rsidRPr="00306205">
        <w:rPr>
          <w:sz w:val="24"/>
          <w:szCs w:val="24"/>
        </w:rPr>
        <w:t>telefon / email)</w:t>
      </w:r>
      <w:r w:rsidR="00787921" w:rsidRPr="00306205">
        <w:rPr>
          <w:sz w:val="24"/>
          <w:szCs w:val="24"/>
        </w:rPr>
        <w:t>;</w:t>
      </w:r>
    </w:p>
    <w:p w:rsidR="001D138D" w:rsidRPr="00306205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2) 0,02 % miesięcznego wynagrodzenia umownego brutto określonego w § 3 ust. 2 umowy za</w:t>
      </w:r>
    </w:p>
    <w:p w:rsidR="001D138D" w:rsidRPr="00306205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każdy dzień zwłoki w terminowym wyposażeniu (lub wymianie wyposażenia) każdego miejsca gromadzenia odpadów na terenach budownictwa jednorodzinnego i wielorodzinnego</w:t>
      </w:r>
      <w:r w:rsidR="001D6054" w:rsidRPr="00306205">
        <w:rPr>
          <w:sz w:val="24"/>
          <w:szCs w:val="24"/>
        </w:rPr>
        <w:t xml:space="preserve"> (worki i/lub pojemniki należy dostarczyć w terminie 7 dni od dnia zgłoszenia)</w:t>
      </w:r>
      <w:r w:rsidRPr="00306205">
        <w:rPr>
          <w:sz w:val="24"/>
          <w:szCs w:val="24"/>
        </w:rPr>
        <w:t>;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3</w:t>
      </w:r>
      <w:r w:rsidR="00787921" w:rsidRPr="00306205">
        <w:rPr>
          <w:sz w:val="24"/>
          <w:szCs w:val="24"/>
        </w:rPr>
        <w:t>) 10</w:t>
      </w:r>
      <w:r w:rsidR="009435FA" w:rsidRPr="00306205">
        <w:rPr>
          <w:sz w:val="24"/>
          <w:szCs w:val="24"/>
        </w:rPr>
        <w:t xml:space="preserve"> </w:t>
      </w:r>
      <w:r w:rsidR="00787921" w:rsidRPr="00306205">
        <w:rPr>
          <w:sz w:val="24"/>
          <w:szCs w:val="24"/>
        </w:rPr>
        <w:t>% kwoty brutto określonej w § 3 ust. 3 umowy za odstąpienie od umowy z przyczyn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zależnych od WYKONAWCY;</w:t>
      </w:r>
    </w:p>
    <w:p w:rsidR="00787921" w:rsidRPr="00306205" w:rsidRDefault="00787921" w:rsidP="00EA2110">
      <w:pPr>
        <w:pStyle w:val="Default"/>
        <w:suppressAutoHyphens/>
        <w:autoSpaceDN/>
        <w:adjustRightInd/>
        <w:jc w:val="both"/>
        <w:rPr>
          <w:rStyle w:val="h2"/>
          <w:color w:val="auto"/>
        </w:rPr>
      </w:pPr>
      <w:r w:rsidRPr="00306205">
        <w:rPr>
          <w:color w:val="auto"/>
        </w:rPr>
        <w:t xml:space="preserve">3) </w:t>
      </w:r>
      <w:r w:rsidRPr="00306205">
        <w:rPr>
          <w:rStyle w:val="h2"/>
          <w:color w:val="auto"/>
        </w:rPr>
        <w:t xml:space="preserve">Za nie wywiązanie się z osiągnięcia poziomu recyklingu, </w:t>
      </w:r>
      <w:r w:rsidRPr="00306205">
        <w:rPr>
          <w:color w:val="auto"/>
        </w:rPr>
        <w:t xml:space="preserve">przygotowania do ponownego użycia następujących frakcji odpadów komunalnych: papieru ,metali ,tworzyw sztucznych i szkła oraz nie ograniczenia masy odpadów komunalnych ulegających biodegradacji  przekazywanych do składowania Wykonawca zapłaci Zamawiającemu kary umowne zgodnie z art. 9z ustawy z dnia 13 września 1996 roku </w:t>
      </w:r>
      <w:r w:rsidRPr="00306205">
        <w:rPr>
          <w:i/>
          <w:color w:val="auto"/>
        </w:rPr>
        <w:t>o utrzymaniu czystości i porządku w gminach</w:t>
      </w:r>
      <w:r w:rsidR="00185B9E" w:rsidRPr="00306205">
        <w:rPr>
          <w:color w:val="auto"/>
        </w:rPr>
        <w:t xml:space="preserve"> </w:t>
      </w:r>
      <w:r w:rsidR="001D138D" w:rsidRPr="00306205">
        <w:rPr>
          <w:color w:val="auto"/>
        </w:rPr>
        <w:t>(</w:t>
      </w:r>
      <w:r w:rsidR="001D138D" w:rsidRPr="00306205">
        <w:rPr>
          <w:bCs/>
          <w:color w:val="auto"/>
        </w:rPr>
        <w:t>Dz. U. z 201</w:t>
      </w:r>
      <w:r w:rsidR="009435FA" w:rsidRPr="00306205">
        <w:rPr>
          <w:bCs/>
          <w:color w:val="auto"/>
        </w:rPr>
        <w:t>6</w:t>
      </w:r>
      <w:r w:rsidR="001D138D" w:rsidRPr="00306205">
        <w:rPr>
          <w:bCs/>
          <w:color w:val="auto"/>
        </w:rPr>
        <w:t xml:space="preserve"> r., poz. </w:t>
      </w:r>
      <w:r w:rsidR="009435FA" w:rsidRPr="00306205">
        <w:rPr>
          <w:bCs/>
          <w:color w:val="auto"/>
        </w:rPr>
        <w:t>250</w:t>
      </w:r>
      <w:r w:rsidR="001D138D" w:rsidRPr="00306205">
        <w:rPr>
          <w:bCs/>
          <w:color w:val="auto"/>
        </w:rPr>
        <w:t>)</w:t>
      </w:r>
      <w:r w:rsidRPr="00306205">
        <w:rPr>
          <w:color w:val="auto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2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Aneksy: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1D2C8E" w:rsidRDefault="00787921" w:rsidP="00EA211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3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Sprawy nieuregulowane: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1D2C8E" w:rsidRDefault="00787921" w:rsidP="00EA211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4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042C33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3. Wykonawca ponosi pełną odpowiedzialność za skutki działania niezgodnego z przepisami, o których mowa w ust. 2 niniejszego paragrafu.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1D2C8E" w:rsidRDefault="007879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lastRenderedPageBreak/>
        <w:t>§ 1</w:t>
      </w:r>
      <w:r w:rsidR="000E09CB" w:rsidRPr="00042C33">
        <w:rPr>
          <w:b/>
          <w:bCs/>
          <w:sz w:val="24"/>
          <w:szCs w:val="24"/>
        </w:rPr>
        <w:t>5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Rozstrzyganie sporów: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Pr="00042C33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1DD5" w:rsidRPr="00042C33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6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78742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Egzemplarze: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Umowa została sporządzona w dwóch  jednobrzmiących egzemplarzach, po jednym  dla każdej ze stron.</w:t>
      </w:r>
    </w:p>
    <w:p w:rsidR="000A1DD5" w:rsidRPr="001D2C8E" w:rsidRDefault="000A1DD5" w:rsidP="00EA211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787421" w:rsidRPr="00042C33" w:rsidRDefault="00787421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042C33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b/>
          <w:bCs/>
          <w:sz w:val="24"/>
          <w:szCs w:val="24"/>
        </w:rPr>
        <w:t>ZAMAWIAJĄCY</w:t>
      </w:r>
      <w:r w:rsidR="00787921" w:rsidRPr="00042C33">
        <w:rPr>
          <w:b/>
          <w:bCs/>
          <w:sz w:val="24"/>
          <w:szCs w:val="24"/>
        </w:rPr>
        <w:t xml:space="preserve">: </w:t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Pr="00042C33">
        <w:rPr>
          <w:b/>
          <w:bCs/>
          <w:sz w:val="24"/>
          <w:szCs w:val="24"/>
        </w:rPr>
        <w:t>WYKONAWCA</w:t>
      </w:r>
      <w:r w:rsidR="00787921" w:rsidRPr="00042C33">
        <w:rPr>
          <w:b/>
          <w:bCs/>
          <w:sz w:val="24"/>
          <w:szCs w:val="24"/>
        </w:rPr>
        <w:t>:</w:t>
      </w: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Pr="001D2C8E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787921" w:rsidRPr="00105BA8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 w:rsidRPr="00105BA8">
        <w:rPr>
          <w:sz w:val="24"/>
          <w:szCs w:val="24"/>
        </w:rPr>
        <w:lastRenderedPageBreak/>
        <w:t>Z</w:t>
      </w:r>
      <w:r w:rsidR="00787921" w:rsidRPr="00105BA8">
        <w:rPr>
          <w:sz w:val="24"/>
          <w:szCs w:val="24"/>
        </w:rPr>
        <w:t>ałącznik do umowy</w:t>
      </w:r>
    </w:p>
    <w:p w:rsidR="00787921" w:rsidRPr="00105BA8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…………, dnia 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5BA8">
        <w:rPr>
          <w:sz w:val="24"/>
          <w:szCs w:val="24"/>
        </w:rPr>
        <w:t>PROTOKÓŁ WYKONANIA USŁUG</w:t>
      </w:r>
    </w:p>
    <w:p w:rsidR="00A22009" w:rsidRPr="00105BA8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z dnia…………………………………….. sporz</w:t>
      </w:r>
      <w:r w:rsidRPr="00105BA8">
        <w:rPr>
          <w:rFonts w:eastAsia="TimesNewRoman,Bold"/>
          <w:b/>
          <w:bCs/>
          <w:sz w:val="24"/>
          <w:szCs w:val="24"/>
        </w:rPr>
        <w:t>ą</w:t>
      </w:r>
      <w:r w:rsidRPr="00105BA8">
        <w:rPr>
          <w:b/>
          <w:bCs/>
          <w:sz w:val="24"/>
          <w:szCs w:val="24"/>
        </w:rPr>
        <w:t>dzony zgodnie z §5 ust. 1 umowy</w:t>
      </w: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105BA8">
        <w:rPr>
          <w:rFonts w:eastAsia="TimesNewRoman,Bold"/>
          <w:b/>
          <w:bCs/>
          <w:sz w:val="24"/>
          <w:szCs w:val="24"/>
        </w:rPr>
        <w:t>ś</w:t>
      </w:r>
      <w:r w:rsidRPr="00105BA8">
        <w:rPr>
          <w:b/>
          <w:bCs/>
          <w:sz w:val="24"/>
          <w:szCs w:val="24"/>
        </w:rPr>
        <w:t>cicieli nieruchomo</w:t>
      </w:r>
      <w:r w:rsidRPr="00105BA8">
        <w:rPr>
          <w:rFonts w:eastAsia="TimesNewRoman,Bold"/>
          <w:b/>
          <w:bCs/>
          <w:sz w:val="24"/>
          <w:szCs w:val="24"/>
        </w:rPr>
        <w:t>ś</w:t>
      </w:r>
      <w:r w:rsidRPr="00105BA8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Zwi</w:t>
      </w:r>
      <w:r w:rsidRPr="00105BA8">
        <w:rPr>
          <w:rFonts w:eastAsia="TimesNewRoman,Bold"/>
          <w:b/>
          <w:bCs/>
          <w:sz w:val="24"/>
          <w:szCs w:val="24"/>
        </w:rPr>
        <w:t>ę</w:t>
      </w:r>
      <w:r w:rsidRPr="00105BA8">
        <w:rPr>
          <w:b/>
          <w:bCs/>
          <w:sz w:val="24"/>
          <w:szCs w:val="24"/>
        </w:rPr>
        <w:t>zły opis zakresu wykonanych usług (wypełnia Wykonawca):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Uwagi do wykonanych usług (ze strony Wykonawcy):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Uwagi do wykonanych usług (ze strony Zamawiaj</w:t>
      </w:r>
      <w:r w:rsidRPr="00105BA8">
        <w:rPr>
          <w:rFonts w:eastAsia="TimesNewRoman,Bold"/>
          <w:b/>
          <w:bCs/>
          <w:sz w:val="24"/>
          <w:szCs w:val="24"/>
        </w:rPr>
        <w:t>ą</w:t>
      </w:r>
      <w:r w:rsidRPr="00105BA8">
        <w:rPr>
          <w:b/>
          <w:bCs/>
          <w:sz w:val="24"/>
          <w:szCs w:val="24"/>
        </w:rPr>
        <w:t>cego):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Wnioski: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7C1203" w:rsidRPr="00105BA8">
        <w:rPr>
          <w:b/>
          <w:bCs/>
          <w:sz w:val="24"/>
          <w:szCs w:val="24"/>
        </w:rPr>
        <w:t>…………….</w:t>
      </w: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 xml:space="preserve">……………………………….. </w:t>
      </w:r>
      <w:r w:rsidRPr="00105BA8">
        <w:rPr>
          <w:b/>
          <w:bCs/>
          <w:sz w:val="24"/>
          <w:szCs w:val="24"/>
        </w:rPr>
        <w:tab/>
      </w:r>
      <w:r w:rsidRPr="00105BA8">
        <w:rPr>
          <w:b/>
          <w:bCs/>
          <w:sz w:val="24"/>
          <w:szCs w:val="24"/>
        </w:rPr>
        <w:tab/>
      </w:r>
      <w:r w:rsidRPr="00105BA8">
        <w:rPr>
          <w:b/>
          <w:bCs/>
          <w:sz w:val="24"/>
          <w:szCs w:val="24"/>
        </w:rPr>
        <w:tab/>
        <w:t>…………………………………..</w:t>
      </w:r>
    </w:p>
    <w:p w:rsidR="00787921" w:rsidRPr="00105BA8" w:rsidRDefault="001D6054" w:rsidP="00EA2110">
      <w:pPr>
        <w:autoSpaceDE w:val="0"/>
        <w:autoSpaceDN w:val="0"/>
        <w:adjustRightInd w:val="0"/>
        <w:rPr>
          <w:sz w:val="24"/>
          <w:szCs w:val="24"/>
        </w:rPr>
      </w:pPr>
      <w:r w:rsidRPr="00105BA8">
        <w:rPr>
          <w:sz w:val="24"/>
          <w:szCs w:val="24"/>
        </w:rPr>
        <w:t xml:space="preserve">    </w:t>
      </w:r>
      <w:r w:rsidR="00105BA8" w:rsidRPr="00105BA8">
        <w:rPr>
          <w:sz w:val="24"/>
          <w:szCs w:val="24"/>
        </w:rPr>
        <w:t xml:space="preserve">  </w:t>
      </w:r>
      <w:r w:rsidRPr="00105BA8">
        <w:rPr>
          <w:sz w:val="24"/>
          <w:szCs w:val="24"/>
        </w:rPr>
        <w:t xml:space="preserve"> Podpis Wykonawcy</w:t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  <w:t xml:space="preserve">         Podpis </w:t>
      </w:r>
      <w:r w:rsidR="00787921" w:rsidRPr="00105BA8">
        <w:rPr>
          <w:sz w:val="24"/>
          <w:szCs w:val="24"/>
        </w:rPr>
        <w:t xml:space="preserve">Zamawiającego  </w:t>
      </w:r>
      <w:r w:rsidR="00787921" w:rsidRPr="00105BA8">
        <w:rPr>
          <w:sz w:val="24"/>
          <w:szCs w:val="24"/>
        </w:rPr>
        <w:tab/>
      </w:r>
      <w:r w:rsidR="00787921" w:rsidRPr="00105BA8">
        <w:rPr>
          <w:sz w:val="24"/>
          <w:szCs w:val="24"/>
        </w:rPr>
        <w:tab/>
      </w:r>
      <w:r w:rsidR="00787921" w:rsidRPr="00105BA8">
        <w:rPr>
          <w:sz w:val="24"/>
          <w:szCs w:val="24"/>
        </w:rPr>
        <w:tab/>
      </w:r>
      <w:r w:rsidR="000645FC" w:rsidRPr="00105BA8">
        <w:rPr>
          <w:sz w:val="24"/>
          <w:szCs w:val="24"/>
        </w:rPr>
        <w:t xml:space="preserve">           </w:t>
      </w:r>
      <w:r w:rsidR="00787921" w:rsidRPr="00105BA8">
        <w:rPr>
          <w:sz w:val="24"/>
          <w:szCs w:val="24"/>
        </w:rPr>
        <w:t xml:space="preserve">            </w:t>
      </w:r>
    </w:p>
    <w:p w:rsidR="00787921" w:rsidRPr="001D2C8E" w:rsidRDefault="000645FC" w:rsidP="00EA2110">
      <w:pPr>
        <w:jc w:val="both"/>
        <w:rPr>
          <w:color w:val="FF0000"/>
          <w:sz w:val="24"/>
          <w:szCs w:val="24"/>
        </w:rPr>
      </w:pPr>
      <w:r w:rsidRPr="001D2C8E">
        <w:rPr>
          <w:color w:val="FF0000"/>
          <w:sz w:val="24"/>
          <w:szCs w:val="24"/>
        </w:rPr>
        <w:t xml:space="preserve"> </w:t>
      </w: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9F700A" w:rsidRPr="001D2C8E" w:rsidRDefault="009F700A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  <w:r w:rsidRPr="001D2C8E">
        <w:rPr>
          <w:color w:val="FF0000"/>
          <w:sz w:val="24"/>
          <w:szCs w:val="24"/>
        </w:rPr>
        <w:t xml:space="preserve">          </w:t>
      </w:r>
    </w:p>
    <w:p w:rsidR="0097683E" w:rsidRPr="008C5251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C5251">
        <w:rPr>
          <w:b w:val="0"/>
          <w:bCs w:val="0"/>
          <w:sz w:val="24"/>
          <w:szCs w:val="24"/>
        </w:rPr>
        <w:lastRenderedPageBreak/>
        <w:t>Załącznik</w:t>
      </w:r>
      <w:r w:rsidRPr="008C5251">
        <w:rPr>
          <w:i/>
          <w:iCs/>
          <w:smallCaps/>
          <w:sz w:val="24"/>
          <w:szCs w:val="24"/>
        </w:rPr>
        <w:t xml:space="preserve"> </w:t>
      </w:r>
      <w:r w:rsidRPr="008C5251">
        <w:rPr>
          <w:b w:val="0"/>
          <w:bCs w:val="0"/>
          <w:sz w:val="24"/>
          <w:szCs w:val="24"/>
        </w:rPr>
        <w:t xml:space="preserve">Nr 6 </w:t>
      </w:r>
      <w:r w:rsidR="00832576" w:rsidRPr="008C5251">
        <w:rPr>
          <w:bCs w:val="0"/>
          <w:sz w:val="24"/>
          <w:szCs w:val="24"/>
        </w:rPr>
        <w:t>Informacja Grupa Kapitałowa</w:t>
      </w:r>
    </w:p>
    <w:p w:rsidR="00787921" w:rsidRPr="008C525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Pr="008C5251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C5251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C5251">
        <w:rPr>
          <w:sz w:val="24"/>
          <w:szCs w:val="24"/>
        </w:rPr>
        <w:t>………………………………………</w:t>
      </w:r>
    </w:p>
    <w:p w:rsidR="00664963" w:rsidRPr="008C5251" w:rsidRDefault="00664963" w:rsidP="00664963">
      <w:pPr>
        <w:ind w:firstLine="708"/>
        <w:rPr>
          <w:sz w:val="24"/>
          <w:szCs w:val="24"/>
        </w:rPr>
      </w:pPr>
      <w:r w:rsidRPr="008C5251">
        <w:rPr>
          <w:sz w:val="24"/>
          <w:szCs w:val="24"/>
        </w:rPr>
        <w:t>Pieczątka Wykonawcy</w:t>
      </w:r>
    </w:p>
    <w:p w:rsidR="00787921" w:rsidRPr="008C5251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Informacja odnośnie art. 26 ust. 2d</w:t>
      </w: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USTAWY PRAWO ZAMÓWIEŃ PUBLICZNYCH</w:t>
      </w: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C5251">
        <w:rPr>
          <w:rStyle w:val="Odwoanieprzypisudolnego"/>
          <w:b/>
          <w:bCs/>
          <w:sz w:val="24"/>
          <w:szCs w:val="24"/>
        </w:rPr>
        <w:footnoteReference w:id="1"/>
      </w:r>
      <w:r w:rsidRPr="008C5251">
        <w:rPr>
          <w:b/>
          <w:bCs/>
          <w:sz w:val="24"/>
          <w:szCs w:val="24"/>
        </w:rPr>
        <w:t xml:space="preserve"> do tej samej grupy kapitałowej w rozumieniu ustawy z dnia 16.02.2007 r. o ochronie konku</w:t>
      </w:r>
      <w:r w:rsidR="00E12914" w:rsidRPr="008C5251">
        <w:rPr>
          <w:b/>
          <w:bCs/>
          <w:sz w:val="24"/>
          <w:szCs w:val="24"/>
        </w:rPr>
        <w:t>rencji i konsumentów (Dz. U. z 2</w:t>
      </w:r>
      <w:r w:rsidR="008C5251" w:rsidRPr="008C5251">
        <w:rPr>
          <w:b/>
          <w:bCs/>
          <w:sz w:val="24"/>
          <w:szCs w:val="24"/>
        </w:rPr>
        <w:t xml:space="preserve">015 r., </w:t>
      </w:r>
      <w:r w:rsidRPr="008C5251">
        <w:rPr>
          <w:b/>
          <w:bCs/>
          <w:sz w:val="24"/>
          <w:szCs w:val="24"/>
        </w:rPr>
        <w:t xml:space="preserve">poz. </w:t>
      </w:r>
      <w:r w:rsidR="008C5251" w:rsidRPr="008C5251">
        <w:rPr>
          <w:b/>
          <w:bCs/>
          <w:sz w:val="24"/>
          <w:szCs w:val="24"/>
        </w:rPr>
        <w:t>184</w:t>
      </w:r>
      <w:r w:rsidRPr="008C5251">
        <w:rPr>
          <w:b/>
          <w:bCs/>
          <w:sz w:val="24"/>
          <w:szCs w:val="24"/>
        </w:rPr>
        <w:t xml:space="preserve">, z </w:t>
      </w:r>
      <w:proofErr w:type="spellStart"/>
      <w:r w:rsidRPr="008C5251">
        <w:rPr>
          <w:b/>
          <w:bCs/>
          <w:sz w:val="24"/>
          <w:szCs w:val="24"/>
        </w:rPr>
        <w:t>późn</w:t>
      </w:r>
      <w:proofErr w:type="spellEnd"/>
      <w:r w:rsidRPr="008C5251">
        <w:rPr>
          <w:b/>
          <w:bCs/>
          <w:sz w:val="24"/>
          <w:szCs w:val="24"/>
        </w:rPr>
        <w:t>. zm.).</w:t>
      </w: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Lista podmiotów należąca do tej samej grupy kapitałowej.</w:t>
      </w:r>
      <w:r w:rsidRPr="008C5251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……………………………………………………</w:t>
      </w: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Podpis</w:t>
      </w:r>
    </w:p>
    <w:p w:rsidR="00787921" w:rsidRPr="008C5251" w:rsidRDefault="00787921" w:rsidP="00EA2110">
      <w:pPr>
        <w:shd w:val="clear" w:color="auto" w:fill="FFFFFF"/>
        <w:ind w:left="4248"/>
        <w:jc w:val="center"/>
        <w:rPr>
          <w:spacing w:val="5"/>
          <w:kern w:val="28"/>
          <w:sz w:val="24"/>
          <w:szCs w:val="24"/>
        </w:rPr>
      </w:pPr>
      <w:r w:rsidRPr="008C5251">
        <w:rPr>
          <w:sz w:val="24"/>
          <w:szCs w:val="24"/>
        </w:rPr>
        <w:t>(upoważniony przedstawiciel Wykonawcy)</w:t>
      </w:r>
      <w:r w:rsidRPr="008C5251">
        <w:rPr>
          <w:spacing w:val="5"/>
          <w:kern w:val="28"/>
          <w:sz w:val="24"/>
          <w:szCs w:val="24"/>
        </w:rPr>
        <w:t xml:space="preserve"> </w:t>
      </w:r>
    </w:p>
    <w:p w:rsidR="00120D7E" w:rsidRPr="008C5251" w:rsidRDefault="00120D7E" w:rsidP="00EA2110">
      <w:pPr>
        <w:tabs>
          <w:tab w:val="left" w:pos="284"/>
        </w:tabs>
        <w:jc w:val="both"/>
        <w:rPr>
          <w:sz w:val="24"/>
          <w:szCs w:val="24"/>
        </w:rPr>
      </w:pPr>
    </w:p>
    <w:p w:rsidR="007C1203" w:rsidRPr="008C5251" w:rsidRDefault="007C1203" w:rsidP="00EA2110">
      <w:pPr>
        <w:tabs>
          <w:tab w:val="left" w:pos="284"/>
        </w:tabs>
        <w:jc w:val="both"/>
        <w:rPr>
          <w:sz w:val="24"/>
          <w:szCs w:val="24"/>
        </w:rPr>
      </w:pPr>
    </w:p>
    <w:p w:rsidR="00787921" w:rsidRPr="008C5251" w:rsidRDefault="00787921" w:rsidP="00EA2110">
      <w:pPr>
        <w:tabs>
          <w:tab w:val="left" w:pos="284"/>
        </w:tabs>
        <w:jc w:val="both"/>
        <w:rPr>
          <w:sz w:val="24"/>
          <w:szCs w:val="24"/>
        </w:rPr>
      </w:pPr>
      <w:r w:rsidRPr="008C5251">
        <w:rPr>
          <w:sz w:val="24"/>
          <w:szCs w:val="24"/>
        </w:rPr>
        <w:t>.............................., dnia ……………………………….</w:t>
      </w: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i/>
          <w:iCs/>
          <w:sz w:val="24"/>
          <w:szCs w:val="24"/>
        </w:rPr>
      </w:pPr>
      <w:r w:rsidRPr="008C5251">
        <w:rPr>
          <w:i/>
          <w:iCs/>
          <w:sz w:val="24"/>
          <w:szCs w:val="24"/>
        </w:rPr>
        <w:t>Jeżeli podpis jest nieczytelny należy dodatkowo postawić imienną pieczątkę osoby podpisującej ofertę</w:t>
      </w:r>
      <w:r w:rsidR="007C1203" w:rsidRPr="008C5251">
        <w:rPr>
          <w:i/>
          <w:iCs/>
          <w:sz w:val="24"/>
          <w:szCs w:val="24"/>
        </w:rPr>
        <w:t>.</w:t>
      </w: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jc w:val="both"/>
        <w:rPr>
          <w:sz w:val="24"/>
          <w:szCs w:val="24"/>
        </w:rPr>
      </w:pPr>
      <w:r w:rsidRPr="008C5251">
        <w:rPr>
          <w:sz w:val="24"/>
          <w:szCs w:val="24"/>
        </w:rPr>
        <w:t>...………………..dnia………………</w:t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  <w:t xml:space="preserve">     </w:t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 xml:space="preserve"> </w:t>
      </w:r>
      <w:r w:rsidRPr="008C5251">
        <w:rPr>
          <w:sz w:val="24"/>
          <w:szCs w:val="24"/>
        </w:rPr>
        <w:t>………………………………………….</w:t>
      </w:r>
    </w:p>
    <w:p w:rsidR="00787921" w:rsidRPr="008C5251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C5251">
        <w:rPr>
          <w:sz w:val="24"/>
          <w:szCs w:val="24"/>
        </w:rPr>
        <w:t xml:space="preserve">          </w:t>
      </w:r>
      <w:r w:rsidRPr="008C5251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C5251">
        <w:rPr>
          <w:sz w:val="24"/>
          <w:szCs w:val="24"/>
          <w:vertAlign w:val="superscript"/>
        </w:rPr>
        <w:t>ych</w:t>
      </w:r>
      <w:proofErr w:type="spellEnd"/>
      <w:r w:rsidRPr="008C5251">
        <w:rPr>
          <w:sz w:val="24"/>
          <w:szCs w:val="24"/>
          <w:vertAlign w:val="superscript"/>
        </w:rPr>
        <w:t>) osób)</w:t>
      </w:r>
    </w:p>
    <w:p w:rsidR="00787921" w:rsidRPr="001D2C8E" w:rsidRDefault="00787921" w:rsidP="00EA2110">
      <w:pPr>
        <w:jc w:val="right"/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jc w:val="right"/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97683E" w:rsidRPr="00154FEE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154FEE">
        <w:rPr>
          <w:b w:val="0"/>
          <w:bCs w:val="0"/>
          <w:sz w:val="24"/>
          <w:szCs w:val="24"/>
        </w:rPr>
        <w:lastRenderedPageBreak/>
        <w:t>Załącznik</w:t>
      </w:r>
      <w:r w:rsidRPr="00154FEE">
        <w:rPr>
          <w:i/>
          <w:iCs/>
          <w:smallCaps/>
          <w:sz w:val="24"/>
          <w:szCs w:val="24"/>
        </w:rPr>
        <w:t xml:space="preserve"> </w:t>
      </w:r>
      <w:r w:rsidRPr="00154FEE">
        <w:rPr>
          <w:b w:val="0"/>
          <w:bCs w:val="0"/>
          <w:sz w:val="24"/>
          <w:szCs w:val="24"/>
        </w:rPr>
        <w:t xml:space="preserve">Nr 7 </w:t>
      </w:r>
      <w:r w:rsidR="00832576" w:rsidRPr="00154FEE">
        <w:rPr>
          <w:bCs w:val="0"/>
          <w:sz w:val="24"/>
          <w:szCs w:val="24"/>
        </w:rPr>
        <w:t>Wykaz posiadanego sprzętu</w:t>
      </w:r>
    </w:p>
    <w:p w:rsidR="0097683E" w:rsidRPr="00154FEE" w:rsidRDefault="0097683E" w:rsidP="00EA2110">
      <w:pPr>
        <w:jc w:val="both"/>
        <w:rPr>
          <w:sz w:val="24"/>
          <w:szCs w:val="24"/>
        </w:rPr>
      </w:pPr>
    </w:p>
    <w:p w:rsidR="00154FEE" w:rsidRPr="00154FEE" w:rsidRDefault="00154FEE" w:rsidP="00EA2110">
      <w:pPr>
        <w:jc w:val="both"/>
        <w:rPr>
          <w:sz w:val="24"/>
          <w:szCs w:val="24"/>
        </w:rPr>
      </w:pPr>
    </w:p>
    <w:p w:rsidR="0097683E" w:rsidRPr="00154FEE" w:rsidRDefault="0097683E" w:rsidP="00EA2110">
      <w:pPr>
        <w:jc w:val="both"/>
        <w:rPr>
          <w:sz w:val="24"/>
          <w:szCs w:val="24"/>
        </w:rPr>
      </w:pPr>
    </w:p>
    <w:p w:rsidR="00787921" w:rsidRPr="00154FEE" w:rsidRDefault="00787921" w:rsidP="00EA2110">
      <w:pPr>
        <w:jc w:val="both"/>
        <w:rPr>
          <w:sz w:val="24"/>
          <w:szCs w:val="24"/>
        </w:rPr>
      </w:pPr>
      <w:r w:rsidRPr="00154FEE">
        <w:rPr>
          <w:sz w:val="24"/>
          <w:szCs w:val="24"/>
        </w:rPr>
        <w:t>…………………………………</w:t>
      </w:r>
    </w:p>
    <w:p w:rsidR="00664963" w:rsidRPr="00154FEE" w:rsidRDefault="00664963" w:rsidP="00664963">
      <w:pPr>
        <w:rPr>
          <w:sz w:val="24"/>
          <w:szCs w:val="24"/>
        </w:rPr>
      </w:pPr>
      <w:r w:rsidRPr="00154FEE">
        <w:rPr>
          <w:sz w:val="24"/>
          <w:szCs w:val="24"/>
        </w:rPr>
        <w:t xml:space="preserve">      Pieczątka Wykonawcy</w:t>
      </w:r>
    </w:p>
    <w:p w:rsidR="00787921" w:rsidRPr="00154FEE" w:rsidRDefault="00787921" w:rsidP="00664963">
      <w:pPr>
        <w:rPr>
          <w:b/>
          <w:bCs/>
          <w:sz w:val="24"/>
          <w:szCs w:val="24"/>
        </w:rPr>
      </w:pPr>
    </w:p>
    <w:p w:rsidR="00787921" w:rsidRPr="00154FEE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154FEE" w:rsidRDefault="00787921" w:rsidP="00EA2110">
      <w:pPr>
        <w:jc w:val="center"/>
        <w:rPr>
          <w:b/>
          <w:bCs/>
          <w:sz w:val="24"/>
          <w:szCs w:val="24"/>
        </w:rPr>
      </w:pPr>
      <w:r w:rsidRPr="00154FEE">
        <w:rPr>
          <w:b/>
          <w:bCs/>
          <w:sz w:val="24"/>
          <w:szCs w:val="24"/>
        </w:rPr>
        <w:t>Wykaz posiadanego sprzętu</w:t>
      </w:r>
    </w:p>
    <w:p w:rsidR="00787921" w:rsidRPr="00154FEE" w:rsidRDefault="00787921" w:rsidP="00EA2110">
      <w:pPr>
        <w:jc w:val="center"/>
        <w:rPr>
          <w:b/>
          <w:bCs/>
          <w:sz w:val="24"/>
          <w:szCs w:val="24"/>
        </w:rPr>
      </w:pPr>
    </w:p>
    <w:p w:rsidR="005C36B1" w:rsidRPr="00154FEE" w:rsidRDefault="005C36B1" w:rsidP="00EA211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553"/>
        <w:gridCol w:w="1276"/>
        <w:gridCol w:w="3544"/>
      </w:tblGrid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 xml:space="preserve">  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>Wyszczególnienie sprzętu (typ, marka, rok produkcji)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 xml:space="preserve">Informacja o prawie do dysponowania </w:t>
            </w: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97683E" w:rsidRPr="0020399F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20399F">
        <w:rPr>
          <w:b w:val="0"/>
          <w:bCs w:val="0"/>
          <w:sz w:val="24"/>
          <w:szCs w:val="24"/>
        </w:rPr>
        <w:lastRenderedPageBreak/>
        <w:t>Załącznik</w:t>
      </w:r>
      <w:r w:rsidRPr="0020399F">
        <w:rPr>
          <w:i/>
          <w:iCs/>
          <w:smallCaps/>
          <w:sz w:val="24"/>
          <w:szCs w:val="24"/>
        </w:rPr>
        <w:t xml:space="preserve"> </w:t>
      </w:r>
      <w:r w:rsidRPr="0020399F">
        <w:rPr>
          <w:b w:val="0"/>
          <w:bCs w:val="0"/>
          <w:sz w:val="24"/>
          <w:szCs w:val="24"/>
        </w:rPr>
        <w:t xml:space="preserve">Nr 8 </w:t>
      </w:r>
      <w:r w:rsidR="00832576" w:rsidRPr="0020399F">
        <w:rPr>
          <w:bCs w:val="0"/>
          <w:sz w:val="24"/>
          <w:szCs w:val="24"/>
        </w:rPr>
        <w:t>OŚWIADCZENIE</w:t>
      </w:r>
    </w:p>
    <w:p w:rsidR="003122C2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787921" w:rsidRPr="0020399F" w:rsidRDefault="00787921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miejscowość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ab/>
        <w:t>data</w:t>
      </w:r>
      <w:r w:rsidR="00EE2BAC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…………………</w:t>
      </w:r>
    </w:p>
    <w:p w:rsidR="00787921" w:rsidRPr="0020399F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Pr="0020399F" w:rsidRDefault="00664963" w:rsidP="00664963">
      <w:pPr>
        <w:rPr>
          <w:sz w:val="24"/>
          <w:szCs w:val="24"/>
        </w:rPr>
      </w:pPr>
    </w:p>
    <w:p w:rsidR="00664963" w:rsidRPr="0020399F" w:rsidRDefault="00020CFD" w:rsidP="00664963">
      <w:pPr>
        <w:rPr>
          <w:sz w:val="24"/>
          <w:szCs w:val="24"/>
        </w:rPr>
      </w:pPr>
      <w:r w:rsidRPr="0020399F">
        <w:rPr>
          <w:sz w:val="24"/>
          <w:szCs w:val="24"/>
        </w:rPr>
        <w:t>………………………….</w:t>
      </w:r>
    </w:p>
    <w:p w:rsidR="00664963" w:rsidRPr="0020399F" w:rsidRDefault="00020CFD" w:rsidP="00664963">
      <w:pPr>
        <w:rPr>
          <w:sz w:val="24"/>
          <w:szCs w:val="24"/>
        </w:rPr>
      </w:pPr>
      <w:r w:rsidRPr="0020399F">
        <w:rPr>
          <w:sz w:val="24"/>
          <w:szCs w:val="24"/>
        </w:rPr>
        <w:t xml:space="preserve">  </w:t>
      </w:r>
      <w:r w:rsidR="00664963" w:rsidRPr="0020399F">
        <w:rPr>
          <w:sz w:val="24"/>
          <w:szCs w:val="24"/>
        </w:rPr>
        <w:t>Pieczątka Wykonawcy</w:t>
      </w:r>
    </w:p>
    <w:p w:rsidR="00787921" w:rsidRPr="0020399F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color w:val="auto"/>
          <w:sz w:val="24"/>
          <w:szCs w:val="24"/>
        </w:rPr>
      </w:pPr>
    </w:p>
    <w:p w:rsidR="00787921" w:rsidRPr="0020399F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20399F">
        <w:rPr>
          <w:rStyle w:val="FontStyle53"/>
          <w:rFonts w:ascii="Times New Roman" w:hAnsi="Times New Roman" w:cs="Times New Roman"/>
          <w:color w:val="auto"/>
        </w:rPr>
        <w:t xml:space="preserve">OŚWIADCZENIE </w:t>
      </w:r>
    </w:p>
    <w:p w:rsidR="00787921" w:rsidRPr="0020399F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Nazwa Wykonawcy: Siedziba Wykonawcy:</w:t>
      </w:r>
    </w:p>
    <w:p w:rsidR="00787921" w:rsidRPr="0020399F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20399F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Przystępując do udziału w postępowaniu o udziel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enie zamówienia publicznego na </w:t>
      </w:r>
      <w:r w:rsidR="00523C12" w:rsidRPr="0020399F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Pr="0020399F">
        <w:rPr>
          <w:b/>
          <w:bCs/>
          <w:sz w:val="24"/>
          <w:szCs w:val="24"/>
        </w:rPr>
        <w:t xml:space="preserve">Odbiór i zagospodarowanie odpadów komunalnych z terenu Gminy </w:t>
      </w:r>
      <w:r w:rsidR="00523C12" w:rsidRPr="0020399F">
        <w:rPr>
          <w:b/>
          <w:bCs/>
          <w:sz w:val="24"/>
          <w:szCs w:val="24"/>
        </w:rPr>
        <w:t>Gołymin-Ośrodek</w:t>
      </w:r>
      <w:r w:rsidRPr="0020399F">
        <w:rPr>
          <w:b/>
          <w:bCs/>
          <w:sz w:val="24"/>
          <w:szCs w:val="24"/>
        </w:rPr>
        <w:t xml:space="preserve"> pochodzących z nieruchomości zamieszka</w:t>
      </w:r>
      <w:r w:rsidR="00146C10" w:rsidRPr="0020399F">
        <w:rPr>
          <w:b/>
          <w:bCs/>
          <w:sz w:val="24"/>
          <w:szCs w:val="24"/>
        </w:rPr>
        <w:t>n</w:t>
      </w:r>
      <w:r w:rsidRPr="0020399F">
        <w:rPr>
          <w:b/>
          <w:bCs/>
          <w:sz w:val="24"/>
          <w:szCs w:val="24"/>
        </w:rPr>
        <w:t xml:space="preserve">ych”.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znak: </w:t>
      </w:r>
      <w:r w:rsidR="0023740E" w:rsidRPr="0020399F">
        <w:rPr>
          <w:b/>
          <w:bCs/>
          <w:sz w:val="24"/>
          <w:szCs w:val="24"/>
        </w:rPr>
        <w:t>IOŚ</w:t>
      </w:r>
      <w:r w:rsidRPr="0020399F">
        <w:rPr>
          <w:b/>
          <w:bCs/>
          <w:sz w:val="24"/>
          <w:szCs w:val="24"/>
        </w:rPr>
        <w:t>.</w:t>
      </w:r>
      <w:r w:rsidR="0023740E" w:rsidRPr="0020399F">
        <w:rPr>
          <w:b/>
          <w:bCs/>
          <w:sz w:val="24"/>
          <w:szCs w:val="24"/>
        </w:rPr>
        <w:t>271.</w:t>
      </w:r>
      <w:r w:rsidR="00154FEE" w:rsidRPr="0020399F">
        <w:rPr>
          <w:b/>
          <w:bCs/>
          <w:sz w:val="24"/>
          <w:szCs w:val="24"/>
        </w:rPr>
        <w:t>1</w:t>
      </w:r>
      <w:r w:rsidR="0023740E" w:rsidRPr="0020399F">
        <w:rPr>
          <w:b/>
          <w:bCs/>
          <w:sz w:val="24"/>
          <w:szCs w:val="24"/>
        </w:rPr>
        <w:t>.</w:t>
      </w:r>
      <w:r w:rsidRPr="0020399F">
        <w:rPr>
          <w:b/>
          <w:bCs/>
          <w:sz w:val="24"/>
          <w:szCs w:val="24"/>
        </w:rPr>
        <w:t>201</w:t>
      </w:r>
      <w:r w:rsidR="00154FEE" w:rsidRPr="0020399F">
        <w:rPr>
          <w:b/>
          <w:bCs/>
          <w:sz w:val="24"/>
          <w:szCs w:val="24"/>
        </w:rPr>
        <w:t>6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, prowadzonego w trybie przetargu nieograniczonego, o wartości mniejszej od kwot określonych w przepisach wydanych na podstawie art. 11 ust. 8 ustawy - </w:t>
      </w:r>
      <w:r w:rsidRPr="0020399F">
        <w:rPr>
          <w:rStyle w:val="FontStyle62"/>
          <w:rFonts w:ascii="Times New Roman" w:hAnsi="Times New Roman" w:cs="Times New Roman"/>
          <w:i/>
          <w:color w:val="auto"/>
          <w:sz w:val="24"/>
          <w:szCs w:val="24"/>
        </w:rPr>
        <w:t>Prawo zamówień publicznych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3FB" w:rsidRPr="0020399F">
        <w:rPr>
          <w:sz w:val="24"/>
          <w:szCs w:val="24"/>
        </w:rPr>
        <w:t>(Dz. U. z 201</w:t>
      </w:r>
      <w:r w:rsidR="0020399F" w:rsidRPr="0020399F">
        <w:rPr>
          <w:sz w:val="24"/>
          <w:szCs w:val="24"/>
        </w:rPr>
        <w:t>5</w:t>
      </w:r>
      <w:r w:rsidR="006213FB" w:rsidRPr="0020399F">
        <w:rPr>
          <w:sz w:val="24"/>
          <w:szCs w:val="24"/>
        </w:rPr>
        <w:t xml:space="preserve"> r., poz. </w:t>
      </w:r>
      <w:r w:rsidR="0020399F" w:rsidRPr="0020399F">
        <w:rPr>
          <w:sz w:val="24"/>
          <w:szCs w:val="24"/>
        </w:rPr>
        <w:t>2164</w:t>
      </w:r>
      <w:r w:rsidR="006213FB" w:rsidRPr="0020399F">
        <w:rPr>
          <w:sz w:val="24"/>
          <w:szCs w:val="24"/>
        </w:rPr>
        <w:t>)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oświadczam, że posiadam bazę magazynowo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-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transportową usytuowaną w odległości nie większej niż 60 km od granic </w:t>
      </w:r>
      <w:r w:rsidR="00B54846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G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miny 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Gołymin-Ośrodek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wyposażoną zgodnie z Rozporządzeniem Ministra Środowiska z dnia 11 stycznia 2013 roku </w:t>
      </w:r>
      <w:r w:rsidRPr="0020399F">
        <w:rPr>
          <w:rStyle w:val="FontStyle62"/>
          <w:rFonts w:ascii="Times New Roman" w:hAnsi="Times New Roman" w:cs="Times New Roman"/>
          <w:i/>
          <w:color w:val="auto"/>
          <w:sz w:val="24"/>
          <w:szCs w:val="24"/>
        </w:rPr>
        <w:t>w sprawie szczegółowych wymagań w zakresie odbierania odpadów komunalnych od właścicieli nieruchomości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(Dz.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U z 2013 r. poz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.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122).</w:t>
      </w:r>
    </w:p>
    <w:p w:rsidR="00787921" w:rsidRPr="0020399F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9"/>
          <w:rFonts w:ascii="Times New Roman" w:hAnsi="Times New Roman" w:cs="Times New Roman"/>
          <w:color w:val="auto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20399F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>(Podpis osoby uprawnionej lub osó</w:t>
      </w:r>
      <w:r w:rsidR="006A3F5E"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 xml:space="preserve">b uprawnionych do </w:t>
      </w:r>
      <w:r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> reprezentowania Wykonawcy w dokumentach rejestrowych lub we właściwym upoważnieniu)</w:t>
      </w:r>
    </w:p>
    <w:p w:rsidR="00787921" w:rsidRPr="001D2C8E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  <w:r w:rsidR="00832576" w:rsidRPr="00832576">
        <w:rPr>
          <w:bCs w:val="0"/>
          <w:sz w:val="24"/>
          <w:szCs w:val="24"/>
        </w:rPr>
        <w:t>Wykaz osób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3A7050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3A7050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Zameldowanych*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3A7050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Liczba nieruchomości zamieszka</w:t>
            </w:r>
            <w:r w:rsidR="00146C10" w:rsidRPr="003A7050">
              <w:rPr>
                <w:b/>
                <w:bCs/>
                <w:sz w:val="24"/>
                <w:szCs w:val="24"/>
              </w:rPr>
              <w:t>n</w:t>
            </w:r>
            <w:r w:rsidRPr="003A7050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Pr="003A7050" w:rsidRDefault="0084729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15</w:t>
            </w:r>
            <w:r w:rsidR="005D6DA1" w:rsidRPr="003A7050">
              <w:rPr>
                <w:sz w:val="24"/>
                <w:szCs w:val="24"/>
              </w:rPr>
              <w:t>0</w:t>
            </w:r>
          </w:p>
          <w:p w:rsidR="00847295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:rsidR="0003764F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5</w:t>
            </w:r>
          </w:p>
          <w:p w:rsidR="003F1D5E" w:rsidRPr="003A7050" w:rsidRDefault="005D6DA1" w:rsidP="003F1D5E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5D6DA1" w:rsidRPr="003A7050">
              <w:rPr>
                <w:sz w:val="24"/>
                <w:szCs w:val="24"/>
              </w:rPr>
              <w:t>5</w:t>
            </w:r>
            <w:r w:rsidR="00033C07" w:rsidRPr="003A7050">
              <w:rPr>
                <w:sz w:val="24"/>
                <w:szCs w:val="24"/>
              </w:rPr>
              <w:t>3</w:t>
            </w:r>
          </w:p>
          <w:p w:rsidR="00847295" w:rsidRPr="003A7050" w:rsidRDefault="0084729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Pr="003A7050" w:rsidRDefault="003F1D5E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3F1D5E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3A7050" w:rsidRDefault="005D6DA1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033C07" w:rsidRPr="003A7050">
              <w:rPr>
                <w:sz w:val="24"/>
                <w:szCs w:val="24"/>
              </w:rPr>
              <w:t>26</w:t>
            </w:r>
          </w:p>
        </w:tc>
        <w:tc>
          <w:tcPr>
            <w:tcW w:w="1948" w:type="dxa"/>
            <w:vAlign w:val="center"/>
          </w:tcPr>
          <w:p w:rsidR="0003764F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202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10</w:t>
            </w:r>
            <w:r w:rsidR="00033C07" w:rsidRPr="003A70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5D6DA1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86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52</w:t>
            </w:r>
          </w:p>
          <w:p w:rsidR="006710FC" w:rsidRPr="003A7050" w:rsidRDefault="00033C07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</w:t>
            </w:r>
          </w:p>
          <w:p w:rsidR="003F1D5E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</w:p>
          <w:p w:rsidR="003F1D5E" w:rsidRPr="003A7050" w:rsidRDefault="00F32828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A204F4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  <w:r w:rsidR="00033C07" w:rsidRPr="003A7050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Konarzewo-Skuze)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033C07" w:rsidRPr="003A7050">
              <w:rPr>
                <w:sz w:val="24"/>
                <w:szCs w:val="24"/>
              </w:rPr>
              <w:t>6</w:t>
            </w:r>
          </w:p>
          <w:p w:rsidR="006710FC" w:rsidRPr="003A7050" w:rsidRDefault="008649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033C07" w:rsidRPr="003A7050">
              <w:rPr>
                <w:sz w:val="24"/>
                <w:szCs w:val="24"/>
              </w:rPr>
              <w:t>2</w:t>
            </w:r>
          </w:p>
          <w:p w:rsidR="006710FC" w:rsidRPr="003A7050" w:rsidRDefault="0086491A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033C07" w:rsidRPr="003A7050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03764F" w:rsidRPr="003A7050" w:rsidRDefault="00D02DC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8649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  <w:p w:rsidR="00272643" w:rsidRPr="003A7050" w:rsidRDefault="00272643" w:rsidP="008649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86491A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41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671C90" w:rsidRPr="003A7050">
              <w:rPr>
                <w:sz w:val="24"/>
                <w:szCs w:val="24"/>
              </w:rPr>
              <w:t>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033C07" w:rsidRPr="003A70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</w:t>
            </w:r>
            <w:r w:rsidR="00556E1B" w:rsidRPr="003A7050">
              <w:rPr>
                <w:sz w:val="24"/>
                <w:szCs w:val="24"/>
              </w:rPr>
              <w:t>8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556E1B" w:rsidRPr="003A7050">
              <w:rPr>
                <w:sz w:val="24"/>
                <w:szCs w:val="24"/>
              </w:rPr>
              <w:t>37</w:t>
            </w:r>
          </w:p>
          <w:p w:rsidR="006710FC" w:rsidRPr="003A7050" w:rsidRDefault="006710FC" w:rsidP="00556E1B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556E1B" w:rsidRPr="003A70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3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272643" w:rsidRPr="003A7050" w:rsidRDefault="00272643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556E1B" w:rsidRPr="003A70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815B61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556E1B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59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9C01E8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9C01E8" w:rsidRPr="003A7050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3A7050" w:rsidRDefault="00066056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B265E5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B265E5" w:rsidRPr="003A7050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EB0E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EB0EE5" w:rsidRPr="003A705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B265E5" w:rsidRPr="003A7050">
              <w:rPr>
                <w:sz w:val="24"/>
                <w:szCs w:val="24"/>
              </w:rPr>
              <w:t>33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D7316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Pr="003A7050" w:rsidRDefault="00B265E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42</w:t>
            </w:r>
          </w:p>
          <w:p w:rsidR="006710FC" w:rsidRPr="003A7050" w:rsidRDefault="002E0A5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29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1A471C" w:rsidRPr="003A7050">
              <w:rPr>
                <w:sz w:val="24"/>
                <w:szCs w:val="24"/>
              </w:rPr>
              <w:t>1</w:t>
            </w:r>
          </w:p>
          <w:p w:rsidR="00272643" w:rsidRPr="003A7050" w:rsidRDefault="001A471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3A7050" w:rsidRDefault="00DF279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  <w:r w:rsidR="00E52493" w:rsidRPr="003A7050">
              <w:rPr>
                <w:sz w:val="24"/>
                <w:szCs w:val="24"/>
              </w:rPr>
              <w:t>3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10</w:t>
            </w:r>
          </w:p>
          <w:p w:rsidR="006710FC" w:rsidRPr="003A7050" w:rsidRDefault="00941FD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11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  <w:p w:rsidR="00272643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941FD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  <w:r w:rsidR="00941FDA" w:rsidRPr="003A7050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Pr="003A7050" w:rsidRDefault="00DF279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941FD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143</w:t>
            </w:r>
          </w:p>
          <w:p w:rsidR="006710FC" w:rsidRPr="003A7050" w:rsidRDefault="00941FDA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272643" w:rsidRPr="003A7050" w:rsidRDefault="00DB52C9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Smosarz-Dobki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>Morawy-Wicherki, Smosarz-Pianki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47506A" w:rsidRPr="003A7050">
              <w:rPr>
                <w:sz w:val="24"/>
                <w:szCs w:val="24"/>
              </w:rPr>
              <w:t>3</w:t>
            </w:r>
          </w:p>
          <w:p w:rsidR="006710FC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  <w:p w:rsidR="006710FC" w:rsidRPr="003A7050" w:rsidRDefault="00391F8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41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27</w:t>
            </w:r>
          </w:p>
          <w:p w:rsidR="006710FC" w:rsidRPr="003A7050" w:rsidRDefault="00391F8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29</w:t>
            </w:r>
          </w:p>
          <w:p w:rsidR="006710FC" w:rsidRPr="003A7050" w:rsidRDefault="006710FC" w:rsidP="0047506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47506A" w:rsidRPr="003A70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</w:p>
          <w:p w:rsidR="00272643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391F83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391F83" w:rsidRPr="003A70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47506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47506A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391F83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91F83" w:rsidRPr="003A7050">
              <w:rPr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6A0CC1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680A7F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680A7F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680A7F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Pr="003A7050" w:rsidRDefault="006A0CC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70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36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62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256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1</w:t>
            </w:r>
            <w:r w:rsidR="00680A7F" w:rsidRPr="003A7050">
              <w:rPr>
                <w:sz w:val="24"/>
                <w:szCs w:val="24"/>
              </w:rPr>
              <w:t>3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9</w:t>
            </w:r>
          </w:p>
          <w:p w:rsidR="006710FC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  <w:p w:rsidR="006710FC" w:rsidRPr="003A7050" w:rsidRDefault="00D215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D215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</w:t>
            </w:r>
            <w:r w:rsidR="006A0CC1" w:rsidRPr="003A70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6A0CC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64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D215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D2151A" w:rsidRPr="003A705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3A7050" w:rsidRDefault="00A7625E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3A705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958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>Stan</w:t>
      </w:r>
      <w:r w:rsidR="00CF653C">
        <w:rPr>
          <w:sz w:val="24"/>
          <w:szCs w:val="24"/>
        </w:rPr>
        <w:t xml:space="preserve"> zameldowanych na pobyt stały</w:t>
      </w:r>
      <w:r w:rsidRPr="00AF618C">
        <w:rPr>
          <w:sz w:val="24"/>
          <w:szCs w:val="24"/>
        </w:rPr>
        <w:t xml:space="preserve"> na dzień </w:t>
      </w:r>
      <w:r w:rsidR="002D09F7">
        <w:rPr>
          <w:sz w:val="24"/>
          <w:szCs w:val="24"/>
        </w:rPr>
        <w:t>13.04</w:t>
      </w:r>
      <w:r w:rsidRPr="00AF618C">
        <w:rPr>
          <w:sz w:val="24"/>
          <w:szCs w:val="24"/>
        </w:rPr>
        <w:t>.201</w:t>
      </w:r>
      <w:r w:rsidR="002D09F7">
        <w:rPr>
          <w:sz w:val="24"/>
          <w:szCs w:val="24"/>
        </w:rPr>
        <w:t>6</w:t>
      </w:r>
      <w:r w:rsidRPr="00AF618C">
        <w:rPr>
          <w:sz w:val="24"/>
          <w:szCs w:val="24"/>
        </w:rPr>
        <w:t xml:space="preserve"> r.</w:t>
      </w:r>
    </w:p>
    <w:sectPr w:rsidR="00787921" w:rsidRPr="00AF618C" w:rsidSect="003B4E6A">
      <w:headerReference w:type="default" r:id="rId13"/>
      <w:footerReference w:type="default" r:id="rId14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C9" w:rsidRDefault="007752C9" w:rsidP="009279B8">
      <w:r>
        <w:separator/>
      </w:r>
    </w:p>
  </w:endnote>
  <w:endnote w:type="continuationSeparator" w:id="0">
    <w:p w:rsidR="007752C9" w:rsidRDefault="007752C9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Default="00CC0E2F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A1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C0E2F" w:rsidRDefault="00CC0E2F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Pr="00CA7EF5" w:rsidRDefault="00CC0E2F" w:rsidP="00D429B0">
    <w:pPr>
      <w:pStyle w:val="Stopka"/>
      <w:framePr w:wrap="auto" w:vAnchor="text" w:hAnchor="margin" w:xAlign="center" w:y="1"/>
      <w:rPr>
        <w:rStyle w:val="Numerstrony"/>
      </w:rPr>
    </w:pPr>
  </w:p>
  <w:p w:rsidR="00CC0E2F" w:rsidRDefault="00CC0E2F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C9" w:rsidRDefault="007752C9" w:rsidP="009279B8">
      <w:r>
        <w:separator/>
      </w:r>
    </w:p>
  </w:footnote>
  <w:footnote w:type="continuationSeparator" w:id="0">
    <w:p w:rsidR="007752C9" w:rsidRDefault="007752C9" w:rsidP="009279B8">
      <w:r>
        <w:continuationSeparator/>
      </w:r>
    </w:p>
  </w:footnote>
  <w:footnote w:id="1">
    <w:p w:rsidR="00CC0E2F" w:rsidRDefault="00CC0E2F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CC0E2F" w:rsidRDefault="00CC0E2F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Pr="00DD3305" w:rsidRDefault="00CC0E2F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Default="00CC0E2F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795226"/>
    <w:multiLevelType w:val="hybridMultilevel"/>
    <w:tmpl w:val="33745DEC"/>
    <w:lvl w:ilvl="0" w:tplc="969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0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625E9B"/>
    <w:multiLevelType w:val="hybridMultilevel"/>
    <w:tmpl w:val="66CE4AE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F962A82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4">
    <w:nsid w:val="4C1C1C5F"/>
    <w:multiLevelType w:val="hybridMultilevel"/>
    <w:tmpl w:val="C8C0E582"/>
    <w:lvl w:ilvl="0" w:tplc="50AA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7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4"/>
  </w:num>
  <w:num w:numId="8">
    <w:abstractNumId w:val="36"/>
  </w:num>
  <w:num w:numId="9">
    <w:abstractNumId w:val="33"/>
  </w:num>
  <w:num w:numId="10">
    <w:abstractNumId w:val="29"/>
  </w:num>
  <w:num w:numId="11">
    <w:abstractNumId w:val="40"/>
  </w:num>
  <w:num w:numId="12">
    <w:abstractNumId w:val="18"/>
  </w:num>
  <w:num w:numId="13">
    <w:abstractNumId w:val="28"/>
  </w:num>
  <w:num w:numId="14">
    <w:abstractNumId w:val="31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7"/>
  </w:num>
  <w:num w:numId="23">
    <w:abstractNumId w:val="42"/>
  </w:num>
  <w:num w:numId="24">
    <w:abstractNumId w:val="11"/>
  </w:num>
  <w:num w:numId="25">
    <w:abstractNumId w:val="43"/>
  </w:num>
  <w:num w:numId="26">
    <w:abstractNumId w:val="32"/>
  </w:num>
  <w:num w:numId="27">
    <w:abstractNumId w:val="34"/>
  </w:num>
  <w:num w:numId="28">
    <w:abstractNumId w:val="21"/>
  </w:num>
  <w:num w:numId="29">
    <w:abstractNumId w:val="39"/>
  </w:num>
  <w:num w:numId="30">
    <w:abstractNumId w:val="41"/>
  </w:num>
  <w:num w:numId="31">
    <w:abstractNumId w:val="5"/>
  </w:num>
  <w:num w:numId="32">
    <w:abstractNumId w:val="20"/>
  </w:num>
  <w:num w:numId="33">
    <w:abstractNumId w:val="13"/>
  </w:num>
  <w:num w:numId="34">
    <w:abstractNumId w:val="30"/>
  </w:num>
  <w:num w:numId="35">
    <w:abstractNumId w:val="23"/>
  </w:num>
  <w:num w:numId="36">
    <w:abstractNumId w:val="19"/>
  </w:num>
  <w:num w:numId="37">
    <w:abstractNumId w:val="17"/>
  </w:num>
  <w:num w:numId="38">
    <w:abstractNumId w:val="26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30BB"/>
    <w:rsid w:val="00004F15"/>
    <w:rsid w:val="00006ED5"/>
    <w:rsid w:val="0000751B"/>
    <w:rsid w:val="00011F18"/>
    <w:rsid w:val="00014804"/>
    <w:rsid w:val="00020CFD"/>
    <w:rsid w:val="00023B34"/>
    <w:rsid w:val="00025144"/>
    <w:rsid w:val="00032CC9"/>
    <w:rsid w:val="00033C07"/>
    <w:rsid w:val="0003764F"/>
    <w:rsid w:val="000377BA"/>
    <w:rsid w:val="00040105"/>
    <w:rsid w:val="00042C33"/>
    <w:rsid w:val="00043449"/>
    <w:rsid w:val="00044B30"/>
    <w:rsid w:val="00045634"/>
    <w:rsid w:val="00055DA6"/>
    <w:rsid w:val="00060F09"/>
    <w:rsid w:val="00062F60"/>
    <w:rsid w:val="0006327F"/>
    <w:rsid w:val="000645FC"/>
    <w:rsid w:val="00066056"/>
    <w:rsid w:val="00067085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39F1"/>
    <w:rsid w:val="00096CE1"/>
    <w:rsid w:val="000A1DD5"/>
    <w:rsid w:val="000A66B7"/>
    <w:rsid w:val="000A6D97"/>
    <w:rsid w:val="000A7C6F"/>
    <w:rsid w:val="000B2493"/>
    <w:rsid w:val="000B2A4C"/>
    <w:rsid w:val="000B3966"/>
    <w:rsid w:val="000B6D87"/>
    <w:rsid w:val="000B6EBE"/>
    <w:rsid w:val="000B704B"/>
    <w:rsid w:val="000C11BE"/>
    <w:rsid w:val="000C34F8"/>
    <w:rsid w:val="000C3E10"/>
    <w:rsid w:val="000C5568"/>
    <w:rsid w:val="000C78AB"/>
    <w:rsid w:val="000D115B"/>
    <w:rsid w:val="000D24ED"/>
    <w:rsid w:val="000D7381"/>
    <w:rsid w:val="000D746E"/>
    <w:rsid w:val="000E09CB"/>
    <w:rsid w:val="000E3635"/>
    <w:rsid w:val="000E4500"/>
    <w:rsid w:val="000F0456"/>
    <w:rsid w:val="000F09B0"/>
    <w:rsid w:val="000F4B83"/>
    <w:rsid w:val="000F7BD4"/>
    <w:rsid w:val="00100C02"/>
    <w:rsid w:val="00105BA8"/>
    <w:rsid w:val="00112811"/>
    <w:rsid w:val="00115218"/>
    <w:rsid w:val="00117853"/>
    <w:rsid w:val="00120D7E"/>
    <w:rsid w:val="00123FA5"/>
    <w:rsid w:val="001253F8"/>
    <w:rsid w:val="00131206"/>
    <w:rsid w:val="00131DD2"/>
    <w:rsid w:val="0013321A"/>
    <w:rsid w:val="00133AFA"/>
    <w:rsid w:val="00141437"/>
    <w:rsid w:val="00143E4C"/>
    <w:rsid w:val="0014404F"/>
    <w:rsid w:val="00146C10"/>
    <w:rsid w:val="001542AD"/>
    <w:rsid w:val="00154FEE"/>
    <w:rsid w:val="00160A48"/>
    <w:rsid w:val="00163290"/>
    <w:rsid w:val="001642EE"/>
    <w:rsid w:val="0017215F"/>
    <w:rsid w:val="0017244C"/>
    <w:rsid w:val="00175094"/>
    <w:rsid w:val="00175784"/>
    <w:rsid w:val="00177155"/>
    <w:rsid w:val="0018266C"/>
    <w:rsid w:val="00182D1C"/>
    <w:rsid w:val="0018384E"/>
    <w:rsid w:val="0018561A"/>
    <w:rsid w:val="00185B9E"/>
    <w:rsid w:val="00185D0C"/>
    <w:rsid w:val="00186925"/>
    <w:rsid w:val="001900B3"/>
    <w:rsid w:val="00191FC8"/>
    <w:rsid w:val="00192135"/>
    <w:rsid w:val="001975D9"/>
    <w:rsid w:val="001A01C6"/>
    <w:rsid w:val="001A032D"/>
    <w:rsid w:val="001A471C"/>
    <w:rsid w:val="001B2EAF"/>
    <w:rsid w:val="001B4FF3"/>
    <w:rsid w:val="001C5266"/>
    <w:rsid w:val="001C5CDD"/>
    <w:rsid w:val="001C60FE"/>
    <w:rsid w:val="001D0E05"/>
    <w:rsid w:val="001D138D"/>
    <w:rsid w:val="001D24EA"/>
    <w:rsid w:val="001D2C8E"/>
    <w:rsid w:val="001D5421"/>
    <w:rsid w:val="001D6054"/>
    <w:rsid w:val="001E1674"/>
    <w:rsid w:val="001E26E7"/>
    <w:rsid w:val="001E423B"/>
    <w:rsid w:val="001E448E"/>
    <w:rsid w:val="001E4AE4"/>
    <w:rsid w:val="001E74AA"/>
    <w:rsid w:val="001F3342"/>
    <w:rsid w:val="001F36B8"/>
    <w:rsid w:val="001F5C27"/>
    <w:rsid w:val="001F6C4D"/>
    <w:rsid w:val="001F77E5"/>
    <w:rsid w:val="0020399F"/>
    <w:rsid w:val="00206201"/>
    <w:rsid w:val="00207E9D"/>
    <w:rsid w:val="00212985"/>
    <w:rsid w:val="00214B92"/>
    <w:rsid w:val="00215036"/>
    <w:rsid w:val="002209F0"/>
    <w:rsid w:val="00220AF1"/>
    <w:rsid w:val="00220E16"/>
    <w:rsid w:val="00221892"/>
    <w:rsid w:val="00222227"/>
    <w:rsid w:val="002226EB"/>
    <w:rsid w:val="002269B4"/>
    <w:rsid w:val="00230068"/>
    <w:rsid w:val="00231B46"/>
    <w:rsid w:val="00235956"/>
    <w:rsid w:val="00235DF4"/>
    <w:rsid w:val="0023740E"/>
    <w:rsid w:val="00241919"/>
    <w:rsid w:val="002463BD"/>
    <w:rsid w:val="00246908"/>
    <w:rsid w:val="00251851"/>
    <w:rsid w:val="00252C46"/>
    <w:rsid w:val="002559D3"/>
    <w:rsid w:val="00260E9F"/>
    <w:rsid w:val="00261ECB"/>
    <w:rsid w:val="0026287B"/>
    <w:rsid w:val="00262D8F"/>
    <w:rsid w:val="002652E5"/>
    <w:rsid w:val="00272643"/>
    <w:rsid w:val="00272D51"/>
    <w:rsid w:val="00272D61"/>
    <w:rsid w:val="002758EC"/>
    <w:rsid w:val="00280AD4"/>
    <w:rsid w:val="00282C99"/>
    <w:rsid w:val="00292A3D"/>
    <w:rsid w:val="00293399"/>
    <w:rsid w:val="002954CD"/>
    <w:rsid w:val="0029653D"/>
    <w:rsid w:val="002A02F2"/>
    <w:rsid w:val="002A37E4"/>
    <w:rsid w:val="002A5327"/>
    <w:rsid w:val="002A58F1"/>
    <w:rsid w:val="002A5936"/>
    <w:rsid w:val="002A6C3E"/>
    <w:rsid w:val="002A71AE"/>
    <w:rsid w:val="002A7DE8"/>
    <w:rsid w:val="002B0185"/>
    <w:rsid w:val="002B656D"/>
    <w:rsid w:val="002C0E90"/>
    <w:rsid w:val="002C20A0"/>
    <w:rsid w:val="002C2C28"/>
    <w:rsid w:val="002C4987"/>
    <w:rsid w:val="002C7371"/>
    <w:rsid w:val="002C78A2"/>
    <w:rsid w:val="002D09F7"/>
    <w:rsid w:val="002D2542"/>
    <w:rsid w:val="002D49E0"/>
    <w:rsid w:val="002D7D89"/>
    <w:rsid w:val="002E06F2"/>
    <w:rsid w:val="002E0A54"/>
    <w:rsid w:val="002E2FE2"/>
    <w:rsid w:val="002E6196"/>
    <w:rsid w:val="002E7C64"/>
    <w:rsid w:val="002E7DFC"/>
    <w:rsid w:val="002F0B24"/>
    <w:rsid w:val="002F1D2F"/>
    <w:rsid w:val="002F28BF"/>
    <w:rsid w:val="002F553D"/>
    <w:rsid w:val="002F5C42"/>
    <w:rsid w:val="002F60C1"/>
    <w:rsid w:val="002F60FE"/>
    <w:rsid w:val="00300E0D"/>
    <w:rsid w:val="003044A6"/>
    <w:rsid w:val="00304DB2"/>
    <w:rsid w:val="00306205"/>
    <w:rsid w:val="003109FE"/>
    <w:rsid w:val="003111AC"/>
    <w:rsid w:val="00311733"/>
    <w:rsid w:val="003122C2"/>
    <w:rsid w:val="0031483E"/>
    <w:rsid w:val="00314857"/>
    <w:rsid w:val="00326603"/>
    <w:rsid w:val="003271FB"/>
    <w:rsid w:val="0033132A"/>
    <w:rsid w:val="00331941"/>
    <w:rsid w:val="0033228E"/>
    <w:rsid w:val="00336446"/>
    <w:rsid w:val="0034004C"/>
    <w:rsid w:val="00345E19"/>
    <w:rsid w:val="00346D32"/>
    <w:rsid w:val="00347F47"/>
    <w:rsid w:val="003547E9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1F83"/>
    <w:rsid w:val="0039490C"/>
    <w:rsid w:val="00395876"/>
    <w:rsid w:val="00395E94"/>
    <w:rsid w:val="00395E99"/>
    <w:rsid w:val="00397D19"/>
    <w:rsid w:val="003A0B6D"/>
    <w:rsid w:val="003A5765"/>
    <w:rsid w:val="003A6B45"/>
    <w:rsid w:val="003A7050"/>
    <w:rsid w:val="003A7DAD"/>
    <w:rsid w:val="003B12D9"/>
    <w:rsid w:val="003B4747"/>
    <w:rsid w:val="003B4E6A"/>
    <w:rsid w:val="003B5014"/>
    <w:rsid w:val="003B51F6"/>
    <w:rsid w:val="003B6873"/>
    <w:rsid w:val="003B7CBC"/>
    <w:rsid w:val="003C3657"/>
    <w:rsid w:val="003C4C7F"/>
    <w:rsid w:val="003C7D9D"/>
    <w:rsid w:val="003D268C"/>
    <w:rsid w:val="003D3D2E"/>
    <w:rsid w:val="003E02CD"/>
    <w:rsid w:val="003E37F9"/>
    <w:rsid w:val="003E425F"/>
    <w:rsid w:val="003E6F07"/>
    <w:rsid w:val="003E7227"/>
    <w:rsid w:val="003E7BCD"/>
    <w:rsid w:val="003F1804"/>
    <w:rsid w:val="003F1D5E"/>
    <w:rsid w:val="003F3161"/>
    <w:rsid w:val="003F37AA"/>
    <w:rsid w:val="003F737F"/>
    <w:rsid w:val="003F7850"/>
    <w:rsid w:val="0040474B"/>
    <w:rsid w:val="00404A85"/>
    <w:rsid w:val="00405AD0"/>
    <w:rsid w:val="00411193"/>
    <w:rsid w:val="004113F6"/>
    <w:rsid w:val="00411F72"/>
    <w:rsid w:val="00417BF1"/>
    <w:rsid w:val="00426FBB"/>
    <w:rsid w:val="00430D80"/>
    <w:rsid w:val="00433715"/>
    <w:rsid w:val="00436E3B"/>
    <w:rsid w:val="00437B4C"/>
    <w:rsid w:val="00437E9E"/>
    <w:rsid w:val="00437F3C"/>
    <w:rsid w:val="00440CA5"/>
    <w:rsid w:val="00440FE1"/>
    <w:rsid w:val="00441E7E"/>
    <w:rsid w:val="004447E4"/>
    <w:rsid w:val="00445649"/>
    <w:rsid w:val="004524AD"/>
    <w:rsid w:val="00453544"/>
    <w:rsid w:val="00455EC9"/>
    <w:rsid w:val="0046085B"/>
    <w:rsid w:val="00464B98"/>
    <w:rsid w:val="004717F4"/>
    <w:rsid w:val="004739C4"/>
    <w:rsid w:val="00474CCD"/>
    <w:rsid w:val="0047506A"/>
    <w:rsid w:val="0047577D"/>
    <w:rsid w:val="00475F17"/>
    <w:rsid w:val="0047611F"/>
    <w:rsid w:val="00476AA5"/>
    <w:rsid w:val="004817A2"/>
    <w:rsid w:val="004819CD"/>
    <w:rsid w:val="00483769"/>
    <w:rsid w:val="00483AA4"/>
    <w:rsid w:val="00485C5A"/>
    <w:rsid w:val="0048647D"/>
    <w:rsid w:val="00486FD6"/>
    <w:rsid w:val="004906E3"/>
    <w:rsid w:val="004913D9"/>
    <w:rsid w:val="00495CB0"/>
    <w:rsid w:val="00496899"/>
    <w:rsid w:val="00496D0E"/>
    <w:rsid w:val="004978A3"/>
    <w:rsid w:val="004A259B"/>
    <w:rsid w:val="004A6B39"/>
    <w:rsid w:val="004A6C61"/>
    <w:rsid w:val="004B24A9"/>
    <w:rsid w:val="004B55CD"/>
    <w:rsid w:val="004C09F4"/>
    <w:rsid w:val="004C1121"/>
    <w:rsid w:val="004C33EE"/>
    <w:rsid w:val="004C4D48"/>
    <w:rsid w:val="004D1592"/>
    <w:rsid w:val="004D1AA9"/>
    <w:rsid w:val="004E186F"/>
    <w:rsid w:val="004E6CE8"/>
    <w:rsid w:val="004F1588"/>
    <w:rsid w:val="004F5AC1"/>
    <w:rsid w:val="004F6106"/>
    <w:rsid w:val="00502112"/>
    <w:rsid w:val="00504E47"/>
    <w:rsid w:val="00507425"/>
    <w:rsid w:val="00523C12"/>
    <w:rsid w:val="00525DB5"/>
    <w:rsid w:val="00526D37"/>
    <w:rsid w:val="0053040E"/>
    <w:rsid w:val="0053044E"/>
    <w:rsid w:val="00532E75"/>
    <w:rsid w:val="00541092"/>
    <w:rsid w:val="0054409E"/>
    <w:rsid w:val="00551FBA"/>
    <w:rsid w:val="00556E1B"/>
    <w:rsid w:val="00563AEC"/>
    <w:rsid w:val="00563FE1"/>
    <w:rsid w:val="00567DF9"/>
    <w:rsid w:val="00571493"/>
    <w:rsid w:val="00574D27"/>
    <w:rsid w:val="00577A7E"/>
    <w:rsid w:val="00577BD0"/>
    <w:rsid w:val="00581375"/>
    <w:rsid w:val="00584B76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1"/>
    <w:rsid w:val="005C36BF"/>
    <w:rsid w:val="005C4352"/>
    <w:rsid w:val="005C7199"/>
    <w:rsid w:val="005C7765"/>
    <w:rsid w:val="005C7BC5"/>
    <w:rsid w:val="005D5E00"/>
    <w:rsid w:val="005D61AD"/>
    <w:rsid w:val="005D64F3"/>
    <w:rsid w:val="005D6DA1"/>
    <w:rsid w:val="005D753E"/>
    <w:rsid w:val="005D7AA0"/>
    <w:rsid w:val="005E2618"/>
    <w:rsid w:val="005F078F"/>
    <w:rsid w:val="005F14CE"/>
    <w:rsid w:val="005F2A5E"/>
    <w:rsid w:val="00600566"/>
    <w:rsid w:val="00603888"/>
    <w:rsid w:val="00612979"/>
    <w:rsid w:val="00612D6A"/>
    <w:rsid w:val="006149D9"/>
    <w:rsid w:val="006213FB"/>
    <w:rsid w:val="00624925"/>
    <w:rsid w:val="00633BA3"/>
    <w:rsid w:val="0063554A"/>
    <w:rsid w:val="00640151"/>
    <w:rsid w:val="00640E0D"/>
    <w:rsid w:val="0064328F"/>
    <w:rsid w:val="00643BBC"/>
    <w:rsid w:val="00644238"/>
    <w:rsid w:val="00644938"/>
    <w:rsid w:val="00645499"/>
    <w:rsid w:val="00645BB5"/>
    <w:rsid w:val="00646ACD"/>
    <w:rsid w:val="00655A62"/>
    <w:rsid w:val="006602CE"/>
    <w:rsid w:val="00660CCB"/>
    <w:rsid w:val="00664963"/>
    <w:rsid w:val="00665224"/>
    <w:rsid w:val="006654B8"/>
    <w:rsid w:val="00666305"/>
    <w:rsid w:val="00666526"/>
    <w:rsid w:val="0066734A"/>
    <w:rsid w:val="00670BE3"/>
    <w:rsid w:val="006710FC"/>
    <w:rsid w:val="00671BE9"/>
    <w:rsid w:val="00671C90"/>
    <w:rsid w:val="00676A69"/>
    <w:rsid w:val="00677968"/>
    <w:rsid w:val="00680412"/>
    <w:rsid w:val="00680A7F"/>
    <w:rsid w:val="0068552A"/>
    <w:rsid w:val="00686EC5"/>
    <w:rsid w:val="00687574"/>
    <w:rsid w:val="00691665"/>
    <w:rsid w:val="0069653D"/>
    <w:rsid w:val="006A08D3"/>
    <w:rsid w:val="006A0C57"/>
    <w:rsid w:val="006A0CC1"/>
    <w:rsid w:val="006A3069"/>
    <w:rsid w:val="006A3F5E"/>
    <w:rsid w:val="006B048B"/>
    <w:rsid w:val="006B0804"/>
    <w:rsid w:val="006B4C41"/>
    <w:rsid w:val="006C0201"/>
    <w:rsid w:val="006C091D"/>
    <w:rsid w:val="006C341C"/>
    <w:rsid w:val="006C36D6"/>
    <w:rsid w:val="006C4488"/>
    <w:rsid w:val="006D1060"/>
    <w:rsid w:val="006D1A8E"/>
    <w:rsid w:val="006D30EF"/>
    <w:rsid w:val="006E3809"/>
    <w:rsid w:val="006E7A1C"/>
    <w:rsid w:val="006F087E"/>
    <w:rsid w:val="006F230F"/>
    <w:rsid w:val="006F352E"/>
    <w:rsid w:val="006F355E"/>
    <w:rsid w:val="006F4405"/>
    <w:rsid w:val="006F4CE2"/>
    <w:rsid w:val="006F6699"/>
    <w:rsid w:val="006F67CC"/>
    <w:rsid w:val="00701414"/>
    <w:rsid w:val="00701865"/>
    <w:rsid w:val="007048F0"/>
    <w:rsid w:val="00705812"/>
    <w:rsid w:val="00711823"/>
    <w:rsid w:val="00713012"/>
    <w:rsid w:val="0071436C"/>
    <w:rsid w:val="007152B1"/>
    <w:rsid w:val="00717053"/>
    <w:rsid w:val="00721CD5"/>
    <w:rsid w:val="00723499"/>
    <w:rsid w:val="0072519C"/>
    <w:rsid w:val="00725D4D"/>
    <w:rsid w:val="0073692F"/>
    <w:rsid w:val="00737576"/>
    <w:rsid w:val="007408C8"/>
    <w:rsid w:val="00741D32"/>
    <w:rsid w:val="0074253E"/>
    <w:rsid w:val="00743B1C"/>
    <w:rsid w:val="00746742"/>
    <w:rsid w:val="00747217"/>
    <w:rsid w:val="007509BF"/>
    <w:rsid w:val="00754335"/>
    <w:rsid w:val="00763B8A"/>
    <w:rsid w:val="00764513"/>
    <w:rsid w:val="00766614"/>
    <w:rsid w:val="007673F8"/>
    <w:rsid w:val="00770D3D"/>
    <w:rsid w:val="00775232"/>
    <w:rsid w:val="007752C9"/>
    <w:rsid w:val="00776760"/>
    <w:rsid w:val="00777E02"/>
    <w:rsid w:val="00784051"/>
    <w:rsid w:val="00787421"/>
    <w:rsid w:val="0078769C"/>
    <w:rsid w:val="00787921"/>
    <w:rsid w:val="007912D1"/>
    <w:rsid w:val="00793C13"/>
    <w:rsid w:val="007A0740"/>
    <w:rsid w:val="007A11F5"/>
    <w:rsid w:val="007A497C"/>
    <w:rsid w:val="007A6DC9"/>
    <w:rsid w:val="007B01C2"/>
    <w:rsid w:val="007B2816"/>
    <w:rsid w:val="007C1020"/>
    <w:rsid w:val="007C1203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7F3475"/>
    <w:rsid w:val="0080129F"/>
    <w:rsid w:val="00802139"/>
    <w:rsid w:val="00802B9D"/>
    <w:rsid w:val="00806B65"/>
    <w:rsid w:val="00811180"/>
    <w:rsid w:val="00815B61"/>
    <w:rsid w:val="008263DA"/>
    <w:rsid w:val="0083002B"/>
    <w:rsid w:val="00832576"/>
    <w:rsid w:val="00832F6C"/>
    <w:rsid w:val="00837E71"/>
    <w:rsid w:val="00840EA5"/>
    <w:rsid w:val="00843342"/>
    <w:rsid w:val="00844521"/>
    <w:rsid w:val="0084452C"/>
    <w:rsid w:val="00846896"/>
    <w:rsid w:val="00847295"/>
    <w:rsid w:val="00852091"/>
    <w:rsid w:val="008529E8"/>
    <w:rsid w:val="00853648"/>
    <w:rsid w:val="00863D2E"/>
    <w:rsid w:val="0086491A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C5251"/>
    <w:rsid w:val="008D1749"/>
    <w:rsid w:val="008D31BF"/>
    <w:rsid w:val="008D67D9"/>
    <w:rsid w:val="008D6B37"/>
    <w:rsid w:val="008D7F8A"/>
    <w:rsid w:val="008E281A"/>
    <w:rsid w:val="008E29BE"/>
    <w:rsid w:val="008E2C61"/>
    <w:rsid w:val="008E437E"/>
    <w:rsid w:val="008F1763"/>
    <w:rsid w:val="008F2AA9"/>
    <w:rsid w:val="008F3FDA"/>
    <w:rsid w:val="00902358"/>
    <w:rsid w:val="009034BE"/>
    <w:rsid w:val="009039CF"/>
    <w:rsid w:val="00905CED"/>
    <w:rsid w:val="00906586"/>
    <w:rsid w:val="00916B3F"/>
    <w:rsid w:val="00920839"/>
    <w:rsid w:val="00922759"/>
    <w:rsid w:val="00926FD6"/>
    <w:rsid w:val="009279B8"/>
    <w:rsid w:val="00930475"/>
    <w:rsid w:val="009355B3"/>
    <w:rsid w:val="0093624E"/>
    <w:rsid w:val="009371E0"/>
    <w:rsid w:val="00940321"/>
    <w:rsid w:val="009417D7"/>
    <w:rsid w:val="00941FDA"/>
    <w:rsid w:val="00942836"/>
    <w:rsid w:val="00942968"/>
    <w:rsid w:val="00942E3A"/>
    <w:rsid w:val="009435FA"/>
    <w:rsid w:val="00952972"/>
    <w:rsid w:val="00955D52"/>
    <w:rsid w:val="00957FA7"/>
    <w:rsid w:val="00961BB5"/>
    <w:rsid w:val="0097345C"/>
    <w:rsid w:val="00975BB0"/>
    <w:rsid w:val="0097683E"/>
    <w:rsid w:val="00976C72"/>
    <w:rsid w:val="0098038D"/>
    <w:rsid w:val="00980A11"/>
    <w:rsid w:val="00982338"/>
    <w:rsid w:val="009839C1"/>
    <w:rsid w:val="00983E60"/>
    <w:rsid w:val="009848FE"/>
    <w:rsid w:val="00984FD9"/>
    <w:rsid w:val="00985B77"/>
    <w:rsid w:val="00986D4B"/>
    <w:rsid w:val="00991A8E"/>
    <w:rsid w:val="009924F3"/>
    <w:rsid w:val="009A112E"/>
    <w:rsid w:val="009A185C"/>
    <w:rsid w:val="009A3014"/>
    <w:rsid w:val="009A3B84"/>
    <w:rsid w:val="009B0317"/>
    <w:rsid w:val="009B1AD9"/>
    <w:rsid w:val="009B4615"/>
    <w:rsid w:val="009C01E8"/>
    <w:rsid w:val="009C1885"/>
    <w:rsid w:val="009C2158"/>
    <w:rsid w:val="009C6F6C"/>
    <w:rsid w:val="009D492F"/>
    <w:rsid w:val="009D6641"/>
    <w:rsid w:val="009E3FB7"/>
    <w:rsid w:val="009E5F29"/>
    <w:rsid w:val="009E6729"/>
    <w:rsid w:val="009E7B12"/>
    <w:rsid w:val="009E7DD7"/>
    <w:rsid w:val="009F2372"/>
    <w:rsid w:val="009F6B11"/>
    <w:rsid w:val="009F6B2D"/>
    <w:rsid w:val="009F6C49"/>
    <w:rsid w:val="009F700A"/>
    <w:rsid w:val="00A0089E"/>
    <w:rsid w:val="00A016AA"/>
    <w:rsid w:val="00A0227B"/>
    <w:rsid w:val="00A05F3E"/>
    <w:rsid w:val="00A12C7D"/>
    <w:rsid w:val="00A12D3E"/>
    <w:rsid w:val="00A16AF9"/>
    <w:rsid w:val="00A204F4"/>
    <w:rsid w:val="00A21EB4"/>
    <w:rsid w:val="00A22009"/>
    <w:rsid w:val="00A220DD"/>
    <w:rsid w:val="00A22616"/>
    <w:rsid w:val="00A229B1"/>
    <w:rsid w:val="00A25440"/>
    <w:rsid w:val="00A3764F"/>
    <w:rsid w:val="00A37B08"/>
    <w:rsid w:val="00A406D8"/>
    <w:rsid w:val="00A43550"/>
    <w:rsid w:val="00A450C1"/>
    <w:rsid w:val="00A454AB"/>
    <w:rsid w:val="00A46103"/>
    <w:rsid w:val="00A51236"/>
    <w:rsid w:val="00A514D7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678E0"/>
    <w:rsid w:val="00A73ECC"/>
    <w:rsid w:val="00A7625E"/>
    <w:rsid w:val="00A82D69"/>
    <w:rsid w:val="00A832FA"/>
    <w:rsid w:val="00A841A5"/>
    <w:rsid w:val="00A85A5C"/>
    <w:rsid w:val="00A93196"/>
    <w:rsid w:val="00A9570C"/>
    <w:rsid w:val="00A9592E"/>
    <w:rsid w:val="00A96DD4"/>
    <w:rsid w:val="00AA1AA6"/>
    <w:rsid w:val="00AA379D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C5A6A"/>
    <w:rsid w:val="00AD2686"/>
    <w:rsid w:val="00AD4D69"/>
    <w:rsid w:val="00AD6B97"/>
    <w:rsid w:val="00AE2F6B"/>
    <w:rsid w:val="00AE3E55"/>
    <w:rsid w:val="00AE4071"/>
    <w:rsid w:val="00AF1008"/>
    <w:rsid w:val="00AF618C"/>
    <w:rsid w:val="00AF6D97"/>
    <w:rsid w:val="00B01907"/>
    <w:rsid w:val="00B02C82"/>
    <w:rsid w:val="00B0405A"/>
    <w:rsid w:val="00B0494C"/>
    <w:rsid w:val="00B05B07"/>
    <w:rsid w:val="00B073B9"/>
    <w:rsid w:val="00B11D76"/>
    <w:rsid w:val="00B128F5"/>
    <w:rsid w:val="00B139BC"/>
    <w:rsid w:val="00B14521"/>
    <w:rsid w:val="00B14FBA"/>
    <w:rsid w:val="00B264D6"/>
    <w:rsid w:val="00B265E5"/>
    <w:rsid w:val="00B26D76"/>
    <w:rsid w:val="00B337B9"/>
    <w:rsid w:val="00B4475D"/>
    <w:rsid w:val="00B528B1"/>
    <w:rsid w:val="00B54846"/>
    <w:rsid w:val="00B554D4"/>
    <w:rsid w:val="00B60C13"/>
    <w:rsid w:val="00B6275D"/>
    <w:rsid w:val="00B64E44"/>
    <w:rsid w:val="00B6730A"/>
    <w:rsid w:val="00B70627"/>
    <w:rsid w:val="00B7095E"/>
    <w:rsid w:val="00B726FA"/>
    <w:rsid w:val="00B72F39"/>
    <w:rsid w:val="00B7743D"/>
    <w:rsid w:val="00B80F99"/>
    <w:rsid w:val="00B84592"/>
    <w:rsid w:val="00B8663E"/>
    <w:rsid w:val="00B87426"/>
    <w:rsid w:val="00B879FF"/>
    <w:rsid w:val="00B90BBF"/>
    <w:rsid w:val="00B94A57"/>
    <w:rsid w:val="00B96453"/>
    <w:rsid w:val="00BA5306"/>
    <w:rsid w:val="00BA66D6"/>
    <w:rsid w:val="00BB00C7"/>
    <w:rsid w:val="00BC2D2A"/>
    <w:rsid w:val="00BC4B36"/>
    <w:rsid w:val="00BC69E7"/>
    <w:rsid w:val="00BC6EA4"/>
    <w:rsid w:val="00BC7B38"/>
    <w:rsid w:val="00BD2FAA"/>
    <w:rsid w:val="00BD4184"/>
    <w:rsid w:val="00BD5012"/>
    <w:rsid w:val="00BD5029"/>
    <w:rsid w:val="00BD6C58"/>
    <w:rsid w:val="00BE60FD"/>
    <w:rsid w:val="00BE6164"/>
    <w:rsid w:val="00BE7FEC"/>
    <w:rsid w:val="00BF2853"/>
    <w:rsid w:val="00BF55D0"/>
    <w:rsid w:val="00BF59D3"/>
    <w:rsid w:val="00BF602E"/>
    <w:rsid w:val="00BF7E9C"/>
    <w:rsid w:val="00C01F5D"/>
    <w:rsid w:val="00C03C7C"/>
    <w:rsid w:val="00C047A8"/>
    <w:rsid w:val="00C10E20"/>
    <w:rsid w:val="00C1298B"/>
    <w:rsid w:val="00C12C04"/>
    <w:rsid w:val="00C12F70"/>
    <w:rsid w:val="00C131C9"/>
    <w:rsid w:val="00C1745A"/>
    <w:rsid w:val="00C1782A"/>
    <w:rsid w:val="00C179D6"/>
    <w:rsid w:val="00C2042E"/>
    <w:rsid w:val="00C20EB9"/>
    <w:rsid w:val="00C21A77"/>
    <w:rsid w:val="00C21EC6"/>
    <w:rsid w:val="00C241D5"/>
    <w:rsid w:val="00C31564"/>
    <w:rsid w:val="00C32FB3"/>
    <w:rsid w:val="00C33B08"/>
    <w:rsid w:val="00C423EB"/>
    <w:rsid w:val="00C42887"/>
    <w:rsid w:val="00C4337B"/>
    <w:rsid w:val="00C50E1D"/>
    <w:rsid w:val="00C54804"/>
    <w:rsid w:val="00C55DC5"/>
    <w:rsid w:val="00C62985"/>
    <w:rsid w:val="00C629F8"/>
    <w:rsid w:val="00C6767C"/>
    <w:rsid w:val="00C70E02"/>
    <w:rsid w:val="00C74B5A"/>
    <w:rsid w:val="00C75BA7"/>
    <w:rsid w:val="00C76EEB"/>
    <w:rsid w:val="00C83C59"/>
    <w:rsid w:val="00C8422A"/>
    <w:rsid w:val="00C85060"/>
    <w:rsid w:val="00C94ABD"/>
    <w:rsid w:val="00C94B9C"/>
    <w:rsid w:val="00C9546A"/>
    <w:rsid w:val="00C97051"/>
    <w:rsid w:val="00C97BC4"/>
    <w:rsid w:val="00CA2B40"/>
    <w:rsid w:val="00CA4560"/>
    <w:rsid w:val="00CA4C96"/>
    <w:rsid w:val="00CA7EF5"/>
    <w:rsid w:val="00CB1239"/>
    <w:rsid w:val="00CB142E"/>
    <w:rsid w:val="00CB152A"/>
    <w:rsid w:val="00CB61AD"/>
    <w:rsid w:val="00CB6E11"/>
    <w:rsid w:val="00CC04F3"/>
    <w:rsid w:val="00CC0E2F"/>
    <w:rsid w:val="00CC40EA"/>
    <w:rsid w:val="00CC6F30"/>
    <w:rsid w:val="00CD48EE"/>
    <w:rsid w:val="00CD567D"/>
    <w:rsid w:val="00CD58CD"/>
    <w:rsid w:val="00CD76FC"/>
    <w:rsid w:val="00CE3A30"/>
    <w:rsid w:val="00CE6103"/>
    <w:rsid w:val="00CE7FEA"/>
    <w:rsid w:val="00CF08BE"/>
    <w:rsid w:val="00CF653C"/>
    <w:rsid w:val="00D010E6"/>
    <w:rsid w:val="00D02CD3"/>
    <w:rsid w:val="00D02DC5"/>
    <w:rsid w:val="00D06E8A"/>
    <w:rsid w:val="00D07170"/>
    <w:rsid w:val="00D14989"/>
    <w:rsid w:val="00D15B1F"/>
    <w:rsid w:val="00D1778D"/>
    <w:rsid w:val="00D17B45"/>
    <w:rsid w:val="00D2151A"/>
    <w:rsid w:val="00D2212E"/>
    <w:rsid w:val="00D24340"/>
    <w:rsid w:val="00D25169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565E8"/>
    <w:rsid w:val="00D66F72"/>
    <w:rsid w:val="00D7226E"/>
    <w:rsid w:val="00D72AE3"/>
    <w:rsid w:val="00D73160"/>
    <w:rsid w:val="00D739F0"/>
    <w:rsid w:val="00D74450"/>
    <w:rsid w:val="00D74542"/>
    <w:rsid w:val="00D747D8"/>
    <w:rsid w:val="00D7762D"/>
    <w:rsid w:val="00D77912"/>
    <w:rsid w:val="00D82EE0"/>
    <w:rsid w:val="00D8559F"/>
    <w:rsid w:val="00D85C82"/>
    <w:rsid w:val="00D86897"/>
    <w:rsid w:val="00D91971"/>
    <w:rsid w:val="00D91983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B52C9"/>
    <w:rsid w:val="00DB6DDC"/>
    <w:rsid w:val="00DC3E68"/>
    <w:rsid w:val="00DC4029"/>
    <w:rsid w:val="00DC63E6"/>
    <w:rsid w:val="00DD1F40"/>
    <w:rsid w:val="00DD2049"/>
    <w:rsid w:val="00DD3305"/>
    <w:rsid w:val="00DD63C6"/>
    <w:rsid w:val="00DD6E7F"/>
    <w:rsid w:val="00DD70FE"/>
    <w:rsid w:val="00DE42B9"/>
    <w:rsid w:val="00DE46AF"/>
    <w:rsid w:val="00DE6809"/>
    <w:rsid w:val="00DF279C"/>
    <w:rsid w:val="00DF32D0"/>
    <w:rsid w:val="00DF4EA2"/>
    <w:rsid w:val="00E01935"/>
    <w:rsid w:val="00E021A8"/>
    <w:rsid w:val="00E022C2"/>
    <w:rsid w:val="00E043D2"/>
    <w:rsid w:val="00E05313"/>
    <w:rsid w:val="00E12914"/>
    <w:rsid w:val="00E15F50"/>
    <w:rsid w:val="00E1707A"/>
    <w:rsid w:val="00E203C1"/>
    <w:rsid w:val="00E2085A"/>
    <w:rsid w:val="00E21C8B"/>
    <w:rsid w:val="00E22AB7"/>
    <w:rsid w:val="00E2526B"/>
    <w:rsid w:val="00E260A3"/>
    <w:rsid w:val="00E26569"/>
    <w:rsid w:val="00E26A4D"/>
    <w:rsid w:val="00E300D0"/>
    <w:rsid w:val="00E30657"/>
    <w:rsid w:val="00E31164"/>
    <w:rsid w:val="00E32AB0"/>
    <w:rsid w:val="00E35C80"/>
    <w:rsid w:val="00E4071A"/>
    <w:rsid w:val="00E4231E"/>
    <w:rsid w:val="00E4406A"/>
    <w:rsid w:val="00E44C67"/>
    <w:rsid w:val="00E47698"/>
    <w:rsid w:val="00E52493"/>
    <w:rsid w:val="00E53556"/>
    <w:rsid w:val="00E610E6"/>
    <w:rsid w:val="00E61B72"/>
    <w:rsid w:val="00E63675"/>
    <w:rsid w:val="00E70A1D"/>
    <w:rsid w:val="00E72E13"/>
    <w:rsid w:val="00E73B19"/>
    <w:rsid w:val="00E77B70"/>
    <w:rsid w:val="00E8269F"/>
    <w:rsid w:val="00E86F43"/>
    <w:rsid w:val="00E87655"/>
    <w:rsid w:val="00E90976"/>
    <w:rsid w:val="00E91E88"/>
    <w:rsid w:val="00E9279B"/>
    <w:rsid w:val="00E94066"/>
    <w:rsid w:val="00E949CE"/>
    <w:rsid w:val="00E97C19"/>
    <w:rsid w:val="00EA14C9"/>
    <w:rsid w:val="00EA2110"/>
    <w:rsid w:val="00EA2467"/>
    <w:rsid w:val="00EA5608"/>
    <w:rsid w:val="00EA695F"/>
    <w:rsid w:val="00EB0EE5"/>
    <w:rsid w:val="00EB1D5F"/>
    <w:rsid w:val="00EB3A19"/>
    <w:rsid w:val="00EB4765"/>
    <w:rsid w:val="00EB6A07"/>
    <w:rsid w:val="00EB6E6A"/>
    <w:rsid w:val="00EB73D5"/>
    <w:rsid w:val="00EB77C7"/>
    <w:rsid w:val="00EB7BC0"/>
    <w:rsid w:val="00EC0202"/>
    <w:rsid w:val="00EC03D1"/>
    <w:rsid w:val="00EC0F38"/>
    <w:rsid w:val="00EC4402"/>
    <w:rsid w:val="00EC6339"/>
    <w:rsid w:val="00EC6A58"/>
    <w:rsid w:val="00ED068F"/>
    <w:rsid w:val="00ED0A31"/>
    <w:rsid w:val="00ED4A90"/>
    <w:rsid w:val="00ED5A6D"/>
    <w:rsid w:val="00ED6224"/>
    <w:rsid w:val="00ED6760"/>
    <w:rsid w:val="00ED7D80"/>
    <w:rsid w:val="00EE07F6"/>
    <w:rsid w:val="00EE2BAC"/>
    <w:rsid w:val="00EE4BFB"/>
    <w:rsid w:val="00EE4C1C"/>
    <w:rsid w:val="00EE50ED"/>
    <w:rsid w:val="00EE64C4"/>
    <w:rsid w:val="00EF0D61"/>
    <w:rsid w:val="00EF1F3E"/>
    <w:rsid w:val="00EF29A5"/>
    <w:rsid w:val="00EF3551"/>
    <w:rsid w:val="00EF4E07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25CD8"/>
    <w:rsid w:val="00F32828"/>
    <w:rsid w:val="00F33591"/>
    <w:rsid w:val="00F33A5C"/>
    <w:rsid w:val="00F37F5A"/>
    <w:rsid w:val="00F44904"/>
    <w:rsid w:val="00F51DE9"/>
    <w:rsid w:val="00F53B61"/>
    <w:rsid w:val="00F54763"/>
    <w:rsid w:val="00F569C2"/>
    <w:rsid w:val="00F60047"/>
    <w:rsid w:val="00F65016"/>
    <w:rsid w:val="00F669EE"/>
    <w:rsid w:val="00F70228"/>
    <w:rsid w:val="00F74264"/>
    <w:rsid w:val="00F80F03"/>
    <w:rsid w:val="00F83839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A5FF8"/>
    <w:rsid w:val="00FB33E0"/>
    <w:rsid w:val="00FB4F51"/>
    <w:rsid w:val="00FB724F"/>
    <w:rsid w:val="00FC31A6"/>
    <w:rsid w:val="00FC7972"/>
    <w:rsid w:val="00FD1C87"/>
    <w:rsid w:val="00FE395E"/>
    <w:rsid w:val="00FE3E3A"/>
    <w:rsid w:val="00FF23C2"/>
    <w:rsid w:val="00FF3DFA"/>
    <w:rsid w:val="00FF4368"/>
    <w:rsid w:val="00FF5A80"/>
    <w:rsid w:val="00FF6AD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highlightselected">
    <w:name w:val="highlight selected"/>
    <w:basedOn w:val="Domylnaczcionkaakapitu"/>
    <w:rsid w:val="000E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highlightselected">
    <w:name w:val="highlight selected"/>
    <w:basedOn w:val="Domylnaczcionkaakapitu"/>
    <w:rsid w:val="000E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888D-07B5-4CB0-A864-E9EA7281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34</Pages>
  <Words>10632</Words>
  <Characters>63797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74281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539</cp:revision>
  <cp:lastPrinted>2016-04-15T12:58:00Z</cp:lastPrinted>
  <dcterms:created xsi:type="dcterms:W3CDTF">2013-05-13T09:34:00Z</dcterms:created>
  <dcterms:modified xsi:type="dcterms:W3CDTF">2016-04-21T11:06:00Z</dcterms:modified>
</cp:coreProperties>
</file>