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 xml:space="preserve">Gołymin-Ośrodek, dn. </w:t>
      </w:r>
      <w:r w:rsidR="00483AA4">
        <w:rPr>
          <w:rFonts w:ascii="Times New Roman" w:hAnsi="Times New Roman" w:cs="Times New Roman"/>
          <w:bCs/>
          <w:sz w:val="24"/>
          <w:szCs w:val="24"/>
        </w:rPr>
        <w:t>0</w:t>
      </w:r>
      <w:r w:rsidR="002C2C28">
        <w:rPr>
          <w:rFonts w:ascii="Times New Roman" w:hAnsi="Times New Roman" w:cs="Times New Roman"/>
          <w:bCs/>
          <w:sz w:val="24"/>
          <w:szCs w:val="24"/>
        </w:rPr>
        <w:t>5</w:t>
      </w:r>
      <w:r w:rsidR="00C83C59">
        <w:rPr>
          <w:rFonts w:ascii="Times New Roman" w:hAnsi="Times New Roman" w:cs="Times New Roman"/>
          <w:bCs/>
          <w:sz w:val="24"/>
          <w:szCs w:val="24"/>
        </w:rPr>
        <w:t>.</w:t>
      </w:r>
      <w:r w:rsidR="00483AA4">
        <w:rPr>
          <w:rFonts w:ascii="Times New Roman" w:hAnsi="Times New Roman" w:cs="Times New Roman"/>
          <w:bCs/>
          <w:sz w:val="24"/>
          <w:szCs w:val="24"/>
        </w:rPr>
        <w:t>12</w:t>
      </w:r>
      <w:r w:rsidRPr="00876ABC">
        <w:rPr>
          <w:rFonts w:ascii="Times New Roman" w:hAnsi="Times New Roman" w:cs="Times New Roman"/>
          <w:bCs/>
          <w:sz w:val="24"/>
          <w:szCs w:val="24"/>
        </w:rPr>
        <w:t>.201</w:t>
      </w:r>
      <w:r w:rsidR="00483AA4">
        <w:rPr>
          <w:rFonts w:ascii="Times New Roman" w:hAnsi="Times New Roman" w:cs="Times New Roman"/>
          <w:bCs/>
          <w:sz w:val="24"/>
          <w:szCs w:val="24"/>
        </w:rPr>
        <w:t>4</w:t>
      </w:r>
      <w:r w:rsidRPr="00876AB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</w:t>
      </w:r>
      <w:r w:rsidR="00483AA4">
        <w:rPr>
          <w:rFonts w:ascii="Times New Roman" w:hAnsi="Times New Roman" w:cs="Times New Roman"/>
          <w:bCs/>
          <w:sz w:val="24"/>
          <w:szCs w:val="24"/>
        </w:rPr>
        <w:t>3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.201</w:t>
      </w:r>
      <w:r w:rsidR="00483AA4">
        <w:rPr>
          <w:rFonts w:ascii="Times New Roman" w:hAnsi="Times New Roman" w:cs="Times New Roman"/>
          <w:bCs/>
          <w:sz w:val="24"/>
          <w:szCs w:val="24"/>
        </w:rPr>
        <w:t>4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B128F5" w:rsidRDefault="00787921" w:rsidP="00EA2110">
      <w:pPr>
        <w:pStyle w:val="Standard"/>
        <w:jc w:val="both"/>
        <w:rPr>
          <w:lang w:val="en-US"/>
        </w:rPr>
      </w:pPr>
      <w:r w:rsidRPr="00B128F5">
        <w:rPr>
          <w:lang w:val="en-US"/>
        </w:rPr>
        <w:t xml:space="preserve">NIP: </w:t>
      </w:r>
      <w:r w:rsidR="007D409D" w:rsidRPr="00B128F5">
        <w:rPr>
          <w:lang w:val="en-US"/>
        </w:rPr>
        <w:t>566</w:t>
      </w:r>
      <w:r w:rsidR="00A96DD4" w:rsidRPr="00B128F5">
        <w:rPr>
          <w:lang w:val="en-US"/>
        </w:rPr>
        <w:t>-</w:t>
      </w:r>
      <w:r w:rsidR="007D409D" w:rsidRPr="00B128F5">
        <w:rPr>
          <w:lang w:val="en-US"/>
        </w:rPr>
        <w:t>18</w:t>
      </w:r>
      <w:r w:rsidR="00A96DD4" w:rsidRPr="00B128F5">
        <w:rPr>
          <w:lang w:val="en-US"/>
        </w:rPr>
        <w:t>-</w:t>
      </w:r>
      <w:r w:rsidR="007D409D" w:rsidRPr="00B128F5">
        <w:rPr>
          <w:lang w:val="en-US"/>
        </w:rPr>
        <w:t>86</w:t>
      </w:r>
      <w:r w:rsidR="00A96DD4" w:rsidRPr="00B128F5">
        <w:rPr>
          <w:lang w:val="en-US"/>
        </w:rPr>
        <w:t>-</w:t>
      </w:r>
      <w:r w:rsidR="007D409D" w:rsidRPr="00B128F5">
        <w:rPr>
          <w:lang w:val="en-US"/>
        </w:rPr>
        <w:t>687</w:t>
      </w:r>
      <w:r w:rsidR="00E91E88" w:rsidRPr="00B128F5">
        <w:rPr>
          <w:lang w:val="en-US"/>
        </w:rPr>
        <w:t>, R</w:t>
      </w:r>
      <w:r w:rsidR="00CB6E11" w:rsidRPr="00B128F5">
        <w:rPr>
          <w:lang w:val="en-US"/>
        </w:rPr>
        <w:t>EGON</w:t>
      </w:r>
      <w:r w:rsidRPr="00B128F5">
        <w:rPr>
          <w:lang w:val="en-US"/>
        </w:rPr>
        <w:t xml:space="preserve">: </w:t>
      </w:r>
      <w:r w:rsidR="007D409D" w:rsidRPr="00B128F5">
        <w:rPr>
          <w:lang w:val="en-US"/>
        </w:rPr>
        <w:t>130378090</w:t>
      </w:r>
    </w:p>
    <w:p w:rsidR="00787921" w:rsidRPr="00B128F5" w:rsidRDefault="00787921" w:rsidP="00EA2110">
      <w:pPr>
        <w:pStyle w:val="Nagwek2"/>
        <w:jc w:val="both"/>
        <w:rPr>
          <w:sz w:val="24"/>
          <w:szCs w:val="24"/>
          <w:lang w:val="en-US" w:eastAsia="ar-SA"/>
        </w:rPr>
      </w:pPr>
      <w:r w:rsidRPr="00B128F5">
        <w:rPr>
          <w:b w:val="0"/>
          <w:sz w:val="24"/>
          <w:szCs w:val="24"/>
          <w:lang w:val="en-US"/>
        </w:rPr>
        <w:t>email:</w:t>
      </w:r>
      <w:r w:rsidRPr="00B128F5">
        <w:rPr>
          <w:sz w:val="24"/>
          <w:szCs w:val="24"/>
          <w:lang w:val="en-US"/>
        </w:rPr>
        <w:t xml:space="preserve"> </w:t>
      </w:r>
      <w:hyperlink r:id="rId9" w:history="1">
        <w:r w:rsidR="00C8422A" w:rsidRPr="00B128F5">
          <w:rPr>
            <w:rStyle w:val="Hipercze"/>
            <w:b w:val="0"/>
            <w:color w:val="auto"/>
            <w:sz w:val="24"/>
            <w:szCs w:val="24"/>
            <w:u w:val="none"/>
            <w:lang w:val="en-US"/>
          </w:rPr>
          <w:t>ug@golymin-osrodek.pl</w:t>
        </w:r>
      </w:hyperlink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</w:t>
      </w:r>
      <w:r w:rsidR="00E8269F">
        <w:rPr>
          <w:sz w:val="24"/>
          <w:szCs w:val="24"/>
        </w:rPr>
        <w:t>3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</w:t>
      </w:r>
      <w:r w:rsidR="00E8269F">
        <w:rPr>
          <w:sz w:val="24"/>
          <w:szCs w:val="24"/>
        </w:rPr>
        <w:t xml:space="preserve"> 907</w:t>
      </w:r>
      <w:r w:rsidRPr="00876ABC">
        <w:rPr>
          <w:sz w:val="24"/>
          <w:szCs w:val="24"/>
        </w:rPr>
        <w:t xml:space="preserve"> z </w:t>
      </w:r>
      <w:proofErr w:type="spellStart"/>
      <w:r w:rsidRPr="00876ABC">
        <w:rPr>
          <w:sz w:val="24"/>
          <w:szCs w:val="24"/>
        </w:rPr>
        <w:t>poźn</w:t>
      </w:r>
      <w:proofErr w:type="spellEnd"/>
      <w:r w:rsidRPr="00876ABC">
        <w:rPr>
          <w:sz w:val="24"/>
          <w:szCs w:val="24"/>
        </w:rPr>
        <w:t>. zm.).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Prawo zamówień publicznych</w:t>
      </w:r>
      <w:r w:rsidRPr="00876ABC">
        <w:rPr>
          <w:i/>
          <w:iCs/>
          <w:sz w:val="24"/>
          <w:szCs w:val="24"/>
        </w:rPr>
        <w:t xml:space="preserve"> </w:t>
      </w:r>
      <w:r w:rsidR="00982338" w:rsidRPr="00876ABC">
        <w:rPr>
          <w:sz w:val="24"/>
          <w:szCs w:val="24"/>
        </w:rPr>
        <w:t>(Dz. U. z 201</w:t>
      </w:r>
      <w:r w:rsidR="00982338">
        <w:rPr>
          <w:sz w:val="24"/>
          <w:szCs w:val="24"/>
        </w:rPr>
        <w:t>3</w:t>
      </w:r>
      <w:r w:rsidR="00982338" w:rsidRPr="00876ABC">
        <w:rPr>
          <w:sz w:val="24"/>
          <w:szCs w:val="24"/>
        </w:rPr>
        <w:t xml:space="preserve"> r., poz.</w:t>
      </w:r>
      <w:r w:rsidR="00982338">
        <w:rPr>
          <w:sz w:val="24"/>
          <w:szCs w:val="24"/>
        </w:rPr>
        <w:t xml:space="preserve"> 907</w:t>
      </w:r>
      <w:r w:rsidR="00982338" w:rsidRPr="00876ABC">
        <w:rPr>
          <w:sz w:val="24"/>
          <w:szCs w:val="24"/>
        </w:rPr>
        <w:t xml:space="preserve"> z </w:t>
      </w:r>
      <w:proofErr w:type="spellStart"/>
      <w:r w:rsidR="00982338" w:rsidRPr="00876ABC">
        <w:rPr>
          <w:sz w:val="24"/>
          <w:szCs w:val="24"/>
        </w:rPr>
        <w:t>poźn</w:t>
      </w:r>
      <w:proofErr w:type="spellEnd"/>
      <w:r w:rsidR="00982338" w:rsidRPr="00876ABC">
        <w:rPr>
          <w:sz w:val="24"/>
          <w:szCs w:val="24"/>
        </w:rPr>
        <w:t>. zm.)</w:t>
      </w:r>
      <w:r w:rsidRPr="00876ABC">
        <w:rPr>
          <w:sz w:val="24"/>
          <w:szCs w:val="24"/>
        </w:rPr>
        <w:t xml:space="preserve">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741D32">
        <w:rPr>
          <w:iCs/>
          <w:sz w:val="24"/>
          <w:szCs w:val="24"/>
        </w:rPr>
        <w:t>Rozporządzenie Prezesa Rady Ministrów z dnia 19 lutego 2013</w:t>
      </w:r>
      <w:r w:rsidR="00982338" w:rsidRPr="00741D32">
        <w:rPr>
          <w:iCs/>
          <w:sz w:val="24"/>
          <w:szCs w:val="24"/>
        </w:rPr>
        <w:t xml:space="preserve"> </w:t>
      </w:r>
      <w:r w:rsidRPr="00741D32">
        <w:rPr>
          <w:iCs/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w sprawie rodzajów dokumentów, jakich może żądać zamawiający od wykonawcy, oraz form, w jakich te dokumenty mogą być składane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(Dz. U. z 2013 </w:t>
      </w:r>
      <w:r w:rsidR="00982338">
        <w:rPr>
          <w:sz w:val="24"/>
          <w:szCs w:val="24"/>
        </w:rPr>
        <w:t xml:space="preserve">r., </w:t>
      </w:r>
      <w:r w:rsidRPr="00876ABC">
        <w:rPr>
          <w:sz w:val="24"/>
          <w:szCs w:val="24"/>
        </w:rPr>
        <w:t>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o utrzymaniu czystości i porządku w gminach</w:t>
      </w:r>
      <w:r w:rsidRPr="00876ABC">
        <w:rPr>
          <w:sz w:val="24"/>
          <w:szCs w:val="24"/>
        </w:rPr>
        <w:t xml:space="preserve"> </w:t>
      </w:r>
      <w:r w:rsidRPr="00982338">
        <w:rPr>
          <w:sz w:val="24"/>
          <w:szCs w:val="24"/>
        </w:rPr>
        <w:t>(</w:t>
      </w:r>
      <w:r w:rsidR="00982338">
        <w:rPr>
          <w:bCs/>
          <w:sz w:val="24"/>
          <w:szCs w:val="24"/>
        </w:rPr>
        <w:t>Dz.</w:t>
      </w:r>
      <w:r w:rsidR="00C74B5A">
        <w:rPr>
          <w:bCs/>
          <w:sz w:val="24"/>
          <w:szCs w:val="24"/>
        </w:rPr>
        <w:t xml:space="preserve"> </w:t>
      </w:r>
      <w:r w:rsidR="00982338">
        <w:rPr>
          <w:bCs/>
          <w:sz w:val="24"/>
          <w:szCs w:val="24"/>
        </w:rPr>
        <w:t>U</w:t>
      </w:r>
      <w:r w:rsidR="00EC0202">
        <w:rPr>
          <w:bCs/>
          <w:sz w:val="24"/>
          <w:szCs w:val="24"/>
        </w:rPr>
        <w:t>.</w:t>
      </w:r>
      <w:r w:rsidR="00982338">
        <w:rPr>
          <w:bCs/>
          <w:sz w:val="24"/>
          <w:szCs w:val="24"/>
        </w:rPr>
        <w:t xml:space="preserve"> z </w:t>
      </w:r>
      <w:r w:rsidR="00982338" w:rsidRPr="00982338">
        <w:rPr>
          <w:bCs/>
          <w:sz w:val="24"/>
          <w:szCs w:val="24"/>
        </w:rPr>
        <w:t>2013</w:t>
      </w:r>
      <w:r w:rsidR="00982338">
        <w:rPr>
          <w:bCs/>
          <w:sz w:val="24"/>
          <w:szCs w:val="24"/>
        </w:rPr>
        <w:t xml:space="preserve"> r., poz. </w:t>
      </w:r>
      <w:r w:rsidR="00982338" w:rsidRPr="00982338">
        <w:rPr>
          <w:bCs/>
          <w:sz w:val="24"/>
          <w:szCs w:val="24"/>
        </w:rPr>
        <w:t>1399</w:t>
      </w:r>
      <w:r w:rsidR="00982338">
        <w:rPr>
          <w:bCs/>
          <w:sz w:val="24"/>
          <w:szCs w:val="24"/>
        </w:rPr>
        <w:t xml:space="preserve"> z </w:t>
      </w:r>
      <w:proofErr w:type="spellStart"/>
      <w:r w:rsidR="00982338">
        <w:rPr>
          <w:bCs/>
          <w:sz w:val="24"/>
          <w:szCs w:val="24"/>
        </w:rPr>
        <w:t>późn</w:t>
      </w:r>
      <w:proofErr w:type="spellEnd"/>
      <w:r w:rsidR="00982338">
        <w:rPr>
          <w:bCs/>
          <w:sz w:val="24"/>
          <w:szCs w:val="24"/>
        </w:rPr>
        <w:t>. zm.</w:t>
      </w:r>
      <w:r w:rsidR="00982338" w:rsidRPr="00982338">
        <w:rPr>
          <w:bCs/>
          <w:sz w:val="24"/>
          <w:szCs w:val="24"/>
        </w:rPr>
        <w:t>)</w:t>
      </w:r>
      <w:r w:rsidR="00B14521">
        <w:rPr>
          <w:bCs/>
          <w:sz w:val="24"/>
          <w:szCs w:val="24"/>
        </w:rPr>
        <w:t>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sz w:val="24"/>
          <w:szCs w:val="24"/>
        </w:rPr>
        <w:t xml:space="preserve"> (Dz. U. z 2013 r.</w:t>
      </w:r>
      <w:r w:rsidR="00B14521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</w:t>
      </w:r>
      <w:r w:rsidRPr="00B6730A">
        <w:rPr>
          <w:i/>
          <w:sz w:val="24"/>
          <w:szCs w:val="24"/>
        </w:rPr>
        <w:t>o odpadach</w:t>
      </w:r>
      <w:r>
        <w:rPr>
          <w:sz w:val="24"/>
          <w:szCs w:val="24"/>
        </w:rPr>
        <w:t xml:space="preserve"> (Dz. U</w:t>
      </w:r>
      <w:r w:rsidR="00EC0202">
        <w:rPr>
          <w:sz w:val="24"/>
          <w:szCs w:val="24"/>
        </w:rPr>
        <w:t>.</w:t>
      </w:r>
      <w:r w:rsidR="00B1452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2013</w:t>
      </w:r>
      <w:r w:rsidR="00B14521">
        <w:rPr>
          <w:sz w:val="24"/>
          <w:szCs w:val="24"/>
        </w:rPr>
        <w:t xml:space="preserve"> r.</w:t>
      </w:r>
      <w:r>
        <w:rPr>
          <w:sz w:val="24"/>
          <w:szCs w:val="24"/>
        </w:rPr>
        <w:t>, poz. 21</w:t>
      </w:r>
      <w:r w:rsidR="00B14521">
        <w:rPr>
          <w:sz w:val="24"/>
          <w:szCs w:val="24"/>
        </w:rPr>
        <w:t xml:space="preserve"> z </w:t>
      </w:r>
      <w:proofErr w:type="spellStart"/>
      <w:r w:rsidR="00B14521">
        <w:rPr>
          <w:sz w:val="24"/>
          <w:szCs w:val="24"/>
        </w:rPr>
        <w:t>późn</w:t>
      </w:r>
      <w:proofErr w:type="spellEnd"/>
      <w:r w:rsidR="00B14521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 xml:space="preserve">a z dnia 27 września 2001 r. </w:t>
      </w:r>
      <w:r w:rsidRPr="00B6730A">
        <w:rPr>
          <w:i/>
          <w:sz w:val="24"/>
        </w:rPr>
        <w:t>w</w:t>
      </w:r>
      <w:r w:rsidRPr="00B6730A">
        <w:rPr>
          <w:i/>
          <w:sz w:val="24"/>
        </w:rPr>
        <w:br/>
        <w:t>sprawie katalogu odpadów</w:t>
      </w:r>
      <w:r w:rsidRPr="00EE64C4">
        <w:rPr>
          <w:sz w:val="24"/>
        </w:rPr>
        <w:t xml:space="preserve"> (Dz.</w:t>
      </w:r>
      <w:r>
        <w:rPr>
          <w:sz w:val="24"/>
        </w:rPr>
        <w:t xml:space="preserve"> </w:t>
      </w:r>
      <w:r w:rsidRPr="00EE64C4">
        <w:rPr>
          <w:sz w:val="24"/>
        </w:rPr>
        <w:t xml:space="preserve">U. </w:t>
      </w:r>
      <w:r w:rsidR="00206201">
        <w:rPr>
          <w:sz w:val="24"/>
        </w:rPr>
        <w:t xml:space="preserve">z 2001 r., </w:t>
      </w:r>
      <w:r w:rsidRPr="00EE64C4">
        <w:rPr>
          <w:sz w:val="24"/>
        </w:rPr>
        <w:t>Nr 112, poz. 1206)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 xml:space="preserve">. Rozporządzenie Prezesa Rady Ministrów z dnia </w:t>
      </w:r>
      <w:r w:rsidR="00206201">
        <w:rPr>
          <w:sz w:val="24"/>
          <w:szCs w:val="24"/>
        </w:rPr>
        <w:t>23</w:t>
      </w:r>
      <w:r w:rsidR="00787921" w:rsidRPr="00876ABC">
        <w:rPr>
          <w:sz w:val="24"/>
          <w:szCs w:val="24"/>
        </w:rPr>
        <w:t xml:space="preserve"> grudnia 201</w:t>
      </w:r>
      <w:r w:rsidR="00206201"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 r. </w:t>
      </w:r>
      <w:r w:rsidR="00787921" w:rsidRPr="00B6730A">
        <w:rPr>
          <w:i/>
          <w:sz w:val="24"/>
          <w:szCs w:val="24"/>
        </w:rPr>
        <w:t>w sprawie średniego kursu złotego w stosunku do euro, stanowiącego podstawę przeliczania wartości zamówień publicznych</w:t>
      </w:r>
      <w:r w:rsidR="00787921" w:rsidRPr="00876ABC">
        <w:rPr>
          <w:sz w:val="24"/>
          <w:szCs w:val="24"/>
        </w:rPr>
        <w:t xml:space="preserve"> </w:t>
      </w:r>
      <w:r w:rsidR="00787921" w:rsidRPr="00206201">
        <w:rPr>
          <w:sz w:val="24"/>
          <w:szCs w:val="24"/>
        </w:rPr>
        <w:t>(</w:t>
      </w:r>
      <w:r w:rsidR="00206201" w:rsidRPr="00206201">
        <w:rPr>
          <w:bCs/>
          <w:sz w:val="24"/>
          <w:szCs w:val="24"/>
        </w:rPr>
        <w:t>Dz.</w:t>
      </w:r>
      <w:r w:rsidR="00206201">
        <w:rPr>
          <w:bCs/>
          <w:sz w:val="24"/>
          <w:szCs w:val="24"/>
        </w:rPr>
        <w:t xml:space="preserve"> </w:t>
      </w:r>
      <w:r w:rsidR="00206201" w:rsidRPr="00206201">
        <w:rPr>
          <w:bCs/>
          <w:sz w:val="24"/>
          <w:szCs w:val="24"/>
        </w:rPr>
        <w:t>U.</w:t>
      </w:r>
      <w:r w:rsidR="00206201">
        <w:rPr>
          <w:bCs/>
          <w:sz w:val="24"/>
          <w:szCs w:val="24"/>
        </w:rPr>
        <w:t xml:space="preserve"> z </w:t>
      </w:r>
      <w:r w:rsidR="00206201" w:rsidRPr="00206201">
        <w:rPr>
          <w:bCs/>
          <w:sz w:val="24"/>
          <w:szCs w:val="24"/>
        </w:rPr>
        <w:t>2013</w:t>
      </w:r>
      <w:r w:rsidR="00206201">
        <w:rPr>
          <w:bCs/>
          <w:sz w:val="24"/>
          <w:szCs w:val="24"/>
        </w:rPr>
        <w:t xml:space="preserve"> r</w:t>
      </w:r>
      <w:r w:rsidR="00206201" w:rsidRPr="00206201">
        <w:rPr>
          <w:bCs/>
          <w:sz w:val="24"/>
          <w:szCs w:val="24"/>
        </w:rPr>
        <w:t>.</w:t>
      </w:r>
      <w:r w:rsidR="00206201">
        <w:rPr>
          <w:bCs/>
          <w:sz w:val="24"/>
          <w:szCs w:val="24"/>
        </w:rPr>
        <w:t xml:space="preserve">, poz. </w:t>
      </w:r>
      <w:r w:rsidR="00206201" w:rsidRPr="00206201">
        <w:rPr>
          <w:bCs/>
          <w:sz w:val="24"/>
          <w:szCs w:val="24"/>
        </w:rPr>
        <w:t>1692</w:t>
      </w:r>
      <w:r w:rsidR="00787921" w:rsidRPr="00206201">
        <w:rPr>
          <w:sz w:val="24"/>
          <w:szCs w:val="24"/>
        </w:rPr>
        <w:t>)</w:t>
      </w:r>
      <w:r w:rsidR="00640151" w:rsidRPr="0020620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 xml:space="preserve">Ustawa z dnia 29 sierpnia 1997 r. </w:t>
      </w:r>
      <w:r w:rsidRPr="00B6730A">
        <w:rPr>
          <w:i/>
          <w:sz w:val="24"/>
          <w:szCs w:val="24"/>
        </w:rPr>
        <w:t>o ochronie danych osobowych</w:t>
      </w:r>
      <w:r w:rsidRPr="00640151">
        <w:rPr>
          <w:sz w:val="24"/>
          <w:szCs w:val="24"/>
        </w:rPr>
        <w:t xml:space="preserve"> (</w:t>
      </w:r>
      <w:r w:rsidR="00300E0D" w:rsidRPr="00300E0D">
        <w:rPr>
          <w:bCs/>
          <w:sz w:val="24"/>
          <w:szCs w:val="24"/>
        </w:rPr>
        <w:t>Dz.</w:t>
      </w:r>
      <w:r w:rsidR="00300E0D">
        <w:rPr>
          <w:bCs/>
          <w:sz w:val="24"/>
          <w:szCs w:val="24"/>
        </w:rPr>
        <w:t xml:space="preserve"> </w:t>
      </w:r>
      <w:r w:rsidR="00300E0D" w:rsidRPr="00300E0D">
        <w:rPr>
          <w:bCs/>
          <w:sz w:val="24"/>
          <w:szCs w:val="24"/>
        </w:rPr>
        <w:t>U.</w:t>
      </w:r>
      <w:r w:rsidR="00300E0D">
        <w:rPr>
          <w:bCs/>
          <w:sz w:val="24"/>
          <w:szCs w:val="24"/>
        </w:rPr>
        <w:t xml:space="preserve"> z </w:t>
      </w:r>
      <w:r w:rsidR="00300E0D" w:rsidRPr="00300E0D">
        <w:rPr>
          <w:bCs/>
          <w:sz w:val="24"/>
          <w:szCs w:val="24"/>
        </w:rPr>
        <w:t>2014</w:t>
      </w:r>
      <w:r w:rsidR="00300E0D">
        <w:rPr>
          <w:bCs/>
          <w:sz w:val="24"/>
          <w:szCs w:val="24"/>
        </w:rPr>
        <w:t xml:space="preserve"> r</w:t>
      </w:r>
      <w:r w:rsidR="00300E0D" w:rsidRPr="00300E0D">
        <w:rPr>
          <w:bCs/>
          <w:sz w:val="24"/>
          <w:szCs w:val="24"/>
        </w:rPr>
        <w:t>.</w:t>
      </w:r>
      <w:r w:rsidR="00300E0D">
        <w:rPr>
          <w:bCs/>
          <w:sz w:val="24"/>
          <w:szCs w:val="24"/>
        </w:rPr>
        <w:t xml:space="preserve">, poz. </w:t>
      </w:r>
      <w:r w:rsidR="00300E0D" w:rsidRPr="00300E0D">
        <w:rPr>
          <w:bCs/>
          <w:sz w:val="24"/>
          <w:szCs w:val="24"/>
        </w:rPr>
        <w:t>1182</w:t>
      </w:r>
      <w:r w:rsidRPr="00640151">
        <w:rPr>
          <w:rFonts w:eastAsia="Calibri"/>
          <w:bCs/>
          <w:sz w:val="24"/>
          <w:szCs w:val="24"/>
        </w:rPr>
        <w:t>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AB2585">
      <w:pPr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lastRenderedPageBreak/>
        <w:t>oraz ograniczenie masy odpadów komunalnych ulegających biodegradacji przekazywanych do 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2012 r. poz. 391</w:t>
      </w:r>
      <w:r w:rsidR="00AD4D69">
        <w:rPr>
          <w:spacing w:val="2"/>
          <w:sz w:val="24"/>
          <w:szCs w:val="24"/>
        </w:rPr>
        <w:t xml:space="preserve"> </w:t>
      </w:r>
      <w:r w:rsidRPr="00876ABC">
        <w:rPr>
          <w:spacing w:val="2"/>
          <w:sz w:val="24"/>
          <w:szCs w:val="24"/>
        </w:rPr>
        <w:t xml:space="preserve">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33228E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</w:t>
      </w:r>
      <w:r w:rsidR="00AD4D69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AD4D69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XXVII/152/2013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F11A4E" w:rsidRPr="00F11A4E">
        <w:rPr>
          <w:sz w:val="24"/>
          <w:szCs w:val="24"/>
          <w:u w:val="single"/>
        </w:rPr>
        <w:t>30 kwietnia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C8B" w:rsidRPr="00385A8B" w:rsidRDefault="00D66F72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 xml:space="preserve">Odbiorem i zagospodarowaniem zostaną objęte: </w:t>
      </w:r>
    </w:p>
    <w:p w:rsidR="00D66F72" w:rsidRPr="00C55DC5" w:rsidRDefault="003B7CBC" w:rsidP="00E21C8B">
      <w:pPr>
        <w:rPr>
          <w:b/>
          <w:bCs/>
          <w:sz w:val="24"/>
          <w:szCs w:val="24"/>
          <w:u w:val="single"/>
        </w:rPr>
      </w:pPr>
      <w:r w:rsidRPr="00C55DC5">
        <w:rPr>
          <w:b/>
          <w:bCs/>
          <w:sz w:val="24"/>
          <w:szCs w:val="24"/>
          <w:u w:val="single"/>
        </w:rPr>
        <w:t>B</w:t>
      </w:r>
      <w:r w:rsidR="00D66F72" w:rsidRPr="00C55DC5">
        <w:rPr>
          <w:b/>
          <w:bCs/>
          <w:sz w:val="24"/>
          <w:szCs w:val="24"/>
          <w:u w:val="single"/>
        </w:rPr>
        <w:t xml:space="preserve">ezpośrednio z nieruchomości: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504E47" w:rsidRPr="00504E47">
        <w:rPr>
          <w:b/>
          <w:sz w:val="24"/>
          <w:szCs w:val="24"/>
        </w:rPr>
        <w:t>– nieselektywn</w:t>
      </w:r>
      <w:r w:rsidR="000377BA">
        <w:rPr>
          <w:b/>
          <w:sz w:val="24"/>
          <w:szCs w:val="24"/>
        </w:rPr>
        <w:t>i</w:t>
      </w:r>
      <w:bookmarkStart w:id="6" w:name="_GoBack"/>
      <w:bookmarkEnd w:id="6"/>
      <w:r w:rsidR="00504E47" w:rsidRPr="00504E47">
        <w:rPr>
          <w:b/>
          <w:sz w:val="24"/>
          <w:szCs w:val="24"/>
        </w:rPr>
        <w:t>e</w:t>
      </w:r>
      <w:r w:rsidR="00E260A3">
        <w:rPr>
          <w:b/>
          <w:sz w:val="24"/>
          <w:szCs w:val="24"/>
        </w:rPr>
        <w:t xml:space="preserve"> zbierane</w:t>
      </w:r>
      <w:r w:rsidR="00504E47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powyższych odpadów </w:t>
      </w:r>
      <w:r w:rsidR="005C36BF" w:rsidRPr="005C36BF">
        <w:rPr>
          <w:b/>
          <w:sz w:val="24"/>
          <w:szCs w:val="24"/>
        </w:rPr>
        <w:t>2</w:t>
      </w:r>
      <w:r w:rsidRPr="005C36BF">
        <w:rPr>
          <w:b/>
          <w:sz w:val="24"/>
          <w:szCs w:val="24"/>
        </w:rPr>
        <w:t xml:space="preserve"> raz</w:t>
      </w:r>
      <w:r w:rsidR="005C36BF" w:rsidRPr="005C36BF">
        <w:rPr>
          <w:b/>
          <w:sz w:val="24"/>
          <w:szCs w:val="24"/>
        </w:rPr>
        <w:t>y</w:t>
      </w:r>
      <w:r w:rsidRPr="005C36BF">
        <w:rPr>
          <w:b/>
          <w:sz w:val="24"/>
          <w:szCs w:val="24"/>
        </w:rPr>
        <w:t xml:space="preserve"> w miesiącu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>udostępnione 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>(kody odpadów 200102, 200139,</w:t>
      </w:r>
      <w:r w:rsidR="00C97051">
        <w:rPr>
          <w:bCs/>
          <w:sz w:val="24"/>
          <w:szCs w:val="24"/>
        </w:rPr>
        <w:t xml:space="preserve"> 200140, 200101)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Pr="00C55DC5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</w:t>
      </w:r>
      <w:r w:rsidR="00C76EEB">
        <w:rPr>
          <w:sz w:val="24"/>
          <w:szCs w:val="24"/>
        </w:rPr>
        <w:t xml:space="preserve">powyższych </w:t>
      </w:r>
      <w:r w:rsidRPr="00326603">
        <w:rPr>
          <w:sz w:val="24"/>
          <w:szCs w:val="24"/>
        </w:rPr>
        <w:t xml:space="preserve">odpadów </w:t>
      </w:r>
      <w:r>
        <w:rPr>
          <w:b/>
          <w:sz w:val="24"/>
          <w:szCs w:val="24"/>
        </w:rPr>
        <w:t>1</w:t>
      </w:r>
      <w:r w:rsidRPr="005C36BF">
        <w:rPr>
          <w:b/>
          <w:sz w:val="24"/>
          <w:szCs w:val="24"/>
        </w:rPr>
        <w:t xml:space="preserve"> raz </w:t>
      </w:r>
      <w:r w:rsidR="00405AD0">
        <w:rPr>
          <w:b/>
          <w:sz w:val="24"/>
          <w:szCs w:val="24"/>
        </w:rPr>
        <w:t>w</w:t>
      </w:r>
      <w:r w:rsidRPr="005C36BF">
        <w:rPr>
          <w:b/>
          <w:sz w:val="24"/>
          <w:szCs w:val="24"/>
        </w:rPr>
        <w:t xml:space="preserve"> miesiąc</w:t>
      </w:r>
      <w:r w:rsidR="00405AD0">
        <w:rPr>
          <w:b/>
          <w:sz w:val="24"/>
          <w:szCs w:val="24"/>
        </w:rPr>
        <w:t>u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>Częstotliwość odbioru – dwa razy w roku, wg harmonogramu uzgodnionego przez Wykonawcę z Zamawiającym.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784051">
        <w:rPr>
          <w:rFonts w:ascii="Times New Roman" w:hAnsi="Times New Roman" w:cs="Times New Roman"/>
          <w:b/>
          <w:sz w:val="24"/>
          <w:szCs w:val="24"/>
        </w:rPr>
        <w:t>40</w:t>
      </w:r>
      <w:r w:rsidR="004B24A9" w:rsidRPr="00784051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784051">
        <w:rPr>
          <w:rFonts w:ascii="Times New Roman" w:hAnsi="Times New Roman" w:cs="Times New Roman"/>
          <w:b/>
          <w:sz w:val="24"/>
          <w:szCs w:val="24"/>
        </w:rPr>
        <w:t>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051" w:rsidRPr="0073757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4A9" w:rsidRPr="007375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4051" w:rsidRPr="007375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4B24A9" w:rsidRPr="007375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Pr="00504E47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0751B" w:rsidRPr="00191F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3218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>, w tym:</w:t>
      </w:r>
      <w:r w:rsidRPr="00504E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B4B23" w:rsidRPr="00191FC8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>- zadeklarowało, że nie będzie segregować (zmieszane odpady komunalne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 - nieselektywne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563 deklaracje tj.: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1545</w:t>
      </w:r>
      <w:r w:rsidRPr="00191FC8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5EAA" w:rsidRPr="00191FC8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ację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: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448 deklaracje tj.: </w:t>
      </w:r>
      <w:r w:rsidR="00191FC8" w:rsidRPr="00191FC8">
        <w:rPr>
          <w:rFonts w:ascii="Times New Roman" w:hAnsi="Times New Roman" w:cs="Times New Roman"/>
          <w:b/>
          <w:bCs/>
          <w:sz w:val="24"/>
          <w:szCs w:val="24"/>
        </w:rPr>
        <w:t>1673 osób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>w latach 201</w:t>
      </w:r>
      <w:r w:rsidR="00E26569">
        <w:rPr>
          <w:b/>
          <w:bCs/>
          <w:sz w:val="24"/>
          <w:szCs w:val="24"/>
        </w:rPr>
        <w:t>1</w:t>
      </w:r>
      <w:r w:rsidRPr="00304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</w:t>
      </w:r>
      <w:r w:rsidR="00E2656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720"/>
        <w:gridCol w:w="1545"/>
        <w:gridCol w:w="1754"/>
      </w:tblGrid>
      <w:tr w:rsidR="00235DF4" w:rsidTr="00235DF4">
        <w:trPr>
          <w:trHeight w:val="1458"/>
        </w:trPr>
        <w:tc>
          <w:tcPr>
            <w:tcW w:w="3984" w:type="dxa"/>
            <w:tcBorders>
              <w:bottom w:val="single" w:sz="4" w:space="0" w:color="auto"/>
            </w:tcBorders>
            <w:shd w:val="pct20" w:color="auto" w:fill="auto"/>
          </w:tcPr>
          <w:p w:rsidR="00235DF4" w:rsidRPr="00060F09" w:rsidRDefault="00235DF4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B2BCD2" wp14:editId="1902A25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235DF4" w:rsidRPr="00060F09" w:rsidRDefault="00235DF4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235DF4" w:rsidRDefault="00235DF4" w:rsidP="00D66F72"/>
          <w:p w:rsidR="00235DF4" w:rsidRPr="00060F09" w:rsidRDefault="00235DF4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235DF4" w:rsidRPr="00AA64BE" w:rsidRDefault="00235DF4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35DF4" w:rsidRPr="00060F09" w:rsidRDefault="00235DF4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765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235DF4" w:rsidTr="00235DF4">
        <w:trPr>
          <w:trHeight w:val="603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  <w:p w:rsidR="00235DF4" w:rsidRPr="00746742" w:rsidRDefault="00235DF4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504,2</w:t>
            </w:r>
          </w:p>
        </w:tc>
      </w:tr>
      <w:tr w:rsidR="00235DF4" w:rsidTr="00235DF4">
        <w:trPr>
          <w:trHeight w:val="905"/>
        </w:trPr>
        <w:tc>
          <w:tcPr>
            <w:tcW w:w="3984" w:type="dxa"/>
            <w:tcBorders>
              <w:top w:val="single" w:sz="4" w:space="0" w:color="auto"/>
            </w:tcBorders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235DF4" w:rsidRPr="00060F09" w:rsidRDefault="00235DF4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235DF4" w:rsidRPr="00060F09" w:rsidRDefault="005C7765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48,7</w:t>
            </w:r>
          </w:p>
        </w:tc>
      </w:tr>
      <w:tr w:rsidR="00235DF4" w:rsidTr="00235DF4">
        <w:trPr>
          <w:trHeight w:val="62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235DF4" w:rsidTr="00235DF4">
        <w:trPr>
          <w:trHeight w:val="122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235DF4" w:rsidTr="00235DF4">
        <w:trPr>
          <w:trHeight w:val="62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35DF4" w:rsidTr="00235DF4">
        <w:trPr>
          <w:trHeight w:val="301"/>
        </w:trPr>
        <w:tc>
          <w:tcPr>
            <w:tcW w:w="3984" w:type="dxa"/>
            <w:vAlign w:val="center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metali</w:t>
            </w:r>
          </w:p>
          <w:p w:rsidR="00235DF4" w:rsidRPr="00060F09" w:rsidRDefault="00235DF4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F4" w:rsidTr="00235DF4">
        <w:trPr>
          <w:trHeight w:val="810"/>
        </w:trPr>
        <w:tc>
          <w:tcPr>
            <w:tcW w:w="3984" w:type="dxa"/>
          </w:tcPr>
          <w:p w:rsidR="00235DF4" w:rsidRPr="00060F09" w:rsidRDefault="00235DF4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biodegradowalne (</w:t>
            </w:r>
            <w:r w:rsidRPr="00060F09">
              <w:rPr>
                <w:sz w:val="18"/>
                <w:szCs w:val="18"/>
              </w:rPr>
              <w:t>wyselekcjonowane z odpadów zmieszanych przekazane do składowania)</w:t>
            </w:r>
          </w:p>
        </w:tc>
        <w:tc>
          <w:tcPr>
            <w:tcW w:w="1720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1545" w:type="dxa"/>
            <w:vAlign w:val="center"/>
          </w:tcPr>
          <w:p w:rsidR="00235DF4" w:rsidRPr="00060F09" w:rsidRDefault="00235DF4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754" w:type="dxa"/>
            <w:vAlign w:val="center"/>
          </w:tcPr>
          <w:p w:rsidR="00235DF4" w:rsidRPr="00060F09" w:rsidRDefault="005C7765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235DF4" w:rsidTr="00235DF4">
        <w:trPr>
          <w:trHeight w:val="264"/>
        </w:trPr>
        <w:tc>
          <w:tcPr>
            <w:tcW w:w="3984" w:type="dxa"/>
          </w:tcPr>
          <w:p w:rsidR="00235DF4" w:rsidRPr="00746742" w:rsidRDefault="00235DF4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720" w:type="dxa"/>
            <w:vAlign w:val="center"/>
          </w:tcPr>
          <w:p w:rsidR="00235DF4" w:rsidRPr="00272D51" w:rsidRDefault="00235DF4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545" w:type="dxa"/>
            <w:vAlign w:val="center"/>
          </w:tcPr>
          <w:p w:rsidR="00235DF4" w:rsidRPr="00272D51" w:rsidRDefault="00235DF4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754" w:type="dxa"/>
            <w:vAlign w:val="center"/>
          </w:tcPr>
          <w:p w:rsidR="00235DF4" w:rsidRPr="00272D51" w:rsidRDefault="005C7765" w:rsidP="0023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311733" w:rsidRDefault="00D66F72" w:rsidP="0031173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latach 201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 tj. wielkość 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480,67</w:t>
      </w:r>
      <w:r w:rsidRPr="003117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>Mg 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7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</w:t>
      </w:r>
      <w:r w:rsidR="00E61B72">
        <w:rPr>
          <w:spacing w:val="7"/>
          <w:sz w:val="24"/>
          <w:szCs w:val="24"/>
        </w:rPr>
        <w:t xml:space="preserve"> ustawy </w:t>
      </w:r>
      <w:r w:rsidRPr="00876ABC">
        <w:rPr>
          <w:spacing w:val="7"/>
          <w:sz w:val="24"/>
          <w:szCs w:val="24"/>
        </w:rPr>
        <w:t xml:space="preserve">o utrzymaniu czystości i porządku w gminach </w:t>
      </w:r>
      <w:r w:rsidR="00E61B72" w:rsidRPr="00982338">
        <w:rPr>
          <w:sz w:val="24"/>
          <w:szCs w:val="24"/>
        </w:rPr>
        <w:t>(</w:t>
      </w:r>
      <w:r w:rsidR="00E61B72">
        <w:rPr>
          <w:bCs/>
          <w:sz w:val="24"/>
          <w:szCs w:val="24"/>
        </w:rPr>
        <w:t xml:space="preserve">Dz. U z </w:t>
      </w:r>
      <w:r w:rsidR="00E61B72" w:rsidRPr="00982338">
        <w:rPr>
          <w:bCs/>
          <w:sz w:val="24"/>
          <w:szCs w:val="24"/>
        </w:rPr>
        <w:t>2013</w:t>
      </w:r>
      <w:r w:rsidR="00E61B72">
        <w:rPr>
          <w:bCs/>
          <w:sz w:val="24"/>
          <w:szCs w:val="24"/>
        </w:rPr>
        <w:t xml:space="preserve"> r., poz. </w:t>
      </w:r>
      <w:r w:rsidR="00E61B72" w:rsidRPr="00982338">
        <w:rPr>
          <w:bCs/>
          <w:sz w:val="24"/>
          <w:szCs w:val="24"/>
        </w:rPr>
        <w:t>1399</w:t>
      </w:r>
      <w:r w:rsidR="00E61B72">
        <w:rPr>
          <w:bCs/>
          <w:sz w:val="24"/>
          <w:szCs w:val="24"/>
        </w:rPr>
        <w:t xml:space="preserve"> z </w:t>
      </w:r>
      <w:proofErr w:type="spellStart"/>
      <w:r w:rsidR="00E61B72">
        <w:rPr>
          <w:bCs/>
          <w:sz w:val="24"/>
          <w:szCs w:val="24"/>
        </w:rPr>
        <w:t>późn</w:t>
      </w:r>
      <w:proofErr w:type="spellEnd"/>
      <w:r w:rsidR="00E61B72">
        <w:rPr>
          <w:bCs/>
          <w:sz w:val="24"/>
          <w:szCs w:val="24"/>
        </w:rPr>
        <w:t>. zm.</w:t>
      </w:r>
      <w:r w:rsidR="00E61B72" w:rsidRPr="00982338">
        <w:rPr>
          <w:bCs/>
          <w:sz w:val="24"/>
          <w:szCs w:val="24"/>
        </w:rPr>
        <w:t>)</w:t>
      </w:r>
      <w:r w:rsidR="00E61B72">
        <w:rPr>
          <w:bCs/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zgodnie z obowiązującym prawem, w tym zmieszane odpady komunalne, odpady ulegające biodegradacji oraz pozostałości z sortowania odpadów komunalnych przeznaczonych do składowania przekazywać do regionalnych instalacji do przetwarzania odpadów komunalnych oraz przedstawienie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EC0202">
      <w:pPr>
        <w:widowControl w:val="0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 xml:space="preserve">stawy z dnia 14 grudnia  2012 r. </w:t>
      </w:r>
      <w:r w:rsidR="00787921" w:rsidRPr="00EC0202">
        <w:rPr>
          <w:i/>
          <w:spacing w:val="7"/>
          <w:sz w:val="24"/>
          <w:szCs w:val="24"/>
        </w:rPr>
        <w:t>o odpadach</w:t>
      </w:r>
      <w:r w:rsidR="00787921" w:rsidRPr="00876ABC">
        <w:rPr>
          <w:spacing w:val="7"/>
          <w:sz w:val="24"/>
          <w:szCs w:val="24"/>
        </w:rPr>
        <w:t xml:space="preserve"> </w:t>
      </w:r>
      <w:r w:rsidR="00EC0202">
        <w:rPr>
          <w:sz w:val="24"/>
          <w:szCs w:val="24"/>
        </w:rPr>
        <w:t xml:space="preserve">(Dz. U. z 2013 r., poz. 21 z </w:t>
      </w:r>
      <w:proofErr w:type="spellStart"/>
      <w:r w:rsidR="00EC0202">
        <w:rPr>
          <w:sz w:val="24"/>
          <w:szCs w:val="24"/>
        </w:rPr>
        <w:t>późn</w:t>
      </w:r>
      <w:proofErr w:type="spellEnd"/>
      <w:r w:rsidR="00EC0202">
        <w:rPr>
          <w:sz w:val="24"/>
          <w:szCs w:val="24"/>
        </w:rPr>
        <w:t>. zm.)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EC0202">
      <w:pPr>
        <w:tabs>
          <w:tab w:val="left" w:pos="142"/>
        </w:tabs>
        <w:suppressAutoHyphens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</w:t>
      </w:r>
      <w:r w:rsidRPr="00EC0202">
        <w:rPr>
          <w:i/>
          <w:spacing w:val="7"/>
          <w:sz w:val="24"/>
          <w:szCs w:val="24"/>
        </w:rPr>
        <w:t xml:space="preserve">o </w:t>
      </w:r>
      <w:r w:rsidR="007509BF" w:rsidRPr="00EC0202">
        <w:rPr>
          <w:i/>
          <w:spacing w:val="7"/>
          <w:sz w:val="24"/>
          <w:szCs w:val="24"/>
        </w:rPr>
        <w:t xml:space="preserve">utrzymaniu czystości i porządku </w:t>
      </w:r>
      <w:r w:rsidRPr="00EC0202">
        <w:rPr>
          <w:i/>
          <w:spacing w:val="7"/>
          <w:sz w:val="24"/>
          <w:szCs w:val="24"/>
        </w:rPr>
        <w:t>w gminach</w:t>
      </w:r>
      <w:r w:rsidRPr="00876ABC">
        <w:rPr>
          <w:spacing w:val="7"/>
          <w:sz w:val="24"/>
          <w:szCs w:val="24"/>
        </w:rPr>
        <w:t xml:space="preserve"> </w:t>
      </w:r>
      <w:r w:rsidR="00EC0202" w:rsidRPr="00982338">
        <w:rPr>
          <w:sz w:val="24"/>
          <w:szCs w:val="24"/>
        </w:rPr>
        <w:t>(</w:t>
      </w:r>
      <w:r w:rsidR="00EC0202">
        <w:rPr>
          <w:bCs/>
          <w:sz w:val="24"/>
          <w:szCs w:val="24"/>
        </w:rPr>
        <w:t xml:space="preserve">Dz. U. z </w:t>
      </w:r>
      <w:r w:rsidR="00EC0202" w:rsidRPr="00982338">
        <w:rPr>
          <w:bCs/>
          <w:sz w:val="24"/>
          <w:szCs w:val="24"/>
        </w:rPr>
        <w:t>2013</w:t>
      </w:r>
      <w:r w:rsidR="00EC0202">
        <w:rPr>
          <w:bCs/>
          <w:sz w:val="24"/>
          <w:szCs w:val="24"/>
        </w:rPr>
        <w:t xml:space="preserve"> r., poz. </w:t>
      </w:r>
      <w:r w:rsidR="00EC0202" w:rsidRPr="00982338">
        <w:rPr>
          <w:bCs/>
          <w:sz w:val="24"/>
          <w:szCs w:val="24"/>
        </w:rPr>
        <w:t>1399</w:t>
      </w:r>
      <w:r w:rsidR="00EC0202">
        <w:rPr>
          <w:bCs/>
          <w:sz w:val="24"/>
          <w:szCs w:val="24"/>
        </w:rPr>
        <w:t xml:space="preserve"> z </w:t>
      </w:r>
      <w:proofErr w:type="spellStart"/>
      <w:r w:rsidR="00EC0202">
        <w:rPr>
          <w:bCs/>
          <w:sz w:val="24"/>
          <w:szCs w:val="24"/>
        </w:rPr>
        <w:t>późn</w:t>
      </w:r>
      <w:proofErr w:type="spellEnd"/>
      <w:r w:rsidR="00EC0202">
        <w:rPr>
          <w:bCs/>
          <w:sz w:val="24"/>
          <w:szCs w:val="24"/>
        </w:rPr>
        <w:t>. zm.</w:t>
      </w:r>
      <w:r w:rsidR="00EC0202" w:rsidRPr="00982338">
        <w:rPr>
          <w:bCs/>
          <w:sz w:val="24"/>
          <w:szCs w:val="24"/>
        </w:rPr>
        <w:t>)</w:t>
      </w:r>
      <w:r w:rsidR="00F0236F">
        <w:rPr>
          <w:sz w:val="24"/>
          <w:szCs w:val="24"/>
        </w:rPr>
        <w:t>,</w:t>
      </w:r>
    </w:p>
    <w:p w:rsidR="00F0236F" w:rsidRDefault="0098038D" w:rsidP="00EC0202">
      <w:pPr>
        <w:tabs>
          <w:tab w:val="left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3</w:t>
      </w:r>
      <w:r w:rsidR="00F0236F"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 w:rsidR="00F0236F">
        <w:rPr>
          <w:sz w:val="24"/>
          <w:szCs w:val="24"/>
        </w:rPr>
        <w:t>stawy</w:t>
      </w:r>
      <w:r w:rsidR="00F0236F" w:rsidRPr="00640151">
        <w:rPr>
          <w:sz w:val="24"/>
          <w:szCs w:val="24"/>
        </w:rPr>
        <w:t xml:space="preserve"> z dnia 29 sierpnia 1997 r. </w:t>
      </w:r>
      <w:r w:rsidR="00F0236F" w:rsidRPr="00044B30">
        <w:rPr>
          <w:i/>
          <w:sz w:val="24"/>
          <w:szCs w:val="24"/>
        </w:rPr>
        <w:t>o ochronie danych osobowych</w:t>
      </w:r>
      <w:r w:rsidR="00F0236F" w:rsidRPr="00640151">
        <w:rPr>
          <w:sz w:val="24"/>
          <w:szCs w:val="24"/>
        </w:rPr>
        <w:t xml:space="preserve"> (</w:t>
      </w:r>
      <w:r w:rsidR="00EC0202" w:rsidRPr="00300E0D">
        <w:rPr>
          <w:bCs/>
          <w:sz w:val="24"/>
          <w:szCs w:val="24"/>
        </w:rPr>
        <w:t>Dz.</w:t>
      </w:r>
      <w:r w:rsidR="00EC0202">
        <w:rPr>
          <w:bCs/>
          <w:sz w:val="24"/>
          <w:szCs w:val="24"/>
        </w:rPr>
        <w:t xml:space="preserve"> </w:t>
      </w:r>
      <w:r w:rsidR="00EC0202" w:rsidRPr="00300E0D">
        <w:rPr>
          <w:bCs/>
          <w:sz w:val="24"/>
          <w:szCs w:val="24"/>
        </w:rPr>
        <w:t>U.</w:t>
      </w:r>
      <w:r w:rsidR="00EC0202">
        <w:rPr>
          <w:bCs/>
          <w:sz w:val="24"/>
          <w:szCs w:val="24"/>
        </w:rPr>
        <w:t xml:space="preserve"> z </w:t>
      </w:r>
      <w:r w:rsidR="00EC0202" w:rsidRPr="00300E0D">
        <w:rPr>
          <w:bCs/>
          <w:sz w:val="24"/>
          <w:szCs w:val="24"/>
        </w:rPr>
        <w:t>2014</w:t>
      </w:r>
      <w:r w:rsidR="00EC0202">
        <w:rPr>
          <w:bCs/>
          <w:sz w:val="24"/>
          <w:szCs w:val="24"/>
        </w:rPr>
        <w:t xml:space="preserve"> r</w:t>
      </w:r>
      <w:r w:rsidR="00EC0202" w:rsidRPr="00300E0D">
        <w:rPr>
          <w:bCs/>
          <w:sz w:val="24"/>
          <w:szCs w:val="24"/>
        </w:rPr>
        <w:t>.</w:t>
      </w:r>
      <w:r w:rsidR="00EC0202">
        <w:rPr>
          <w:bCs/>
          <w:sz w:val="24"/>
          <w:szCs w:val="24"/>
        </w:rPr>
        <w:t xml:space="preserve">, poz. </w:t>
      </w:r>
      <w:r w:rsidR="00EC0202" w:rsidRPr="00300E0D">
        <w:rPr>
          <w:bCs/>
          <w:sz w:val="24"/>
          <w:szCs w:val="24"/>
        </w:rPr>
        <w:t>1182</w:t>
      </w:r>
      <w:r w:rsidR="00EC0202" w:rsidRPr="00640151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,</w:t>
      </w:r>
    </w:p>
    <w:p w:rsidR="0098038D" w:rsidRPr="00044B30" w:rsidRDefault="0098038D" w:rsidP="00044B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</w:t>
      </w:r>
      <w:r w:rsidRPr="00044B30">
        <w:rPr>
          <w:i/>
          <w:sz w:val="24"/>
          <w:szCs w:val="24"/>
        </w:rPr>
        <w:t>w sprawie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szczegółowych wymagań w zakresie odbierania odpadów komunalnych od właścicieli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nieruchomości</w:t>
      </w:r>
      <w:r w:rsidRPr="00876ABC">
        <w:rPr>
          <w:sz w:val="24"/>
          <w:szCs w:val="24"/>
        </w:rPr>
        <w:t xml:space="preserve"> </w:t>
      </w:r>
      <w:r w:rsidR="00044B30" w:rsidRPr="00876ABC">
        <w:rPr>
          <w:sz w:val="24"/>
          <w:szCs w:val="24"/>
        </w:rPr>
        <w:t>(Dz. U. z 2013 r.</w:t>
      </w:r>
      <w:r w:rsidR="00044B30">
        <w:rPr>
          <w:sz w:val="24"/>
          <w:szCs w:val="24"/>
        </w:rPr>
        <w:t>,</w:t>
      </w:r>
      <w:r w:rsidR="00044B30" w:rsidRPr="00876ABC">
        <w:rPr>
          <w:sz w:val="24"/>
          <w:szCs w:val="24"/>
        </w:rPr>
        <w:t xml:space="preserve"> poz. 122)</w:t>
      </w:r>
      <w:r w:rsidR="00044B30">
        <w:rPr>
          <w:sz w:val="24"/>
          <w:szCs w:val="24"/>
        </w:rPr>
        <w:t>,</w:t>
      </w:r>
    </w:p>
    <w:p w:rsidR="0098038D" w:rsidRDefault="0098038D" w:rsidP="00044B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XXVII/152/2013 Rady Gminy Gołymin-Ośrod</w:t>
      </w:r>
      <w:r w:rsidR="00044B30">
        <w:rPr>
          <w:sz w:val="24"/>
          <w:szCs w:val="24"/>
        </w:rPr>
        <w:t xml:space="preserve">ek z dnia 30 kwietnia 2013 roku </w:t>
      </w:r>
      <w:r w:rsidRPr="00044B30">
        <w:rPr>
          <w:i/>
          <w:sz w:val="24"/>
          <w:szCs w:val="24"/>
        </w:rPr>
        <w:t>w sprawie uchwalenia regulaminu utrzymania czysto</w:t>
      </w:r>
      <w:r w:rsidR="00044B30" w:rsidRPr="00044B30">
        <w:rPr>
          <w:i/>
          <w:sz w:val="24"/>
          <w:szCs w:val="24"/>
        </w:rPr>
        <w:t xml:space="preserve">ści i porządku na terenie Gminy </w:t>
      </w:r>
      <w:r w:rsidRPr="00044B30">
        <w:rPr>
          <w:i/>
          <w:sz w:val="24"/>
          <w:szCs w:val="24"/>
        </w:rPr>
        <w:t>Gołymin-Ośrodek</w:t>
      </w:r>
      <w:r w:rsidRPr="0098038D">
        <w:rPr>
          <w:sz w:val="24"/>
          <w:szCs w:val="24"/>
        </w:rPr>
        <w:t>,</w:t>
      </w:r>
    </w:p>
    <w:p w:rsidR="0098038D" w:rsidRDefault="0098038D" w:rsidP="00044B30">
      <w:pPr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044B30">
        <w:rPr>
          <w:bCs/>
          <w:i/>
          <w:sz w:val="24"/>
          <w:szCs w:val="24"/>
        </w:rPr>
        <w:t xml:space="preserve">w sprawie określenia </w:t>
      </w:r>
      <w:r w:rsidRPr="00044B30">
        <w:rPr>
          <w:rFonts w:eastAsia="TimesNewRomanPSMT"/>
          <w:bCs/>
          <w:i/>
          <w:sz w:val="24"/>
          <w:szCs w:val="24"/>
        </w:rPr>
        <w:t>szczegółowego</w:t>
      </w:r>
      <w:r w:rsidRPr="00044B30">
        <w:rPr>
          <w:bCs/>
          <w:i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044B30">
        <w:rPr>
          <w:rFonts w:eastAsia="Arial"/>
          <w:bCs/>
          <w:i/>
          <w:sz w:val="24"/>
          <w:szCs w:val="24"/>
        </w:rPr>
        <w:t>w</w:t>
      </w:r>
      <w:r w:rsidRPr="00044B30">
        <w:rPr>
          <w:bCs/>
          <w:i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terminu, częstotliwości i trybu uiszczania opłaty za gospodarowanie odpadami komunalnymi</w:t>
      </w:r>
      <w:r w:rsidRP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XXIV/125/2012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044B30">
      <w:pPr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</w:t>
      </w:r>
      <w:r w:rsidR="002F0B24" w:rsidRPr="00044B30">
        <w:rPr>
          <w:bCs/>
          <w:i/>
          <w:sz w:val="24"/>
          <w:szCs w:val="24"/>
        </w:rPr>
        <w:t>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2F0B24" w:rsidRDefault="002F0B24" w:rsidP="00044B30">
      <w:pPr>
        <w:jc w:val="both"/>
        <w:rPr>
          <w:sz w:val="24"/>
          <w:szCs w:val="24"/>
        </w:rPr>
      </w:pPr>
      <w:r w:rsidRPr="002F0B24">
        <w:rPr>
          <w:bCs/>
          <w:sz w:val="24"/>
          <w:szCs w:val="24"/>
        </w:rPr>
        <w:t xml:space="preserve">10) </w:t>
      </w:r>
      <w:r>
        <w:rPr>
          <w:bCs/>
          <w:sz w:val="24"/>
          <w:szCs w:val="24"/>
        </w:rPr>
        <w:t>U</w:t>
      </w:r>
      <w:r w:rsidRPr="002F0B24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2F0B24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2F0B24">
        <w:rPr>
          <w:bCs/>
          <w:sz w:val="24"/>
          <w:szCs w:val="24"/>
        </w:rPr>
        <w:t xml:space="preserve"> </w:t>
      </w:r>
      <w:r w:rsidR="009D6641">
        <w:rPr>
          <w:bCs/>
          <w:sz w:val="24"/>
          <w:szCs w:val="24"/>
        </w:rPr>
        <w:t>XXVI</w:t>
      </w:r>
      <w:r w:rsidRPr="002F0B24">
        <w:rPr>
          <w:bCs/>
          <w:sz w:val="24"/>
          <w:szCs w:val="24"/>
        </w:rPr>
        <w:t>/</w:t>
      </w:r>
      <w:r w:rsidR="009D6641">
        <w:rPr>
          <w:bCs/>
          <w:sz w:val="24"/>
          <w:szCs w:val="24"/>
        </w:rPr>
        <w:t>145</w:t>
      </w:r>
      <w:r w:rsidRPr="002F0B24">
        <w:rPr>
          <w:bCs/>
          <w:sz w:val="24"/>
          <w:szCs w:val="24"/>
        </w:rPr>
        <w:t>/2013</w:t>
      </w:r>
      <w:r w:rsidRPr="002F0B24">
        <w:rPr>
          <w:sz w:val="24"/>
          <w:szCs w:val="24"/>
        </w:rPr>
        <w:t xml:space="preserve"> </w:t>
      </w:r>
      <w:r w:rsidRPr="002F0B24">
        <w:rPr>
          <w:bCs/>
          <w:sz w:val="24"/>
          <w:szCs w:val="24"/>
        </w:rPr>
        <w:t>Rady Gminy Gołymin-Ośrodek</w:t>
      </w:r>
      <w:r w:rsidRPr="002F0B24">
        <w:rPr>
          <w:sz w:val="24"/>
          <w:szCs w:val="24"/>
        </w:rPr>
        <w:t xml:space="preserve"> z dnia </w:t>
      </w:r>
      <w:r w:rsidR="009D6641">
        <w:rPr>
          <w:sz w:val="24"/>
          <w:szCs w:val="24"/>
        </w:rPr>
        <w:t xml:space="preserve">26 marca </w:t>
      </w:r>
      <w:r w:rsidRPr="002F0B24">
        <w:rPr>
          <w:sz w:val="24"/>
          <w:szCs w:val="24"/>
        </w:rPr>
        <w:t>2013 r.</w:t>
      </w:r>
      <w:r>
        <w:rPr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zmieniając</w:t>
      </w:r>
      <w:r w:rsidR="00E022C2" w:rsidRPr="00044B30">
        <w:rPr>
          <w:i/>
          <w:sz w:val="24"/>
          <w:szCs w:val="24"/>
        </w:rPr>
        <w:t>ej</w:t>
      </w:r>
      <w:r w:rsidRPr="00044B30">
        <w:rPr>
          <w:i/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</w:t>
      </w:r>
      <w:r w:rsidRPr="00044B30">
        <w:rPr>
          <w:i/>
          <w:spacing w:val="7"/>
        </w:rPr>
        <w:t xml:space="preserve">o </w:t>
      </w:r>
      <w:r w:rsidRPr="00044B30">
        <w:rPr>
          <w:i/>
        </w:rPr>
        <w:t>utrzymaniu czystości i porządku w gminach</w:t>
      </w:r>
      <w:r w:rsidRPr="00876ABC">
        <w:t xml:space="preserve"> </w:t>
      </w:r>
      <w:r w:rsidR="00044B30" w:rsidRPr="00982338">
        <w:t>(</w:t>
      </w:r>
      <w:r w:rsidR="00044B30">
        <w:rPr>
          <w:bCs/>
        </w:rPr>
        <w:t xml:space="preserve">Dz. U. z </w:t>
      </w:r>
      <w:r w:rsidR="00044B30" w:rsidRPr="00982338">
        <w:rPr>
          <w:bCs/>
        </w:rPr>
        <w:t>2013</w:t>
      </w:r>
      <w:r w:rsidR="00044B30">
        <w:rPr>
          <w:bCs/>
        </w:rPr>
        <w:t xml:space="preserve"> r., poz. </w:t>
      </w:r>
      <w:r w:rsidR="00044B30" w:rsidRPr="00982338">
        <w:rPr>
          <w:bCs/>
        </w:rPr>
        <w:t>1399</w:t>
      </w:r>
      <w:r w:rsidR="00044B30">
        <w:rPr>
          <w:bCs/>
        </w:rPr>
        <w:t xml:space="preserve"> z </w:t>
      </w:r>
      <w:proofErr w:type="spellStart"/>
      <w:r w:rsidR="00044B30">
        <w:rPr>
          <w:bCs/>
        </w:rPr>
        <w:t>późn</w:t>
      </w:r>
      <w:proofErr w:type="spellEnd"/>
      <w:r w:rsidR="00044B30">
        <w:rPr>
          <w:bCs/>
        </w:rPr>
        <w:t>. zm.</w:t>
      </w:r>
      <w:r w:rsidR="00044B30" w:rsidRPr="00982338">
        <w:rPr>
          <w:bCs/>
        </w:rPr>
        <w:t>)</w:t>
      </w:r>
      <w:r w:rsidRPr="00876ABC">
        <w:t xml:space="preserve">, Rozporządzeniu Ministra Środowiska z dnia 29 maja 2012 roku </w:t>
      </w:r>
      <w:r w:rsidRPr="00D747D8">
        <w:rPr>
          <w:i/>
        </w:rPr>
        <w:t>w sprawie poziomów recyklingu, przygotowania do ponownego użycia i odzysku innymi metodami niektórych frakcji odpadów komunalnych</w:t>
      </w:r>
      <w:r w:rsidRPr="00876ABC">
        <w:t xml:space="preserve">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Środowiska z dnia 25 maja 2012 r. </w:t>
      </w:r>
      <w:r w:rsidRPr="00D747D8">
        <w:rPr>
          <w:rStyle w:val="h2"/>
          <w:i/>
        </w:rPr>
        <w:t>w sprawie poziomów ograniczenia masy odpadów komunalnych ulegających biodegradacji przekazywanych do składowania oraz sposobu obliczania poziomu ograniczania masy tych odpadów</w:t>
      </w:r>
      <w:r w:rsidRPr="00876ABC">
        <w:rPr>
          <w:rStyle w:val="h2"/>
        </w:rPr>
        <w:t xml:space="preserve">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</w:t>
      </w:r>
      <w:r w:rsidRPr="00876ABC">
        <w:rPr>
          <w:rStyle w:val="h2"/>
        </w:rPr>
        <w:lastRenderedPageBreak/>
        <w:t xml:space="preserve">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 xml:space="preserve">tworzyw sztucznych i szkła  oraz nie ograniczenia masy odpadów komunalnych ulegających biodegradacji  przekazywanych do składowania Wykonawca zapłaci Zamawiającemu kary umowne zgodnie z art.9z ustawy z dnia 13 września 1996 </w:t>
      </w:r>
      <w:r w:rsidRPr="00D747D8">
        <w:rPr>
          <w:i/>
        </w:rPr>
        <w:t>roku o utrzymaniu czystości i porządku w gminach</w:t>
      </w:r>
      <w:r w:rsidR="007509BF">
        <w:t xml:space="preserve"> </w:t>
      </w:r>
      <w:r w:rsidR="00D747D8" w:rsidRPr="00982338">
        <w:t>(</w:t>
      </w:r>
      <w:r w:rsidR="00D747D8">
        <w:rPr>
          <w:bCs/>
        </w:rPr>
        <w:t xml:space="preserve">Dz. U. z </w:t>
      </w:r>
      <w:r w:rsidR="00D747D8" w:rsidRPr="00982338">
        <w:rPr>
          <w:bCs/>
        </w:rPr>
        <w:t>2013</w:t>
      </w:r>
      <w:r w:rsidR="00D747D8">
        <w:rPr>
          <w:bCs/>
        </w:rPr>
        <w:t xml:space="preserve"> r., poz. </w:t>
      </w:r>
      <w:r w:rsidR="00D747D8" w:rsidRPr="00982338">
        <w:rPr>
          <w:bCs/>
        </w:rPr>
        <w:t>1399</w:t>
      </w:r>
      <w:r w:rsidR="00D747D8">
        <w:rPr>
          <w:bCs/>
        </w:rPr>
        <w:t xml:space="preserve"> z </w:t>
      </w:r>
      <w:proofErr w:type="spellStart"/>
      <w:r w:rsidR="00D747D8">
        <w:rPr>
          <w:bCs/>
        </w:rPr>
        <w:t>późn</w:t>
      </w:r>
      <w:proofErr w:type="spellEnd"/>
      <w:r w:rsidR="00D747D8">
        <w:rPr>
          <w:bCs/>
        </w:rPr>
        <w:t>. zm.</w:t>
      </w:r>
      <w:r w:rsidR="00D747D8" w:rsidRPr="00982338">
        <w:rPr>
          <w:bCs/>
        </w:rPr>
        <w:t>)</w:t>
      </w:r>
      <w:r w:rsidR="003F37AA">
        <w:t>, w wysokości równej kwocie kar nałożonych na Zamawiającego przez organy kontrolujące.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selektywnego zbierania odpadów komunalnych, a w przypadku ich niedopełnienia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jako zmieszane i niezwłocznie pisemnie powiadomić o tym Zamawiającego, nie później niż w ciągu 3 dni. Do informacji Wykonawca zobowiązany będzie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 z rejestracją daty i godziny.</w:t>
      </w:r>
    </w:p>
    <w:p w:rsidR="00787921" w:rsidRPr="00876ABC" w:rsidRDefault="00671BE9" w:rsidP="00671B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>Wykonawca zobowiązany jest do zorga</w:t>
      </w:r>
      <w:r>
        <w:rPr>
          <w:sz w:val="24"/>
          <w:szCs w:val="24"/>
        </w:rPr>
        <w:t xml:space="preserve">nizowania dwa razy w ciągu roku </w:t>
      </w:r>
      <w:r w:rsidR="00787921" w:rsidRPr="00876ABC">
        <w:rPr>
          <w:sz w:val="24"/>
          <w:szCs w:val="24"/>
        </w:rPr>
        <w:t>selektywnej zbiórki odpadów w każdej miejscowości, dla frakcji odpadów nie odbieranych bezpośrednio z nieruchomości.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8" w:name="_Toc154823344"/>
      <w:bookmarkStart w:id="9" w:name="_Toc161806944"/>
      <w:bookmarkStart w:id="10" w:name="_Toc191867072"/>
      <w:bookmarkStart w:id="11" w:name="_Toc353172969"/>
      <w:r w:rsidRPr="00876ABC">
        <w:rPr>
          <w:i/>
          <w:iCs/>
          <w:sz w:val="24"/>
          <w:szCs w:val="24"/>
        </w:rPr>
        <w:t>Oferty częściowe</w:t>
      </w:r>
      <w:bookmarkEnd w:id="8"/>
      <w:bookmarkEnd w:id="9"/>
      <w:bookmarkEnd w:id="10"/>
      <w:bookmarkEnd w:id="11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2" w:name="_Toc154823345"/>
      <w:bookmarkStart w:id="13" w:name="_Toc161806945"/>
      <w:bookmarkStart w:id="14" w:name="_Toc191867073"/>
      <w:bookmarkStart w:id="15" w:name="_Toc353172970"/>
      <w:r w:rsidRPr="00876ABC">
        <w:rPr>
          <w:i/>
          <w:iCs/>
          <w:sz w:val="24"/>
          <w:szCs w:val="24"/>
        </w:rPr>
        <w:t>Oferty wariantowe</w:t>
      </w:r>
      <w:bookmarkEnd w:id="12"/>
      <w:bookmarkEnd w:id="13"/>
      <w:bookmarkEnd w:id="14"/>
      <w:bookmarkEnd w:id="15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6" w:name="_Toc137824133"/>
      <w:bookmarkStart w:id="17" w:name="_Toc154823346"/>
      <w:bookmarkStart w:id="18" w:name="_Toc161806946"/>
      <w:bookmarkStart w:id="19" w:name="_Toc191867074"/>
      <w:bookmarkStart w:id="20" w:name="_Toc353172971"/>
      <w:r w:rsidRPr="00876ABC">
        <w:rPr>
          <w:i/>
          <w:iCs/>
          <w:sz w:val="24"/>
          <w:szCs w:val="24"/>
        </w:rPr>
        <w:t>Termin wykonania zamówienia</w:t>
      </w:r>
      <w:bookmarkEnd w:id="16"/>
      <w:bookmarkEnd w:id="17"/>
      <w:bookmarkEnd w:id="18"/>
      <w:bookmarkEnd w:id="19"/>
      <w:bookmarkEnd w:id="20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</w:t>
      </w:r>
      <w:r w:rsidR="002A5936">
        <w:t>1</w:t>
      </w:r>
      <w:r w:rsidR="003719AB">
        <w:t>.201</w:t>
      </w:r>
      <w:r w:rsidR="002A5936">
        <w:t>5</w:t>
      </w:r>
      <w:r w:rsidR="003719AB">
        <w:t xml:space="preserve"> rok.</w:t>
      </w:r>
    </w:p>
    <w:p w:rsidR="00787921" w:rsidRPr="00876ABC" w:rsidRDefault="00787921" w:rsidP="00EA2110">
      <w:pPr>
        <w:pStyle w:val="Tekstpodstawowy"/>
        <w:jc w:val="both"/>
      </w:pPr>
      <w:r w:rsidRPr="00876ABC">
        <w:t>-</w:t>
      </w:r>
      <w:r w:rsidR="00793C13">
        <w:t xml:space="preserve"> </w:t>
      </w:r>
      <w:r w:rsidRPr="00876ABC">
        <w:t xml:space="preserve">zakończenie – </w:t>
      </w:r>
      <w:r w:rsidR="00F83839">
        <w:t>31</w:t>
      </w:r>
      <w:r w:rsidRPr="00EB4765">
        <w:t>.</w:t>
      </w:r>
      <w:r w:rsidR="00F83839">
        <w:t>1</w:t>
      </w:r>
      <w:r w:rsidR="000B704B">
        <w:t>0</w:t>
      </w:r>
      <w:r w:rsidRPr="00EB4765">
        <w:t>.201</w:t>
      </w:r>
      <w:r w:rsidR="00F83839">
        <w:t>5</w:t>
      </w:r>
      <w:r w:rsidRPr="00EB4765">
        <w:t xml:space="preserve"> rok.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1" w:name="_Toc137824131"/>
      <w:bookmarkStart w:id="22" w:name="_Toc154823347"/>
      <w:bookmarkStart w:id="23" w:name="_Toc161806947"/>
      <w:bookmarkStart w:id="24" w:name="_Toc191867075"/>
      <w:bookmarkStart w:id="25" w:name="_Toc353172972"/>
      <w:r w:rsidRPr="00876ABC">
        <w:rPr>
          <w:i/>
          <w:iCs/>
          <w:sz w:val="24"/>
          <w:szCs w:val="24"/>
        </w:rPr>
        <w:t>Informacja o podwykonawcach</w:t>
      </w:r>
      <w:bookmarkEnd w:id="21"/>
      <w:bookmarkEnd w:id="22"/>
      <w:bookmarkEnd w:id="23"/>
      <w:bookmarkEnd w:id="24"/>
      <w:bookmarkEnd w:id="25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6" w:name="_Toc161806948"/>
      <w:bookmarkStart w:id="27" w:name="_Toc191867076"/>
      <w:bookmarkStart w:id="28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6"/>
      <w:bookmarkEnd w:id="27"/>
      <w:bookmarkEnd w:id="28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Składając ofertę wspólnie (</w:t>
      </w:r>
      <w:r w:rsidRPr="00876ABC">
        <w:rPr>
          <w:b w:val="0"/>
          <w:bCs w:val="0"/>
        </w:rPr>
        <w:t xml:space="preserve">art. 23 ustawy)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oferta,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26287B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Pr="00876ABC">
        <w:rPr>
          <w:i/>
          <w:iCs/>
          <w:sz w:val="24"/>
          <w:szCs w:val="24"/>
        </w:rPr>
        <w:t xml:space="preserve">)- </w:t>
      </w: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9" w:name="_Toc154823348"/>
      <w:bookmarkStart w:id="30" w:name="_Toc161806950"/>
      <w:bookmarkStart w:id="31" w:name="_Toc191867078"/>
      <w:bookmarkStart w:id="32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9"/>
      <w:bookmarkEnd w:id="30"/>
      <w:bookmarkEnd w:id="31"/>
      <w:bookmarkEnd w:id="32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3" w:name="_Toc174258994"/>
      <w:bookmarkStart w:id="34" w:name="_Toc191867079"/>
      <w:r w:rsidRPr="00876ABC">
        <w:rPr>
          <w:i/>
          <w:iCs/>
          <w:sz w:val="24"/>
          <w:szCs w:val="24"/>
        </w:rPr>
        <w:t xml:space="preserve"> </w:t>
      </w:r>
      <w:bookmarkStart w:id="35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3"/>
      <w:bookmarkEnd w:id="34"/>
      <w:bookmarkEnd w:id="35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>Zamawiający uzna za spełnione warunki, o których mowa w pkt</w:t>
      </w:r>
      <w:r w:rsidR="00EF3551">
        <w:rPr>
          <w:b/>
          <w:bCs/>
          <w:lang w:val="pl-PL"/>
        </w:rPr>
        <w:t>.</w:t>
      </w:r>
      <w:r w:rsidRPr="00876ABC">
        <w:rPr>
          <w:b/>
          <w:bCs/>
          <w:lang w:val="pl-PL"/>
        </w:rPr>
        <w:t xml:space="preserve">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Wykonawca musi wykazać,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</w:t>
      </w:r>
      <w:r w:rsidRPr="00186925">
        <w:rPr>
          <w:i/>
          <w:sz w:val="24"/>
          <w:szCs w:val="24"/>
          <w:lang w:eastAsia="en-US"/>
        </w:rPr>
        <w:t>o utrzymaniu czystości w gminach</w:t>
      </w:r>
      <w:r w:rsidRPr="00876ABC">
        <w:rPr>
          <w:sz w:val="24"/>
          <w:szCs w:val="24"/>
          <w:lang w:eastAsia="en-US"/>
        </w:rPr>
        <w:t xml:space="preserve"> </w:t>
      </w:r>
      <w:r w:rsidR="00186925" w:rsidRPr="00982338">
        <w:rPr>
          <w:sz w:val="24"/>
          <w:szCs w:val="24"/>
        </w:rPr>
        <w:t>(</w:t>
      </w:r>
      <w:r w:rsidR="00186925">
        <w:rPr>
          <w:bCs/>
          <w:sz w:val="24"/>
          <w:szCs w:val="24"/>
        </w:rPr>
        <w:t xml:space="preserve">Dz. U. z </w:t>
      </w:r>
      <w:r w:rsidR="00186925" w:rsidRPr="00982338">
        <w:rPr>
          <w:bCs/>
          <w:sz w:val="24"/>
          <w:szCs w:val="24"/>
        </w:rPr>
        <w:t>2013</w:t>
      </w:r>
      <w:r w:rsidR="00186925">
        <w:rPr>
          <w:bCs/>
          <w:sz w:val="24"/>
          <w:szCs w:val="24"/>
        </w:rPr>
        <w:t xml:space="preserve"> r., poz. </w:t>
      </w:r>
      <w:r w:rsidR="00186925" w:rsidRPr="00982338">
        <w:rPr>
          <w:bCs/>
          <w:sz w:val="24"/>
          <w:szCs w:val="24"/>
        </w:rPr>
        <w:t>1399</w:t>
      </w:r>
      <w:r w:rsidR="00186925">
        <w:rPr>
          <w:bCs/>
          <w:sz w:val="24"/>
          <w:szCs w:val="24"/>
        </w:rPr>
        <w:t xml:space="preserve"> z </w:t>
      </w:r>
      <w:proofErr w:type="spellStart"/>
      <w:r w:rsidR="00186925">
        <w:rPr>
          <w:bCs/>
          <w:sz w:val="24"/>
          <w:szCs w:val="24"/>
        </w:rPr>
        <w:t>późn</w:t>
      </w:r>
      <w:proofErr w:type="spellEnd"/>
      <w:r w:rsidR="00186925">
        <w:rPr>
          <w:bCs/>
          <w:sz w:val="24"/>
          <w:szCs w:val="24"/>
        </w:rPr>
        <w:t>. zm.</w:t>
      </w:r>
      <w:r w:rsidR="00186925" w:rsidRPr="00982338">
        <w:rPr>
          <w:bCs/>
          <w:sz w:val="24"/>
          <w:szCs w:val="24"/>
        </w:rPr>
        <w:t>)</w:t>
      </w:r>
      <w:r w:rsidR="00186925">
        <w:rPr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 41 ustawy z dnia 14 grudnia 2012 r. </w:t>
      </w:r>
      <w:r w:rsidRPr="00186925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</w:t>
      </w:r>
      <w:r w:rsidR="00584B76">
        <w:rPr>
          <w:sz w:val="24"/>
          <w:szCs w:val="24"/>
        </w:rPr>
        <w:t xml:space="preserve">(Dz. U. z 2013 r., poz. 21 z </w:t>
      </w:r>
      <w:proofErr w:type="spellStart"/>
      <w:r w:rsidR="00584B76">
        <w:rPr>
          <w:sz w:val="24"/>
          <w:szCs w:val="24"/>
        </w:rPr>
        <w:t>późn</w:t>
      </w:r>
      <w:proofErr w:type="spellEnd"/>
      <w:r w:rsidR="00584B76">
        <w:rPr>
          <w:sz w:val="24"/>
          <w:szCs w:val="24"/>
        </w:rPr>
        <w:t>. zm.),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</w:t>
      </w:r>
      <w:r w:rsidR="004113F6">
        <w:rPr>
          <w:sz w:val="24"/>
          <w:lang w:eastAsia="en-US"/>
        </w:rPr>
        <w:t>o Inspektora Ochrony Środowiska.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należy przedstawić: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tj., wykonał lub wykonuje, usługi odbierania odpadów komunalnych na których zamieszkują mieszkańcy z</w:t>
      </w:r>
      <w:r w:rsidRPr="00F95D5C">
        <w:rPr>
          <w:lang w:val="pl-PL"/>
        </w:rPr>
        <w:t xml:space="preserve"> co najmniej 1000 nieruchomości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>do 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Warunek zostanie spełniony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jeżeli Wykonaw</w:t>
      </w:r>
      <w:r w:rsidR="00CF08BE">
        <w:rPr>
          <w:lang w:val="pl-PL"/>
        </w:rPr>
        <w:t>ca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9F6C49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 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5C36B1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="00C94ABD">
        <w:rPr>
          <w:b/>
          <w:bCs/>
          <w:lang w:val="pl-PL"/>
        </w:rPr>
        <w:t>.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</w:t>
      </w:r>
      <w:r w:rsidR="00C94ABD">
        <w:rPr>
          <w:lang w:val="pl-PL"/>
        </w:rPr>
        <w:t>in. 100 000,00 zł.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.6.1. W celu wykazania spełniania przez Wykonawcę warunków, o których mowa w art. 22 ust. 1 ustawy z dnia 29 stycznia 2004 r. - Prawo zamówień publicznych, zwanej dalej "ustawą", których opis sposobu oceny spełniania został dokonany w ogłoszeniu o zamówieniu w postępowaniu określonych w art. 26 ust. 2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 zezwolenie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art.41 ustawy z dnia 14 grudnia 2012 r </w:t>
      </w:r>
      <w:r w:rsidRPr="00C21A77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(Dz.</w:t>
      </w:r>
      <w:r w:rsidR="00A016AA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2013 r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t xml:space="preserve">- </w:t>
      </w:r>
      <w:r w:rsidR="00787921" w:rsidRPr="00486FD6">
        <w:rPr>
          <w:sz w:val="24"/>
          <w:szCs w:val="24"/>
          <w:lang w:eastAsia="en-US"/>
        </w:rPr>
        <w:t>wpis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787921" w:rsidRPr="00486FD6">
        <w:rPr>
          <w:sz w:val="24"/>
          <w:szCs w:val="24"/>
          <w:lang w:eastAsia="en-US"/>
        </w:rPr>
        <w:t>prowadzony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wykonał lub wykonuje, usługi odbierania odpadów komunalnych na których zamieszkują mieszkańcy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 w ciągu następujących po sobie</w:t>
      </w:r>
      <w:r w:rsidRPr="00876ABC">
        <w:rPr>
          <w:color w:val="FF0000"/>
          <w:lang w:val="pl-PL"/>
        </w:rPr>
        <w:t xml:space="preserve"> </w:t>
      </w:r>
      <w:r w:rsidR="00486FD6">
        <w:rPr>
          <w:color w:val="00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787921" w:rsidP="00486FD6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100 000,00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wykazu narzędzi i urządzeń technicznych dostępnych Wykonawcy usług w celu realizacji zamówienia wraz z informacją o podstawie dysponowania tymi - posiada co najmniej dwa pojazdy przystosowane do odbierania zmieszanych odpadów komunalnych</w:t>
      </w:r>
      <w:r w:rsidR="00486FD6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co najmniej jeden pojazd przystosowan</w:t>
      </w:r>
      <w:r w:rsidR="006F4CE2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do odbierania selektywnie zebranych odpadów komunalnych</w:t>
      </w:r>
      <w:r w:rsidR="00486FD6">
        <w:rPr>
          <w:sz w:val="24"/>
          <w:szCs w:val="24"/>
        </w:rPr>
        <w:t xml:space="preserve">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 xml:space="preserve">- oświadczenie, że 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Pr="00876ABC" w:rsidRDefault="001E74AA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787921" w:rsidRPr="00876ABC" w:rsidRDefault="00754335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921" w:rsidRPr="00876ABC">
        <w:rPr>
          <w:sz w:val="24"/>
          <w:szCs w:val="24"/>
        </w:rPr>
        <w:t>oświadczenia</w:t>
      </w:r>
      <w:r w:rsidR="00E32AB0">
        <w:rPr>
          <w:sz w:val="24"/>
          <w:szCs w:val="24"/>
        </w:rPr>
        <w:t xml:space="preserve"> o braku podstaw do wykluczenia</w:t>
      </w:r>
      <w:r w:rsidR="00787921"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="00787921" w:rsidRPr="00E32AB0">
        <w:rPr>
          <w:b/>
          <w:sz w:val="24"/>
          <w:szCs w:val="24"/>
        </w:rPr>
        <w:t xml:space="preserve"> nr 4</w:t>
      </w:r>
      <w:r w:rsidR="00787921"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="00787921" w:rsidRPr="00876ABC">
        <w:rPr>
          <w:rFonts w:eastAsia="TimesNewRomanPSMT"/>
          <w:sz w:val="24"/>
          <w:szCs w:val="24"/>
          <w:lang w:eastAsia="en-US"/>
        </w:rPr>
        <w:t>,</w:t>
      </w: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54335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</w:t>
      </w:r>
      <w:r w:rsidRPr="00876ABC">
        <w:rPr>
          <w:sz w:val="24"/>
          <w:szCs w:val="24"/>
          <w:lang w:eastAsia="en-US"/>
        </w:rPr>
        <w:lastRenderedPageBreak/>
        <w:t>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 do tej samej grupy kapitałowej,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 xml:space="preserve">- lista podmiotów należących do tej samej grupy kapitałowej w rozumieniu ustawy z dnia 16 lutego 2007 r. </w:t>
      </w:r>
      <w:r w:rsidRPr="00754335">
        <w:rPr>
          <w:rFonts w:eastAsia="TimesNewRoman"/>
          <w:i/>
          <w:sz w:val="24"/>
          <w:szCs w:val="24"/>
        </w:rPr>
        <w:t>o ochronie konkurencji i konsumentów</w:t>
      </w:r>
      <w:r w:rsidR="002E7C64">
        <w:rPr>
          <w:rFonts w:eastAsia="TimesNewRoman"/>
          <w:i/>
          <w:sz w:val="24"/>
          <w:szCs w:val="24"/>
        </w:rPr>
        <w:t>,</w:t>
      </w:r>
      <w:r w:rsidRPr="00754335">
        <w:rPr>
          <w:rFonts w:eastAsia="TimesNewRoman"/>
          <w:i/>
          <w:sz w:val="24"/>
          <w:szCs w:val="24"/>
        </w:rPr>
        <w:t xml:space="preserve"> </w:t>
      </w:r>
      <w:r w:rsidRPr="002E7C64">
        <w:rPr>
          <w:rFonts w:eastAsia="TimesNewRoman"/>
          <w:sz w:val="24"/>
          <w:szCs w:val="24"/>
        </w:rPr>
        <w:t>albo informacji o tym, że nie należy do grupy kapitałowej</w:t>
      </w:r>
      <w:r w:rsidRPr="00876ABC">
        <w:rPr>
          <w:rFonts w:eastAsia="TimesNewRoman"/>
          <w:sz w:val="24"/>
          <w:szCs w:val="24"/>
        </w:rPr>
        <w:t xml:space="preserve">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  <w:r w:rsidR="009417D7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6" w:name="_Toc154823351"/>
      <w:bookmarkStart w:id="37" w:name="_Toc161806952"/>
      <w:bookmarkStart w:id="38" w:name="_Toc191867081"/>
      <w:bookmarkStart w:id="39" w:name="_Toc353172976"/>
      <w:r w:rsidRPr="00876ABC">
        <w:rPr>
          <w:i/>
          <w:iCs/>
          <w:sz w:val="24"/>
          <w:szCs w:val="24"/>
        </w:rPr>
        <w:t>Wymagania dotyczące wadium</w:t>
      </w:r>
      <w:bookmarkEnd w:id="36"/>
      <w:bookmarkEnd w:id="37"/>
      <w:bookmarkEnd w:id="38"/>
      <w:bookmarkEnd w:id="39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F60047">
        <w:rPr>
          <w:b/>
          <w:bCs/>
          <w:sz w:val="24"/>
          <w:szCs w:val="24"/>
        </w:rPr>
        <w:t xml:space="preserve">5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F60047">
        <w:rPr>
          <w:i/>
          <w:iCs/>
          <w:sz w:val="24"/>
          <w:szCs w:val="24"/>
        </w:rPr>
        <w:t>pięć</w:t>
      </w:r>
      <w:r w:rsidRPr="00876ABC">
        <w:rPr>
          <w:i/>
          <w:iCs/>
          <w:sz w:val="24"/>
          <w:szCs w:val="24"/>
        </w:rPr>
        <w:t xml:space="preserve"> 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2007 r. Nr 42, poz. 275</w:t>
      </w:r>
      <w:r w:rsidR="00EE4BFB">
        <w:rPr>
          <w:sz w:val="24"/>
          <w:szCs w:val="24"/>
        </w:rPr>
        <w:t xml:space="preserve"> z </w:t>
      </w:r>
      <w:proofErr w:type="spellStart"/>
      <w:r w:rsidR="00EE4BFB">
        <w:rPr>
          <w:sz w:val="24"/>
          <w:szCs w:val="24"/>
        </w:rPr>
        <w:t>późn</w:t>
      </w:r>
      <w:proofErr w:type="spellEnd"/>
      <w:r w:rsidR="00EE4BFB">
        <w:rPr>
          <w:sz w:val="24"/>
          <w:szCs w:val="24"/>
        </w:rPr>
        <w:t>. zm.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441E7E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41E7E">
        <w:rPr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0" w:name="_Toc137824137"/>
      <w:bookmarkStart w:id="41" w:name="_Toc154823353"/>
      <w:bookmarkStart w:id="42" w:name="_Toc161806953"/>
      <w:r w:rsidRPr="00876ABC">
        <w:rPr>
          <w:i/>
          <w:iCs/>
          <w:sz w:val="24"/>
          <w:szCs w:val="24"/>
        </w:rPr>
        <w:t xml:space="preserve"> </w:t>
      </w:r>
      <w:bookmarkStart w:id="43" w:name="_Toc191867082"/>
      <w:bookmarkStart w:id="44" w:name="_Toc353172977"/>
      <w:r w:rsidRPr="00876ABC">
        <w:rPr>
          <w:i/>
          <w:iCs/>
          <w:sz w:val="24"/>
          <w:szCs w:val="24"/>
        </w:rPr>
        <w:t>Termin związania ofertą</w:t>
      </w:r>
      <w:bookmarkEnd w:id="40"/>
      <w:bookmarkEnd w:id="41"/>
      <w:bookmarkEnd w:id="42"/>
      <w:bookmarkEnd w:id="43"/>
      <w:bookmarkEnd w:id="44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5" w:name="_Toc161806954"/>
      <w:r w:rsidRPr="00876ABC">
        <w:rPr>
          <w:i/>
          <w:iCs/>
          <w:sz w:val="24"/>
          <w:szCs w:val="24"/>
        </w:rPr>
        <w:t xml:space="preserve"> </w:t>
      </w:r>
      <w:bookmarkStart w:id="46" w:name="_Toc191867083"/>
      <w:bookmarkStart w:id="47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5"/>
      <w:bookmarkEnd w:id="46"/>
      <w:bookmarkEnd w:id="4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14404F" w:rsidRPr="00876ABC" w:rsidRDefault="0014404F" w:rsidP="0014404F">
      <w:pPr>
        <w:ind w:left="426"/>
        <w:jc w:val="both"/>
        <w:rPr>
          <w:sz w:val="24"/>
          <w:szCs w:val="24"/>
        </w:rPr>
      </w:pPr>
    </w:p>
    <w:p w:rsidR="0078792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51" w:name="_Toc191867084"/>
      <w:bookmarkStart w:id="52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E3FB7" w:rsidRDefault="00EE4BFB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t>16</w:t>
      </w:r>
      <w:r w:rsidR="005A3886" w:rsidRPr="009E3FB7">
        <w:t>.</w:t>
      </w:r>
      <w:r>
        <w:t>12</w:t>
      </w:r>
      <w:r w:rsidR="005A3886" w:rsidRPr="009E3FB7">
        <w:t>.201</w:t>
      </w:r>
      <w:r>
        <w:t>4</w:t>
      </w:r>
      <w:r w:rsidR="00C1745A" w:rsidRPr="009E3FB7">
        <w:t xml:space="preserve"> r. godz. </w:t>
      </w:r>
      <w:r w:rsidR="00C32FB3">
        <w:t>10</w:t>
      </w:r>
      <w:r w:rsidR="00C1745A" w:rsidRPr="009E3FB7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</w:t>
      </w:r>
      <w:r w:rsidR="006F352E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Pr="006F352E">
        <w:rPr>
          <w:b w:val="0"/>
          <w:bCs w:val="0"/>
          <w:i/>
        </w:rPr>
        <w:t>o zwalczaniu nieuczciwej konkurencji</w:t>
      </w:r>
      <w:r w:rsidRPr="00876ABC">
        <w:rPr>
          <w:b w:val="0"/>
          <w:bCs w:val="0"/>
        </w:rPr>
        <w:t xml:space="preserve">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14404F" w:rsidRPr="00876ABC" w:rsidRDefault="0014404F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</w:p>
    <w:p w:rsidR="00787921" w:rsidRDefault="00787921" w:rsidP="00EA2110">
      <w:pPr>
        <w:pStyle w:val="Tekstpodstawowy"/>
        <w:ind w:left="567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lastRenderedPageBreak/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3" w:name="_Toc137824139"/>
      <w:bookmarkStart w:id="54" w:name="_Toc154823355"/>
      <w:bookmarkStart w:id="55" w:name="_Toc161806956"/>
      <w:bookmarkStart w:id="56" w:name="_Toc191867085"/>
      <w:bookmarkStart w:id="57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3"/>
      <w:bookmarkEnd w:id="54"/>
      <w:bookmarkEnd w:id="55"/>
      <w:bookmarkEnd w:id="56"/>
      <w:bookmarkEnd w:id="5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57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9C6F6C">
        <w:t>16</w:t>
      </w:r>
      <w:r w:rsidR="005A3886" w:rsidRPr="009E3FB7">
        <w:t>.</w:t>
      </w:r>
      <w:r w:rsidR="009C6F6C">
        <w:t>12</w:t>
      </w:r>
      <w:r w:rsidR="005A3886" w:rsidRPr="009E3FB7">
        <w:t>.201</w:t>
      </w:r>
      <w:r w:rsidR="009C6F6C">
        <w:t>4</w:t>
      </w:r>
      <w:r w:rsidRPr="009E3FB7">
        <w:t xml:space="preserve"> r. do  godz. </w:t>
      </w:r>
      <w:r w:rsidR="006E3809">
        <w:t>10</w:t>
      </w:r>
      <w:r w:rsidRPr="009E3FB7">
        <w:t xml:space="preserve"> : 00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3.Otwarcie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BC69E7">
        <w:rPr>
          <w:b/>
          <w:bCs/>
          <w:sz w:val="24"/>
          <w:szCs w:val="24"/>
        </w:rPr>
        <w:t>1</w:t>
      </w:r>
      <w:r w:rsidR="009C6F6C">
        <w:rPr>
          <w:b/>
          <w:bCs/>
          <w:sz w:val="24"/>
          <w:szCs w:val="24"/>
        </w:rPr>
        <w:t>6</w:t>
      </w:r>
      <w:r w:rsidR="009E5F29" w:rsidRPr="009E3FB7">
        <w:rPr>
          <w:b/>
          <w:bCs/>
          <w:sz w:val="24"/>
          <w:szCs w:val="24"/>
        </w:rPr>
        <w:t>.</w:t>
      </w:r>
      <w:r w:rsidR="009C6F6C">
        <w:rPr>
          <w:b/>
          <w:bCs/>
          <w:sz w:val="24"/>
          <w:szCs w:val="24"/>
        </w:rPr>
        <w:t>12</w:t>
      </w:r>
      <w:r w:rsidR="009E5F29" w:rsidRPr="009E3FB7">
        <w:rPr>
          <w:b/>
          <w:bCs/>
          <w:sz w:val="24"/>
          <w:szCs w:val="24"/>
        </w:rPr>
        <w:t>.201</w:t>
      </w:r>
      <w:r w:rsidR="009C6F6C">
        <w:rPr>
          <w:b/>
          <w:bCs/>
          <w:sz w:val="24"/>
          <w:szCs w:val="24"/>
        </w:rPr>
        <w:t>4</w:t>
      </w:r>
      <w:r w:rsidR="00787921" w:rsidRPr="009E3FB7">
        <w:rPr>
          <w:b/>
          <w:sz w:val="24"/>
          <w:szCs w:val="24"/>
        </w:rPr>
        <w:t xml:space="preserve"> r. o</w:t>
      </w:r>
      <w:r w:rsidR="00787921" w:rsidRPr="009E3FB7">
        <w:rPr>
          <w:b/>
          <w:bCs/>
          <w:sz w:val="24"/>
          <w:szCs w:val="24"/>
        </w:rPr>
        <w:t xml:space="preserve"> godz. </w:t>
      </w:r>
      <w:r w:rsidR="006E3809">
        <w:rPr>
          <w:b/>
          <w:bCs/>
          <w:sz w:val="24"/>
          <w:szCs w:val="24"/>
        </w:rPr>
        <w:t>10</w:t>
      </w:r>
      <w:r w:rsidR="00787921" w:rsidRPr="009E3FB7">
        <w:rPr>
          <w:b/>
          <w:bCs/>
          <w:sz w:val="24"/>
          <w:szCs w:val="24"/>
        </w:rPr>
        <w:t xml:space="preserve"> :</w:t>
      </w:r>
      <w:r w:rsidR="009E5F29" w:rsidRPr="009E3FB7">
        <w:rPr>
          <w:b/>
          <w:bCs/>
          <w:sz w:val="24"/>
          <w:szCs w:val="24"/>
        </w:rPr>
        <w:t xml:space="preserve"> </w:t>
      </w:r>
      <w:r w:rsidR="00787921" w:rsidRPr="009E3FB7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8" w:name="_Toc137824140"/>
      <w:bookmarkStart w:id="59" w:name="_Toc154823356"/>
      <w:bookmarkStart w:id="60" w:name="_Toc161806957"/>
      <w:r w:rsidRPr="00876ABC">
        <w:rPr>
          <w:i/>
          <w:iCs/>
          <w:sz w:val="24"/>
          <w:szCs w:val="24"/>
        </w:rPr>
        <w:t xml:space="preserve"> </w:t>
      </w:r>
      <w:bookmarkStart w:id="61" w:name="_Toc191867086"/>
      <w:bookmarkStart w:id="62" w:name="_Toc353172981"/>
      <w:r w:rsidRPr="00876ABC">
        <w:rPr>
          <w:i/>
          <w:iCs/>
          <w:sz w:val="24"/>
          <w:szCs w:val="24"/>
        </w:rPr>
        <w:t>Opis sposobu obliczania</w:t>
      </w:r>
      <w:bookmarkEnd w:id="58"/>
      <w:bookmarkEnd w:id="59"/>
      <w:bookmarkEnd w:id="60"/>
      <w:bookmarkEnd w:id="61"/>
      <w:bookmarkEnd w:id="62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W związku z powyższym należy pamiętać, że cena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lastRenderedPageBreak/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 Zamawiający poprawia w ofercie: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1) 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2.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Pr="00876ABC">
        <w:rPr>
          <w:color w:val="000000"/>
          <w:sz w:val="24"/>
          <w:szCs w:val="24"/>
        </w:rPr>
        <w:t>p.z.p</w:t>
      </w:r>
      <w:proofErr w:type="spellEnd"/>
      <w:r w:rsidRPr="00876ABC">
        <w:rPr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3. 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87921" w:rsidRPr="00A220DD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4.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Pr="00A220DD">
        <w:rPr>
          <w:b/>
          <w:sz w:val="24"/>
          <w:szCs w:val="24"/>
        </w:rPr>
        <w:t xml:space="preserve"> do SIWZ.</w:t>
      </w:r>
    </w:p>
    <w:p w:rsidR="00787921" w:rsidRPr="00876ABC" w:rsidRDefault="00787921" w:rsidP="00EA2110">
      <w:pPr>
        <w:pStyle w:val="Standard"/>
        <w:rPr>
          <w:lang w:val="pl-PL"/>
        </w:rPr>
      </w:pPr>
      <w:r w:rsidRPr="00876ABC">
        <w:rPr>
          <w:b/>
          <w:bCs/>
          <w:lang w:val="pl-PL"/>
        </w:rPr>
        <w:t xml:space="preserve">5. </w:t>
      </w:r>
      <w:r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3" w:name="_Toc137824141"/>
      <w:bookmarkStart w:id="64" w:name="_Toc154823357"/>
      <w:bookmarkStart w:id="65" w:name="_Toc161806958"/>
      <w:bookmarkStart w:id="66" w:name="_Toc191867087"/>
      <w:bookmarkStart w:id="67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3"/>
      <w:bookmarkEnd w:id="64"/>
      <w:bookmarkEnd w:id="65"/>
      <w:bookmarkEnd w:id="66"/>
      <w:bookmarkEnd w:id="67"/>
    </w:p>
    <w:p w:rsidR="009C6F6C" w:rsidRDefault="009C6F6C" w:rsidP="00EA2110">
      <w:pPr>
        <w:jc w:val="both"/>
        <w:rPr>
          <w:b/>
          <w:bCs/>
          <w:sz w:val="24"/>
          <w:szCs w:val="24"/>
        </w:rPr>
      </w:pPr>
    </w:p>
    <w:p w:rsidR="00787921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1.</w:t>
      </w:r>
      <w:r w:rsidR="009C6F6C">
        <w:rPr>
          <w:b/>
          <w:bCs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Cena ofertowa – znaczenie </w:t>
      </w:r>
      <w:r w:rsidR="009C6F6C">
        <w:rPr>
          <w:b/>
          <w:bCs/>
          <w:sz w:val="24"/>
          <w:szCs w:val="24"/>
        </w:rPr>
        <w:t>9</w:t>
      </w:r>
      <w:r w:rsidRPr="00876ABC">
        <w:rPr>
          <w:b/>
          <w:bCs/>
          <w:sz w:val="24"/>
          <w:szCs w:val="24"/>
        </w:rPr>
        <w:t xml:space="preserve">0 %   </w:t>
      </w:r>
    </w:p>
    <w:p w:rsidR="009C6F6C" w:rsidRPr="00876ABC" w:rsidRDefault="009C6F6C" w:rsidP="00EA21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Częstotliwość odbioru 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znaczenie 10%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787921" w:rsidRDefault="009C6F6C" w:rsidP="00EA2110">
      <w:pPr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. Oferty będą oceniane przez Komisję Przetargową wg </w:t>
      </w:r>
      <w:r w:rsidR="00220AF1">
        <w:rPr>
          <w:sz w:val="24"/>
          <w:szCs w:val="24"/>
        </w:rPr>
        <w:t xml:space="preserve">następującej </w:t>
      </w:r>
      <w:r w:rsidR="00787921" w:rsidRPr="00876ABC">
        <w:rPr>
          <w:sz w:val="24"/>
          <w:szCs w:val="24"/>
        </w:rPr>
        <w:t>metody i kryteriów: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tbl>
      <w:tblPr>
        <w:tblW w:w="5001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321"/>
        <w:gridCol w:w="1748"/>
        <w:gridCol w:w="4740"/>
      </w:tblGrid>
      <w:tr w:rsidR="009C6F6C" w:rsidRPr="00326603" w:rsidTr="0014404F">
        <w:trPr>
          <w:trHeight w:val="602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Lp.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KRYTERIUM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ZNACZ.WAGA %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METODY PRZYZNAWANIA PUNKTÓW</w:t>
            </w:r>
          </w:p>
        </w:tc>
      </w:tr>
      <w:tr w:rsidR="009C6F6C" w:rsidRPr="00326603" w:rsidTr="0014404F">
        <w:trPr>
          <w:trHeight w:val="249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3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4</w:t>
            </w:r>
          </w:p>
        </w:tc>
      </w:tr>
      <w:tr w:rsidR="009C6F6C" w:rsidRPr="00326603" w:rsidTr="0014404F">
        <w:trPr>
          <w:trHeight w:val="3251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Cena oferty</w:t>
            </w:r>
          </w:p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Pr="00326603" w:rsidRDefault="009C6F6C" w:rsidP="00CB61AD">
            <w:pPr>
              <w:pStyle w:val="Tekstpodstawowy"/>
            </w:pPr>
            <w:r w:rsidRPr="00326603">
              <w:t>Proporcje matematyczne wg wzoru: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26603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10" o:title=""/>
                </v:shape>
                <o:OLEObject Type="Embed" ProgID="Equation.3" ShapeID="_x0000_i1025" DrawAspect="Content" ObjectID="_1479296452" r:id="rId11"/>
              </w:objec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326603"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i/>
                <w:iCs/>
                <w:sz w:val="24"/>
                <w:szCs w:val="24"/>
              </w:rPr>
              <w:t>(max liczba punktów  w ocenianej pozycji)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26603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9C6F6C" w:rsidRPr="00326603" w:rsidRDefault="009C6F6C" w:rsidP="009C6F6C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326603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</w:tc>
      </w:tr>
      <w:tr w:rsidR="009C6F6C" w:rsidRPr="00326603" w:rsidTr="0014404F">
        <w:trPr>
          <w:trHeight w:val="2532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Częstotliwość odbioru  przez Wykonawcę </w:t>
            </w:r>
            <w:r w:rsidRPr="00A82D69">
              <w:rPr>
                <w:b/>
                <w:bCs/>
                <w:sz w:val="24"/>
                <w:szCs w:val="24"/>
              </w:rPr>
              <w:t>odpadów wielkogabarytowych</w:t>
            </w:r>
            <w:r>
              <w:rPr>
                <w:b/>
                <w:bCs/>
                <w:sz w:val="24"/>
                <w:szCs w:val="24"/>
              </w:rPr>
              <w:t>, zużytego sprzętu elektrycznego i elektronicznego</w:t>
            </w:r>
            <w:r w:rsidRPr="00A82D69">
              <w:rPr>
                <w:b/>
                <w:bCs/>
                <w:sz w:val="24"/>
                <w:szCs w:val="24"/>
              </w:rPr>
              <w:t xml:space="preserve"> </w:t>
            </w:r>
            <w:r w:rsidRPr="00B149FE">
              <w:rPr>
                <w:b/>
                <w:sz w:val="24"/>
                <w:szCs w:val="24"/>
              </w:rPr>
              <w:t>oraz zużytych opon</w:t>
            </w: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Dwa razy w roku – 0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Trzy razy w roku  - 5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Pr="00326603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Cztery razy w roku – 10 punktów.</w:t>
            </w:r>
          </w:p>
        </w:tc>
      </w:tr>
      <w:tr w:rsidR="009C6F6C" w:rsidRPr="00326603" w:rsidTr="0014404F">
        <w:trPr>
          <w:trHeight w:val="122"/>
        </w:trPr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9C6F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C6F6C" w:rsidRPr="00326603" w:rsidRDefault="009C6F6C" w:rsidP="00D72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Max  l</w:t>
            </w:r>
            <w:r>
              <w:rPr>
                <w:b/>
                <w:bCs/>
                <w:sz w:val="24"/>
                <w:szCs w:val="24"/>
              </w:rPr>
              <w:t xml:space="preserve">iczba punktów  </w:t>
            </w:r>
            <w:r w:rsidRPr="00326603">
              <w:rPr>
                <w:b/>
                <w:bCs/>
                <w:sz w:val="24"/>
                <w:szCs w:val="24"/>
              </w:rPr>
              <w:t>- 100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pkt</w:t>
            </w:r>
          </w:p>
        </w:tc>
      </w:tr>
    </w:tbl>
    <w:p w:rsidR="00787921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3" w:name="_Toc186513943"/>
      <w:bookmarkStart w:id="74" w:name="_Toc190850098"/>
      <w:bookmarkStart w:id="75" w:name="_Toc191867089"/>
      <w:bookmarkStart w:id="76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3"/>
      <w:bookmarkEnd w:id="74"/>
      <w:bookmarkEnd w:id="75"/>
      <w:bookmarkEnd w:id="7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DB6DDC" w:rsidRDefault="00DB6DDC" w:rsidP="00DB6DDC">
      <w:pPr>
        <w:tabs>
          <w:tab w:val="num" w:pos="426"/>
        </w:tabs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610E6">
        <w:rPr>
          <w:sz w:val="24"/>
          <w:szCs w:val="24"/>
        </w:rPr>
        <w:t xml:space="preserve">z podaniem tytułu: </w:t>
      </w:r>
    </w:p>
    <w:p w:rsidR="00787921" w:rsidRPr="00876ABC" w:rsidRDefault="00E610E6" w:rsidP="00DB6DDC">
      <w:pPr>
        <w:tabs>
          <w:tab w:val="num" w:pos="426"/>
        </w:tabs>
        <w:ind w:left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 w:rsidR="00787921" w:rsidRPr="00876ABC">
        <w:rPr>
          <w:i/>
          <w:iCs/>
          <w:sz w:val="24"/>
          <w:szCs w:val="24"/>
        </w:rPr>
        <w:t xml:space="preserve">zabezpieczenie należytego wykonania umowy, nr sprawy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  <w:r w:rsidRPr="00721CD5">
        <w:rPr>
          <w:b/>
          <w:bCs/>
          <w:i/>
          <w:iCs/>
          <w:sz w:val="24"/>
          <w:szCs w:val="24"/>
        </w:rPr>
        <w:t>IOŚ.</w:t>
      </w:r>
      <w:r w:rsidR="00787921" w:rsidRPr="00721CD5">
        <w:rPr>
          <w:b/>
          <w:bCs/>
          <w:i/>
          <w:iCs/>
          <w:sz w:val="24"/>
          <w:szCs w:val="24"/>
        </w:rPr>
        <w:t>271.</w:t>
      </w:r>
      <w:r w:rsidR="00DB6DDC">
        <w:rPr>
          <w:b/>
          <w:bCs/>
          <w:i/>
          <w:iCs/>
          <w:sz w:val="24"/>
          <w:szCs w:val="24"/>
        </w:rPr>
        <w:t>3</w:t>
      </w:r>
      <w:r w:rsidR="00787921" w:rsidRPr="00721CD5">
        <w:rPr>
          <w:b/>
          <w:bCs/>
          <w:i/>
          <w:iCs/>
          <w:sz w:val="24"/>
          <w:szCs w:val="24"/>
        </w:rPr>
        <w:t>.201</w:t>
      </w:r>
      <w:r w:rsidR="00DB6DDC">
        <w:rPr>
          <w:b/>
          <w:bCs/>
          <w:i/>
          <w:iCs/>
          <w:sz w:val="24"/>
          <w:szCs w:val="24"/>
        </w:rPr>
        <w:t>4</w:t>
      </w:r>
      <w:r w:rsidR="00371274" w:rsidRPr="00371274">
        <w:rPr>
          <w:bCs/>
          <w:i/>
          <w:iCs/>
          <w:sz w:val="24"/>
          <w:szCs w:val="24"/>
        </w:rPr>
        <w:t>”</w:t>
      </w:r>
      <w:r w:rsidR="00787921"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</w:t>
      </w:r>
      <w:r w:rsidR="004524AD">
        <w:rPr>
          <w:color w:val="000000"/>
          <w:sz w:val="24"/>
          <w:szCs w:val="24"/>
        </w:rPr>
        <w:t xml:space="preserve"> </w:t>
      </w:r>
      <w:r w:rsidRPr="00876ABC">
        <w:rPr>
          <w:color w:val="000000"/>
          <w:sz w:val="24"/>
          <w:szCs w:val="24"/>
        </w:rPr>
        <w:t>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2" w:name="_Toc154823361"/>
      <w:bookmarkStart w:id="83" w:name="_Toc161806962"/>
      <w:bookmarkStart w:id="84" w:name="_Toc191867091"/>
      <w:bookmarkStart w:id="85" w:name="_Toc353172986"/>
      <w:r w:rsidRPr="00876ABC">
        <w:rPr>
          <w:i/>
          <w:iCs/>
          <w:sz w:val="24"/>
          <w:szCs w:val="24"/>
        </w:rPr>
        <w:t>Inne informacje</w:t>
      </w:r>
      <w:bookmarkEnd w:id="82"/>
      <w:bookmarkEnd w:id="83"/>
      <w:bookmarkEnd w:id="84"/>
      <w:bookmarkEnd w:id="8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</w:t>
      </w:r>
      <w:r w:rsidR="000B6EBE">
        <w:rPr>
          <w:sz w:val="24"/>
          <w:szCs w:val="24"/>
        </w:rPr>
        <w:t>,</w:t>
      </w:r>
    </w:p>
    <w:p w:rsidR="00787921" w:rsidRPr="003E7227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  <w:r w:rsidR="000B6EBE">
        <w:rPr>
          <w:bCs/>
          <w:sz w:val="24"/>
          <w:szCs w:val="24"/>
        </w:rPr>
        <w:t>,</w:t>
      </w:r>
    </w:p>
    <w:p w:rsidR="00787921" w:rsidRPr="002209F0" w:rsidRDefault="00787921" w:rsidP="002209F0">
      <w:pPr>
        <w:pStyle w:val="Tekstpodstawowy"/>
        <w:numPr>
          <w:ilvl w:val="0"/>
          <w:numId w:val="12"/>
        </w:numPr>
        <w:rPr>
          <w:b w:val="0"/>
          <w:bCs w:val="0"/>
        </w:rPr>
      </w:pPr>
      <w:r w:rsidRPr="002209F0">
        <w:t>zamówie</w:t>
      </w:r>
      <w:r w:rsidR="000B6EBE">
        <w:t>ń</w:t>
      </w:r>
      <w:r w:rsidRPr="002209F0">
        <w:t xml:space="preserve"> uzupełniając</w:t>
      </w:r>
      <w:r w:rsidR="000B6EBE">
        <w:t>ych</w:t>
      </w:r>
      <w:r w:rsidRPr="002209F0">
        <w:rPr>
          <w:b w:val="0"/>
          <w:bCs w:val="0"/>
        </w:rPr>
        <w:t xml:space="preserve"> o których mowa w art.</w:t>
      </w:r>
      <w:r w:rsidR="001F3342" w:rsidRPr="002209F0">
        <w:rPr>
          <w:b w:val="0"/>
          <w:bCs w:val="0"/>
        </w:rPr>
        <w:t xml:space="preserve"> </w:t>
      </w:r>
      <w:r w:rsidRPr="002209F0">
        <w:rPr>
          <w:b w:val="0"/>
          <w:bCs w:val="0"/>
        </w:rPr>
        <w:t xml:space="preserve">67 ust.1 pkt 6 i 7 </w:t>
      </w:r>
      <w:r w:rsidR="001F3342" w:rsidRPr="002209F0">
        <w:rPr>
          <w:b w:val="0"/>
          <w:bCs w:val="0"/>
        </w:rPr>
        <w:t>ustawy</w:t>
      </w:r>
      <w:r w:rsidRPr="002209F0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6" w:name="_Toc137824145"/>
      <w:bookmarkStart w:id="87" w:name="_Toc154823362"/>
      <w:bookmarkStart w:id="88" w:name="_Toc161806963"/>
      <w:bookmarkStart w:id="89" w:name="_Toc191867092"/>
      <w:bookmarkStart w:id="90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4524AD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6"/>
      <w:bookmarkEnd w:id="87"/>
      <w:bookmarkEnd w:id="88"/>
      <w:bookmarkEnd w:id="89"/>
      <w:bookmarkEnd w:id="90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E9279B">
      <w:pPr>
        <w:rPr>
          <w:bCs/>
          <w:sz w:val="24"/>
          <w:szCs w:val="24"/>
        </w:rPr>
      </w:pPr>
      <w:r w:rsidRPr="00E9279B">
        <w:rPr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</w:t>
      </w:r>
      <w:r w:rsidRPr="00E9279B">
        <w:rPr>
          <w:sz w:val="24"/>
          <w:szCs w:val="24"/>
        </w:rPr>
        <w:lastRenderedPageBreak/>
        <w:t xml:space="preserve">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4524AD">
        <w:rPr>
          <w:bCs/>
          <w:i/>
          <w:sz w:val="24"/>
          <w:szCs w:val="24"/>
        </w:rPr>
        <w:t>Prawo zamówień publicznych</w:t>
      </w:r>
      <w:r w:rsidRPr="00E9279B">
        <w:rPr>
          <w:bCs/>
          <w:sz w:val="24"/>
          <w:szCs w:val="24"/>
        </w:rPr>
        <w:t xml:space="preserve"> </w:t>
      </w:r>
      <w:r w:rsidR="002F60FE" w:rsidRPr="00876ABC">
        <w:rPr>
          <w:sz w:val="24"/>
          <w:szCs w:val="24"/>
        </w:rPr>
        <w:t xml:space="preserve">(Dz. U. z 2010 r. Nr 113, poz. 759 z </w:t>
      </w:r>
      <w:proofErr w:type="spellStart"/>
      <w:r w:rsidR="002F60FE" w:rsidRPr="00876ABC">
        <w:rPr>
          <w:sz w:val="24"/>
          <w:szCs w:val="24"/>
        </w:rPr>
        <w:t>pó</w:t>
      </w:r>
      <w:r w:rsidR="002F60FE">
        <w:rPr>
          <w:sz w:val="24"/>
          <w:szCs w:val="24"/>
        </w:rPr>
        <w:t>ź</w:t>
      </w:r>
      <w:r w:rsidR="002F60FE" w:rsidRPr="00876ABC">
        <w:rPr>
          <w:sz w:val="24"/>
          <w:szCs w:val="24"/>
        </w:rPr>
        <w:t>n</w:t>
      </w:r>
      <w:proofErr w:type="spellEnd"/>
      <w:r w:rsidR="002F60FE" w:rsidRPr="00876ABC">
        <w:rPr>
          <w:sz w:val="24"/>
          <w:szCs w:val="24"/>
        </w:rPr>
        <w:t>. zm.)</w:t>
      </w:r>
      <w:r w:rsidRPr="00E9279B">
        <w:rPr>
          <w:bCs/>
          <w:sz w:val="24"/>
          <w:szCs w:val="24"/>
        </w:rPr>
        <w:t>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1" w:name="_Toc161806964"/>
      <w:r w:rsidRPr="00876ABC">
        <w:rPr>
          <w:i/>
          <w:iCs/>
          <w:sz w:val="24"/>
          <w:szCs w:val="24"/>
        </w:rPr>
        <w:t xml:space="preserve"> </w:t>
      </w:r>
      <w:bookmarkStart w:id="92" w:name="_Toc191867093"/>
      <w:bookmarkStart w:id="93" w:name="_Toc353172988"/>
      <w:r w:rsidRPr="00876ABC">
        <w:rPr>
          <w:i/>
          <w:iCs/>
          <w:sz w:val="24"/>
          <w:szCs w:val="24"/>
        </w:rPr>
        <w:t>Załączniki do SIWZ</w:t>
      </w:r>
      <w:bookmarkEnd w:id="91"/>
      <w:bookmarkEnd w:id="92"/>
      <w:bookmarkEnd w:id="93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</w:t>
      </w:r>
      <w:r w:rsidR="00B139BC">
        <w:rPr>
          <w:color w:val="000000"/>
          <w:sz w:val="24"/>
          <w:szCs w:val="24"/>
        </w:rPr>
        <w:t>05</w:t>
      </w:r>
      <w:r w:rsidR="000A66B7">
        <w:rPr>
          <w:color w:val="000000"/>
          <w:sz w:val="24"/>
          <w:szCs w:val="24"/>
        </w:rPr>
        <w:t>.</w:t>
      </w:r>
      <w:r w:rsidR="00B139BC">
        <w:rPr>
          <w:color w:val="000000"/>
          <w:sz w:val="24"/>
          <w:szCs w:val="24"/>
        </w:rPr>
        <w:t>12</w:t>
      </w:r>
      <w:r w:rsidR="000A66B7">
        <w:rPr>
          <w:color w:val="000000"/>
          <w:sz w:val="24"/>
          <w:szCs w:val="24"/>
        </w:rPr>
        <w:t>.201</w:t>
      </w:r>
      <w:r w:rsidR="00B139BC">
        <w:rPr>
          <w:color w:val="000000"/>
          <w:sz w:val="24"/>
          <w:szCs w:val="24"/>
        </w:rPr>
        <w:t>4</w:t>
      </w:r>
      <w:r w:rsidR="000A66B7">
        <w:rPr>
          <w:color w:val="000000"/>
          <w:sz w:val="24"/>
          <w:szCs w:val="24"/>
        </w:rPr>
        <w:t xml:space="preserve">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  <w:r w:rsidR="0014404F">
        <w:rPr>
          <w:b w:val="0"/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FORMULARZ</w:t>
      </w:r>
      <w:r w:rsidR="00832576">
        <w:rPr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OFERTY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1020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7C1020">
        <w:rPr>
          <w:b/>
          <w:bCs/>
          <w:sz w:val="24"/>
          <w:szCs w:val="24"/>
        </w:rPr>
        <w:t>GOŁYMIN-OŚRODEK</w:t>
      </w:r>
    </w:p>
    <w:p w:rsidR="00787921" w:rsidRPr="00876ABC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w </w:t>
      </w:r>
      <w:r w:rsidR="007C1020">
        <w:rPr>
          <w:b/>
          <w:bCs/>
          <w:sz w:val="24"/>
          <w:szCs w:val="24"/>
        </w:rPr>
        <w:t>Gołyminie-Ośrodku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9E3FB7">
        <w:rPr>
          <w:b/>
          <w:bCs/>
          <w:sz w:val="24"/>
          <w:szCs w:val="24"/>
        </w:rPr>
        <w:t>01.0</w:t>
      </w:r>
      <w:r w:rsidR="00B128F5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.201</w:t>
      </w:r>
      <w:r w:rsidR="00B128F5">
        <w:rPr>
          <w:b/>
          <w:bCs/>
          <w:sz w:val="24"/>
          <w:szCs w:val="24"/>
        </w:rPr>
        <w:t>5</w:t>
      </w:r>
      <w:r w:rsidRPr="009E3FB7">
        <w:rPr>
          <w:b/>
          <w:bCs/>
          <w:sz w:val="24"/>
          <w:szCs w:val="24"/>
        </w:rPr>
        <w:t xml:space="preserve"> r. do dnia </w:t>
      </w:r>
      <w:r w:rsidR="0066734A" w:rsidRPr="009E3FB7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Pr="009E3FB7">
        <w:rPr>
          <w:b/>
          <w:bCs/>
          <w:sz w:val="24"/>
          <w:szCs w:val="24"/>
        </w:rPr>
        <w:t>.201</w:t>
      </w:r>
      <w:r w:rsidR="00B128F5">
        <w:rPr>
          <w:b/>
          <w:bCs/>
          <w:sz w:val="24"/>
          <w:szCs w:val="24"/>
        </w:rPr>
        <w:t>5</w:t>
      </w:r>
      <w:r w:rsidRPr="00876ABC">
        <w:rPr>
          <w:b/>
          <w:bCs/>
          <w:sz w:val="24"/>
          <w:szCs w:val="24"/>
        </w:rPr>
        <w:t xml:space="preserve"> r</w:t>
      </w:r>
      <w:r w:rsidR="000B2A4C">
        <w:rPr>
          <w:sz w:val="24"/>
          <w:szCs w:val="24"/>
        </w:rPr>
        <w:t>. 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Pr="009E3FB7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 xml:space="preserve">ęcy.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9E3FB7">
        <w:rPr>
          <w:b/>
          <w:bCs/>
          <w:sz w:val="24"/>
          <w:szCs w:val="24"/>
        </w:rPr>
        <w:t>01.0</w:t>
      </w:r>
      <w:r w:rsidR="00B128F5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.201</w:t>
      </w:r>
      <w:r w:rsidR="00B128F5">
        <w:rPr>
          <w:b/>
          <w:bCs/>
          <w:sz w:val="24"/>
          <w:szCs w:val="24"/>
        </w:rPr>
        <w:t>5</w:t>
      </w:r>
      <w:r w:rsidRPr="009E3FB7">
        <w:rPr>
          <w:b/>
          <w:bCs/>
          <w:sz w:val="24"/>
          <w:szCs w:val="24"/>
        </w:rPr>
        <w:t xml:space="preserve"> r. do dnia </w:t>
      </w:r>
      <w:r w:rsidR="00891612">
        <w:rPr>
          <w:b/>
          <w:bCs/>
          <w:sz w:val="24"/>
          <w:szCs w:val="24"/>
        </w:rPr>
        <w:t>31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Pr="009E3FB7">
        <w:rPr>
          <w:b/>
          <w:bCs/>
          <w:sz w:val="24"/>
          <w:szCs w:val="24"/>
        </w:rPr>
        <w:t>.201</w:t>
      </w:r>
      <w:r w:rsidR="00B128F5">
        <w:rPr>
          <w:b/>
          <w:bCs/>
          <w:sz w:val="24"/>
          <w:szCs w:val="24"/>
        </w:rPr>
        <w:t>5</w:t>
      </w:r>
      <w:r w:rsidRPr="00876ABC">
        <w:rPr>
          <w:b/>
          <w:bCs/>
          <w:sz w:val="24"/>
          <w:szCs w:val="24"/>
        </w:rPr>
        <w:t xml:space="preserve"> r</w:t>
      </w:r>
      <w:r w:rsidRPr="00876ABC">
        <w:rPr>
          <w:sz w:val="24"/>
          <w:szCs w:val="24"/>
        </w:rPr>
        <w:t>. 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Pr="009E3FB7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>ęcy 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</w:t>
      </w:r>
      <w:r w:rsidR="00B128F5">
        <w:rPr>
          <w:sz w:val="24"/>
          <w:szCs w:val="24"/>
        </w:rPr>
        <w:t>, że wnieśliśmy wadium w formie</w:t>
      </w:r>
      <w:r w:rsidRPr="00876ABC">
        <w:rPr>
          <w:sz w:val="24"/>
          <w:szCs w:val="24"/>
        </w:rPr>
        <w:t>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 wysokości ………………. w dniu.................................................złożenie oryginału w  Ofercie 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B128F5">
        <w:rPr>
          <w:bCs/>
          <w:sz w:val="24"/>
          <w:szCs w:val="24"/>
        </w:rPr>
        <w:t>11.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 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Miejscowość, data pieczątka i podpis Wykonawcy*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Default="00787921" w:rsidP="00EA2110">
      <w:pPr>
        <w:spacing w:after="120"/>
        <w:rPr>
          <w:sz w:val="24"/>
          <w:szCs w:val="24"/>
        </w:rPr>
      </w:pPr>
    </w:p>
    <w:p w:rsidR="00CB61AD" w:rsidRPr="00876ABC" w:rsidRDefault="00CB61AD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4" w:name="_Toc161647346"/>
      <w:bookmarkStart w:id="95" w:name="_Toc161806966"/>
      <w:bookmarkStart w:id="96" w:name="_Toc191867094"/>
      <w:bookmarkStart w:id="97" w:name="_Toc192580988"/>
      <w:bookmarkStart w:id="98" w:name="_Toc324761000"/>
      <w:bookmarkStart w:id="99" w:name="_Toc353172989"/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2 </w:t>
      </w:r>
      <w:r w:rsidR="00DE42B9">
        <w:rPr>
          <w:b w:val="0"/>
          <w:bCs w:val="0"/>
          <w:sz w:val="24"/>
          <w:szCs w:val="24"/>
        </w:rPr>
        <w:t xml:space="preserve"> </w:t>
      </w:r>
      <w:r w:rsidR="00787921" w:rsidRPr="003E37F9">
        <w:rPr>
          <w:iCs/>
          <w:smallCaps/>
          <w:sz w:val="24"/>
          <w:szCs w:val="24"/>
        </w:rPr>
        <w:t>WYKA</w:t>
      </w:r>
      <w:bookmarkEnd w:id="94"/>
      <w:bookmarkEnd w:id="95"/>
      <w:bookmarkEnd w:id="96"/>
      <w:bookmarkEnd w:id="97"/>
      <w:bookmarkEnd w:id="98"/>
      <w:r w:rsidR="00787921" w:rsidRPr="003E37F9">
        <w:rPr>
          <w:iCs/>
          <w:smallCaps/>
          <w:sz w:val="24"/>
          <w:szCs w:val="24"/>
        </w:rPr>
        <w:t>Z USŁUG</w:t>
      </w:r>
      <w:bookmarkEnd w:id="99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BD" w:rsidRDefault="00C94ABD" w:rsidP="00DF32D0"/>
                          <w:p w:rsidR="00C94ABD" w:rsidRDefault="00C94ABD" w:rsidP="00DF32D0"/>
                          <w:p w:rsidR="00C94ABD" w:rsidRDefault="00C94ABD" w:rsidP="00DF32D0"/>
                          <w:p w:rsidR="00C94ABD" w:rsidRDefault="00C94ABD" w:rsidP="00DF32D0"/>
                          <w:p w:rsidR="00C94ABD" w:rsidRDefault="00C94ABD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C94ABD" w:rsidRDefault="00C94ABD" w:rsidP="00DF32D0"/>
                    <w:p w:rsidR="00C94ABD" w:rsidRDefault="00C94ABD" w:rsidP="00DF32D0"/>
                    <w:p w:rsidR="00C94ABD" w:rsidRDefault="00C94ABD" w:rsidP="00DF32D0"/>
                    <w:p w:rsidR="00C94ABD" w:rsidRDefault="00C94ABD" w:rsidP="00DF32D0"/>
                    <w:p w:rsidR="00C94ABD" w:rsidRDefault="00C94ABD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100" w:name="_Toc324761001"/>
      <w:bookmarkStart w:id="101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00"/>
      <w:bookmarkEnd w:id="101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</w:t>
      </w:r>
      <w:r w:rsidR="00CB61AD" w:rsidRPr="00876ABC">
        <w:rPr>
          <w:sz w:val="24"/>
          <w:szCs w:val="24"/>
        </w:rPr>
        <w:t>(Dz. U. z 201</w:t>
      </w:r>
      <w:r w:rsidR="00CB61AD">
        <w:rPr>
          <w:sz w:val="24"/>
          <w:szCs w:val="24"/>
        </w:rPr>
        <w:t>3</w:t>
      </w:r>
      <w:r w:rsidR="00CB61AD" w:rsidRPr="00876ABC">
        <w:rPr>
          <w:sz w:val="24"/>
          <w:szCs w:val="24"/>
        </w:rPr>
        <w:t xml:space="preserve"> r., poz.</w:t>
      </w:r>
      <w:r w:rsidR="00CB61AD">
        <w:rPr>
          <w:sz w:val="24"/>
          <w:szCs w:val="24"/>
        </w:rPr>
        <w:t xml:space="preserve"> 907</w:t>
      </w:r>
      <w:r w:rsidR="00CB61AD" w:rsidRPr="00876ABC">
        <w:rPr>
          <w:sz w:val="24"/>
          <w:szCs w:val="24"/>
        </w:rPr>
        <w:t xml:space="preserve"> z </w:t>
      </w:r>
      <w:proofErr w:type="spellStart"/>
      <w:r w:rsidR="00CB61AD" w:rsidRPr="00876ABC">
        <w:rPr>
          <w:sz w:val="24"/>
          <w:szCs w:val="24"/>
        </w:rPr>
        <w:t>poźn</w:t>
      </w:r>
      <w:proofErr w:type="spellEnd"/>
      <w:r w:rsidR="00CB61AD" w:rsidRPr="00876ABC">
        <w:rPr>
          <w:sz w:val="24"/>
          <w:szCs w:val="24"/>
        </w:rPr>
        <w:t>. zm.)</w:t>
      </w:r>
      <w:r w:rsidRPr="00876ABC">
        <w:rPr>
          <w:sz w:val="24"/>
          <w:szCs w:val="24"/>
        </w:rPr>
        <w:t xml:space="preserve">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bookmarkStart w:id="102" w:name="_Toc161647347"/>
      <w:bookmarkStart w:id="103" w:name="_Toc191867098"/>
      <w:bookmarkStart w:id="104" w:name="_Toc192580992"/>
      <w:bookmarkEnd w:id="102"/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="00E203C1" w:rsidRPr="00BF602E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</w:t>
      </w:r>
      <w:r w:rsidR="00D82EE0">
        <w:rPr>
          <w:b/>
          <w:bCs/>
          <w:sz w:val="24"/>
          <w:szCs w:val="24"/>
        </w:rPr>
        <w:t>3</w:t>
      </w:r>
      <w:r w:rsidRPr="0054409E">
        <w:rPr>
          <w:b/>
          <w:bCs/>
          <w:sz w:val="24"/>
          <w:szCs w:val="24"/>
        </w:rPr>
        <w:t>.201</w:t>
      </w:r>
      <w:r w:rsidR="00D82EE0">
        <w:rPr>
          <w:b/>
          <w:bCs/>
          <w:sz w:val="24"/>
          <w:szCs w:val="24"/>
        </w:rPr>
        <w:t>4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</w:t>
      </w:r>
      <w:r w:rsidR="00D82EE0" w:rsidRPr="00876ABC">
        <w:rPr>
          <w:sz w:val="24"/>
          <w:szCs w:val="24"/>
        </w:rPr>
        <w:t>(Dz. U. z 201</w:t>
      </w:r>
      <w:r w:rsidR="00D82EE0">
        <w:rPr>
          <w:sz w:val="24"/>
          <w:szCs w:val="24"/>
        </w:rPr>
        <w:t>3</w:t>
      </w:r>
      <w:r w:rsidR="00D82EE0" w:rsidRPr="00876ABC">
        <w:rPr>
          <w:sz w:val="24"/>
          <w:szCs w:val="24"/>
        </w:rPr>
        <w:t xml:space="preserve"> r., poz.</w:t>
      </w:r>
      <w:r w:rsidR="00D82EE0">
        <w:rPr>
          <w:sz w:val="24"/>
          <w:szCs w:val="24"/>
        </w:rPr>
        <w:t xml:space="preserve"> 907</w:t>
      </w:r>
      <w:r w:rsidR="00D82EE0" w:rsidRPr="00876ABC">
        <w:rPr>
          <w:sz w:val="24"/>
          <w:szCs w:val="24"/>
        </w:rPr>
        <w:t xml:space="preserve"> z </w:t>
      </w:r>
      <w:proofErr w:type="spellStart"/>
      <w:r w:rsidR="00D82EE0" w:rsidRPr="00876ABC">
        <w:rPr>
          <w:sz w:val="24"/>
          <w:szCs w:val="24"/>
        </w:rPr>
        <w:t>poźn</w:t>
      </w:r>
      <w:proofErr w:type="spellEnd"/>
      <w:r w:rsidR="00D82EE0" w:rsidRPr="00876ABC">
        <w:rPr>
          <w:sz w:val="24"/>
          <w:szCs w:val="24"/>
        </w:rPr>
        <w:t>. zm.)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p w:rsidR="00787921" w:rsidRPr="00876ABC" w:rsidRDefault="00787921" w:rsidP="00EA2110">
      <w:pPr>
        <w:pStyle w:val="Style19"/>
        <w:widowControl/>
        <w:tabs>
          <w:tab w:val="left" w:pos="264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  <w:sectPr w:rsidR="00787921" w:rsidRPr="00876ABC" w:rsidSect="00F21CCE">
          <w:headerReference w:type="default" r:id="rId12"/>
          <w:footerReference w:type="default" r:id="rId13"/>
          <w:pgSz w:w="11905" w:h="16837"/>
          <w:pgMar w:top="426" w:right="1419" w:bottom="1079" w:left="1352" w:header="708" w:footer="708" w:gutter="0"/>
          <w:cols w:space="60"/>
          <w:noEndnote/>
        </w:sectPr>
      </w:pPr>
    </w:p>
    <w:bookmarkEnd w:id="103"/>
    <w:bookmarkEnd w:id="104"/>
    <w:p w:rsidR="00787921" w:rsidRPr="00876ABC" w:rsidRDefault="00787921" w:rsidP="00EA2110">
      <w:pPr>
        <w:pStyle w:val="Tekstpodstawowy2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lastRenderedPageBreak/>
        <w:t xml:space="preserve">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  <w:r w:rsidR="0014404F" w:rsidRPr="0014404F">
        <w:rPr>
          <w:bCs w:val="0"/>
          <w:sz w:val="24"/>
          <w:szCs w:val="24"/>
        </w:rPr>
        <w:t>Projekt UMOWY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zawarta w dniu ……………………….201</w:t>
      </w:r>
      <w:r w:rsidR="00CB61AD">
        <w:rPr>
          <w:b/>
          <w:bCs/>
          <w:sz w:val="24"/>
          <w:szCs w:val="24"/>
        </w:rPr>
        <w:t>4</w:t>
      </w:r>
      <w:r w:rsidRPr="00876ABC">
        <w:rPr>
          <w:b/>
          <w:bCs/>
          <w:sz w:val="24"/>
          <w:szCs w:val="24"/>
        </w:rPr>
        <w:t xml:space="preserve">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5" w:name="_Toc324761003"/>
      <w:bookmarkStart w:id="106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5"/>
      <w:bookmarkEnd w:id="106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7" w:name="_Toc324761004"/>
      <w:bookmarkStart w:id="108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7"/>
      <w:bookmarkEnd w:id="108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zleca, a WYKONAWCA przyjmuje do realizacji świadczenie usług pn.:</w:t>
      </w:r>
    </w:p>
    <w:p w:rsidR="00787921" w:rsidRPr="00876ABC" w:rsidRDefault="00A46103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87921"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A93196"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="00787921" w:rsidRPr="00876ABC">
        <w:rPr>
          <w:b/>
          <w:bCs/>
          <w:sz w:val="24"/>
          <w:szCs w:val="24"/>
        </w:rPr>
        <w:t>ych</w:t>
      </w:r>
      <w:r w:rsidR="00787921" w:rsidRPr="00876ABC">
        <w:rPr>
          <w:b/>
          <w:bCs/>
          <w:color w:val="000000"/>
          <w:sz w:val="24"/>
          <w:szCs w:val="24"/>
        </w:rPr>
        <w:t>”.</w:t>
      </w:r>
    </w:p>
    <w:p w:rsidR="00787921" w:rsidRPr="005B403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03A">
        <w:rPr>
          <w:sz w:val="24"/>
          <w:szCs w:val="24"/>
        </w:rPr>
        <w:t xml:space="preserve"> (kod CPV : </w:t>
      </w:r>
      <w:r w:rsidR="005B403A" w:rsidRPr="005B403A">
        <w:rPr>
          <w:sz w:val="24"/>
          <w:szCs w:val="24"/>
        </w:rPr>
        <w:t>90513100-7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 xml:space="preserve">90500000-2 </w:t>
      </w:r>
      <w:r w:rsidRPr="005B403A">
        <w:rPr>
          <w:sz w:val="24"/>
          <w:szCs w:val="24"/>
        </w:rPr>
        <w:t xml:space="preserve"> , </w:t>
      </w:r>
      <w:r w:rsidR="005B403A" w:rsidRPr="005B403A">
        <w:rPr>
          <w:sz w:val="24"/>
          <w:szCs w:val="24"/>
        </w:rPr>
        <w:t>90533000-2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>90514000-3</w:t>
      </w:r>
      <w:r w:rsidRPr="005B403A">
        <w:rPr>
          <w:sz w:val="24"/>
          <w:szCs w:val="24"/>
        </w:rPr>
        <w:t>)”.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Szczegółowy zakres i opis usług będących przedmio</w:t>
      </w:r>
      <w:r w:rsidR="00A93196">
        <w:rPr>
          <w:sz w:val="24"/>
          <w:szCs w:val="24"/>
        </w:rPr>
        <w:t xml:space="preserve">tem umowy zawarty jest w Opisie </w:t>
      </w:r>
      <w:r w:rsidRPr="00876ABC">
        <w:rPr>
          <w:sz w:val="24"/>
          <w:szCs w:val="24"/>
        </w:rPr>
        <w:t xml:space="preserve">przedmiotu zamówienia </w:t>
      </w:r>
      <w:r w:rsidRPr="00AD2686">
        <w:rPr>
          <w:sz w:val="24"/>
          <w:szCs w:val="24"/>
        </w:rPr>
        <w:t xml:space="preserve">w rozdziale </w:t>
      </w:r>
      <w:r w:rsidR="00A93196" w:rsidRPr="00AD2686">
        <w:rPr>
          <w:sz w:val="24"/>
          <w:szCs w:val="24"/>
        </w:rPr>
        <w:t>3</w:t>
      </w:r>
      <w:r w:rsidRPr="00AD2686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Specyfikacji Istotnych Warunków Zamówienia, zwanej dalej „SIWZ”, która to SIWZ stanowi integralną część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………… r.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9E3FB7">
        <w:rPr>
          <w:b/>
          <w:bCs/>
          <w:sz w:val="24"/>
          <w:szCs w:val="24"/>
        </w:rPr>
        <w:t>od dnia 01.0</w:t>
      </w:r>
      <w:r w:rsidR="00CB61AD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.201</w:t>
      </w:r>
      <w:r w:rsidR="00CB61AD">
        <w:rPr>
          <w:b/>
          <w:bCs/>
          <w:sz w:val="24"/>
          <w:szCs w:val="24"/>
        </w:rPr>
        <w:t>5</w:t>
      </w:r>
      <w:r w:rsidRPr="009E3FB7">
        <w:rPr>
          <w:b/>
          <w:bCs/>
          <w:sz w:val="24"/>
          <w:szCs w:val="24"/>
        </w:rPr>
        <w:t xml:space="preserve"> r. do dnia </w:t>
      </w:r>
      <w:r w:rsidR="00870330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Pr="009E3FB7">
        <w:rPr>
          <w:b/>
          <w:bCs/>
          <w:sz w:val="24"/>
          <w:szCs w:val="24"/>
        </w:rPr>
        <w:t>.201</w:t>
      </w:r>
      <w:r w:rsidR="00CB61AD">
        <w:rPr>
          <w:b/>
          <w:bCs/>
          <w:sz w:val="24"/>
          <w:szCs w:val="24"/>
        </w:rPr>
        <w:t>5</w:t>
      </w:r>
      <w:r w:rsidRPr="009E3FB7">
        <w:rPr>
          <w:b/>
          <w:bCs/>
          <w:sz w:val="24"/>
          <w:szCs w:val="24"/>
        </w:rPr>
        <w:t xml:space="preserve"> r</w:t>
      </w:r>
      <w:r w:rsidRPr="009E3FB7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Pr="009E3FB7">
        <w:rPr>
          <w:b/>
          <w:bCs/>
          <w:sz w:val="24"/>
          <w:szCs w:val="24"/>
        </w:rPr>
        <w:t>1</w:t>
      </w:r>
      <w:r w:rsidR="00D72AE3">
        <w:rPr>
          <w:b/>
          <w:bCs/>
          <w:sz w:val="24"/>
          <w:szCs w:val="24"/>
        </w:rPr>
        <w:t>0</w:t>
      </w:r>
      <w:r w:rsidR="005A416E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miesi</w:t>
      </w:r>
      <w:r w:rsidRPr="00876ABC">
        <w:rPr>
          <w:rFonts w:eastAsia="TimesNewRoman,Bold"/>
          <w:b/>
          <w:bCs/>
          <w:sz w:val="24"/>
          <w:szCs w:val="24"/>
        </w:rPr>
        <w:t xml:space="preserve">ęcy 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 xml:space="preserve">5. ZAMAWIAJĄCY oświadcza, iż środki na realizację umowy w </w:t>
      </w:r>
      <w:r w:rsidR="00CB61AD">
        <w:rPr>
          <w:sz w:val="24"/>
          <w:szCs w:val="24"/>
        </w:rPr>
        <w:t>roku</w:t>
      </w:r>
      <w:r w:rsidRPr="0054409E">
        <w:rPr>
          <w:sz w:val="24"/>
          <w:szCs w:val="24"/>
        </w:rPr>
        <w:t xml:space="preserve"> 201</w:t>
      </w:r>
      <w:r w:rsidR="00CB61AD">
        <w:rPr>
          <w:sz w:val="24"/>
          <w:szCs w:val="24"/>
        </w:rPr>
        <w:t>5</w:t>
      </w:r>
      <w:r w:rsidRPr="0054409E">
        <w:rPr>
          <w:sz w:val="24"/>
          <w:szCs w:val="24"/>
        </w:rPr>
        <w:t xml:space="preserve">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Podstawę do rozliczenia usług i wystawienia faktury przez WYKONAWCĘ będzie stanowił pisemny protokół wykonania usług w okresie rozliczeniowym sporządzony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i zatwierdzony przez ZAMAWIAJĄCEGO. Okresem rozliczeniowym jest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miesiąc kalendarzowy. Wzór protokołu wykonania usług stanowi </w:t>
      </w:r>
      <w:r w:rsidRPr="00876ABC">
        <w:rPr>
          <w:b/>
          <w:bCs/>
          <w:sz w:val="24"/>
          <w:szCs w:val="24"/>
        </w:rPr>
        <w:t>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cznik </w:t>
      </w:r>
      <w:r w:rsidRPr="00876ABC">
        <w:rPr>
          <w:sz w:val="24"/>
          <w:szCs w:val="24"/>
        </w:rPr>
        <w:t>do niniejszej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umowy.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Wynagrodzenie należne WYKONAWCY będzie płatne przelewem na konto WYKONAWCY wskazane na fakturze, w terminie 30 dni od daty jej wpływu do ZAMAWIAJĄCEGO.</w:t>
      </w:r>
    </w:p>
    <w:p w:rsidR="00787921" w:rsidRPr="00876ABC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6.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Terminowość i prawidłowość wykonania usług będzie oceniana przez ZAMAWIAJĄCEGO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oparciu o harmonogram realizacji usług przedstawiony ZAMAWIAJĄCEMU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zgodnie z opisem przedmiotu zamówienia zawartym w SIWZ.</w:t>
      </w:r>
    </w:p>
    <w:p w:rsidR="00787921" w:rsidRPr="00876ABC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7.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może odstąpić od umowy, jeżeli poweźmie wiadomość o tym, że: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wszczęte zostało postępowanie upadłościowe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rozpoczęto likwidację firmy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WYKONAWCA utracił uprawnienia do wykonywania przedmiotu umowy wynikające 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przepisów szczególnych.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przez ZAMAWIAJĄCEGO może nastąpić również, jeżeli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rozpoczął wykonywania usług w pełnym zakresie objętym umową z dniem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…………...,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zaniechał realizacji umowy, tj. w sposób nieprzerwany nie realizuje jej przez kolejnych 7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dni kalendarzowych,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pomimo uprzednich, pisemnych, co najmniej dwukrotnych zastrzeżeń ze strony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ZAMAWIAJĄCEGO nie wykonuje usług zgodni</w:t>
      </w:r>
      <w:r w:rsidR="00BD5012">
        <w:rPr>
          <w:sz w:val="24"/>
          <w:szCs w:val="24"/>
        </w:rPr>
        <w:t xml:space="preserve">e z postanowieniami umowy lub w </w:t>
      </w:r>
      <w:r w:rsidRPr="00876ABC">
        <w:rPr>
          <w:sz w:val="24"/>
          <w:szCs w:val="24"/>
        </w:rPr>
        <w:t>istotny sposób narusza zobowiązania umowne.</w:t>
      </w:r>
    </w:p>
    <w:p w:rsidR="00787921" w:rsidRPr="00876ABC" w:rsidRDefault="00787921" w:rsidP="00717053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3. W przypadkach wymienionych w ustępie 1 i 2 ZAMAWIAJĄCY może w terminie 7 dni po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pisemnym uprzedzeniu, przejąć sam prowadzenie usług określonych niniejszą umową lub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8.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wypłaca WYKONAWCY wynagrodzenia za wykonane usługi w ciągu 30 dni od terminu płatności ustalonego w umowi</w:t>
      </w:r>
      <w:r w:rsidR="00C241D5">
        <w:rPr>
          <w:sz w:val="24"/>
          <w:szCs w:val="24"/>
        </w:rPr>
        <w:t>e po uprzednim pisemnym wezwaniu</w:t>
      </w:r>
      <w:r w:rsidRPr="00876ABC">
        <w:rPr>
          <w:sz w:val="24"/>
          <w:szCs w:val="24"/>
        </w:rPr>
        <w:t>,</w:t>
      </w:r>
    </w:p>
    <w:p w:rsidR="00787921" w:rsidRPr="00876ABC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9.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Ubezpieczenia: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Ubezpieczeniu podlegają w szczególności: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urządzenia, mienie ruchome związane z prowadzeniem usług - od zdarzeń losowych,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Koszty ubezpieczenia ponosi WYKONAWCA.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5B403A" w:rsidRDefault="005B403A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10.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Kary umowne: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ZAMAWIAJĄCEMU przysługują od WYKONAWCY kary umowne w poniższych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przypadkach i wysokościach::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0,02 % miesięcznego wynagrodzenia umownego brutto określonego w § 3 ust. 2 umowy za</w:t>
      </w:r>
    </w:p>
    <w:p w:rsidR="00787921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dzień zwłoki </w:t>
      </w:r>
      <w:r w:rsidR="00787921" w:rsidRPr="00876ABC">
        <w:rPr>
          <w:sz w:val="24"/>
          <w:szCs w:val="24"/>
        </w:rPr>
        <w:t>w terminowym odebraniu odpadów z każdego miejsca gromadzenia odpadów na terenach budownictwa jednorodzinnego</w:t>
      </w:r>
      <w:r w:rsidR="00A454AB">
        <w:rPr>
          <w:sz w:val="24"/>
          <w:szCs w:val="24"/>
        </w:rPr>
        <w:t xml:space="preserve"> (liczony od dnia zgłoszenia wykonawcy faktu nieodebrania odpadów – </w:t>
      </w:r>
      <w:r w:rsidR="004717F4">
        <w:rPr>
          <w:sz w:val="24"/>
          <w:szCs w:val="24"/>
        </w:rPr>
        <w:t xml:space="preserve">poprzez </w:t>
      </w:r>
      <w:r w:rsidR="00A454AB">
        <w:rPr>
          <w:sz w:val="24"/>
          <w:szCs w:val="24"/>
        </w:rPr>
        <w:t>telefon / email)</w:t>
      </w:r>
      <w:r w:rsidR="00787921" w:rsidRPr="00876ABC">
        <w:rPr>
          <w:sz w:val="24"/>
          <w:szCs w:val="24"/>
        </w:rPr>
        <w:t>;</w:t>
      </w:r>
    </w:p>
    <w:p w:rsidR="001D138D" w:rsidRPr="00876ABC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D138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0,02 % miesięcznego wynagrodzenia umownego brutto określonego w § 3 ust. 2 umowy za</w:t>
      </w:r>
    </w:p>
    <w:p w:rsidR="001D138D" w:rsidRPr="00876ABC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każdy dzień zwłoki </w:t>
      </w:r>
      <w:r w:rsidRPr="00876ABC">
        <w:rPr>
          <w:sz w:val="24"/>
          <w:szCs w:val="24"/>
        </w:rPr>
        <w:t xml:space="preserve">w terminowym </w:t>
      </w:r>
      <w:r>
        <w:rPr>
          <w:sz w:val="24"/>
          <w:szCs w:val="24"/>
        </w:rPr>
        <w:t xml:space="preserve">wyposażeniu (lub wymianie wyposażenia) każdego miejsca gromadzenia odpadów </w:t>
      </w:r>
      <w:r w:rsidRPr="00876ABC">
        <w:rPr>
          <w:sz w:val="24"/>
          <w:szCs w:val="24"/>
        </w:rPr>
        <w:t>na terenach budownictwa jednorodzinnego</w:t>
      </w:r>
      <w:r>
        <w:rPr>
          <w:sz w:val="24"/>
          <w:szCs w:val="24"/>
        </w:rPr>
        <w:t xml:space="preserve"> i wielorodzinnego</w:t>
      </w:r>
      <w:r w:rsidR="001D6054">
        <w:rPr>
          <w:sz w:val="24"/>
          <w:szCs w:val="24"/>
        </w:rPr>
        <w:t xml:space="preserve"> (worki i/lub pojemniki należy dostarczyć w terminie 7 dni od dnia zgłoszenia)</w:t>
      </w:r>
      <w:r>
        <w:rPr>
          <w:sz w:val="24"/>
          <w:szCs w:val="24"/>
        </w:rPr>
        <w:t>;</w:t>
      </w:r>
    </w:p>
    <w:p w:rsidR="00787921" w:rsidRPr="00876ABC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>) 10% kwoty brutto określonej w § 3 ust. 3 umowy za odstąpienie od umowy z przyczyn</w:t>
      </w:r>
    </w:p>
    <w:p w:rsidR="00787921" w:rsidRPr="00876ABC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zależnych od WYKONAWCY;</w:t>
      </w:r>
    </w:p>
    <w:p w:rsidR="00787921" w:rsidRPr="00876ABC" w:rsidRDefault="00787921" w:rsidP="00EA2110">
      <w:pPr>
        <w:pStyle w:val="Default"/>
        <w:suppressAutoHyphens/>
        <w:autoSpaceDN/>
        <w:adjustRightInd/>
        <w:jc w:val="both"/>
        <w:rPr>
          <w:rStyle w:val="h2"/>
        </w:rPr>
      </w:pPr>
      <w:r w:rsidRPr="00876ABC">
        <w:t xml:space="preserve">3) </w:t>
      </w:r>
      <w:r w:rsidRPr="00876ABC">
        <w:rPr>
          <w:rStyle w:val="h2"/>
        </w:rPr>
        <w:t xml:space="preserve">Za nie wywiązanie się z osiągnięcia poziomu recyklingu, </w:t>
      </w:r>
      <w:r w:rsidRPr="00876ABC">
        <w:t xml:space="preserve">przygotowania do ponownego użycia następujących frakcji odpadów komunalnych: papieru ,metali ,tworzyw sztucznych i szkła  oraz  nie ograniczenia masy odpadów komunalnych ulegających biodegradacji  przekazywanych do składowania Wykonawca zapłaci Zamawiającemu kary umowne zgodnie z art. 9z ustawy z dnia 13 września 1996 roku </w:t>
      </w:r>
      <w:r w:rsidRPr="00185B9E">
        <w:rPr>
          <w:i/>
        </w:rPr>
        <w:t>o utrzymaniu czystości i porządku w gminach</w:t>
      </w:r>
      <w:r w:rsidR="00185B9E">
        <w:t xml:space="preserve"> </w:t>
      </w:r>
      <w:r w:rsidR="001D138D" w:rsidRPr="00982338">
        <w:t>(</w:t>
      </w:r>
      <w:r w:rsidR="001D138D">
        <w:rPr>
          <w:bCs/>
        </w:rPr>
        <w:t xml:space="preserve">Dz. U. z </w:t>
      </w:r>
      <w:r w:rsidR="001D138D" w:rsidRPr="00982338">
        <w:rPr>
          <w:bCs/>
        </w:rPr>
        <w:t>2013</w:t>
      </w:r>
      <w:r w:rsidR="001D138D">
        <w:rPr>
          <w:bCs/>
        </w:rPr>
        <w:t xml:space="preserve"> r., poz. </w:t>
      </w:r>
      <w:r w:rsidR="001D138D" w:rsidRPr="00982338">
        <w:rPr>
          <w:bCs/>
        </w:rPr>
        <w:t>1399</w:t>
      </w:r>
      <w:r w:rsidR="001D138D">
        <w:rPr>
          <w:bCs/>
        </w:rPr>
        <w:t xml:space="preserve"> z </w:t>
      </w:r>
      <w:proofErr w:type="spellStart"/>
      <w:r w:rsidR="001D138D">
        <w:rPr>
          <w:bCs/>
        </w:rPr>
        <w:t>późn</w:t>
      </w:r>
      <w:proofErr w:type="spellEnd"/>
      <w:r w:rsidR="001D138D">
        <w:rPr>
          <w:bCs/>
        </w:rPr>
        <w:t>. zm.</w:t>
      </w:r>
      <w:r w:rsidR="001D138D" w:rsidRPr="00982338">
        <w:rPr>
          <w:bCs/>
        </w:rPr>
        <w:t>)</w:t>
      </w:r>
      <w:r w:rsidRPr="00876ABC"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Aneksy: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Sprawy nieuregulowane: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13.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876ABC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3. Wykonawca ponosi pełną odpowiedzialność za skutki działania niezgodnego z przepisami, o których mowa w ust. 2 niniejszego paragrafu.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Rozstrzyganie sporów: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15.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Egzemplarze: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Umowa została sporządzona w dwóch  jednobrzmiących egzemplarzach, po jednym  dla każdej ze stron.</w:t>
      </w:r>
    </w:p>
    <w:p w:rsidR="00787921" w:rsidRPr="00876ABC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787921" w:rsidRPr="00876ABC">
        <w:rPr>
          <w:b/>
          <w:bCs/>
          <w:sz w:val="24"/>
          <w:szCs w:val="24"/>
        </w:rPr>
        <w:t xml:space="preserve">: </w:t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WYKONAWCA</w:t>
      </w:r>
      <w:r w:rsidR="00787921" w:rsidRPr="00876ABC">
        <w:rPr>
          <w:b/>
          <w:bCs/>
          <w:sz w:val="24"/>
          <w:szCs w:val="24"/>
        </w:rPr>
        <w:t>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787921" w:rsidRPr="00876ABC">
        <w:rPr>
          <w:sz w:val="24"/>
          <w:szCs w:val="24"/>
        </w:rPr>
        <w:t>ałącznik do umowy</w:t>
      </w: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…………, dnia 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PROTOKÓŁ WYKONANIA USŁUG</w:t>
      </w:r>
    </w:p>
    <w:p w:rsidR="00A22009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 dnia…………………………………….. sporz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dzony zgodnie z §5 ust. 1 umowy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cicieli nieruchomo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Zwi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>zły opis zakresu wykonanych usług (wypełnia Wykonawca):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Wykonawcy):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Zamawiaj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cego):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Wnioski: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……………………………….. </w:t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  <w:t>…………………………………..</w:t>
      </w:r>
    </w:p>
    <w:p w:rsidR="00787921" w:rsidRPr="00876ABC" w:rsidRDefault="001D6054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Podpis </w:t>
      </w:r>
      <w:r w:rsidRPr="00876ABC">
        <w:rPr>
          <w:sz w:val="24"/>
          <w:szCs w:val="24"/>
        </w:rPr>
        <w:t>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 </w:t>
      </w:r>
      <w:r w:rsidR="00787921" w:rsidRPr="00876ABC">
        <w:rPr>
          <w:sz w:val="24"/>
          <w:szCs w:val="24"/>
        </w:rPr>
        <w:t xml:space="preserve">Zamawiającego  </w:t>
      </w:r>
      <w:r w:rsidR="00787921" w:rsidRPr="00876ABC"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ab/>
      </w:r>
      <w:r w:rsidR="000645FC">
        <w:rPr>
          <w:sz w:val="24"/>
          <w:szCs w:val="24"/>
        </w:rPr>
        <w:t xml:space="preserve">           </w:t>
      </w:r>
      <w:r w:rsidR="00787921" w:rsidRPr="00876ABC">
        <w:rPr>
          <w:sz w:val="24"/>
          <w:szCs w:val="24"/>
        </w:rPr>
        <w:t xml:space="preserve">            </w:t>
      </w:r>
    </w:p>
    <w:p w:rsidR="00787921" w:rsidRPr="00876ABC" w:rsidRDefault="000645FC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Default="00787921" w:rsidP="00EA2110">
      <w:pPr>
        <w:rPr>
          <w:sz w:val="24"/>
          <w:szCs w:val="24"/>
        </w:rPr>
      </w:pPr>
    </w:p>
    <w:p w:rsidR="009F700A" w:rsidRPr="00876ABC" w:rsidRDefault="009F700A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6 </w:t>
      </w:r>
      <w:r w:rsidR="00832576" w:rsidRPr="00832576">
        <w:rPr>
          <w:bCs w:val="0"/>
          <w:sz w:val="24"/>
          <w:szCs w:val="24"/>
        </w:rPr>
        <w:t>Informacja Grupa Kapitałowa</w:t>
      </w:r>
    </w:p>
    <w:p w:rsidR="0078792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76ABC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Informacja odnośnie art. 26 ust. 2d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USTAWY PRAWO ZAMÓWIEŃ PUBLICZNYCH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76ABC">
        <w:rPr>
          <w:rStyle w:val="Odwoanieprzypisudolnego"/>
          <w:b/>
          <w:bCs/>
          <w:sz w:val="24"/>
          <w:szCs w:val="24"/>
        </w:rPr>
        <w:footnoteReference w:id="1"/>
      </w:r>
      <w:r w:rsidRPr="00876ABC">
        <w:rPr>
          <w:b/>
          <w:bCs/>
          <w:sz w:val="24"/>
          <w:szCs w:val="24"/>
        </w:rPr>
        <w:t xml:space="preserve"> do tej samej grupy kapitałowej w rozumieniu ustawy z dnia 16.02.2007 r. o ochronie konku</w:t>
      </w:r>
      <w:r w:rsidR="00E12914">
        <w:rPr>
          <w:b/>
          <w:bCs/>
          <w:sz w:val="24"/>
          <w:szCs w:val="24"/>
        </w:rPr>
        <w:t xml:space="preserve">rencji i konsumentów (Dz. U. z 2207 r., Nr </w:t>
      </w:r>
      <w:r w:rsidRPr="00876ABC">
        <w:rPr>
          <w:b/>
          <w:bCs/>
          <w:sz w:val="24"/>
          <w:szCs w:val="24"/>
        </w:rPr>
        <w:t xml:space="preserve">50 poz. 331, z </w:t>
      </w:r>
      <w:proofErr w:type="spellStart"/>
      <w:r w:rsidRPr="00876ABC">
        <w:rPr>
          <w:b/>
          <w:bCs/>
          <w:sz w:val="24"/>
          <w:szCs w:val="24"/>
        </w:rPr>
        <w:t>późn</w:t>
      </w:r>
      <w:proofErr w:type="spellEnd"/>
      <w:r w:rsidRPr="00876ABC">
        <w:rPr>
          <w:b/>
          <w:bCs/>
          <w:sz w:val="24"/>
          <w:szCs w:val="24"/>
        </w:rPr>
        <w:t>. zm.).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Lista podmiotów należąca do tej samej grupy kapitałowej.</w:t>
      </w:r>
      <w:r w:rsidRPr="00876ABC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……………………………………………………</w:t>
      </w: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Podpis</w:t>
      </w:r>
    </w:p>
    <w:p w:rsidR="00787921" w:rsidRPr="00876ABC" w:rsidRDefault="00787921" w:rsidP="00EA2110">
      <w:pPr>
        <w:shd w:val="clear" w:color="auto" w:fill="FFFFFF"/>
        <w:ind w:left="4248"/>
        <w:jc w:val="center"/>
        <w:rPr>
          <w:color w:val="17365D"/>
          <w:spacing w:val="5"/>
          <w:kern w:val="28"/>
          <w:sz w:val="24"/>
          <w:szCs w:val="24"/>
        </w:rPr>
      </w:pPr>
      <w:r w:rsidRPr="00876ABC">
        <w:rPr>
          <w:sz w:val="24"/>
          <w:szCs w:val="24"/>
        </w:rPr>
        <w:t>(upoważniony przedstawiciel Wykonawcy)</w:t>
      </w:r>
      <w:r w:rsidRPr="00876ABC">
        <w:rPr>
          <w:color w:val="17365D"/>
          <w:spacing w:val="5"/>
          <w:kern w:val="28"/>
          <w:sz w:val="24"/>
          <w:szCs w:val="24"/>
        </w:rPr>
        <w:t xml:space="preserve"> </w:t>
      </w:r>
    </w:p>
    <w:p w:rsidR="00787921" w:rsidRPr="00876ABC" w:rsidRDefault="00787921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.............................., dnia ……………………………….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Jeżeli podpis jest nieczytelny należy dodatkowo postawić imienną pieczątkę osoby podpisującej ofertę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...………………..dnia………………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  <w:t xml:space="preserve">     </w:t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EE2BA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………………………………………….</w:t>
      </w:r>
    </w:p>
    <w:p w:rsidR="00787921" w:rsidRPr="00876ABC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76ABC">
        <w:rPr>
          <w:sz w:val="24"/>
          <w:szCs w:val="24"/>
        </w:rPr>
        <w:t xml:space="preserve">          </w:t>
      </w:r>
      <w:r w:rsidRPr="00876ABC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76ABC">
        <w:rPr>
          <w:sz w:val="24"/>
          <w:szCs w:val="24"/>
          <w:vertAlign w:val="superscript"/>
        </w:rPr>
        <w:t>ych</w:t>
      </w:r>
      <w:proofErr w:type="spellEnd"/>
      <w:r w:rsidRPr="00876ABC">
        <w:rPr>
          <w:sz w:val="24"/>
          <w:szCs w:val="24"/>
          <w:vertAlign w:val="superscript"/>
        </w:rPr>
        <w:t>) osób)</w:t>
      </w: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7 </w:t>
      </w:r>
      <w:r w:rsidR="00832576" w:rsidRPr="00832576">
        <w:rPr>
          <w:bCs w:val="0"/>
          <w:sz w:val="24"/>
          <w:szCs w:val="24"/>
        </w:rPr>
        <w:t>Wykaz posiadanego sprzętu</w:t>
      </w:r>
    </w:p>
    <w:p w:rsidR="0097683E" w:rsidRDefault="0097683E" w:rsidP="00EA2110">
      <w:pPr>
        <w:jc w:val="both"/>
        <w:rPr>
          <w:sz w:val="24"/>
          <w:szCs w:val="24"/>
        </w:rPr>
      </w:pPr>
    </w:p>
    <w:p w:rsidR="0097683E" w:rsidRDefault="0097683E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</w:t>
      </w:r>
    </w:p>
    <w:p w:rsidR="00664963" w:rsidRPr="00876ABC" w:rsidRDefault="00664963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    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664963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Wykaz posiadanego sprzętu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5C36B1" w:rsidRDefault="005C36B1" w:rsidP="00EA211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553"/>
        <w:gridCol w:w="1276"/>
        <w:gridCol w:w="3544"/>
      </w:tblGrid>
      <w:tr w:rsidR="005C36B1" w:rsidRPr="00486FD6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 xml:space="preserve">  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>Wyszczególnienie sprzętu (typ, marka, rok produkcji)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486FD6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6FD6">
              <w:rPr>
                <w:b/>
                <w:bCs/>
                <w:sz w:val="24"/>
                <w:szCs w:val="24"/>
              </w:rPr>
              <w:t xml:space="preserve">Informacja o prawie do dysponowania </w:t>
            </w: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8 </w:t>
      </w:r>
      <w:r w:rsidR="00832576" w:rsidRPr="00832576">
        <w:rPr>
          <w:bCs w:val="0"/>
          <w:sz w:val="24"/>
          <w:szCs w:val="24"/>
        </w:rPr>
        <w:t>OŚWIADCZENIE</w:t>
      </w:r>
    </w:p>
    <w:p w:rsidR="00787921" w:rsidRPr="00876ABC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ab/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664963" w:rsidP="00664963">
      <w:pPr>
        <w:rPr>
          <w:sz w:val="24"/>
          <w:szCs w:val="24"/>
        </w:rPr>
      </w:pPr>
    </w:p>
    <w:p w:rsidR="00664963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664963" w:rsidRPr="00876ABC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4963">
        <w:rPr>
          <w:sz w:val="24"/>
          <w:szCs w:val="24"/>
        </w:rPr>
        <w:t>Pieczątka</w:t>
      </w:r>
      <w:r w:rsidR="00664963" w:rsidRPr="00876ABC">
        <w:rPr>
          <w:sz w:val="24"/>
          <w:szCs w:val="24"/>
        </w:rPr>
        <w:t xml:space="preserve"> </w:t>
      </w:r>
      <w:r w:rsidR="00664963">
        <w:rPr>
          <w:sz w:val="24"/>
          <w:szCs w:val="24"/>
        </w:rPr>
        <w:t>W</w:t>
      </w:r>
      <w:r w:rsidR="00664963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 xml:space="preserve">OŚWIADCZENIE </w:t>
      </w: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udziel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enie zamówienia publicznego na </w:t>
      </w:r>
      <w:r w:rsidR="00523C12" w:rsidRPr="00523C12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23C1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3740E">
        <w:rPr>
          <w:b/>
          <w:bCs/>
          <w:sz w:val="24"/>
          <w:szCs w:val="24"/>
        </w:rPr>
        <w:t>IOŚ</w:t>
      </w:r>
      <w:r w:rsidRPr="00EB6A07">
        <w:rPr>
          <w:b/>
          <w:bCs/>
          <w:sz w:val="24"/>
          <w:szCs w:val="24"/>
        </w:rPr>
        <w:t>.</w:t>
      </w:r>
      <w:r w:rsidR="0023740E">
        <w:rPr>
          <w:b/>
          <w:bCs/>
          <w:sz w:val="24"/>
          <w:szCs w:val="24"/>
        </w:rPr>
        <w:t>271.</w:t>
      </w:r>
      <w:r w:rsidR="006213FB">
        <w:rPr>
          <w:b/>
          <w:bCs/>
          <w:sz w:val="24"/>
          <w:szCs w:val="24"/>
        </w:rPr>
        <w:t>3</w:t>
      </w:r>
      <w:r w:rsidR="0023740E">
        <w:rPr>
          <w:b/>
          <w:bCs/>
          <w:sz w:val="24"/>
          <w:szCs w:val="24"/>
        </w:rPr>
        <w:t>.</w:t>
      </w:r>
      <w:r w:rsidRPr="00EB6A07">
        <w:rPr>
          <w:b/>
          <w:bCs/>
          <w:sz w:val="24"/>
          <w:szCs w:val="24"/>
        </w:rPr>
        <w:t>201</w:t>
      </w:r>
      <w:r w:rsidR="006213FB">
        <w:rPr>
          <w:b/>
          <w:bCs/>
          <w:sz w:val="24"/>
          <w:szCs w:val="24"/>
        </w:rPr>
        <w:t>4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</w:t>
      </w:r>
      <w:r w:rsidRPr="006213FB">
        <w:rPr>
          <w:rStyle w:val="FontStyle62"/>
          <w:rFonts w:ascii="Times New Roman" w:hAnsi="Times New Roman" w:cs="Times New Roman"/>
          <w:i/>
          <w:sz w:val="24"/>
          <w:szCs w:val="24"/>
        </w:rPr>
        <w:t>Prawo zamówień publicznych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6213FB" w:rsidRPr="00876ABC">
        <w:rPr>
          <w:sz w:val="24"/>
          <w:szCs w:val="24"/>
        </w:rPr>
        <w:t>(Dz. U. z 201</w:t>
      </w:r>
      <w:r w:rsidR="006213FB">
        <w:rPr>
          <w:sz w:val="24"/>
          <w:szCs w:val="24"/>
        </w:rPr>
        <w:t>3</w:t>
      </w:r>
      <w:r w:rsidR="006213FB" w:rsidRPr="00876ABC">
        <w:rPr>
          <w:sz w:val="24"/>
          <w:szCs w:val="24"/>
        </w:rPr>
        <w:t xml:space="preserve"> r., poz.</w:t>
      </w:r>
      <w:r w:rsidR="006213FB">
        <w:rPr>
          <w:sz w:val="24"/>
          <w:szCs w:val="24"/>
        </w:rPr>
        <w:t xml:space="preserve"> 907</w:t>
      </w:r>
      <w:r w:rsidR="006213FB" w:rsidRPr="00876ABC">
        <w:rPr>
          <w:sz w:val="24"/>
          <w:szCs w:val="24"/>
        </w:rPr>
        <w:t xml:space="preserve"> z </w:t>
      </w:r>
      <w:proofErr w:type="spellStart"/>
      <w:r w:rsidR="006213FB" w:rsidRPr="00876ABC">
        <w:rPr>
          <w:sz w:val="24"/>
          <w:szCs w:val="24"/>
        </w:rPr>
        <w:t>poźn</w:t>
      </w:r>
      <w:proofErr w:type="spellEnd"/>
      <w:r w:rsidR="006213FB" w:rsidRPr="00876ABC">
        <w:rPr>
          <w:sz w:val="24"/>
          <w:szCs w:val="24"/>
        </w:rPr>
        <w:t>. zm.)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posiadam bazę magazynowo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-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transportową usytuowaną w odległości nie większej niż 60 km od granic </w:t>
      </w:r>
      <w:r w:rsidR="00B54846">
        <w:rPr>
          <w:rStyle w:val="FontStyle62"/>
          <w:rFonts w:ascii="Times New Roman" w:hAnsi="Times New Roman" w:cs="Times New Roman"/>
          <w:sz w:val="24"/>
          <w:szCs w:val="24"/>
        </w:rPr>
        <w:t>G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miny 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Gołymin-Ośrodek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wyposażoną zgodnie z Rozporządzeniem Ministra Środowiska z dnia 11 stycznia 2013 roku </w:t>
      </w:r>
      <w:r w:rsidRPr="006213FB">
        <w:rPr>
          <w:rStyle w:val="FontStyle62"/>
          <w:rFonts w:ascii="Times New Roman" w:hAnsi="Times New Roman" w:cs="Times New Roman"/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(Dz.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U z 2013 r. poz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122).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876ABC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876ABC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(Podpis osoby uprawnionej lub osó</w:t>
      </w:r>
      <w:r w:rsidR="006A3F5E">
        <w:rPr>
          <w:rStyle w:val="FontStyle70"/>
          <w:rFonts w:ascii="Times New Roman" w:hAnsi="Times New Roman" w:cs="Times New Roman"/>
          <w:sz w:val="24"/>
          <w:szCs w:val="24"/>
        </w:rPr>
        <w:t xml:space="preserve">b uprawnionych 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 reprezentowania Wykonawcy w dokumentach rejestrowych lub we właściwym upoważnieniu)</w:t>
      </w: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  <w:r w:rsidR="00832576" w:rsidRPr="00832576">
        <w:rPr>
          <w:bCs w:val="0"/>
          <w:sz w:val="24"/>
          <w:szCs w:val="24"/>
        </w:rPr>
        <w:t>Wykaz osób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571493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571493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nieruchomości zamieszka</w:t>
            </w:r>
            <w:r w:rsidR="00146C10">
              <w:rPr>
                <w:b/>
                <w:bCs/>
                <w:sz w:val="24"/>
                <w:szCs w:val="24"/>
              </w:rPr>
              <w:t>n</w:t>
            </w:r>
            <w:r w:rsidRPr="00571493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6DA1">
              <w:rPr>
                <w:sz w:val="24"/>
                <w:szCs w:val="24"/>
              </w:rPr>
              <w:t>0</w:t>
            </w:r>
          </w:p>
          <w:p w:rsidR="00847295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:rsidR="0003764F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F1D5E" w:rsidRPr="00571493" w:rsidRDefault="005D6DA1" w:rsidP="003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A1">
              <w:rPr>
                <w:sz w:val="24"/>
                <w:szCs w:val="24"/>
              </w:rPr>
              <w:t>5</w:t>
            </w:r>
            <w:r w:rsidR="00CF653C">
              <w:rPr>
                <w:sz w:val="24"/>
                <w:szCs w:val="24"/>
              </w:rPr>
              <w:t>7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DA1">
              <w:rPr>
                <w:sz w:val="24"/>
                <w:szCs w:val="24"/>
              </w:rPr>
              <w:t>5</w:t>
            </w:r>
          </w:p>
          <w:p w:rsidR="003F1D5E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48" w:type="dxa"/>
            <w:vAlign w:val="center"/>
          </w:tcPr>
          <w:p w:rsidR="0003764F" w:rsidRPr="00571493" w:rsidRDefault="005D6DA1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6DA1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6DA1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6DA1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5D6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A1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1D5E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1D5E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48" w:type="dxa"/>
            <w:vAlign w:val="center"/>
          </w:tcPr>
          <w:p w:rsidR="0003764F" w:rsidRPr="00571493" w:rsidRDefault="00A204F4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Konarzewo-Skuze)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DC5">
              <w:rPr>
                <w:sz w:val="24"/>
                <w:szCs w:val="24"/>
              </w:rPr>
              <w:t>7</w:t>
            </w:r>
          </w:p>
          <w:p w:rsidR="006710FC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710FC" w:rsidRPr="00571493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48" w:type="dxa"/>
            <w:vAlign w:val="center"/>
          </w:tcPr>
          <w:p w:rsidR="0003764F" w:rsidRDefault="00D02DC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8649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6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91A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C90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90">
              <w:rPr>
                <w:sz w:val="24"/>
                <w:szCs w:val="24"/>
              </w:rPr>
              <w:t>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1C9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67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1C9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1C90">
              <w:rPr>
                <w:sz w:val="24"/>
                <w:szCs w:val="24"/>
              </w:rPr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6710FC" w:rsidRPr="00571493" w:rsidRDefault="006710FC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5B61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C90">
              <w:rPr>
                <w:sz w:val="24"/>
                <w:szCs w:val="24"/>
              </w:rPr>
              <w:t>4</w:t>
            </w:r>
          </w:p>
          <w:p w:rsidR="00272643" w:rsidRPr="00571493" w:rsidRDefault="00272643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B61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5B61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15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B61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9C0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1E8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571493" w:rsidRDefault="00066056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06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056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571493" w:rsidRDefault="00066056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EB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0EE5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EB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0EE5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571493" w:rsidRDefault="00EB0EE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7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316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D7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16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71C">
              <w:rPr>
                <w:sz w:val="24"/>
                <w:szCs w:val="24"/>
              </w:rPr>
              <w:t>1</w:t>
            </w:r>
          </w:p>
          <w:p w:rsidR="00272643" w:rsidRPr="00571493" w:rsidRDefault="001A471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10FC" w:rsidRPr="00571493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F2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279C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DF279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F279C">
              <w:rPr>
                <w:sz w:val="24"/>
                <w:szCs w:val="24"/>
              </w:rPr>
              <w:t>7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79C">
              <w:rPr>
                <w:sz w:val="24"/>
                <w:szCs w:val="24"/>
              </w:rPr>
              <w:t>1</w:t>
            </w:r>
          </w:p>
          <w:p w:rsidR="00272643" w:rsidRPr="00571493" w:rsidRDefault="00DB52C9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Smosarz-Dobki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>Morawy-Wicherki, Smosarz-Pianki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06A">
              <w:rPr>
                <w:sz w:val="24"/>
                <w:szCs w:val="24"/>
              </w:rPr>
              <w:t>3</w:t>
            </w:r>
          </w:p>
          <w:p w:rsidR="006710FC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710FC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710FC" w:rsidRPr="00571493" w:rsidRDefault="006710FC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506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72643" w:rsidRPr="00571493" w:rsidRDefault="0047506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506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47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06A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3A3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A30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3A3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CE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A3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68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0A7F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571493" w:rsidRDefault="00680A7F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6710FC" w:rsidRDefault="00D2151A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6710FC" w:rsidRPr="00571493" w:rsidRDefault="00D2151A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948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0A7F">
              <w:rPr>
                <w:sz w:val="24"/>
                <w:szCs w:val="24"/>
              </w:rPr>
              <w:t>3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Pr="00571493" w:rsidRDefault="00D2151A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D21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151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D21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51A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571493" w:rsidRDefault="00CF653C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4031</w:t>
            </w:r>
          </w:p>
        </w:tc>
        <w:tc>
          <w:tcPr>
            <w:tcW w:w="1948" w:type="dxa"/>
            <w:vAlign w:val="center"/>
          </w:tcPr>
          <w:p w:rsidR="0003764F" w:rsidRPr="00571493" w:rsidRDefault="00DD63C6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929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>Stan</w:t>
      </w:r>
      <w:r w:rsidR="00CF653C">
        <w:rPr>
          <w:sz w:val="24"/>
          <w:szCs w:val="24"/>
        </w:rPr>
        <w:t xml:space="preserve"> zameldowanych na pobyt stały</w:t>
      </w:r>
      <w:r w:rsidRPr="00AF618C">
        <w:rPr>
          <w:sz w:val="24"/>
          <w:szCs w:val="24"/>
        </w:rPr>
        <w:t xml:space="preserve"> na dzień </w:t>
      </w:r>
      <w:r w:rsidR="000939F1">
        <w:rPr>
          <w:sz w:val="24"/>
          <w:szCs w:val="24"/>
        </w:rPr>
        <w:t>01</w:t>
      </w:r>
      <w:r w:rsidRPr="00AF618C">
        <w:rPr>
          <w:sz w:val="24"/>
          <w:szCs w:val="24"/>
        </w:rPr>
        <w:t>.</w:t>
      </w:r>
      <w:r w:rsidR="000939F1">
        <w:rPr>
          <w:sz w:val="24"/>
          <w:szCs w:val="24"/>
        </w:rPr>
        <w:t>12</w:t>
      </w:r>
      <w:r w:rsidRPr="00AF618C">
        <w:rPr>
          <w:sz w:val="24"/>
          <w:szCs w:val="24"/>
        </w:rPr>
        <w:t>.201</w:t>
      </w:r>
      <w:r w:rsidR="000939F1">
        <w:rPr>
          <w:sz w:val="24"/>
          <w:szCs w:val="24"/>
        </w:rPr>
        <w:t>4</w:t>
      </w:r>
      <w:r w:rsidRPr="00AF618C">
        <w:rPr>
          <w:sz w:val="24"/>
          <w:szCs w:val="24"/>
        </w:rPr>
        <w:t xml:space="preserve"> r.</w:t>
      </w:r>
    </w:p>
    <w:sectPr w:rsidR="00787921" w:rsidRPr="00AF618C" w:rsidSect="003B4E6A">
      <w:headerReference w:type="default" r:id="rId14"/>
      <w:footerReference w:type="default" r:id="rId15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D7" w:rsidRDefault="00A514D7" w:rsidP="009279B8">
      <w:r>
        <w:separator/>
      </w:r>
    </w:p>
  </w:endnote>
  <w:endnote w:type="continuationSeparator" w:id="0">
    <w:p w:rsidR="00A514D7" w:rsidRDefault="00A514D7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D" w:rsidRDefault="00C94ABD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77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4ABD" w:rsidRDefault="00C94ABD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D" w:rsidRPr="00CA7EF5" w:rsidRDefault="00C94ABD" w:rsidP="00D429B0">
    <w:pPr>
      <w:pStyle w:val="Stopka"/>
      <w:framePr w:wrap="auto" w:vAnchor="text" w:hAnchor="margin" w:xAlign="center" w:y="1"/>
      <w:rPr>
        <w:rStyle w:val="Numerstrony"/>
      </w:rPr>
    </w:pPr>
  </w:p>
  <w:p w:rsidR="00C94ABD" w:rsidRDefault="00C94ABD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D7" w:rsidRDefault="00A514D7" w:rsidP="009279B8">
      <w:r>
        <w:separator/>
      </w:r>
    </w:p>
  </w:footnote>
  <w:footnote w:type="continuationSeparator" w:id="0">
    <w:p w:rsidR="00A514D7" w:rsidRDefault="00A514D7" w:rsidP="009279B8">
      <w:r>
        <w:continuationSeparator/>
      </w:r>
    </w:p>
  </w:footnote>
  <w:footnote w:id="1">
    <w:p w:rsidR="00C94ABD" w:rsidRDefault="00C94ABD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C94ABD" w:rsidRDefault="00C94ABD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D" w:rsidRPr="00DD3305" w:rsidRDefault="00C94ABD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BD" w:rsidRDefault="00C94ABD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795226"/>
    <w:multiLevelType w:val="hybridMultilevel"/>
    <w:tmpl w:val="6B843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0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625E9B"/>
    <w:multiLevelType w:val="hybridMultilevel"/>
    <w:tmpl w:val="66CE4AE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F962A82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4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7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4"/>
  </w:num>
  <w:num w:numId="8">
    <w:abstractNumId w:val="36"/>
  </w:num>
  <w:num w:numId="9">
    <w:abstractNumId w:val="33"/>
  </w:num>
  <w:num w:numId="10">
    <w:abstractNumId w:val="29"/>
  </w:num>
  <w:num w:numId="11">
    <w:abstractNumId w:val="40"/>
  </w:num>
  <w:num w:numId="12">
    <w:abstractNumId w:val="18"/>
  </w:num>
  <w:num w:numId="13">
    <w:abstractNumId w:val="28"/>
  </w:num>
  <w:num w:numId="14">
    <w:abstractNumId w:val="31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7"/>
  </w:num>
  <w:num w:numId="23">
    <w:abstractNumId w:val="42"/>
  </w:num>
  <w:num w:numId="24">
    <w:abstractNumId w:val="11"/>
  </w:num>
  <w:num w:numId="25">
    <w:abstractNumId w:val="43"/>
  </w:num>
  <w:num w:numId="26">
    <w:abstractNumId w:val="32"/>
  </w:num>
  <w:num w:numId="27">
    <w:abstractNumId w:val="34"/>
  </w:num>
  <w:num w:numId="28">
    <w:abstractNumId w:val="21"/>
  </w:num>
  <w:num w:numId="29">
    <w:abstractNumId w:val="39"/>
  </w:num>
  <w:num w:numId="30">
    <w:abstractNumId w:val="41"/>
  </w:num>
  <w:num w:numId="31">
    <w:abstractNumId w:val="5"/>
  </w:num>
  <w:num w:numId="32">
    <w:abstractNumId w:val="20"/>
  </w:num>
  <w:num w:numId="33">
    <w:abstractNumId w:val="13"/>
  </w:num>
  <w:num w:numId="34">
    <w:abstractNumId w:val="30"/>
  </w:num>
  <w:num w:numId="35">
    <w:abstractNumId w:val="23"/>
  </w:num>
  <w:num w:numId="36">
    <w:abstractNumId w:val="19"/>
  </w:num>
  <w:num w:numId="37">
    <w:abstractNumId w:val="17"/>
  </w:num>
  <w:num w:numId="38">
    <w:abstractNumId w:val="26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4F15"/>
    <w:rsid w:val="00006ED5"/>
    <w:rsid w:val="0000751B"/>
    <w:rsid w:val="00011F18"/>
    <w:rsid w:val="00014804"/>
    <w:rsid w:val="00020CFD"/>
    <w:rsid w:val="00023B34"/>
    <w:rsid w:val="00025144"/>
    <w:rsid w:val="00032CC9"/>
    <w:rsid w:val="0003764F"/>
    <w:rsid w:val="000377BA"/>
    <w:rsid w:val="00040105"/>
    <w:rsid w:val="00044B30"/>
    <w:rsid w:val="00045634"/>
    <w:rsid w:val="00055DA6"/>
    <w:rsid w:val="00060F09"/>
    <w:rsid w:val="0006327F"/>
    <w:rsid w:val="000645FC"/>
    <w:rsid w:val="00066056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39F1"/>
    <w:rsid w:val="00096CE1"/>
    <w:rsid w:val="000A66B7"/>
    <w:rsid w:val="000A7C6F"/>
    <w:rsid w:val="000B2493"/>
    <w:rsid w:val="000B2A4C"/>
    <w:rsid w:val="000B6EBE"/>
    <w:rsid w:val="000B704B"/>
    <w:rsid w:val="000C11BE"/>
    <w:rsid w:val="000C34F8"/>
    <w:rsid w:val="000C5568"/>
    <w:rsid w:val="000C78AB"/>
    <w:rsid w:val="000D115B"/>
    <w:rsid w:val="000D24ED"/>
    <w:rsid w:val="000D7381"/>
    <w:rsid w:val="000D746E"/>
    <w:rsid w:val="000E3635"/>
    <w:rsid w:val="000E4500"/>
    <w:rsid w:val="000F0456"/>
    <w:rsid w:val="000F09B0"/>
    <w:rsid w:val="000F4B83"/>
    <w:rsid w:val="000F7BD4"/>
    <w:rsid w:val="00112811"/>
    <w:rsid w:val="00115218"/>
    <w:rsid w:val="00117853"/>
    <w:rsid w:val="00123FA5"/>
    <w:rsid w:val="00131206"/>
    <w:rsid w:val="00131DD2"/>
    <w:rsid w:val="0013321A"/>
    <w:rsid w:val="00133AFA"/>
    <w:rsid w:val="00143E4C"/>
    <w:rsid w:val="0014404F"/>
    <w:rsid w:val="00146C10"/>
    <w:rsid w:val="001542AD"/>
    <w:rsid w:val="00160A48"/>
    <w:rsid w:val="00163290"/>
    <w:rsid w:val="001642EE"/>
    <w:rsid w:val="0017215F"/>
    <w:rsid w:val="0017244C"/>
    <w:rsid w:val="00175784"/>
    <w:rsid w:val="0018266C"/>
    <w:rsid w:val="00182D1C"/>
    <w:rsid w:val="0018384E"/>
    <w:rsid w:val="0018561A"/>
    <w:rsid w:val="00185B9E"/>
    <w:rsid w:val="00185D0C"/>
    <w:rsid w:val="00186925"/>
    <w:rsid w:val="001900B3"/>
    <w:rsid w:val="00191FC8"/>
    <w:rsid w:val="00192135"/>
    <w:rsid w:val="001975D9"/>
    <w:rsid w:val="001A032D"/>
    <w:rsid w:val="001A471C"/>
    <w:rsid w:val="001B2EAF"/>
    <w:rsid w:val="001B4FF3"/>
    <w:rsid w:val="001C5266"/>
    <w:rsid w:val="001C5CDD"/>
    <w:rsid w:val="001D0E05"/>
    <w:rsid w:val="001D138D"/>
    <w:rsid w:val="001D24EA"/>
    <w:rsid w:val="001D5421"/>
    <w:rsid w:val="001D6054"/>
    <w:rsid w:val="001E1674"/>
    <w:rsid w:val="001E26E7"/>
    <w:rsid w:val="001E423B"/>
    <w:rsid w:val="001E4AE4"/>
    <w:rsid w:val="001E74AA"/>
    <w:rsid w:val="001F3342"/>
    <w:rsid w:val="001F36B8"/>
    <w:rsid w:val="001F77E5"/>
    <w:rsid w:val="00206201"/>
    <w:rsid w:val="00207E9D"/>
    <w:rsid w:val="00212985"/>
    <w:rsid w:val="00214B92"/>
    <w:rsid w:val="00215036"/>
    <w:rsid w:val="002209F0"/>
    <w:rsid w:val="00220AF1"/>
    <w:rsid w:val="00220E16"/>
    <w:rsid w:val="00221892"/>
    <w:rsid w:val="00222227"/>
    <w:rsid w:val="002226EB"/>
    <w:rsid w:val="002269B4"/>
    <w:rsid w:val="00230068"/>
    <w:rsid w:val="00231B46"/>
    <w:rsid w:val="00235DF4"/>
    <w:rsid w:val="0023740E"/>
    <w:rsid w:val="00241919"/>
    <w:rsid w:val="00246908"/>
    <w:rsid w:val="00251851"/>
    <w:rsid w:val="00252C46"/>
    <w:rsid w:val="00260E9F"/>
    <w:rsid w:val="00261ECB"/>
    <w:rsid w:val="0026287B"/>
    <w:rsid w:val="002652E5"/>
    <w:rsid w:val="00272643"/>
    <w:rsid w:val="00272D51"/>
    <w:rsid w:val="00272D61"/>
    <w:rsid w:val="002758EC"/>
    <w:rsid w:val="00280AD4"/>
    <w:rsid w:val="00282C99"/>
    <w:rsid w:val="00293399"/>
    <w:rsid w:val="002954CD"/>
    <w:rsid w:val="0029653D"/>
    <w:rsid w:val="002A02F2"/>
    <w:rsid w:val="002A37E4"/>
    <w:rsid w:val="002A5327"/>
    <w:rsid w:val="002A58F1"/>
    <w:rsid w:val="002A5936"/>
    <w:rsid w:val="002A6C3E"/>
    <w:rsid w:val="002A71AE"/>
    <w:rsid w:val="002A7DE8"/>
    <w:rsid w:val="002B0185"/>
    <w:rsid w:val="002B656D"/>
    <w:rsid w:val="002C0E90"/>
    <w:rsid w:val="002C20A0"/>
    <w:rsid w:val="002C2C28"/>
    <w:rsid w:val="002C7371"/>
    <w:rsid w:val="002C78A2"/>
    <w:rsid w:val="002D2542"/>
    <w:rsid w:val="002D49E0"/>
    <w:rsid w:val="002D7D89"/>
    <w:rsid w:val="002E06F2"/>
    <w:rsid w:val="002E6196"/>
    <w:rsid w:val="002E7C64"/>
    <w:rsid w:val="002E7DFC"/>
    <w:rsid w:val="002F0B24"/>
    <w:rsid w:val="002F1D2F"/>
    <w:rsid w:val="002F28BF"/>
    <w:rsid w:val="002F553D"/>
    <w:rsid w:val="002F5C42"/>
    <w:rsid w:val="002F60FE"/>
    <w:rsid w:val="00300E0D"/>
    <w:rsid w:val="003044A6"/>
    <w:rsid w:val="003109FE"/>
    <w:rsid w:val="003111AC"/>
    <w:rsid w:val="00311733"/>
    <w:rsid w:val="0031483E"/>
    <w:rsid w:val="00314857"/>
    <w:rsid w:val="00326603"/>
    <w:rsid w:val="00331941"/>
    <w:rsid w:val="0033228E"/>
    <w:rsid w:val="00336446"/>
    <w:rsid w:val="00345E19"/>
    <w:rsid w:val="00346D32"/>
    <w:rsid w:val="00347F47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490C"/>
    <w:rsid w:val="00395876"/>
    <w:rsid w:val="00395E94"/>
    <w:rsid w:val="00395E99"/>
    <w:rsid w:val="00397D19"/>
    <w:rsid w:val="003A0B6D"/>
    <w:rsid w:val="003A5765"/>
    <w:rsid w:val="003B4747"/>
    <w:rsid w:val="003B4E6A"/>
    <w:rsid w:val="003B5014"/>
    <w:rsid w:val="003B51F6"/>
    <w:rsid w:val="003B6873"/>
    <w:rsid w:val="003B7CBC"/>
    <w:rsid w:val="003C3657"/>
    <w:rsid w:val="003C4C7F"/>
    <w:rsid w:val="003C7D9D"/>
    <w:rsid w:val="003D268C"/>
    <w:rsid w:val="003D3D2E"/>
    <w:rsid w:val="003E02CD"/>
    <w:rsid w:val="003E37F9"/>
    <w:rsid w:val="003E425F"/>
    <w:rsid w:val="003E7227"/>
    <w:rsid w:val="003E7BCD"/>
    <w:rsid w:val="003F1804"/>
    <w:rsid w:val="003F1D5E"/>
    <w:rsid w:val="003F3161"/>
    <w:rsid w:val="003F37AA"/>
    <w:rsid w:val="003F737F"/>
    <w:rsid w:val="003F7850"/>
    <w:rsid w:val="0040474B"/>
    <w:rsid w:val="00404A85"/>
    <w:rsid w:val="00405AD0"/>
    <w:rsid w:val="00411193"/>
    <w:rsid w:val="004113F6"/>
    <w:rsid w:val="00417BF1"/>
    <w:rsid w:val="00433715"/>
    <w:rsid w:val="00436E3B"/>
    <w:rsid w:val="00437B4C"/>
    <w:rsid w:val="00437E9E"/>
    <w:rsid w:val="00437F3C"/>
    <w:rsid w:val="00440FE1"/>
    <w:rsid w:val="00441E7E"/>
    <w:rsid w:val="004447E4"/>
    <w:rsid w:val="00445649"/>
    <w:rsid w:val="004524AD"/>
    <w:rsid w:val="00453544"/>
    <w:rsid w:val="00455EC9"/>
    <w:rsid w:val="0046085B"/>
    <w:rsid w:val="004717F4"/>
    <w:rsid w:val="004739C4"/>
    <w:rsid w:val="00474CCD"/>
    <w:rsid w:val="0047506A"/>
    <w:rsid w:val="0047577D"/>
    <w:rsid w:val="00475F17"/>
    <w:rsid w:val="004817A2"/>
    <w:rsid w:val="004819CD"/>
    <w:rsid w:val="00483769"/>
    <w:rsid w:val="00483AA4"/>
    <w:rsid w:val="0048647D"/>
    <w:rsid w:val="00486FD6"/>
    <w:rsid w:val="004906E3"/>
    <w:rsid w:val="00495CB0"/>
    <w:rsid w:val="00496899"/>
    <w:rsid w:val="00496D0E"/>
    <w:rsid w:val="004978A3"/>
    <w:rsid w:val="004A259B"/>
    <w:rsid w:val="004A6B39"/>
    <w:rsid w:val="004A6C61"/>
    <w:rsid w:val="004B24A9"/>
    <w:rsid w:val="004B55CD"/>
    <w:rsid w:val="004C09F4"/>
    <w:rsid w:val="004C1121"/>
    <w:rsid w:val="004C33EE"/>
    <w:rsid w:val="004C4D48"/>
    <w:rsid w:val="004D1592"/>
    <w:rsid w:val="004D1AA9"/>
    <w:rsid w:val="004E6CE8"/>
    <w:rsid w:val="004F1588"/>
    <w:rsid w:val="004F5AC1"/>
    <w:rsid w:val="004F6106"/>
    <w:rsid w:val="00504E47"/>
    <w:rsid w:val="00523C12"/>
    <w:rsid w:val="00525DB5"/>
    <w:rsid w:val="00526D37"/>
    <w:rsid w:val="0053040E"/>
    <w:rsid w:val="0053044E"/>
    <w:rsid w:val="00532E75"/>
    <w:rsid w:val="0054409E"/>
    <w:rsid w:val="00563AEC"/>
    <w:rsid w:val="00567DF9"/>
    <w:rsid w:val="00571493"/>
    <w:rsid w:val="00574D27"/>
    <w:rsid w:val="00577BD0"/>
    <w:rsid w:val="00581375"/>
    <w:rsid w:val="00584B76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1"/>
    <w:rsid w:val="005C36BF"/>
    <w:rsid w:val="005C4352"/>
    <w:rsid w:val="005C7765"/>
    <w:rsid w:val="005C7BC5"/>
    <w:rsid w:val="005D5E00"/>
    <w:rsid w:val="005D61AD"/>
    <w:rsid w:val="005D64F3"/>
    <w:rsid w:val="005D6DA1"/>
    <w:rsid w:val="005D7AA0"/>
    <w:rsid w:val="005F078F"/>
    <w:rsid w:val="005F14CE"/>
    <w:rsid w:val="005F2A5E"/>
    <w:rsid w:val="00600566"/>
    <w:rsid w:val="00603888"/>
    <w:rsid w:val="00612979"/>
    <w:rsid w:val="00612D6A"/>
    <w:rsid w:val="006213FB"/>
    <w:rsid w:val="00624925"/>
    <w:rsid w:val="00633BA3"/>
    <w:rsid w:val="0063554A"/>
    <w:rsid w:val="00640151"/>
    <w:rsid w:val="0064328F"/>
    <w:rsid w:val="00644938"/>
    <w:rsid w:val="00645499"/>
    <w:rsid w:val="00645BB5"/>
    <w:rsid w:val="00646ACD"/>
    <w:rsid w:val="00655A62"/>
    <w:rsid w:val="006602CE"/>
    <w:rsid w:val="00660CCB"/>
    <w:rsid w:val="00664963"/>
    <w:rsid w:val="00665224"/>
    <w:rsid w:val="006654B8"/>
    <w:rsid w:val="00666526"/>
    <w:rsid w:val="0066734A"/>
    <w:rsid w:val="00670BE3"/>
    <w:rsid w:val="006710FC"/>
    <w:rsid w:val="00671BE9"/>
    <w:rsid w:val="00671C90"/>
    <w:rsid w:val="00676A69"/>
    <w:rsid w:val="00677968"/>
    <w:rsid w:val="00680412"/>
    <w:rsid w:val="00680A7F"/>
    <w:rsid w:val="0068552A"/>
    <w:rsid w:val="00686EC5"/>
    <w:rsid w:val="00691665"/>
    <w:rsid w:val="0069653D"/>
    <w:rsid w:val="006A08D3"/>
    <w:rsid w:val="006A0C57"/>
    <w:rsid w:val="006A3069"/>
    <w:rsid w:val="006A3F5E"/>
    <w:rsid w:val="006B048B"/>
    <w:rsid w:val="006B0804"/>
    <w:rsid w:val="006C091D"/>
    <w:rsid w:val="006C341C"/>
    <w:rsid w:val="006C36D6"/>
    <w:rsid w:val="006C4488"/>
    <w:rsid w:val="006D1060"/>
    <w:rsid w:val="006D1A8E"/>
    <w:rsid w:val="006D30EF"/>
    <w:rsid w:val="006E3809"/>
    <w:rsid w:val="006F087E"/>
    <w:rsid w:val="006F230F"/>
    <w:rsid w:val="006F352E"/>
    <w:rsid w:val="006F355E"/>
    <w:rsid w:val="006F4405"/>
    <w:rsid w:val="006F4CE2"/>
    <w:rsid w:val="006F6699"/>
    <w:rsid w:val="006F67CC"/>
    <w:rsid w:val="00701865"/>
    <w:rsid w:val="007048F0"/>
    <w:rsid w:val="00711823"/>
    <w:rsid w:val="00713012"/>
    <w:rsid w:val="0071436C"/>
    <w:rsid w:val="007152B1"/>
    <w:rsid w:val="00717053"/>
    <w:rsid w:val="00721CD5"/>
    <w:rsid w:val="00723499"/>
    <w:rsid w:val="0072519C"/>
    <w:rsid w:val="0073692F"/>
    <w:rsid w:val="00737576"/>
    <w:rsid w:val="00741D32"/>
    <w:rsid w:val="0074253E"/>
    <w:rsid w:val="00746742"/>
    <w:rsid w:val="00747217"/>
    <w:rsid w:val="007509BF"/>
    <w:rsid w:val="00754335"/>
    <w:rsid w:val="00763B8A"/>
    <w:rsid w:val="00766614"/>
    <w:rsid w:val="00770D3D"/>
    <w:rsid w:val="00775232"/>
    <w:rsid w:val="00776760"/>
    <w:rsid w:val="00784051"/>
    <w:rsid w:val="00787921"/>
    <w:rsid w:val="00793C13"/>
    <w:rsid w:val="007A0740"/>
    <w:rsid w:val="007A11F5"/>
    <w:rsid w:val="007A497C"/>
    <w:rsid w:val="007A6DC9"/>
    <w:rsid w:val="007B01C2"/>
    <w:rsid w:val="007B2816"/>
    <w:rsid w:val="007C1020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80129F"/>
    <w:rsid w:val="00802139"/>
    <w:rsid w:val="00802B9D"/>
    <w:rsid w:val="00806B65"/>
    <w:rsid w:val="00811180"/>
    <w:rsid w:val="00815B61"/>
    <w:rsid w:val="008263DA"/>
    <w:rsid w:val="0083002B"/>
    <w:rsid w:val="00832576"/>
    <w:rsid w:val="00832F6C"/>
    <w:rsid w:val="00837E71"/>
    <w:rsid w:val="00840EA5"/>
    <w:rsid w:val="00843342"/>
    <w:rsid w:val="00844521"/>
    <w:rsid w:val="00846896"/>
    <w:rsid w:val="00847295"/>
    <w:rsid w:val="008529E8"/>
    <w:rsid w:val="00853648"/>
    <w:rsid w:val="00863D2E"/>
    <w:rsid w:val="0086491A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D1749"/>
    <w:rsid w:val="008D31BF"/>
    <w:rsid w:val="008D67D9"/>
    <w:rsid w:val="008D6B37"/>
    <w:rsid w:val="008D7F8A"/>
    <w:rsid w:val="008E281A"/>
    <w:rsid w:val="008E29BE"/>
    <w:rsid w:val="008E2C61"/>
    <w:rsid w:val="008E437E"/>
    <w:rsid w:val="008F1763"/>
    <w:rsid w:val="008F2AA9"/>
    <w:rsid w:val="00902358"/>
    <w:rsid w:val="009034BE"/>
    <w:rsid w:val="009039CF"/>
    <w:rsid w:val="00905CED"/>
    <w:rsid w:val="00906586"/>
    <w:rsid w:val="00916B3F"/>
    <w:rsid w:val="00922759"/>
    <w:rsid w:val="00926FD6"/>
    <w:rsid w:val="009279B8"/>
    <w:rsid w:val="00930475"/>
    <w:rsid w:val="009355B3"/>
    <w:rsid w:val="0093624E"/>
    <w:rsid w:val="009371E0"/>
    <w:rsid w:val="00940321"/>
    <w:rsid w:val="009417D7"/>
    <w:rsid w:val="00942836"/>
    <w:rsid w:val="00942968"/>
    <w:rsid w:val="00942E3A"/>
    <w:rsid w:val="00952972"/>
    <w:rsid w:val="00955D52"/>
    <w:rsid w:val="00961BB5"/>
    <w:rsid w:val="0097345C"/>
    <w:rsid w:val="0097683E"/>
    <w:rsid w:val="00976C72"/>
    <w:rsid w:val="0098038D"/>
    <w:rsid w:val="00980A11"/>
    <w:rsid w:val="00982338"/>
    <w:rsid w:val="009839C1"/>
    <w:rsid w:val="00983E60"/>
    <w:rsid w:val="00985B77"/>
    <w:rsid w:val="00991A8E"/>
    <w:rsid w:val="009A112E"/>
    <w:rsid w:val="009B0317"/>
    <w:rsid w:val="009B1AD9"/>
    <w:rsid w:val="009B4615"/>
    <w:rsid w:val="009C01E8"/>
    <w:rsid w:val="009C1885"/>
    <w:rsid w:val="009C6F6C"/>
    <w:rsid w:val="009D492F"/>
    <w:rsid w:val="009D6641"/>
    <w:rsid w:val="009E3FB7"/>
    <w:rsid w:val="009E5F29"/>
    <w:rsid w:val="009E6729"/>
    <w:rsid w:val="009F2372"/>
    <w:rsid w:val="009F6B11"/>
    <w:rsid w:val="009F6B2D"/>
    <w:rsid w:val="009F6C49"/>
    <w:rsid w:val="009F700A"/>
    <w:rsid w:val="00A0089E"/>
    <w:rsid w:val="00A016AA"/>
    <w:rsid w:val="00A0227B"/>
    <w:rsid w:val="00A12C7D"/>
    <w:rsid w:val="00A12D3E"/>
    <w:rsid w:val="00A16AF9"/>
    <w:rsid w:val="00A204F4"/>
    <w:rsid w:val="00A21EB4"/>
    <w:rsid w:val="00A22009"/>
    <w:rsid w:val="00A220DD"/>
    <w:rsid w:val="00A22616"/>
    <w:rsid w:val="00A229B1"/>
    <w:rsid w:val="00A25440"/>
    <w:rsid w:val="00A3764F"/>
    <w:rsid w:val="00A406D8"/>
    <w:rsid w:val="00A43550"/>
    <w:rsid w:val="00A450C1"/>
    <w:rsid w:val="00A454AB"/>
    <w:rsid w:val="00A46103"/>
    <w:rsid w:val="00A51236"/>
    <w:rsid w:val="00A514D7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73ECC"/>
    <w:rsid w:val="00A82D69"/>
    <w:rsid w:val="00A85A5C"/>
    <w:rsid w:val="00A93196"/>
    <w:rsid w:val="00A9570C"/>
    <w:rsid w:val="00A9592E"/>
    <w:rsid w:val="00A96DD4"/>
    <w:rsid w:val="00AA1AA6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D2686"/>
    <w:rsid w:val="00AD4D69"/>
    <w:rsid w:val="00AD6B97"/>
    <w:rsid w:val="00AE2F6B"/>
    <w:rsid w:val="00AE3E55"/>
    <w:rsid w:val="00AF1008"/>
    <w:rsid w:val="00AF618C"/>
    <w:rsid w:val="00AF6D97"/>
    <w:rsid w:val="00B01907"/>
    <w:rsid w:val="00B02C82"/>
    <w:rsid w:val="00B0405A"/>
    <w:rsid w:val="00B0494C"/>
    <w:rsid w:val="00B05B07"/>
    <w:rsid w:val="00B073B9"/>
    <w:rsid w:val="00B128F5"/>
    <w:rsid w:val="00B139BC"/>
    <w:rsid w:val="00B14521"/>
    <w:rsid w:val="00B14FBA"/>
    <w:rsid w:val="00B264D6"/>
    <w:rsid w:val="00B26D76"/>
    <w:rsid w:val="00B337B9"/>
    <w:rsid w:val="00B4475D"/>
    <w:rsid w:val="00B528B1"/>
    <w:rsid w:val="00B54846"/>
    <w:rsid w:val="00B554D4"/>
    <w:rsid w:val="00B60C13"/>
    <w:rsid w:val="00B6275D"/>
    <w:rsid w:val="00B64E44"/>
    <w:rsid w:val="00B6730A"/>
    <w:rsid w:val="00B7095E"/>
    <w:rsid w:val="00B726FA"/>
    <w:rsid w:val="00B72F39"/>
    <w:rsid w:val="00B7743D"/>
    <w:rsid w:val="00B84592"/>
    <w:rsid w:val="00B8663E"/>
    <w:rsid w:val="00B87426"/>
    <w:rsid w:val="00B879FF"/>
    <w:rsid w:val="00B94A57"/>
    <w:rsid w:val="00B96453"/>
    <w:rsid w:val="00BA5306"/>
    <w:rsid w:val="00BA66D6"/>
    <w:rsid w:val="00BB00C7"/>
    <w:rsid w:val="00BC2D2A"/>
    <w:rsid w:val="00BC4B36"/>
    <w:rsid w:val="00BC69E7"/>
    <w:rsid w:val="00BC7B38"/>
    <w:rsid w:val="00BD4184"/>
    <w:rsid w:val="00BD5012"/>
    <w:rsid w:val="00BD6C58"/>
    <w:rsid w:val="00BE60FD"/>
    <w:rsid w:val="00BE6164"/>
    <w:rsid w:val="00BE7FEC"/>
    <w:rsid w:val="00BF2853"/>
    <w:rsid w:val="00BF55D0"/>
    <w:rsid w:val="00BF59D3"/>
    <w:rsid w:val="00BF602E"/>
    <w:rsid w:val="00BF7E9C"/>
    <w:rsid w:val="00C01F5D"/>
    <w:rsid w:val="00C03C7C"/>
    <w:rsid w:val="00C047A8"/>
    <w:rsid w:val="00C10E20"/>
    <w:rsid w:val="00C12C04"/>
    <w:rsid w:val="00C12F70"/>
    <w:rsid w:val="00C131C9"/>
    <w:rsid w:val="00C1745A"/>
    <w:rsid w:val="00C1782A"/>
    <w:rsid w:val="00C179D6"/>
    <w:rsid w:val="00C2042E"/>
    <w:rsid w:val="00C20EB9"/>
    <w:rsid w:val="00C21A77"/>
    <w:rsid w:val="00C21EC6"/>
    <w:rsid w:val="00C241D5"/>
    <w:rsid w:val="00C31564"/>
    <w:rsid w:val="00C32FB3"/>
    <w:rsid w:val="00C33B08"/>
    <w:rsid w:val="00C423EB"/>
    <w:rsid w:val="00C50E1D"/>
    <w:rsid w:val="00C54804"/>
    <w:rsid w:val="00C55DC5"/>
    <w:rsid w:val="00C62985"/>
    <w:rsid w:val="00C629F8"/>
    <w:rsid w:val="00C6767C"/>
    <w:rsid w:val="00C74B5A"/>
    <w:rsid w:val="00C76EEB"/>
    <w:rsid w:val="00C83C59"/>
    <w:rsid w:val="00C8422A"/>
    <w:rsid w:val="00C85060"/>
    <w:rsid w:val="00C94ABD"/>
    <w:rsid w:val="00C94B9C"/>
    <w:rsid w:val="00C9546A"/>
    <w:rsid w:val="00C97051"/>
    <w:rsid w:val="00C97BC4"/>
    <w:rsid w:val="00CA2B40"/>
    <w:rsid w:val="00CA4C96"/>
    <w:rsid w:val="00CA7EF5"/>
    <w:rsid w:val="00CB1239"/>
    <w:rsid w:val="00CB142E"/>
    <w:rsid w:val="00CB61AD"/>
    <w:rsid w:val="00CB6E11"/>
    <w:rsid w:val="00CC04F3"/>
    <w:rsid w:val="00CC6F30"/>
    <w:rsid w:val="00CD48EE"/>
    <w:rsid w:val="00CD567D"/>
    <w:rsid w:val="00CE3A30"/>
    <w:rsid w:val="00CE6103"/>
    <w:rsid w:val="00CE7FEA"/>
    <w:rsid w:val="00CF08BE"/>
    <w:rsid w:val="00CF653C"/>
    <w:rsid w:val="00D010E6"/>
    <w:rsid w:val="00D02CD3"/>
    <w:rsid w:val="00D02DC5"/>
    <w:rsid w:val="00D06E8A"/>
    <w:rsid w:val="00D07170"/>
    <w:rsid w:val="00D15B1F"/>
    <w:rsid w:val="00D17B45"/>
    <w:rsid w:val="00D2151A"/>
    <w:rsid w:val="00D2212E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66F72"/>
    <w:rsid w:val="00D7226E"/>
    <w:rsid w:val="00D72AE3"/>
    <w:rsid w:val="00D73160"/>
    <w:rsid w:val="00D739F0"/>
    <w:rsid w:val="00D747D8"/>
    <w:rsid w:val="00D7762D"/>
    <w:rsid w:val="00D77912"/>
    <w:rsid w:val="00D82EE0"/>
    <w:rsid w:val="00D8559F"/>
    <w:rsid w:val="00D85C82"/>
    <w:rsid w:val="00D86897"/>
    <w:rsid w:val="00D91983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B52C9"/>
    <w:rsid w:val="00DB6DDC"/>
    <w:rsid w:val="00DC3E68"/>
    <w:rsid w:val="00DC4029"/>
    <w:rsid w:val="00DC63E6"/>
    <w:rsid w:val="00DD1F40"/>
    <w:rsid w:val="00DD2049"/>
    <w:rsid w:val="00DD3305"/>
    <w:rsid w:val="00DD63C6"/>
    <w:rsid w:val="00DD6E7F"/>
    <w:rsid w:val="00DD70FE"/>
    <w:rsid w:val="00DE42B9"/>
    <w:rsid w:val="00DE6809"/>
    <w:rsid w:val="00DF279C"/>
    <w:rsid w:val="00DF32D0"/>
    <w:rsid w:val="00DF4EA2"/>
    <w:rsid w:val="00E021A8"/>
    <w:rsid w:val="00E022C2"/>
    <w:rsid w:val="00E05313"/>
    <w:rsid w:val="00E12914"/>
    <w:rsid w:val="00E15F50"/>
    <w:rsid w:val="00E1707A"/>
    <w:rsid w:val="00E203C1"/>
    <w:rsid w:val="00E2085A"/>
    <w:rsid w:val="00E21C8B"/>
    <w:rsid w:val="00E22AB7"/>
    <w:rsid w:val="00E2526B"/>
    <w:rsid w:val="00E260A3"/>
    <w:rsid w:val="00E26569"/>
    <w:rsid w:val="00E300D0"/>
    <w:rsid w:val="00E30657"/>
    <w:rsid w:val="00E31164"/>
    <w:rsid w:val="00E32AB0"/>
    <w:rsid w:val="00E35C80"/>
    <w:rsid w:val="00E4071A"/>
    <w:rsid w:val="00E4231E"/>
    <w:rsid w:val="00E4406A"/>
    <w:rsid w:val="00E44C67"/>
    <w:rsid w:val="00E47698"/>
    <w:rsid w:val="00E610E6"/>
    <w:rsid w:val="00E61B72"/>
    <w:rsid w:val="00E63675"/>
    <w:rsid w:val="00E70A1D"/>
    <w:rsid w:val="00E72E13"/>
    <w:rsid w:val="00E73B19"/>
    <w:rsid w:val="00E77B70"/>
    <w:rsid w:val="00E8269F"/>
    <w:rsid w:val="00E86F43"/>
    <w:rsid w:val="00E87655"/>
    <w:rsid w:val="00E90976"/>
    <w:rsid w:val="00E91E88"/>
    <w:rsid w:val="00E9279B"/>
    <w:rsid w:val="00E94066"/>
    <w:rsid w:val="00EA14C9"/>
    <w:rsid w:val="00EA2110"/>
    <w:rsid w:val="00EA2467"/>
    <w:rsid w:val="00EA5608"/>
    <w:rsid w:val="00EB0EE5"/>
    <w:rsid w:val="00EB1D5F"/>
    <w:rsid w:val="00EB4765"/>
    <w:rsid w:val="00EB6A07"/>
    <w:rsid w:val="00EB6E6A"/>
    <w:rsid w:val="00EB73D5"/>
    <w:rsid w:val="00EB7BC0"/>
    <w:rsid w:val="00EC0202"/>
    <w:rsid w:val="00EC0F38"/>
    <w:rsid w:val="00EC4402"/>
    <w:rsid w:val="00EC6339"/>
    <w:rsid w:val="00ED068F"/>
    <w:rsid w:val="00ED0A31"/>
    <w:rsid w:val="00ED4A90"/>
    <w:rsid w:val="00ED5A6D"/>
    <w:rsid w:val="00ED6760"/>
    <w:rsid w:val="00ED7D80"/>
    <w:rsid w:val="00EE07F6"/>
    <w:rsid w:val="00EE2BAC"/>
    <w:rsid w:val="00EE4BFB"/>
    <w:rsid w:val="00EE4C1C"/>
    <w:rsid w:val="00EE50ED"/>
    <w:rsid w:val="00EE64C4"/>
    <w:rsid w:val="00EF29A5"/>
    <w:rsid w:val="00EF3551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32828"/>
    <w:rsid w:val="00F33591"/>
    <w:rsid w:val="00F33A5C"/>
    <w:rsid w:val="00F37F5A"/>
    <w:rsid w:val="00F44904"/>
    <w:rsid w:val="00F51DE9"/>
    <w:rsid w:val="00F53B61"/>
    <w:rsid w:val="00F54763"/>
    <w:rsid w:val="00F60047"/>
    <w:rsid w:val="00F65016"/>
    <w:rsid w:val="00F669EE"/>
    <w:rsid w:val="00F70228"/>
    <w:rsid w:val="00F80F03"/>
    <w:rsid w:val="00F83839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A5FF8"/>
    <w:rsid w:val="00FB33E0"/>
    <w:rsid w:val="00FB4F51"/>
    <w:rsid w:val="00FC31A6"/>
    <w:rsid w:val="00FC7972"/>
    <w:rsid w:val="00FD1C87"/>
    <w:rsid w:val="00FE3E3A"/>
    <w:rsid w:val="00FF23C2"/>
    <w:rsid w:val="00FF3DFA"/>
    <w:rsid w:val="00FF4368"/>
    <w:rsid w:val="00FF5A8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g@golymin-osrode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0D0A-15E5-47A6-81B0-587C8B76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32</Pages>
  <Words>10046</Words>
  <Characters>60280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70186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377</cp:revision>
  <cp:lastPrinted>2014-12-05T13:25:00Z</cp:lastPrinted>
  <dcterms:created xsi:type="dcterms:W3CDTF">2013-05-13T09:34:00Z</dcterms:created>
  <dcterms:modified xsi:type="dcterms:W3CDTF">2014-12-05T13:54:00Z</dcterms:modified>
</cp:coreProperties>
</file>