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5B" w:rsidRPr="00420A41" w:rsidRDefault="0066636C" w:rsidP="00C80C6F">
      <w:pPr>
        <w:jc w:val="both"/>
      </w:pPr>
      <w:r w:rsidRPr="00420A41">
        <w:t>RG.</w:t>
      </w:r>
      <w:r w:rsidR="00F819EE" w:rsidRPr="00420A41">
        <w:t>271</w:t>
      </w:r>
      <w:r w:rsidR="00DD5128">
        <w:t>.</w:t>
      </w:r>
      <w:r w:rsidR="001A4896" w:rsidRPr="00420A41">
        <w:t xml:space="preserve"> </w:t>
      </w:r>
      <w:r w:rsidR="00565E6D">
        <w:t>9</w:t>
      </w:r>
      <w:r w:rsidR="00DD5128">
        <w:t xml:space="preserve"> .</w:t>
      </w:r>
      <w:r w:rsidR="00A52D5B" w:rsidRPr="00420A41">
        <w:t>20</w:t>
      </w:r>
      <w:r w:rsidR="00032FB9">
        <w:t>1</w:t>
      </w:r>
      <w:r w:rsidR="00A40C55">
        <w:t>5</w:t>
      </w: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8C0704">
      <w:pPr>
        <w:jc w:val="center"/>
        <w:rPr>
          <w:b/>
          <w:bCs/>
          <w:sz w:val="36"/>
          <w:szCs w:val="36"/>
        </w:rPr>
      </w:pPr>
      <w:r w:rsidRPr="00420A41">
        <w:rPr>
          <w:b/>
          <w:bCs/>
          <w:sz w:val="36"/>
          <w:szCs w:val="36"/>
        </w:rPr>
        <w:t>SPECYFIKACJA  ISTOTNYCH</w:t>
      </w:r>
    </w:p>
    <w:p w:rsidR="00A52D5B" w:rsidRPr="00420A41" w:rsidRDefault="00A52D5B" w:rsidP="008C0704">
      <w:pPr>
        <w:jc w:val="center"/>
        <w:rPr>
          <w:b/>
          <w:bCs/>
          <w:sz w:val="36"/>
          <w:szCs w:val="36"/>
        </w:rPr>
      </w:pPr>
      <w:r w:rsidRPr="00420A41">
        <w:rPr>
          <w:b/>
          <w:bCs/>
          <w:sz w:val="36"/>
          <w:szCs w:val="36"/>
        </w:rPr>
        <w:t>WARUNKÓW  ZAMÓWIENIA</w:t>
      </w:r>
    </w:p>
    <w:p w:rsidR="00A52D5B" w:rsidRPr="00420A41" w:rsidRDefault="00A52D5B" w:rsidP="008C0704">
      <w:pPr>
        <w:jc w:val="center"/>
        <w:rPr>
          <w:b/>
          <w:bCs/>
          <w:sz w:val="36"/>
          <w:szCs w:val="36"/>
        </w:rPr>
      </w:pPr>
    </w:p>
    <w:p w:rsidR="00A52D5B" w:rsidRPr="00420A41" w:rsidRDefault="00A52D5B" w:rsidP="008C0704">
      <w:pPr>
        <w:jc w:val="center"/>
        <w:rPr>
          <w:b/>
          <w:bCs/>
          <w:sz w:val="36"/>
          <w:szCs w:val="36"/>
        </w:rPr>
      </w:pPr>
      <w:r w:rsidRPr="00420A41">
        <w:rPr>
          <w:b/>
          <w:bCs/>
          <w:sz w:val="36"/>
          <w:szCs w:val="36"/>
        </w:rPr>
        <w:t>realizowanego w trybie przetargu nieograniczonego</w:t>
      </w:r>
    </w:p>
    <w:p w:rsidR="00A52D5B" w:rsidRPr="00420A41" w:rsidRDefault="00A52D5B" w:rsidP="008C0704">
      <w:pPr>
        <w:jc w:val="center"/>
        <w:rPr>
          <w:b/>
          <w:bCs/>
          <w:sz w:val="36"/>
          <w:szCs w:val="36"/>
        </w:rPr>
      </w:pPr>
      <w:r w:rsidRPr="00420A41">
        <w:rPr>
          <w:b/>
          <w:bCs/>
          <w:sz w:val="36"/>
          <w:szCs w:val="36"/>
        </w:rPr>
        <w:t>o wartości szacunkowej poniżej progu ustalonego na podstawie art. 11 ust.8 ustawy PZP</w:t>
      </w:r>
    </w:p>
    <w:p w:rsidR="00A52D5B" w:rsidRPr="00420A41" w:rsidRDefault="00A52D5B" w:rsidP="002F4767">
      <w:pPr>
        <w:jc w:val="center"/>
        <w:rPr>
          <w:b/>
          <w:bCs/>
          <w:sz w:val="36"/>
          <w:szCs w:val="36"/>
        </w:rPr>
      </w:pPr>
      <w:r w:rsidRPr="00420A41">
        <w:rPr>
          <w:b/>
          <w:bCs/>
          <w:sz w:val="36"/>
          <w:szCs w:val="36"/>
        </w:rPr>
        <w:t>na</w:t>
      </w:r>
    </w:p>
    <w:p w:rsidR="00A52D5B" w:rsidRPr="00420A41" w:rsidRDefault="00A52D5B" w:rsidP="002F4767">
      <w:pPr>
        <w:jc w:val="center"/>
        <w:rPr>
          <w:b/>
          <w:bCs/>
          <w:sz w:val="36"/>
          <w:szCs w:val="36"/>
        </w:rPr>
      </w:pPr>
    </w:p>
    <w:p w:rsidR="00A52D5B" w:rsidRPr="00420A41" w:rsidRDefault="00706153" w:rsidP="00CE40AF">
      <w:pPr>
        <w:spacing w:after="120"/>
        <w:jc w:val="center"/>
        <w:rPr>
          <w:b/>
          <w:bCs/>
          <w:sz w:val="28"/>
          <w:szCs w:val="28"/>
        </w:rPr>
      </w:pPr>
      <w:r>
        <w:rPr>
          <w:rFonts w:eastAsia="Arial Unicode MS"/>
          <w:b/>
          <w:bCs/>
          <w:color w:val="000000"/>
          <w:shd w:val="clear" w:color="auto" w:fill="FFFFFF"/>
        </w:rPr>
        <w:t xml:space="preserve">usługę: </w:t>
      </w:r>
      <w:r w:rsidR="007A1EE4">
        <w:rPr>
          <w:rFonts w:eastAsia="Arial Unicode MS"/>
          <w:b/>
          <w:bCs/>
          <w:color w:val="000000"/>
          <w:shd w:val="clear" w:color="auto" w:fill="FFFFFF"/>
        </w:rPr>
        <w:t xml:space="preserve">wykonanie kompleksowej </w:t>
      </w:r>
      <w:r w:rsidR="00594227">
        <w:rPr>
          <w:rFonts w:eastAsia="Arial Unicode MS"/>
          <w:b/>
          <w:bCs/>
          <w:color w:val="000000"/>
          <w:shd w:val="clear" w:color="auto" w:fill="FFFFFF"/>
        </w:rPr>
        <w:t>dokumentacji projektowo-kosztorysowej na zagospodarowanie rynku w Czyżewie</w:t>
      </w:r>
      <w:r w:rsidR="007A1EE4">
        <w:rPr>
          <w:rFonts w:eastAsia="Arial Unicode MS"/>
          <w:b/>
          <w:bCs/>
          <w:color w:val="000000"/>
          <w:shd w:val="clear" w:color="auto" w:fill="FFFFFF"/>
        </w:rPr>
        <w:t xml:space="preserve">. </w:t>
      </w:r>
    </w:p>
    <w:p w:rsidR="008D53AF" w:rsidRPr="00420A41" w:rsidRDefault="008D53AF" w:rsidP="00CE40AF">
      <w:pPr>
        <w:spacing w:after="120"/>
        <w:jc w:val="center"/>
        <w:rPr>
          <w:b/>
          <w:bCs/>
          <w:sz w:val="28"/>
          <w:szCs w:val="28"/>
        </w:rPr>
      </w:pPr>
    </w:p>
    <w:p w:rsidR="00A52D5B" w:rsidRPr="00420A41" w:rsidRDefault="00A52D5B" w:rsidP="003D487C">
      <w:pPr>
        <w:jc w:val="center"/>
        <w:rPr>
          <w:b/>
          <w:bCs/>
          <w:sz w:val="28"/>
          <w:szCs w:val="28"/>
        </w:rPr>
      </w:pPr>
    </w:p>
    <w:p w:rsidR="00A52D5B" w:rsidRPr="00420A41" w:rsidRDefault="00A52D5B" w:rsidP="002F4767">
      <w:pPr>
        <w:jc w:val="center"/>
        <w:rPr>
          <w:b/>
          <w:bCs/>
          <w:sz w:val="36"/>
          <w:szCs w:val="36"/>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r w:rsidRPr="00420A41">
        <w:rPr>
          <w:sz w:val="28"/>
          <w:szCs w:val="28"/>
        </w:rPr>
        <w:t xml:space="preserve">                                                                           Zatwierdził :</w:t>
      </w:r>
    </w:p>
    <w:p w:rsidR="00A52D5B" w:rsidRPr="00420A41" w:rsidRDefault="00A52D5B" w:rsidP="00C80C6F">
      <w:pPr>
        <w:jc w:val="both"/>
        <w:rPr>
          <w:sz w:val="28"/>
          <w:szCs w:val="28"/>
        </w:rPr>
      </w:pPr>
    </w:p>
    <w:p w:rsidR="00674364" w:rsidRPr="00420A41" w:rsidRDefault="00787E81" w:rsidP="00C80C6F">
      <w:pPr>
        <w:jc w:val="both"/>
        <w:rPr>
          <w:b/>
          <w:bCs/>
          <w:i/>
          <w:iCs/>
          <w:sz w:val="28"/>
          <w:szCs w:val="28"/>
        </w:rPr>
      </w:pP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t xml:space="preserve">  </w:t>
      </w:r>
      <w:r w:rsidR="0066636C" w:rsidRPr="00420A41">
        <w:rPr>
          <w:b/>
          <w:bCs/>
          <w:i/>
          <w:iCs/>
          <w:sz w:val="28"/>
          <w:szCs w:val="28"/>
        </w:rPr>
        <w:t xml:space="preserve"> </w:t>
      </w:r>
      <w:r w:rsidR="009E73CE" w:rsidRPr="00420A41">
        <w:rPr>
          <w:b/>
          <w:bCs/>
          <w:i/>
          <w:iCs/>
          <w:sz w:val="28"/>
          <w:szCs w:val="28"/>
        </w:rPr>
        <w:t xml:space="preserve">Burmistrz </w:t>
      </w:r>
    </w:p>
    <w:p w:rsidR="0066636C" w:rsidRPr="00420A41" w:rsidRDefault="0066636C" w:rsidP="00C80C6F">
      <w:pPr>
        <w:jc w:val="both"/>
        <w:rPr>
          <w:b/>
          <w:bCs/>
          <w:i/>
          <w:iCs/>
          <w:sz w:val="28"/>
          <w:szCs w:val="28"/>
        </w:rPr>
      </w:pPr>
    </w:p>
    <w:p w:rsidR="0066636C" w:rsidRPr="00420A41" w:rsidRDefault="0066636C" w:rsidP="00C80C6F">
      <w:pPr>
        <w:jc w:val="both"/>
        <w:rPr>
          <w:b/>
          <w:bCs/>
          <w:i/>
          <w:iCs/>
          <w:sz w:val="28"/>
          <w:szCs w:val="28"/>
        </w:rPr>
      </w:pP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t>Anna Bogucka</w:t>
      </w:r>
    </w:p>
    <w:p w:rsidR="00A52D5B" w:rsidRPr="00420A41" w:rsidRDefault="00A52D5B" w:rsidP="00C80C6F">
      <w:pPr>
        <w:jc w:val="both"/>
        <w:rPr>
          <w:i/>
          <w:iCs/>
          <w:sz w:val="28"/>
          <w:szCs w:val="28"/>
        </w:rPr>
      </w:pPr>
    </w:p>
    <w:p w:rsidR="00A52D5B" w:rsidRPr="00420A41" w:rsidRDefault="00A52D5B" w:rsidP="00C80C6F">
      <w:pPr>
        <w:jc w:val="both"/>
        <w:rPr>
          <w:i/>
          <w:iCs/>
          <w:sz w:val="28"/>
          <w:szCs w:val="28"/>
        </w:rPr>
      </w:pPr>
    </w:p>
    <w:p w:rsidR="00A52D5B" w:rsidRDefault="00A52D5B" w:rsidP="00C80C6F">
      <w:pPr>
        <w:jc w:val="both"/>
        <w:rPr>
          <w:i/>
          <w:iCs/>
          <w:sz w:val="28"/>
          <w:szCs w:val="28"/>
        </w:rPr>
      </w:pPr>
    </w:p>
    <w:p w:rsidR="00DD5128" w:rsidRPr="00420A41" w:rsidRDefault="00DD5128" w:rsidP="00C80C6F">
      <w:pPr>
        <w:jc w:val="both"/>
        <w:rPr>
          <w:i/>
          <w:iCs/>
          <w:sz w:val="28"/>
          <w:szCs w:val="28"/>
        </w:rPr>
      </w:pPr>
    </w:p>
    <w:p w:rsidR="00A52D5B" w:rsidRPr="00420A41" w:rsidRDefault="00A52D5B" w:rsidP="00C80C6F">
      <w:pPr>
        <w:jc w:val="both"/>
        <w:rPr>
          <w:sz w:val="28"/>
          <w:szCs w:val="28"/>
        </w:rPr>
      </w:pPr>
      <w:r w:rsidRPr="00420A41">
        <w:rPr>
          <w:sz w:val="28"/>
          <w:szCs w:val="28"/>
        </w:rPr>
        <w:t xml:space="preserve">                                                                              Czyżew   dn. </w:t>
      </w:r>
      <w:r w:rsidR="001A4896" w:rsidRPr="00420A41">
        <w:rPr>
          <w:sz w:val="28"/>
          <w:szCs w:val="28"/>
        </w:rPr>
        <w:t xml:space="preserve"> </w:t>
      </w:r>
      <w:r w:rsidR="000F244F" w:rsidRPr="00420A41">
        <w:rPr>
          <w:sz w:val="28"/>
          <w:szCs w:val="28"/>
        </w:rPr>
        <w:t xml:space="preserve"> </w:t>
      </w:r>
      <w:r w:rsidR="002D45BD">
        <w:rPr>
          <w:sz w:val="28"/>
          <w:szCs w:val="28"/>
        </w:rPr>
        <w:t>1</w:t>
      </w:r>
      <w:r w:rsidR="003447CE">
        <w:rPr>
          <w:sz w:val="28"/>
          <w:szCs w:val="28"/>
        </w:rPr>
        <w:t>8</w:t>
      </w:r>
      <w:r w:rsidR="000F244F" w:rsidRPr="00420A41">
        <w:rPr>
          <w:sz w:val="28"/>
          <w:szCs w:val="28"/>
        </w:rPr>
        <w:t>.</w:t>
      </w:r>
      <w:r w:rsidR="00A40C55">
        <w:rPr>
          <w:sz w:val="28"/>
          <w:szCs w:val="28"/>
        </w:rPr>
        <w:t>0</w:t>
      </w:r>
      <w:r w:rsidR="006139F7">
        <w:rPr>
          <w:sz w:val="28"/>
          <w:szCs w:val="28"/>
        </w:rPr>
        <w:t>6</w:t>
      </w:r>
      <w:r w:rsidR="0089141B" w:rsidRPr="00420A41">
        <w:rPr>
          <w:sz w:val="28"/>
          <w:szCs w:val="28"/>
        </w:rPr>
        <w:t>.</w:t>
      </w:r>
      <w:r w:rsidR="0066636C" w:rsidRPr="00420A41">
        <w:rPr>
          <w:sz w:val="28"/>
          <w:szCs w:val="28"/>
        </w:rPr>
        <w:t>201</w:t>
      </w:r>
      <w:r w:rsidR="00A40C55">
        <w:rPr>
          <w:sz w:val="28"/>
          <w:szCs w:val="28"/>
        </w:rPr>
        <w:t>5</w:t>
      </w:r>
      <w:r w:rsidRPr="00420A41">
        <w:rPr>
          <w:sz w:val="28"/>
          <w:szCs w:val="28"/>
        </w:rPr>
        <w:t xml:space="preserve"> r.</w:t>
      </w:r>
    </w:p>
    <w:p w:rsidR="00BB3EF2" w:rsidRDefault="00BB3EF2" w:rsidP="00CA29F8">
      <w:pPr>
        <w:jc w:val="center"/>
        <w:rPr>
          <w:b/>
          <w:bCs/>
          <w:sz w:val="32"/>
          <w:szCs w:val="32"/>
        </w:rPr>
      </w:pPr>
    </w:p>
    <w:p w:rsidR="0018213E" w:rsidRPr="00420A41" w:rsidRDefault="0018213E" w:rsidP="00CA29F8">
      <w:pPr>
        <w:jc w:val="center"/>
        <w:rPr>
          <w:b/>
          <w:bCs/>
          <w:sz w:val="32"/>
          <w:szCs w:val="32"/>
        </w:rPr>
      </w:pPr>
    </w:p>
    <w:p w:rsidR="00A52D5B" w:rsidRPr="00420A41" w:rsidRDefault="00A52D5B" w:rsidP="00CA29F8">
      <w:pPr>
        <w:jc w:val="center"/>
        <w:rPr>
          <w:b/>
          <w:bCs/>
          <w:sz w:val="32"/>
          <w:szCs w:val="32"/>
        </w:rPr>
      </w:pPr>
      <w:r w:rsidRPr="00420A41">
        <w:rPr>
          <w:b/>
          <w:bCs/>
          <w:sz w:val="32"/>
          <w:szCs w:val="32"/>
        </w:rPr>
        <w:t xml:space="preserve">Instrukcja  dla </w:t>
      </w:r>
      <w:r w:rsidR="00383951">
        <w:rPr>
          <w:b/>
          <w:bCs/>
          <w:sz w:val="32"/>
          <w:szCs w:val="32"/>
        </w:rPr>
        <w:t>wykonawców</w:t>
      </w:r>
    </w:p>
    <w:p w:rsidR="00A52D5B" w:rsidRPr="00420A41" w:rsidRDefault="00A52D5B" w:rsidP="00C80C6F">
      <w:pPr>
        <w:jc w:val="both"/>
      </w:pPr>
    </w:p>
    <w:p w:rsidR="00A52D5B" w:rsidRPr="00420A41" w:rsidRDefault="00A52D5B" w:rsidP="00C80C6F">
      <w:pPr>
        <w:jc w:val="both"/>
      </w:pPr>
      <w:r w:rsidRPr="00420A41">
        <w:rPr>
          <w:b/>
          <w:bCs/>
        </w:rPr>
        <w:t>I. Zamawiający  :</w:t>
      </w:r>
      <w:r w:rsidRPr="00420A41">
        <w:t xml:space="preserve">   </w:t>
      </w:r>
      <w:r w:rsidR="0066636C" w:rsidRPr="00420A41">
        <w:t xml:space="preserve">Gmina Czyżew </w:t>
      </w:r>
    </w:p>
    <w:p w:rsidR="00A52D5B" w:rsidRPr="00420A41" w:rsidRDefault="00A52D5B" w:rsidP="00C80C6F">
      <w:pPr>
        <w:jc w:val="both"/>
      </w:pPr>
      <w:r w:rsidRPr="00420A41">
        <w:t xml:space="preserve">                                 ul. Mazowiecka 34</w:t>
      </w:r>
    </w:p>
    <w:p w:rsidR="00A52D5B" w:rsidRPr="00420A41" w:rsidRDefault="00A52D5B" w:rsidP="00C80C6F">
      <w:pPr>
        <w:jc w:val="both"/>
      </w:pPr>
      <w:r w:rsidRPr="00420A41">
        <w:t xml:space="preserve">                                 18-220 Czyżew</w:t>
      </w:r>
    </w:p>
    <w:p w:rsidR="00A52D5B" w:rsidRPr="00420A41" w:rsidRDefault="00A52D5B" w:rsidP="00C80C6F">
      <w:pPr>
        <w:jc w:val="both"/>
      </w:pPr>
      <w:r w:rsidRPr="00420A41">
        <w:t xml:space="preserve">            </w:t>
      </w:r>
      <w:r w:rsidR="0043514A">
        <w:t xml:space="preserve">                     Tel /fax  +48 86</w:t>
      </w:r>
      <w:r w:rsidRPr="00420A41">
        <w:t xml:space="preserve"> 2755</w:t>
      </w:r>
      <w:r w:rsidR="0066636C" w:rsidRPr="00420A41">
        <w:t>036</w:t>
      </w:r>
      <w:r w:rsidRPr="00420A41">
        <w:t xml:space="preserve">       NIP   72</w:t>
      </w:r>
      <w:r w:rsidR="00674364" w:rsidRPr="00420A41">
        <w:t>2</w:t>
      </w:r>
      <w:r w:rsidRPr="00420A41">
        <w:t xml:space="preserve"> – 1</w:t>
      </w:r>
      <w:r w:rsidR="00674364" w:rsidRPr="00420A41">
        <w:t>5</w:t>
      </w:r>
      <w:r w:rsidR="00984DE4" w:rsidRPr="00420A41">
        <w:t>9 – 05 – 41</w:t>
      </w:r>
    </w:p>
    <w:p w:rsidR="00A52D5B" w:rsidRPr="00420A41" w:rsidRDefault="00A52D5B" w:rsidP="00C80C6F">
      <w:pPr>
        <w:jc w:val="both"/>
      </w:pPr>
      <w:r w:rsidRPr="00420A41">
        <w:t xml:space="preserve">                             </w:t>
      </w:r>
    </w:p>
    <w:p w:rsidR="00A625BA" w:rsidRPr="00420A41" w:rsidRDefault="00A52D5B" w:rsidP="00A625BA">
      <w:pPr>
        <w:spacing w:after="120"/>
        <w:jc w:val="both"/>
        <w:rPr>
          <w:b/>
          <w:bCs/>
        </w:rPr>
      </w:pPr>
      <w:r w:rsidRPr="00420A41">
        <w:t xml:space="preserve">Zaprasza do złożenia  ofert w  przetargu nieograniczonym na </w:t>
      </w:r>
      <w:r w:rsidR="005C223A">
        <w:rPr>
          <w:rFonts w:eastAsia="Arial Unicode MS"/>
          <w:b/>
          <w:bCs/>
          <w:color w:val="000000"/>
          <w:shd w:val="clear" w:color="auto" w:fill="FFFFFF"/>
        </w:rPr>
        <w:t>usługę: wykonanie kompleksowej dokumentacji projektowo-kosztorysowej na zagospodarowanie rynku w Czyżewie.</w:t>
      </w:r>
    </w:p>
    <w:p w:rsidR="00A625BA" w:rsidRPr="00420A41" w:rsidRDefault="00A625BA" w:rsidP="00A625BA">
      <w:pPr>
        <w:spacing w:after="120"/>
        <w:jc w:val="both"/>
        <w:rPr>
          <w:b/>
          <w:bCs/>
        </w:rPr>
      </w:pPr>
    </w:p>
    <w:p w:rsidR="00A52D5B" w:rsidRPr="00420A41" w:rsidRDefault="00A52D5B" w:rsidP="00A625BA">
      <w:pPr>
        <w:spacing w:after="120"/>
        <w:jc w:val="both"/>
      </w:pPr>
      <w:r w:rsidRPr="00420A41">
        <w:rPr>
          <w:b/>
          <w:bCs/>
        </w:rPr>
        <w:t>II. Tryb udzielenia zamówienia</w:t>
      </w:r>
      <w:r w:rsidRPr="00420A41">
        <w:t xml:space="preserve"> </w:t>
      </w:r>
    </w:p>
    <w:p w:rsidR="00A52D5B" w:rsidRPr="00420A41" w:rsidRDefault="00A52D5B" w:rsidP="00C80C6F">
      <w:pPr>
        <w:jc w:val="both"/>
      </w:pPr>
    </w:p>
    <w:p w:rsidR="00984DE4" w:rsidRPr="00420A41" w:rsidRDefault="00984DE4" w:rsidP="00984DE4">
      <w:pPr>
        <w:jc w:val="both"/>
      </w:pPr>
      <w:r w:rsidRPr="00420A41">
        <w:t>Postępowanie o udzielenie zamówienia publicznego prowadzone jest w trybie przetargu nieograniczonego, zgodnie z art.39 i nast. Ustawy, o wartości  szacunkowej poniżej progu ustalonego na podstawie art. 11 ust. 8 ustawy Prawo Zamówień Publicznych.</w:t>
      </w:r>
    </w:p>
    <w:p w:rsidR="00984DE4" w:rsidRPr="00420A41" w:rsidRDefault="00984DE4" w:rsidP="00984DE4">
      <w:pPr>
        <w:jc w:val="both"/>
      </w:pPr>
      <w:r w:rsidRPr="00420A41">
        <w:t>Podstawa  prawna opracowania specyfikacji istotnych warunków zamówienia :</w:t>
      </w:r>
    </w:p>
    <w:p w:rsidR="00984DE4" w:rsidRPr="00420A41" w:rsidRDefault="00984DE4" w:rsidP="00984DE4">
      <w:pPr>
        <w:numPr>
          <w:ilvl w:val="0"/>
          <w:numId w:val="3"/>
        </w:numPr>
        <w:jc w:val="both"/>
      </w:pPr>
      <w:r w:rsidRPr="00420A41">
        <w:t>Ustawa z dnia 29 stycznia 2004 roku Prawo zamówień publicznych (Dz. U. z 20</w:t>
      </w:r>
      <w:r w:rsidR="000F244F" w:rsidRPr="00420A41">
        <w:t>1</w:t>
      </w:r>
      <w:r w:rsidR="0056551D">
        <w:t>3 r.</w:t>
      </w:r>
      <w:r w:rsidRPr="00420A41">
        <w:t xml:space="preserve">, poz. </w:t>
      </w:r>
      <w:r w:rsidR="0056551D">
        <w:t>907</w:t>
      </w:r>
      <w:r w:rsidRPr="00420A41">
        <w:t xml:space="preserve"> ze zm.)</w:t>
      </w:r>
    </w:p>
    <w:p w:rsidR="00984DE4" w:rsidRPr="00420A41" w:rsidRDefault="00706036" w:rsidP="00984DE4">
      <w:pPr>
        <w:numPr>
          <w:ilvl w:val="0"/>
          <w:numId w:val="3"/>
        </w:numPr>
        <w:jc w:val="both"/>
      </w:pPr>
      <w:r w:rsidRPr="00420A41">
        <w:t>Rozporządzenie Prezesa Rady Ministrów z dnia 19 lutego 2013 r. w sprawie rodzajów dokumentów, jakich może żądać zamawiający od wykonawców oraz form, w jakich  dokumenty te mogą  być składane ( Dz. U. z 2013r., poz.231 )</w:t>
      </w:r>
    </w:p>
    <w:p w:rsidR="00984DE4" w:rsidRPr="00420A41" w:rsidRDefault="0087302C" w:rsidP="00984DE4">
      <w:pPr>
        <w:numPr>
          <w:ilvl w:val="0"/>
          <w:numId w:val="3"/>
        </w:numPr>
        <w:jc w:val="both"/>
      </w:pPr>
      <w:r w:rsidRPr="00420A41">
        <w:t xml:space="preserve">Rozporządzenie </w:t>
      </w:r>
      <w:r w:rsidR="0043514A">
        <w:t>Prezesa Rady Ministrów z dnia 24 grudnia 2013</w:t>
      </w:r>
      <w:r w:rsidRPr="00420A41">
        <w:t>r. w sprawie średniego kursu złotego w stosunku do euro stanowiącego podstawę przeliczania wartości zamówień publicznych (</w:t>
      </w:r>
      <w:r w:rsidR="0056551D">
        <w:t>Dz. U. z 2013r., poz. 1692</w:t>
      </w:r>
      <w:r w:rsidRPr="00420A41">
        <w:t>)</w:t>
      </w:r>
    </w:p>
    <w:p w:rsidR="003A54CD" w:rsidRDefault="003A54CD" w:rsidP="00BC40F0">
      <w:pPr>
        <w:jc w:val="both"/>
      </w:pPr>
    </w:p>
    <w:p w:rsidR="00A52D5B" w:rsidRPr="00420A41" w:rsidRDefault="00A52D5B" w:rsidP="00BC40F0">
      <w:pPr>
        <w:jc w:val="both"/>
      </w:pPr>
      <w:r w:rsidRPr="00420A41">
        <w:rPr>
          <w:b/>
          <w:bCs/>
        </w:rPr>
        <w:t xml:space="preserve">III. Opis przedmiotu zamówienia                   </w:t>
      </w:r>
    </w:p>
    <w:p w:rsidR="00B30A6A" w:rsidRDefault="00B30A6A" w:rsidP="00B30A6A">
      <w:pPr>
        <w:jc w:val="both"/>
        <w:rPr>
          <w:b/>
        </w:rPr>
      </w:pPr>
    </w:p>
    <w:p w:rsidR="00B30A6A" w:rsidRDefault="00B30A6A" w:rsidP="002D45BD">
      <w:pPr>
        <w:jc w:val="both"/>
      </w:pPr>
      <w:r>
        <w:rPr>
          <w:b/>
        </w:rPr>
        <w:t xml:space="preserve">III.1 </w:t>
      </w:r>
      <w:r w:rsidR="00CD6985" w:rsidRPr="0064689F">
        <w:t>Przedmiotem zamówienia jest wykonanie</w:t>
      </w:r>
      <w:r w:rsidR="00CD6985">
        <w:rPr>
          <w:b/>
        </w:rPr>
        <w:t xml:space="preserve"> </w:t>
      </w:r>
      <w:r w:rsidR="00CD6985" w:rsidRPr="002B130B">
        <w:rPr>
          <w:kern w:val="36"/>
        </w:rPr>
        <w:t>koncepcji zagospodarowania terenu oraz wykonanie kompleksowej dokumentacji projektowej budowlano-wykonawczej</w:t>
      </w:r>
      <w:r w:rsidR="00CD6985">
        <w:rPr>
          <w:b/>
        </w:rPr>
        <w:t xml:space="preserve"> Zagospodarowania</w:t>
      </w:r>
      <w:r w:rsidR="00CD6985" w:rsidRPr="00D05142">
        <w:rPr>
          <w:b/>
        </w:rPr>
        <w:t xml:space="preserve"> centrum Czyżewa</w:t>
      </w:r>
      <w:r w:rsidR="00CD6985">
        <w:t xml:space="preserve"> obejmujące </w:t>
      </w:r>
      <w:r>
        <w:t>ul. Duży Rynek i ul. Mały Rynek, zgodnie z zasięgiem zakreślonym na mapach będących załącznikiem nr 7 do SIWZ</w:t>
      </w:r>
    </w:p>
    <w:p w:rsidR="00CD6985" w:rsidRPr="00CB4054" w:rsidRDefault="00CD6985" w:rsidP="00CD6985">
      <w:pPr>
        <w:shd w:val="clear" w:color="auto" w:fill="FFFFFF"/>
        <w:spacing w:line="216" w:lineRule="atLeast"/>
        <w:rPr>
          <w:color w:val="666666"/>
        </w:rPr>
      </w:pPr>
      <w:r w:rsidRPr="00CB4054">
        <w:rPr>
          <w:color w:val="666666"/>
          <w:sz w:val="20"/>
          <w:szCs w:val="20"/>
        </w:rPr>
        <w:t> </w:t>
      </w:r>
    </w:p>
    <w:p w:rsidR="00CD6985" w:rsidRPr="000B20DD" w:rsidRDefault="00B30A6A" w:rsidP="00CD6985">
      <w:pPr>
        <w:rPr>
          <w:b/>
          <w:u w:val="single"/>
        </w:rPr>
      </w:pPr>
      <w:r w:rsidRPr="00B30A6A">
        <w:rPr>
          <w:b/>
        </w:rPr>
        <w:t xml:space="preserve">III. 2 </w:t>
      </w:r>
      <w:r w:rsidR="00CD6985" w:rsidRPr="00B30A6A">
        <w:rPr>
          <w:b/>
        </w:rPr>
        <w:t>Dokumentacja powinna obejmować następujący zakres robót;</w:t>
      </w:r>
    </w:p>
    <w:p w:rsidR="00CD6985" w:rsidRDefault="00CD6985" w:rsidP="00CD6985">
      <w:pPr>
        <w:pStyle w:val="Akapitzlist"/>
        <w:widowControl w:val="0"/>
        <w:numPr>
          <w:ilvl w:val="0"/>
          <w:numId w:val="22"/>
        </w:numPr>
        <w:suppressAutoHyphens/>
        <w:spacing w:after="0" w:line="240" w:lineRule="auto"/>
        <w:contextualSpacing w:val="0"/>
        <w:jc w:val="both"/>
      </w:pPr>
      <w:r>
        <w:t>przebudowę oświetlenia ulicznego wraz z wymianą lamp oświetleniowych na których będzie możliwość montażu i podłączenia świetlnych ozdób świątecznych oraz kamer monitoringu a także uchwytów do flag,</w:t>
      </w:r>
    </w:p>
    <w:p w:rsidR="00CD6985" w:rsidRDefault="00CD6985" w:rsidP="00CD6985">
      <w:pPr>
        <w:pStyle w:val="Akapitzlist"/>
        <w:widowControl w:val="0"/>
        <w:numPr>
          <w:ilvl w:val="0"/>
          <w:numId w:val="22"/>
        </w:numPr>
        <w:suppressAutoHyphens/>
        <w:spacing w:after="0" w:line="240" w:lineRule="auto"/>
        <w:contextualSpacing w:val="0"/>
        <w:jc w:val="both"/>
      </w:pPr>
      <w:r>
        <w:t>wykonanie utwardzenia kostką granitową chodników, alejek a także uliczek i parkingów,</w:t>
      </w:r>
    </w:p>
    <w:p w:rsidR="00CD6985" w:rsidRDefault="00CD6985" w:rsidP="00CD6985">
      <w:pPr>
        <w:pStyle w:val="Akapitzlist"/>
        <w:widowControl w:val="0"/>
        <w:numPr>
          <w:ilvl w:val="0"/>
          <w:numId w:val="22"/>
        </w:numPr>
        <w:suppressAutoHyphens/>
        <w:spacing w:after="0" w:line="240" w:lineRule="auto"/>
        <w:contextualSpacing w:val="0"/>
        <w:jc w:val="both"/>
      </w:pPr>
      <w:r w:rsidRPr="009720A0">
        <w:t xml:space="preserve">wykonanie </w:t>
      </w:r>
      <w:proofErr w:type="spellStart"/>
      <w:r w:rsidRPr="009720A0">
        <w:t>nasadzeń</w:t>
      </w:r>
      <w:proofErr w:type="spellEnd"/>
      <w:r w:rsidRPr="009720A0">
        <w:t xml:space="preserve"> drzew i krzewów</w:t>
      </w:r>
      <w:r>
        <w:t xml:space="preserve"> na zieleńcach i pasach zieleni,</w:t>
      </w:r>
    </w:p>
    <w:p w:rsidR="00CD6985" w:rsidRDefault="00CD6985" w:rsidP="00CD6985">
      <w:pPr>
        <w:pStyle w:val="Akapitzlist"/>
        <w:widowControl w:val="0"/>
        <w:numPr>
          <w:ilvl w:val="0"/>
          <w:numId w:val="22"/>
        </w:numPr>
        <w:suppressAutoHyphens/>
        <w:spacing w:after="0" w:line="240" w:lineRule="auto"/>
        <w:contextualSpacing w:val="0"/>
        <w:jc w:val="both"/>
      </w:pPr>
      <w:r>
        <w:t xml:space="preserve">wykonanie instalacji automatycznego nawadniania (zraszacze </w:t>
      </w:r>
      <w:proofErr w:type="spellStart"/>
      <w:r>
        <w:t>wynurzalne</w:t>
      </w:r>
      <w:proofErr w:type="spellEnd"/>
      <w:r>
        <w:t xml:space="preserve">, zraszacze stacjonarne, </w:t>
      </w:r>
      <w:proofErr w:type="spellStart"/>
      <w:r>
        <w:t>mikrozraszacze</w:t>
      </w:r>
      <w:proofErr w:type="spellEnd"/>
      <w:r>
        <w:t xml:space="preserve"> na rabatach kwiatowych,  itp.) by umożliwić równomierne i regularne podlewanie roślin i trawników,</w:t>
      </w:r>
    </w:p>
    <w:p w:rsidR="00CD6985" w:rsidRPr="009720A0" w:rsidRDefault="00CD6985" w:rsidP="00CD6985">
      <w:pPr>
        <w:pStyle w:val="Akapitzlist"/>
        <w:widowControl w:val="0"/>
        <w:numPr>
          <w:ilvl w:val="0"/>
          <w:numId w:val="22"/>
        </w:numPr>
        <w:suppressAutoHyphens/>
        <w:spacing w:after="0" w:line="240" w:lineRule="auto"/>
        <w:contextualSpacing w:val="0"/>
        <w:jc w:val="both"/>
      </w:pPr>
      <w:r w:rsidRPr="009720A0">
        <w:t>montaż małej architektury (</w:t>
      </w:r>
      <w:r>
        <w:t xml:space="preserve">m.in. </w:t>
      </w:r>
      <w:r w:rsidRPr="009720A0">
        <w:t xml:space="preserve">ławki, kosze, tablice informacyjne, tablice </w:t>
      </w:r>
      <w:r>
        <w:t>z historycznymi</w:t>
      </w:r>
      <w:r w:rsidRPr="009720A0">
        <w:t xml:space="preserve"> zdjęcia</w:t>
      </w:r>
      <w:r>
        <w:t>mi</w:t>
      </w:r>
      <w:r w:rsidRPr="009720A0">
        <w:t xml:space="preserve"> dawnego wyglądu </w:t>
      </w:r>
      <w:r>
        <w:t>Czyżewa, fontanny multimedialnej suchej  bądź innej</w:t>
      </w:r>
      <w:r w:rsidRPr="009720A0">
        <w:t>)</w:t>
      </w:r>
    </w:p>
    <w:p w:rsidR="00CD6985" w:rsidRDefault="00CD6985" w:rsidP="00CD6985">
      <w:pPr>
        <w:pStyle w:val="Akapitzlist"/>
        <w:widowControl w:val="0"/>
        <w:numPr>
          <w:ilvl w:val="0"/>
          <w:numId w:val="22"/>
        </w:numPr>
        <w:suppressAutoHyphens/>
        <w:spacing w:after="0" w:line="240" w:lineRule="auto"/>
        <w:contextualSpacing w:val="0"/>
        <w:jc w:val="both"/>
      </w:pPr>
      <w:r w:rsidRPr="009720A0">
        <w:lastRenderedPageBreak/>
        <w:t>wykonanie monitoringu,</w:t>
      </w:r>
    </w:p>
    <w:p w:rsidR="00CD6985" w:rsidRDefault="00CD6985" w:rsidP="00CD6985">
      <w:pPr>
        <w:jc w:val="both"/>
      </w:pPr>
    </w:p>
    <w:p w:rsidR="00CD6985" w:rsidRPr="006363F6" w:rsidRDefault="00B30A6A" w:rsidP="00CD6985">
      <w:pPr>
        <w:jc w:val="both"/>
        <w:rPr>
          <w:b/>
          <w:u w:val="single"/>
        </w:rPr>
      </w:pPr>
      <w:r w:rsidRPr="00B30A6A">
        <w:rPr>
          <w:b/>
          <w:kern w:val="36"/>
        </w:rPr>
        <w:t xml:space="preserve">III. 3 </w:t>
      </w:r>
      <w:r w:rsidR="00CD6985" w:rsidRPr="00B30A6A">
        <w:rPr>
          <w:b/>
          <w:kern w:val="36"/>
        </w:rPr>
        <w:t>W ramach zadania Wykonawca zobowiązany jest do:</w:t>
      </w:r>
    </w:p>
    <w:p w:rsidR="00CD6985" w:rsidRDefault="00CD6985" w:rsidP="00CD6985">
      <w:pPr>
        <w:shd w:val="clear" w:color="auto" w:fill="FFFFFF"/>
        <w:ind w:left="720" w:hanging="360"/>
        <w:jc w:val="both"/>
      </w:pPr>
      <w:r w:rsidRPr="006363F6">
        <w:t>1)</w:t>
      </w:r>
      <w:r w:rsidRPr="006363F6">
        <w:rPr>
          <w:sz w:val="14"/>
          <w:szCs w:val="14"/>
        </w:rPr>
        <w:t> </w:t>
      </w:r>
      <w:r w:rsidRPr="006363F6">
        <w:t>wykonania koncepcji zagospodarowania terenu dla całego obszaru objętego opracowaniem</w:t>
      </w:r>
      <w:r>
        <w:t xml:space="preserve"> minimum w dwóch wersjach. </w:t>
      </w:r>
      <w:r w:rsidRPr="006363F6">
        <w:t xml:space="preserve"> Koncepcja ta powinna zawierać: ciągi komunikacyjne i piesze (dostosowane do potrzeb osób niepełnosprawnych), miejsca parkingowe; tereny zieleni; elementy małej architektury</w:t>
      </w:r>
      <w:r>
        <w:t xml:space="preserve"> oraz</w:t>
      </w:r>
      <w:r w:rsidRPr="006363F6">
        <w:t xml:space="preserve"> oświetlenie terenu. Koncepcję należy przedstawić w formie </w:t>
      </w:r>
      <w:r>
        <w:t xml:space="preserve">papierowej </w:t>
      </w:r>
      <w:r w:rsidRPr="006363F6">
        <w:t>w kolorze oraz w wersji elektronicznej - prezentacja. Na podstawie zaakceptowanej i odebranej przez Zamawiającego koncepcji Wykonawca przystąpi do opracowania dokumentacji pro</w:t>
      </w:r>
      <w:r>
        <w:t>jektowej budowlano-wykonawczej.</w:t>
      </w:r>
    </w:p>
    <w:p w:rsidR="00CD6985" w:rsidRPr="00F874AD" w:rsidRDefault="00CD6985" w:rsidP="00CD6985">
      <w:pPr>
        <w:shd w:val="clear" w:color="auto" w:fill="FFFFFF"/>
        <w:ind w:left="714" w:hanging="357"/>
        <w:jc w:val="both"/>
      </w:pPr>
      <w:r w:rsidRPr="006363F6">
        <w:t>2)</w:t>
      </w:r>
      <w:r w:rsidRPr="006363F6">
        <w:rPr>
          <w:sz w:val="14"/>
          <w:szCs w:val="14"/>
        </w:rPr>
        <w:t>      </w:t>
      </w:r>
      <w:r w:rsidRPr="006363F6">
        <w:t>uzyskania na własny koszt map do celów projektowych,</w:t>
      </w:r>
    </w:p>
    <w:p w:rsidR="00CD6985" w:rsidRPr="006363F6" w:rsidRDefault="00CD6985" w:rsidP="00CD6985">
      <w:pPr>
        <w:shd w:val="clear" w:color="auto" w:fill="FFFFFF"/>
        <w:ind w:left="714" w:hanging="357"/>
        <w:jc w:val="both"/>
        <w:rPr>
          <w:color w:val="666666"/>
          <w:sz w:val="18"/>
          <w:szCs w:val="18"/>
        </w:rPr>
      </w:pPr>
      <w:r>
        <w:t>3</w:t>
      </w:r>
      <w:r w:rsidRPr="006363F6">
        <w:t>)</w:t>
      </w:r>
      <w:r w:rsidRPr="006363F6">
        <w:rPr>
          <w:sz w:val="14"/>
          <w:szCs w:val="14"/>
        </w:rPr>
        <w:t>   </w:t>
      </w:r>
      <w:r w:rsidRPr="006363F6">
        <w:t>uzyskania map ewidencyjnych oraz wypisów z rejestru gruntów dla terenu objętego przedmiotem zamówienia,</w:t>
      </w:r>
    </w:p>
    <w:p w:rsidR="00CD6985" w:rsidRPr="00CB4054" w:rsidRDefault="00CD6985" w:rsidP="00CD6985">
      <w:pPr>
        <w:shd w:val="clear" w:color="auto" w:fill="FFFFFF"/>
        <w:ind w:left="714" w:hanging="357"/>
        <w:jc w:val="both"/>
        <w:rPr>
          <w:rFonts w:ascii="Verdana" w:hAnsi="Verdana"/>
          <w:color w:val="666666"/>
          <w:sz w:val="18"/>
          <w:szCs w:val="18"/>
        </w:rPr>
      </w:pPr>
      <w:r>
        <w:rPr>
          <w:color w:val="000000"/>
        </w:rPr>
        <w:t>4</w:t>
      </w:r>
      <w:r w:rsidRPr="006363F6">
        <w:rPr>
          <w:color w:val="000000"/>
        </w:rPr>
        <w:t>)</w:t>
      </w:r>
      <w:r w:rsidRPr="006363F6">
        <w:rPr>
          <w:color w:val="000000"/>
          <w:sz w:val="14"/>
          <w:szCs w:val="14"/>
        </w:rPr>
        <w:t> </w:t>
      </w:r>
      <w:r>
        <w:rPr>
          <w:color w:val="000000"/>
          <w:sz w:val="14"/>
          <w:szCs w:val="14"/>
        </w:rPr>
        <w:t xml:space="preserve">  </w:t>
      </w:r>
      <w:r w:rsidRPr="006363F6">
        <w:rPr>
          <w:color w:val="000000"/>
          <w:sz w:val="14"/>
          <w:szCs w:val="14"/>
        </w:rPr>
        <w:t> </w:t>
      </w:r>
      <w:r w:rsidRPr="006363F6">
        <w:rPr>
          <w:color w:val="000000"/>
        </w:rPr>
        <w:t>opracowania projektu budowlano – wykonawczego</w:t>
      </w:r>
      <w:r w:rsidRPr="00CB4054">
        <w:rPr>
          <w:rFonts w:ascii="Verdana" w:hAnsi="Verdana"/>
          <w:color w:val="000000"/>
        </w:rPr>
        <w:t>,</w:t>
      </w:r>
    </w:p>
    <w:p w:rsidR="00CD6985" w:rsidRPr="006363F6" w:rsidRDefault="00CD6985" w:rsidP="00CD6985">
      <w:pPr>
        <w:shd w:val="clear" w:color="auto" w:fill="FFFFFF"/>
        <w:ind w:left="714" w:hanging="357"/>
        <w:jc w:val="both"/>
        <w:rPr>
          <w:color w:val="666666"/>
          <w:sz w:val="18"/>
          <w:szCs w:val="18"/>
        </w:rPr>
      </w:pPr>
      <w:r>
        <w:rPr>
          <w:color w:val="000000"/>
        </w:rPr>
        <w:t>5</w:t>
      </w:r>
      <w:r w:rsidRPr="006363F6">
        <w:rPr>
          <w:color w:val="000000"/>
        </w:rPr>
        <w:t>)</w:t>
      </w:r>
      <w:r w:rsidR="009E790E">
        <w:rPr>
          <w:color w:val="000000"/>
          <w:sz w:val="14"/>
          <w:szCs w:val="14"/>
        </w:rPr>
        <w:t xml:space="preserve">  </w:t>
      </w:r>
      <w:r w:rsidRPr="006363F6">
        <w:rPr>
          <w:color w:val="000000"/>
        </w:rPr>
        <w:t>opracowania przedmiarów robót, przez który należy rozumieć opracowanie zawierające zestawienie przewidywanych do wykonania robót w kolejności technologicznej ich wykonania wraz z ich szczegółowym opisem, z wyliczeniem i zestawieniem ilości jednostek miar robót podstawowych oraz wskazaniem podstaw do ustalenia cen jednostkowych robót lub jednostkowych nakładów rzeczowych,</w:t>
      </w:r>
    </w:p>
    <w:p w:rsidR="00CD6985" w:rsidRPr="006363F6" w:rsidRDefault="00CD6985" w:rsidP="00CD6985">
      <w:pPr>
        <w:shd w:val="clear" w:color="auto" w:fill="FFFFFF"/>
        <w:ind w:left="714" w:hanging="357"/>
        <w:jc w:val="both"/>
        <w:rPr>
          <w:color w:val="666666"/>
          <w:sz w:val="18"/>
          <w:szCs w:val="18"/>
        </w:rPr>
      </w:pPr>
      <w:r>
        <w:rPr>
          <w:color w:val="000000"/>
        </w:rPr>
        <w:t>6</w:t>
      </w:r>
      <w:r w:rsidRPr="006363F6">
        <w:rPr>
          <w:color w:val="000000"/>
        </w:rPr>
        <w:t>)</w:t>
      </w:r>
      <w:r w:rsidRPr="006363F6">
        <w:rPr>
          <w:color w:val="000000"/>
          <w:sz w:val="14"/>
          <w:szCs w:val="14"/>
        </w:rPr>
        <w:t>  </w:t>
      </w:r>
      <w:r w:rsidRPr="006363F6">
        <w:rPr>
          <w:color w:val="000000"/>
        </w:rPr>
        <w:t>wykonania kosztorysu inwestorskiego,</w:t>
      </w:r>
    </w:p>
    <w:p w:rsidR="00CD6985" w:rsidRPr="006363F6" w:rsidRDefault="00CD6985" w:rsidP="00CD6985">
      <w:pPr>
        <w:shd w:val="clear" w:color="auto" w:fill="FFFFFF"/>
        <w:ind w:left="714" w:hanging="357"/>
        <w:jc w:val="both"/>
        <w:rPr>
          <w:color w:val="666666"/>
          <w:sz w:val="18"/>
          <w:szCs w:val="18"/>
        </w:rPr>
      </w:pPr>
      <w:r>
        <w:rPr>
          <w:color w:val="000000"/>
        </w:rPr>
        <w:t>7</w:t>
      </w:r>
      <w:r w:rsidRPr="006363F6">
        <w:rPr>
          <w:color w:val="000000"/>
        </w:rPr>
        <w:t>)</w:t>
      </w:r>
      <w:r w:rsidRPr="006363F6">
        <w:rPr>
          <w:color w:val="000000"/>
          <w:sz w:val="14"/>
          <w:szCs w:val="14"/>
        </w:rPr>
        <w:t>  </w:t>
      </w:r>
      <w:r w:rsidR="00E21B5C">
        <w:rPr>
          <w:color w:val="000000"/>
        </w:rPr>
        <w:t xml:space="preserve">wykonanie </w:t>
      </w:r>
      <w:r w:rsidRPr="006363F6">
        <w:rPr>
          <w:color w:val="000000"/>
        </w:rPr>
        <w:t>przedmiar</w:t>
      </w:r>
      <w:r w:rsidR="00E21B5C">
        <w:rPr>
          <w:color w:val="000000"/>
        </w:rPr>
        <w:t>u</w:t>
      </w:r>
      <w:r w:rsidRPr="006363F6">
        <w:rPr>
          <w:color w:val="000000"/>
        </w:rPr>
        <w:t xml:space="preserve"> robót</w:t>
      </w:r>
      <w:r w:rsidR="00E21B5C">
        <w:rPr>
          <w:color w:val="000000"/>
        </w:rPr>
        <w:t xml:space="preserve"> budowlanych</w:t>
      </w:r>
      <w:bookmarkStart w:id="0" w:name="_GoBack"/>
      <w:bookmarkEnd w:id="0"/>
      <w:r w:rsidRPr="006363F6">
        <w:rPr>
          <w:color w:val="000000"/>
        </w:rPr>
        <w:t>,</w:t>
      </w:r>
    </w:p>
    <w:p w:rsidR="00CD6985" w:rsidRDefault="00CD6985" w:rsidP="00CD6985">
      <w:pPr>
        <w:shd w:val="clear" w:color="auto" w:fill="FFFFFF"/>
        <w:ind w:left="714" w:hanging="357"/>
        <w:jc w:val="both"/>
        <w:rPr>
          <w:color w:val="000000"/>
        </w:rPr>
      </w:pPr>
      <w:r>
        <w:rPr>
          <w:color w:val="000000"/>
        </w:rPr>
        <w:t>8</w:t>
      </w:r>
      <w:r w:rsidRPr="006363F6">
        <w:rPr>
          <w:color w:val="000000"/>
        </w:rPr>
        <w:t>)</w:t>
      </w:r>
      <w:r w:rsidRPr="006363F6">
        <w:rPr>
          <w:color w:val="000000"/>
          <w:sz w:val="14"/>
          <w:szCs w:val="14"/>
        </w:rPr>
        <w:t>  </w:t>
      </w:r>
      <w:r w:rsidRPr="006363F6">
        <w:rPr>
          <w:color w:val="000000"/>
        </w:rPr>
        <w:t>sporządzenia specyfikacji technicznej wykonania i odbioru robót budowlanych,</w:t>
      </w:r>
    </w:p>
    <w:p w:rsidR="00CD6985" w:rsidRDefault="00CD6985" w:rsidP="00CD6985">
      <w:pPr>
        <w:shd w:val="clear" w:color="auto" w:fill="FFFFFF"/>
        <w:ind w:left="714" w:hanging="357"/>
        <w:jc w:val="both"/>
        <w:rPr>
          <w:lang w:eastAsia="zh-CN"/>
        </w:rPr>
      </w:pPr>
      <w:r>
        <w:rPr>
          <w:color w:val="000000"/>
        </w:rPr>
        <w:t xml:space="preserve">9) uzyskania wszelkich niezbędnych uzgodnień w tym </w:t>
      </w:r>
      <w:r>
        <w:rPr>
          <w:lang w:eastAsia="zh-CN"/>
        </w:rPr>
        <w:t>uzgodnień z konserwatorem zabytków.</w:t>
      </w:r>
    </w:p>
    <w:p w:rsidR="00CD6985" w:rsidRPr="006705AC" w:rsidRDefault="00CD6985" w:rsidP="00CD6985">
      <w:pPr>
        <w:shd w:val="clear" w:color="auto" w:fill="FFFFFF"/>
        <w:ind w:left="714" w:hanging="357"/>
        <w:jc w:val="both"/>
        <w:rPr>
          <w:color w:val="000000"/>
        </w:rPr>
      </w:pPr>
      <w:r>
        <w:rPr>
          <w:lang w:eastAsia="zh-CN"/>
        </w:rPr>
        <w:t xml:space="preserve">10) uzyskania prawomocnego pozwolenia na budowę, </w:t>
      </w:r>
    </w:p>
    <w:p w:rsidR="00CD6985" w:rsidRDefault="00CD6985" w:rsidP="00CD6985">
      <w:pPr>
        <w:widowControl w:val="0"/>
        <w:tabs>
          <w:tab w:val="left" w:pos="855"/>
          <w:tab w:val="center" w:pos="4536"/>
          <w:tab w:val="right" w:pos="9072"/>
        </w:tabs>
        <w:suppressAutoHyphens/>
        <w:spacing w:before="113"/>
        <w:jc w:val="both"/>
        <w:rPr>
          <w:lang w:eastAsia="zh-CN"/>
        </w:rPr>
      </w:pPr>
    </w:p>
    <w:p w:rsidR="00CD6985" w:rsidRDefault="00B30A6A" w:rsidP="00B30A6A">
      <w:pPr>
        <w:shd w:val="clear" w:color="auto" w:fill="FFFFFF"/>
        <w:jc w:val="both"/>
      </w:pPr>
      <w:r w:rsidRPr="00B30A6A">
        <w:rPr>
          <w:b/>
          <w:color w:val="000000"/>
        </w:rPr>
        <w:t>III. 4</w:t>
      </w:r>
      <w:r>
        <w:rPr>
          <w:color w:val="000000"/>
        </w:rPr>
        <w:t xml:space="preserve"> </w:t>
      </w:r>
      <w:r w:rsidRPr="00D8054A">
        <w:t>Wykonawca powinien dokonać we własnym zakresie wizji  terenu obejmującego przedmiot zamówienia i jego otoczenia oraz uzyskać wszystkie niezbędne informacje co do ryzyka, trudności i wszelkich innych okoliczności jakie mogą wystąpić w trakcie realizacji zamówienia.</w:t>
      </w:r>
    </w:p>
    <w:p w:rsidR="00B30A6A" w:rsidRDefault="00B30A6A" w:rsidP="00B30A6A">
      <w:pPr>
        <w:shd w:val="clear" w:color="auto" w:fill="FFFFFF"/>
        <w:jc w:val="both"/>
      </w:pPr>
    </w:p>
    <w:p w:rsidR="00CD6985" w:rsidRPr="00B30A6A" w:rsidRDefault="00B30A6A" w:rsidP="00CD6985">
      <w:pPr>
        <w:rPr>
          <w:b/>
        </w:rPr>
      </w:pPr>
      <w:r w:rsidRPr="00B30A6A">
        <w:rPr>
          <w:b/>
        </w:rPr>
        <w:t xml:space="preserve">III.5 </w:t>
      </w:r>
      <w:r w:rsidR="00CD6985" w:rsidRPr="00B30A6A">
        <w:rPr>
          <w:b/>
        </w:rPr>
        <w:t>Szczegółowy opis:</w:t>
      </w:r>
    </w:p>
    <w:p w:rsidR="00CD6985" w:rsidRDefault="00CD6985" w:rsidP="00CD6985">
      <w:pPr>
        <w:ind w:firstLine="708"/>
        <w:jc w:val="both"/>
      </w:pPr>
      <w:r>
        <w:t>Teren centrum Czyżewa przeznaczony do</w:t>
      </w:r>
      <w:r w:rsidRPr="009720A0">
        <w:t xml:space="preserve"> </w:t>
      </w:r>
      <w:r>
        <w:t>zagospodarowania</w:t>
      </w:r>
      <w:r w:rsidRPr="009720A0">
        <w:t xml:space="preserve"> </w:t>
      </w:r>
      <w:r>
        <w:t>objęty jest strefą ochrony konserwatorskiej, a także miejscowym planem zagospodarowania przestrzennego gminy, co należy uwzględnić przy przygotowywaniu koncepcji a w dalszej kolejności projektu budowlano wykonawczego. Przedmiotowy teren w przeważającej części jest utwardzony, znajdują się tam zatoki parkingowe oraz przystanek autobusowy a wokół znajduje się zwarta zabudowa. Występują tu również tereny zielone powierzchniowo niewielkie na których rosną drzewa i krzewy a także rabaty kwiatowe. Wykonana koncepcja ma na celu uporządkowanie i poprawę walorów estetycznych centrum miasta.</w:t>
      </w:r>
    </w:p>
    <w:p w:rsidR="00CD6985" w:rsidRDefault="00CD6985" w:rsidP="00CD6985">
      <w:pPr>
        <w:ind w:firstLine="708"/>
        <w:jc w:val="both"/>
      </w:pPr>
      <w:r>
        <w:t xml:space="preserve">Jednym z głównych punktów zmiany wizerunku centrum miasta jest przebudowa napowietrznej linii energetycznej oświetlenia ulicznego na kabel podziemny. Istniejące linie energetyczne służą oświetleniu ulic ale także zasilają wszystkie budynki znajdujące się w centrum miasta. </w:t>
      </w:r>
      <w:r w:rsidR="00F014D9">
        <w:t xml:space="preserve">Do projektanta będzie należało uzgodnienie inwestycji z PGE pod względem planów przebudowy okablowania zewnętrznego przewodów zasilających na kabel podziemny w celu uniknięcia kolizji z planowaną przebudową zasilania i przyłączy energetycznych do budynków. </w:t>
      </w:r>
      <w:r>
        <w:t xml:space="preserve">Przy projektowaniu lamp oświetleniowych pamiętać należy by każda lampa posiadała możliwość umieszczenia i podłączenia na niej świetlnej ozdoby świątecznej, kamery monitoringu oraz uchwytów do flag. </w:t>
      </w:r>
    </w:p>
    <w:p w:rsidR="00CD6985" w:rsidRDefault="00CD6985" w:rsidP="00CD6985">
      <w:pPr>
        <w:ind w:firstLine="708"/>
        <w:jc w:val="both"/>
      </w:pPr>
      <w:r>
        <w:lastRenderedPageBreak/>
        <w:t xml:space="preserve">Na istniejących zieleńcach i pasach zieleni należy zaplanować nowe nasadzenia, małą architekturę tj. ławeczki, kosze na śmieci, tablice informacyjne i ogłoszeniowe, fontannę, stojaki rowerowe itp., by miejsce to mogło służyć krótkiemu wypoczynkowi a ponadto </w:t>
      </w:r>
      <w:r w:rsidRPr="00D73A5C">
        <w:rPr>
          <w:shd w:val="clear" w:color="auto" w:fill="FFFFFF"/>
        </w:rPr>
        <w:t>podniesieni</w:t>
      </w:r>
      <w:r>
        <w:rPr>
          <w:shd w:val="clear" w:color="auto" w:fill="FFFFFF"/>
        </w:rPr>
        <w:t>u</w:t>
      </w:r>
      <w:r w:rsidRPr="00D73A5C">
        <w:rPr>
          <w:shd w:val="clear" w:color="auto" w:fill="FFFFFF"/>
        </w:rPr>
        <w:t xml:space="preserve"> wizualnej atrakcyjności </w:t>
      </w:r>
      <w:r>
        <w:rPr>
          <w:shd w:val="clear" w:color="auto" w:fill="FFFFFF"/>
        </w:rPr>
        <w:t>miejsca. Tereny zielone muszą być wyposażone w system automatycznego nawadniania by umożliwić regularne i równomierne podlewanie trawników i rabat kwiatowych.</w:t>
      </w:r>
    </w:p>
    <w:p w:rsidR="00CD6985" w:rsidRDefault="00CD6985" w:rsidP="00CD6985">
      <w:pPr>
        <w:ind w:firstLine="708"/>
        <w:jc w:val="both"/>
      </w:pPr>
    </w:p>
    <w:p w:rsidR="00CD6985" w:rsidRDefault="00CD6985" w:rsidP="00CD6985">
      <w:r>
        <w:t>Zakres robót przy ul. Duży Rynek obejmował będzie:</w:t>
      </w:r>
    </w:p>
    <w:p w:rsidR="00CD6985" w:rsidRDefault="00CD6985" w:rsidP="00CD6985">
      <w:r>
        <w:t xml:space="preserve">- wykonanie utwardzenia kostką granitową w połączeniu z płytami granitowymi </w:t>
      </w:r>
    </w:p>
    <w:p w:rsidR="00CD6985" w:rsidRDefault="00CD6985" w:rsidP="00CD6985">
      <w:r>
        <w:t xml:space="preserve">- wykonanie </w:t>
      </w:r>
      <w:proofErr w:type="spellStart"/>
      <w:r>
        <w:t>nasadzeń</w:t>
      </w:r>
      <w:proofErr w:type="spellEnd"/>
      <w:r>
        <w:t xml:space="preserve"> roślinnych</w:t>
      </w:r>
    </w:p>
    <w:p w:rsidR="00CD6985" w:rsidRDefault="00CD6985" w:rsidP="00CD6985">
      <w:r>
        <w:t>- zakup i montaż małej architektury oraz fontanny</w:t>
      </w:r>
    </w:p>
    <w:p w:rsidR="00CD6985" w:rsidRDefault="00CD6985" w:rsidP="00CD6985">
      <w:r>
        <w:t xml:space="preserve">- wymiana lamp oświetleniowych </w:t>
      </w:r>
    </w:p>
    <w:p w:rsidR="00CD6985" w:rsidRDefault="00CD6985" w:rsidP="00CD6985"/>
    <w:p w:rsidR="00CD6985" w:rsidRDefault="00CD6985" w:rsidP="00CD6985">
      <w:r>
        <w:t xml:space="preserve">Zakres robót przy ul. Mały Rynek </w:t>
      </w:r>
    </w:p>
    <w:p w:rsidR="00CD6985" w:rsidRDefault="00CD6985" w:rsidP="00CD6985">
      <w:r>
        <w:t xml:space="preserve">- wykonanie utwardzenia kostką granitową w połączeniu z płytami granitowymi </w:t>
      </w:r>
    </w:p>
    <w:p w:rsidR="00CD6985" w:rsidRDefault="00CD6985" w:rsidP="00CD6985">
      <w:r>
        <w:t xml:space="preserve">- wykonanie </w:t>
      </w:r>
      <w:proofErr w:type="spellStart"/>
      <w:r>
        <w:t>nasadzeń</w:t>
      </w:r>
      <w:proofErr w:type="spellEnd"/>
      <w:r>
        <w:t xml:space="preserve"> roślinnych</w:t>
      </w:r>
    </w:p>
    <w:p w:rsidR="00CD6985" w:rsidRDefault="00CD6985" w:rsidP="00CD6985">
      <w:r>
        <w:t xml:space="preserve">- zakup i montaż małej architektury </w:t>
      </w:r>
    </w:p>
    <w:p w:rsidR="00CD6985" w:rsidRDefault="00CD6985" w:rsidP="00CD6985">
      <w:r>
        <w:t xml:space="preserve">- wymiana lamp oświetleniowych </w:t>
      </w:r>
    </w:p>
    <w:p w:rsidR="00CD6985" w:rsidRDefault="00CD6985" w:rsidP="00CD6985">
      <w:r>
        <w:t>- wykonanie oświetlenia punktowego przy pomniku niepodległości, by wyeksponować istniejący obiekt.</w:t>
      </w:r>
    </w:p>
    <w:p w:rsidR="001F652B" w:rsidRPr="00B07A60" w:rsidRDefault="00CD6985" w:rsidP="00B30A6A">
      <w:pPr>
        <w:tabs>
          <w:tab w:val="left" w:pos="1995"/>
        </w:tabs>
      </w:pPr>
      <w:r>
        <w:tab/>
      </w:r>
    </w:p>
    <w:p w:rsidR="001F652B" w:rsidRDefault="00C91E42" w:rsidP="001F652B">
      <w:r>
        <w:t xml:space="preserve">III. 6 </w:t>
      </w:r>
      <w:r w:rsidR="00785AC4">
        <w:t>Zamawiający zamierza</w:t>
      </w:r>
      <w:r>
        <w:t xml:space="preserve"> ubiegać się o dofinansowanie ze środków Unii Europejskiej </w:t>
      </w:r>
    </w:p>
    <w:p w:rsidR="00AC7125" w:rsidRPr="00D8054A" w:rsidRDefault="00AC7125" w:rsidP="00F55A8D">
      <w:pPr>
        <w:ind w:left="360" w:hanging="360"/>
        <w:jc w:val="both"/>
      </w:pPr>
    </w:p>
    <w:p w:rsidR="00AC7125" w:rsidRPr="00D8054A" w:rsidRDefault="00C91E42" w:rsidP="00AC7125">
      <w:pPr>
        <w:ind w:left="360" w:hanging="360"/>
        <w:jc w:val="both"/>
      </w:pPr>
      <w:r>
        <w:t>III. 7</w:t>
      </w:r>
      <w:r w:rsidR="00AC7125" w:rsidRPr="00D8054A">
        <w:tab/>
        <w:t>Projekt winien być wykonany zgodnie z obowiązującymi przepisami, a zwłaszcza z :</w:t>
      </w:r>
    </w:p>
    <w:p w:rsidR="00AC7125" w:rsidRPr="00D8054A" w:rsidRDefault="00AC7125" w:rsidP="00AC7125">
      <w:pPr>
        <w:tabs>
          <w:tab w:val="left" w:pos="709"/>
        </w:tabs>
        <w:ind w:left="709" w:hanging="425"/>
        <w:jc w:val="both"/>
      </w:pPr>
      <w:r w:rsidRPr="00D8054A">
        <w:t>1)</w:t>
      </w:r>
      <w:r w:rsidRPr="00D8054A">
        <w:tab/>
        <w:t xml:space="preserve">Rozporządzeniem Ministra Infrastruktury z dnia 2 września 2004 r. w sprawie szczegółowego zakresu i formy dokumentacji projektowej, specyfikacji technicznych wykonania i odbioru robót budowlanych oraz programu funkcjonalno-użytkowego (Dz. U. z 2004r. Nr 202, poz. 2072 ze zm.)  </w:t>
      </w:r>
    </w:p>
    <w:p w:rsidR="00AC7125" w:rsidRPr="00D8054A" w:rsidRDefault="00AC7125" w:rsidP="00AC7125">
      <w:pPr>
        <w:tabs>
          <w:tab w:val="left" w:pos="709"/>
        </w:tabs>
        <w:ind w:left="709" w:hanging="425"/>
        <w:jc w:val="both"/>
      </w:pPr>
      <w:r w:rsidRPr="00D8054A">
        <w:t>2)</w:t>
      </w:r>
      <w:r w:rsidRPr="00D8054A">
        <w:tab/>
        <w:t xml:space="preserve">Rozporządzeniem Ministra Infrastruktury z dnia 18 maja 2004 r. w sprawie określenia  metod i podstaw sporządzania kosztorysu inwestorskiego,  obliczenia planowanych kosztów prac projektowych oraz planowanych kosztów robót budowlanych  określonych w programie funkcjonalno-użytkowym ( Dz. U. z 2004r Nr 130, poz. 1389 ze zm.). </w:t>
      </w:r>
    </w:p>
    <w:p w:rsidR="00AC7125" w:rsidRPr="00D8054A" w:rsidRDefault="00AC7125" w:rsidP="00AC7125">
      <w:pPr>
        <w:tabs>
          <w:tab w:val="left" w:pos="709"/>
        </w:tabs>
        <w:ind w:left="709" w:hanging="425"/>
        <w:jc w:val="both"/>
      </w:pPr>
      <w:r w:rsidRPr="00D8054A">
        <w:t>3)</w:t>
      </w:r>
      <w:r w:rsidRPr="00D8054A">
        <w:tab/>
      </w:r>
      <w:r w:rsidR="00C91E42">
        <w:t>u</w:t>
      </w:r>
      <w:r w:rsidRPr="00D8054A">
        <w:t xml:space="preserve">stawą z 07.07.1994r Prawo budowlane </w:t>
      </w:r>
      <w:r w:rsidR="00C91E42">
        <w:t xml:space="preserve">tj. </w:t>
      </w:r>
      <w:proofErr w:type="spellStart"/>
      <w:r w:rsidR="00C91E42">
        <w:t>Dz.U</w:t>
      </w:r>
      <w:proofErr w:type="spellEnd"/>
      <w:r w:rsidR="00C91E42">
        <w:t xml:space="preserve"> z 2013, poz.1409 z zm. I jej aktami wykonawczymi</w:t>
      </w:r>
    </w:p>
    <w:p w:rsidR="00C91E42" w:rsidRDefault="00C91E42" w:rsidP="00C91E42">
      <w:pPr>
        <w:tabs>
          <w:tab w:val="left" w:pos="709"/>
        </w:tabs>
        <w:ind w:left="709" w:hanging="425"/>
        <w:jc w:val="both"/>
      </w:pPr>
      <w:r>
        <w:t>4</w:t>
      </w:r>
      <w:r w:rsidR="00AC7125" w:rsidRPr="00D8054A">
        <w:t>)</w:t>
      </w:r>
      <w:r w:rsidR="00AC7125" w:rsidRPr="00D8054A">
        <w:tab/>
        <w:t>Rozporządzeniem Ministra Infrastruktury z 23.06.2003r.</w:t>
      </w:r>
      <w:r w:rsidR="008D53CB">
        <w:t xml:space="preserve"> </w:t>
      </w:r>
      <w:r w:rsidR="00AC7125" w:rsidRPr="00D8054A">
        <w:t>(</w:t>
      </w:r>
      <w:proofErr w:type="spellStart"/>
      <w:r w:rsidR="00AC7125" w:rsidRPr="00D8054A">
        <w:t>Dz.U</w:t>
      </w:r>
      <w:proofErr w:type="spellEnd"/>
      <w:r w:rsidR="00AC7125" w:rsidRPr="00D8054A">
        <w:t xml:space="preserve"> Z 2003 Nr 120,poz.1126) w sprawie  informacji dotyczącej bezpieczeństwa i ochrony zdrowia oraz planu be</w:t>
      </w:r>
      <w:r>
        <w:t>zpieczeństwa i ochrony zdrowia.</w:t>
      </w:r>
    </w:p>
    <w:p w:rsidR="00C91E42" w:rsidRDefault="00C91E42" w:rsidP="00C91E42">
      <w:pPr>
        <w:tabs>
          <w:tab w:val="left" w:pos="709"/>
        </w:tabs>
        <w:ind w:left="709" w:hanging="425"/>
        <w:jc w:val="both"/>
      </w:pPr>
      <w:r>
        <w:t xml:space="preserve">5)   </w:t>
      </w:r>
      <w:r w:rsidR="00AC7125" w:rsidRPr="00D8054A">
        <w:rPr>
          <w:bCs/>
        </w:rPr>
        <w:t>Rozporządzenie</w:t>
      </w:r>
      <w:r>
        <w:rPr>
          <w:bCs/>
        </w:rPr>
        <w:t>m</w:t>
      </w:r>
      <w:r w:rsidR="00AC7125" w:rsidRPr="00D8054A">
        <w:rPr>
          <w:bCs/>
        </w:rPr>
        <w:t xml:space="preserve"> Prezesa Rady Ministrów</w:t>
      </w:r>
      <w:r w:rsidR="00AC7125" w:rsidRPr="00D8054A">
        <w:t xml:space="preserve"> z dnia 3 grudnia 2012 r. </w:t>
      </w:r>
      <w:r w:rsidR="00AC7125" w:rsidRPr="00D8054A">
        <w:rPr>
          <w:bCs/>
        </w:rPr>
        <w:t>w sprawie wykazu robót budowlanych (Dz. U. z  2012 roku, poz. 1372).</w:t>
      </w:r>
    </w:p>
    <w:p w:rsidR="00C91E42" w:rsidRDefault="00C91E42" w:rsidP="00C91E42">
      <w:pPr>
        <w:tabs>
          <w:tab w:val="left" w:pos="709"/>
        </w:tabs>
        <w:ind w:left="709" w:hanging="425"/>
        <w:jc w:val="both"/>
      </w:pPr>
      <w:r>
        <w:t xml:space="preserve">6)   </w:t>
      </w:r>
      <w:r w:rsidR="00AC7125" w:rsidRPr="00D8054A">
        <w:t>Rozporządzenie</w:t>
      </w:r>
      <w:r>
        <w:t>m</w:t>
      </w:r>
      <w:r w:rsidR="00AC7125" w:rsidRPr="00D8054A">
        <w:t xml:space="preserve"> Ministra Transportu, Budownictwa i Gospodarki Morskiej z   dnia 25 kwietnia 2012  roku w sprawie szczegółowego zakresu i formy projektu budowlanego (</w:t>
      </w:r>
      <w:proofErr w:type="spellStart"/>
      <w:r w:rsidR="00AC7125" w:rsidRPr="00D8054A">
        <w:t>Dz.U</w:t>
      </w:r>
      <w:proofErr w:type="spellEnd"/>
      <w:r w:rsidR="00AC7125" w:rsidRPr="00D8054A">
        <w:t xml:space="preserve">.  z </w:t>
      </w:r>
      <w:r>
        <w:t xml:space="preserve">2012 r., poz. 462 z </w:t>
      </w:r>
      <w:proofErr w:type="spellStart"/>
      <w:r>
        <w:t>późn</w:t>
      </w:r>
      <w:proofErr w:type="spellEnd"/>
      <w:r>
        <w:t>. zm.).</w:t>
      </w:r>
    </w:p>
    <w:p w:rsidR="00AC7125" w:rsidRPr="00D8054A" w:rsidRDefault="00C91E42" w:rsidP="00C91E42">
      <w:pPr>
        <w:tabs>
          <w:tab w:val="left" w:pos="709"/>
        </w:tabs>
        <w:ind w:left="709" w:hanging="425"/>
        <w:jc w:val="both"/>
      </w:pPr>
      <w:r>
        <w:t>7)   Ustawą</w:t>
      </w:r>
      <w:r w:rsidR="00AC7125" w:rsidRPr="00D8054A">
        <w:t xml:space="preserve"> z dnia 3 października 2008r. o  udostępnianiu informacji o środowisku i jego ochronie, udziale społeczeństwa w ochronie środowiska oraz ocenach oddziaływania na środowisko (</w:t>
      </w:r>
      <w:proofErr w:type="spellStart"/>
      <w:r w:rsidR="00AC7125" w:rsidRPr="00D8054A">
        <w:t>t.j</w:t>
      </w:r>
      <w:proofErr w:type="spellEnd"/>
      <w:r w:rsidR="00AC7125" w:rsidRPr="00D8054A">
        <w:t xml:space="preserve">. </w:t>
      </w:r>
      <w:proofErr w:type="spellStart"/>
      <w:r w:rsidR="00AC7125" w:rsidRPr="00D8054A">
        <w:t>Dz.U</w:t>
      </w:r>
      <w:proofErr w:type="spellEnd"/>
      <w:r w:rsidR="00AC7125" w:rsidRPr="00D8054A">
        <w:t xml:space="preserve">. z 2013 r., poz. 1235 </w:t>
      </w:r>
      <w:proofErr w:type="spellStart"/>
      <w:r w:rsidR="00AC7125" w:rsidRPr="00D8054A">
        <w:t>późn</w:t>
      </w:r>
      <w:proofErr w:type="spellEnd"/>
      <w:r w:rsidR="00AC7125" w:rsidRPr="00D8054A">
        <w:t>. zm. ).</w:t>
      </w:r>
    </w:p>
    <w:p w:rsidR="00AC7125" w:rsidRPr="005156E2" w:rsidRDefault="00AC7125" w:rsidP="00182BC0">
      <w:pPr>
        <w:pStyle w:val="Akapitzlist"/>
        <w:numPr>
          <w:ilvl w:val="0"/>
          <w:numId w:val="21"/>
        </w:numPr>
        <w:tabs>
          <w:tab w:val="num" w:pos="1440"/>
        </w:tabs>
        <w:spacing w:after="0" w:line="240" w:lineRule="auto"/>
        <w:jc w:val="both"/>
      </w:pPr>
      <w:r w:rsidRPr="00D8054A">
        <w:t>Ustaw</w:t>
      </w:r>
      <w:r w:rsidR="00C91E42">
        <w:t>ą</w:t>
      </w:r>
      <w:r w:rsidRPr="00D8054A">
        <w:t xml:space="preserve"> z dnia 29.01.2004 r. Prawo zamówień </w:t>
      </w:r>
      <w:r w:rsidRPr="005156E2">
        <w:t>publicznych (</w:t>
      </w:r>
      <w:proofErr w:type="spellStart"/>
      <w:r w:rsidRPr="005156E2">
        <w:t>t</w:t>
      </w:r>
      <w:r w:rsidRPr="005156E2">
        <w:rPr>
          <w:rStyle w:val="Pogrubienie"/>
          <w:bCs w:val="0"/>
        </w:rPr>
        <w:t>.j</w:t>
      </w:r>
      <w:proofErr w:type="spellEnd"/>
      <w:r w:rsidRPr="005156E2">
        <w:rPr>
          <w:rStyle w:val="Pogrubienie"/>
          <w:bCs w:val="0"/>
        </w:rPr>
        <w:t>. Dz. U. z 2013 r., poz. 907</w:t>
      </w:r>
      <w:r w:rsidR="00600448">
        <w:rPr>
          <w:rStyle w:val="Pogrubienie"/>
          <w:bCs w:val="0"/>
        </w:rPr>
        <w:t xml:space="preserve"> </w:t>
      </w:r>
      <w:r w:rsidRPr="005156E2">
        <w:rPr>
          <w:rStyle w:val="Pogrubienie"/>
          <w:bCs w:val="0"/>
        </w:rPr>
        <w:t xml:space="preserve">ze </w:t>
      </w:r>
      <w:proofErr w:type="spellStart"/>
      <w:r w:rsidRPr="005156E2">
        <w:rPr>
          <w:rStyle w:val="Pogrubienie"/>
          <w:bCs w:val="0"/>
        </w:rPr>
        <w:t>zm</w:t>
      </w:r>
      <w:proofErr w:type="spellEnd"/>
      <w:r w:rsidRPr="005156E2">
        <w:t xml:space="preserve">)  tj.:   </w:t>
      </w:r>
    </w:p>
    <w:p w:rsidR="00AC7125" w:rsidRPr="00D8054A" w:rsidRDefault="00C91E42" w:rsidP="00C91E42">
      <w:pPr>
        <w:ind w:left="540"/>
        <w:jc w:val="both"/>
      </w:pPr>
      <w:r>
        <w:lastRenderedPageBreak/>
        <w:t xml:space="preserve">a) </w:t>
      </w:r>
      <w:r w:rsidR="00AC7125" w:rsidRPr="00D8054A">
        <w:t>Przedmiot zamówienia należy opisać w sposób jednoznaczny i wyczerpujący, za pomocą dostatecznie dokładnych i zrozumiałych określeń, uwzględniając wszystkie wymagania   i okoliczności mogące mieć wpływ na sporządzenie oferty.</w:t>
      </w:r>
    </w:p>
    <w:p w:rsidR="00AC7125" w:rsidRPr="00D8054A" w:rsidRDefault="00C91E42" w:rsidP="00C91E42">
      <w:pPr>
        <w:adjustRightInd w:val="0"/>
        <w:ind w:left="540"/>
        <w:jc w:val="both"/>
      </w:pPr>
      <w:r>
        <w:rPr>
          <w:u w:val="single"/>
        </w:rPr>
        <w:t xml:space="preserve">b) </w:t>
      </w:r>
      <w:r w:rsidR="00AC7125" w:rsidRPr="00D8054A">
        <w:rPr>
          <w:u w:val="single"/>
        </w:rPr>
        <w:t>Przedmiotu  zamówienia nie można opisywać w sposób, który mógłby utrudniać uczciwą konkurencję.</w:t>
      </w:r>
    </w:p>
    <w:p w:rsidR="00AC7125" w:rsidRPr="00D8054A" w:rsidRDefault="00C91E42" w:rsidP="00C91E42">
      <w:pPr>
        <w:adjustRightInd w:val="0"/>
        <w:ind w:left="540"/>
        <w:jc w:val="both"/>
        <w:rPr>
          <w:b/>
        </w:rPr>
      </w:pPr>
      <w:r>
        <w:t xml:space="preserve">c) </w:t>
      </w:r>
      <w:r w:rsidR="00AC7125" w:rsidRPr="00D8054A">
        <w:t xml:space="preserve">Przedmiotu zamówienia nie można opisywać przez wskazanie znaków towarowych, patentów lub pochodzenia, chyba że jest to uzasadnione specyfiką przedmiotu zamówienia  i nie można opisać przedmiotu zamówienia za pomocą dostatecznie dokładnych określeń, a wskazaniu takiemu towarzyszą wyrazy "lub równoważny". </w:t>
      </w:r>
      <w:r w:rsidR="00AC7125" w:rsidRPr="00D8054A">
        <w:rPr>
          <w:color w:val="000000"/>
        </w:rPr>
        <w:t xml:space="preserve">Dodając w opisie przedmiotu zamówienia określenie "równoważny" </w:t>
      </w:r>
    </w:p>
    <w:p w:rsidR="00AC7125" w:rsidRPr="00D8054A" w:rsidRDefault="00AC7125" w:rsidP="00AC7125">
      <w:pPr>
        <w:adjustRightInd w:val="0"/>
        <w:ind w:left="540"/>
        <w:jc w:val="both"/>
        <w:rPr>
          <w:b/>
        </w:rPr>
      </w:pPr>
      <w:r w:rsidRPr="00D8054A">
        <w:rPr>
          <w:b/>
        </w:rPr>
        <w:t>Projektant (kosztorysant - autor opracowujący inne dokumenty )</w:t>
      </w:r>
      <w:r w:rsidRPr="008215C4">
        <w:rPr>
          <w:b/>
          <w:u w:val="single"/>
        </w:rPr>
        <w:t xml:space="preserve"> zobowiązany jest zawrzeć określenia precyzujące wymogi w kwestii równoważności</w:t>
      </w:r>
      <w:r w:rsidRPr="00D8054A">
        <w:rPr>
          <w:b/>
        </w:rPr>
        <w:t xml:space="preserve">. </w:t>
      </w:r>
    </w:p>
    <w:p w:rsidR="00AC7125" w:rsidRPr="00D8054A" w:rsidRDefault="00AC7125" w:rsidP="00182BC0">
      <w:pPr>
        <w:pStyle w:val="Akapitzlist"/>
        <w:numPr>
          <w:ilvl w:val="0"/>
          <w:numId w:val="21"/>
        </w:numPr>
        <w:tabs>
          <w:tab w:val="num" w:pos="1440"/>
        </w:tabs>
        <w:adjustRightInd w:val="0"/>
        <w:spacing w:after="0" w:line="240" w:lineRule="auto"/>
        <w:jc w:val="both"/>
      </w:pPr>
      <w:r w:rsidRPr="00D8054A">
        <w:rPr>
          <w:color w:val="000000"/>
        </w:rPr>
        <w:t>Wytyczn</w:t>
      </w:r>
      <w:r w:rsidR="00C91E42">
        <w:rPr>
          <w:color w:val="000000"/>
        </w:rPr>
        <w:t>ymi zawartymi</w:t>
      </w:r>
      <w:r w:rsidRPr="00D8054A">
        <w:rPr>
          <w:color w:val="000000"/>
        </w:rPr>
        <w:t xml:space="preserve"> w branżowych przepisach szczegółowych, obowiązujących Polskich Normach, zgodnie z zasadami wiedzy technicznej i założeniami Zamawiającego.</w:t>
      </w:r>
    </w:p>
    <w:p w:rsidR="00AC7125" w:rsidRPr="00304A92" w:rsidRDefault="00C91E42" w:rsidP="00304A92">
      <w:pPr>
        <w:pStyle w:val="Akapitzlist"/>
        <w:numPr>
          <w:ilvl w:val="0"/>
          <w:numId w:val="21"/>
        </w:numPr>
        <w:tabs>
          <w:tab w:val="num" w:pos="1440"/>
        </w:tabs>
        <w:autoSpaceDE w:val="0"/>
        <w:autoSpaceDN w:val="0"/>
        <w:adjustRightInd w:val="0"/>
        <w:spacing w:after="0" w:line="240" w:lineRule="auto"/>
        <w:jc w:val="both"/>
        <w:rPr>
          <w:bCs/>
        </w:rPr>
      </w:pPr>
      <w:r>
        <w:rPr>
          <w:color w:val="000000"/>
        </w:rPr>
        <w:t>Programem priorytetowym</w:t>
      </w:r>
      <w:r w:rsidR="00AC7125" w:rsidRPr="00D8054A">
        <w:rPr>
          <w:color w:val="000000"/>
        </w:rPr>
        <w:t xml:space="preserve"> </w:t>
      </w:r>
      <w:r w:rsidR="00AC7125" w:rsidRPr="00D8054A">
        <w:rPr>
          <w:bCs/>
        </w:rPr>
        <w:t xml:space="preserve">System zielonych inwestycji (GIS – Green Investment </w:t>
      </w:r>
      <w:proofErr w:type="spellStart"/>
      <w:r w:rsidR="00AC7125" w:rsidRPr="00D8054A">
        <w:rPr>
          <w:bCs/>
        </w:rPr>
        <w:t>Scheme</w:t>
      </w:r>
      <w:proofErr w:type="spellEnd"/>
      <w:r w:rsidR="00AC7125" w:rsidRPr="00D8054A">
        <w:rPr>
          <w:bCs/>
        </w:rPr>
        <w:t>), Cz</w:t>
      </w:r>
      <w:r w:rsidR="00AC7125" w:rsidRPr="00D8054A">
        <w:t xml:space="preserve">ęść </w:t>
      </w:r>
      <w:r w:rsidR="00AC7125" w:rsidRPr="00D8054A">
        <w:rPr>
          <w:bCs/>
        </w:rPr>
        <w:t>5) Zarz</w:t>
      </w:r>
      <w:r w:rsidR="00AC7125" w:rsidRPr="00D8054A">
        <w:t>ą</w:t>
      </w:r>
      <w:r w:rsidR="00AC7125" w:rsidRPr="00D8054A">
        <w:rPr>
          <w:bCs/>
        </w:rPr>
        <w:t>dzanie energi</w:t>
      </w:r>
      <w:r w:rsidR="00AC7125" w:rsidRPr="00D8054A">
        <w:t xml:space="preserve">ą </w:t>
      </w:r>
      <w:r w:rsidR="00AC7125" w:rsidRPr="00D8054A">
        <w:rPr>
          <w:bCs/>
        </w:rPr>
        <w:t>w budynkach wybranych podmiot</w:t>
      </w:r>
      <w:r>
        <w:rPr>
          <w:bCs/>
        </w:rPr>
        <w:t>ów sektora finansów publicznych.</w:t>
      </w:r>
    </w:p>
    <w:p w:rsidR="00AC7125" w:rsidRPr="00D8054A" w:rsidRDefault="00AC7125" w:rsidP="00AC7125">
      <w:pPr>
        <w:jc w:val="both"/>
        <w:rPr>
          <w:u w:val="single"/>
        </w:rPr>
      </w:pPr>
    </w:p>
    <w:p w:rsidR="00AC7125" w:rsidRPr="00D8054A" w:rsidRDefault="00AC7125" w:rsidP="00AC7125">
      <w:r>
        <w:t xml:space="preserve">Kody </w:t>
      </w:r>
      <w:r w:rsidRPr="00D8054A">
        <w:t xml:space="preserve">CPV </w:t>
      </w:r>
    </w:p>
    <w:p w:rsidR="00AC7125" w:rsidRPr="00D8054A" w:rsidRDefault="00AC7125" w:rsidP="00AC7125">
      <w:r w:rsidRPr="00D8054A">
        <w:t>71220000-6 Usługi projektowania architektonicznego</w:t>
      </w:r>
    </w:p>
    <w:p w:rsidR="00AC7125" w:rsidRPr="00D8054A" w:rsidRDefault="00AC7125" w:rsidP="00AC7125">
      <w:r w:rsidRPr="00D8054A">
        <w:t>71420000-8 Architektoniczne usługi zagospodarowania terenu</w:t>
      </w:r>
    </w:p>
    <w:p w:rsidR="008C7C23" w:rsidRPr="00420A41" w:rsidRDefault="005B024A" w:rsidP="00AC7125">
      <w:pPr>
        <w:jc w:val="both"/>
      </w:pPr>
      <w:r w:rsidRPr="00420A41">
        <w:rPr>
          <w:i/>
        </w:rPr>
        <w:t xml:space="preserve"> </w:t>
      </w:r>
    </w:p>
    <w:p w:rsidR="00A52D5B" w:rsidRPr="00420A41" w:rsidRDefault="00A52D5B" w:rsidP="00142AEF">
      <w:pPr>
        <w:pStyle w:val="Tekstpodstawowy2"/>
        <w:spacing w:after="0" w:line="240" w:lineRule="auto"/>
        <w:rPr>
          <w:b/>
        </w:rPr>
      </w:pPr>
      <w:r w:rsidRPr="00420A41">
        <w:rPr>
          <w:b/>
        </w:rPr>
        <w:t>IV. Termin realizacji zamówienia</w:t>
      </w:r>
    </w:p>
    <w:p w:rsidR="00142AEF" w:rsidRPr="00420A41" w:rsidRDefault="00142AEF" w:rsidP="00142AEF">
      <w:pPr>
        <w:pStyle w:val="Tekstpodstawowy2"/>
        <w:spacing w:after="0" w:line="240" w:lineRule="auto"/>
        <w:rPr>
          <w:b/>
        </w:rPr>
      </w:pPr>
    </w:p>
    <w:p w:rsidR="00A52D5B" w:rsidRPr="00420A41" w:rsidRDefault="00A52D5B" w:rsidP="00C80C6F">
      <w:pPr>
        <w:jc w:val="both"/>
      </w:pPr>
      <w:r w:rsidRPr="00420A41">
        <w:t xml:space="preserve">Wymagany termin realizacji zamówienia do </w:t>
      </w:r>
      <w:r w:rsidR="00BF61FD">
        <w:rPr>
          <w:b/>
        </w:rPr>
        <w:t>30</w:t>
      </w:r>
      <w:r w:rsidR="00AC7125">
        <w:rPr>
          <w:b/>
        </w:rPr>
        <w:t>.1</w:t>
      </w:r>
      <w:r w:rsidR="00274FD6">
        <w:rPr>
          <w:b/>
        </w:rPr>
        <w:t>1</w:t>
      </w:r>
      <w:r w:rsidR="00AC7125">
        <w:rPr>
          <w:b/>
        </w:rPr>
        <w:t>.</w:t>
      </w:r>
      <w:r w:rsidR="00943872" w:rsidRPr="00420A41">
        <w:rPr>
          <w:b/>
        </w:rPr>
        <w:t>20</w:t>
      </w:r>
      <w:r w:rsidR="00C326E0">
        <w:rPr>
          <w:b/>
        </w:rPr>
        <w:t>1</w:t>
      </w:r>
      <w:r w:rsidR="00AC7125">
        <w:rPr>
          <w:b/>
        </w:rPr>
        <w:t>5</w:t>
      </w:r>
      <w:r w:rsidR="00943872" w:rsidRPr="00420A41">
        <w:rPr>
          <w:b/>
        </w:rPr>
        <w:t>r</w:t>
      </w:r>
    </w:p>
    <w:p w:rsidR="00AF756B" w:rsidRPr="00420A41" w:rsidRDefault="00AF756B" w:rsidP="00C80C6F">
      <w:pPr>
        <w:jc w:val="both"/>
      </w:pPr>
    </w:p>
    <w:p w:rsidR="00A52D5B" w:rsidRPr="00420A41" w:rsidRDefault="00A52D5B" w:rsidP="00CD7960">
      <w:pPr>
        <w:ind w:left="360" w:hanging="360"/>
        <w:jc w:val="both"/>
        <w:rPr>
          <w:b/>
          <w:bCs/>
        </w:rPr>
      </w:pPr>
      <w:r w:rsidRPr="00420A41">
        <w:rPr>
          <w:b/>
          <w:bCs/>
        </w:rPr>
        <w:t>V. Opis warunków udziału w postępowaniu oraz opis sposobu dokonywania oceny spełniania tych warunków.</w:t>
      </w:r>
    </w:p>
    <w:p w:rsidR="00D134B4" w:rsidRPr="00420A41" w:rsidRDefault="00D134B4" w:rsidP="00CD7960">
      <w:pPr>
        <w:ind w:left="360" w:hanging="360"/>
        <w:jc w:val="both"/>
        <w:rPr>
          <w:b/>
          <w:bCs/>
        </w:rPr>
      </w:pPr>
    </w:p>
    <w:p w:rsidR="007721F1" w:rsidRPr="00420A41" w:rsidRDefault="007721F1" w:rsidP="007721F1">
      <w:pPr>
        <w:ind w:left="360" w:hanging="180"/>
        <w:jc w:val="both"/>
        <w:rPr>
          <w:szCs w:val="22"/>
        </w:rPr>
      </w:pPr>
      <w:r w:rsidRPr="00420A41">
        <w:rPr>
          <w:szCs w:val="22"/>
        </w:rPr>
        <w:t>O udzielenie zamówienia mogą ubiegać się wykonawcy, którzy spełniają warunki, dotyczące:</w:t>
      </w:r>
    </w:p>
    <w:p w:rsidR="006570C3" w:rsidRDefault="007721F1" w:rsidP="00B81F7D">
      <w:pPr>
        <w:numPr>
          <w:ilvl w:val="0"/>
          <w:numId w:val="10"/>
        </w:numPr>
        <w:shd w:val="clear" w:color="auto" w:fill="FFFFFF"/>
        <w:suppressAutoHyphens/>
        <w:jc w:val="both"/>
      </w:pPr>
      <w:r w:rsidRPr="006570C3">
        <w:rPr>
          <w:szCs w:val="22"/>
        </w:rPr>
        <w:t xml:space="preserve">posiadania uprawnień do wykonywania określonej działalności lub czynności, jeżeli przepisy prawa nakładają obowiązek ich </w:t>
      </w:r>
      <w:r w:rsidRPr="00420A41">
        <w:t xml:space="preserve">posiadania – </w:t>
      </w:r>
      <w:r w:rsidRPr="0010060F">
        <w:t>Zamawiający uzna warunek za spełniony jeżeli Wykonawca</w:t>
      </w:r>
      <w:r w:rsidR="00D6714C">
        <w:t xml:space="preserve"> </w:t>
      </w:r>
      <w:r w:rsidR="006570C3" w:rsidRPr="00420A41">
        <w:rPr>
          <w:szCs w:val="22"/>
        </w:rPr>
        <w:t>złoży oświadczenie o spełnianiu warunków udziału w postępowaniu o udzielenie zamówienia</w:t>
      </w:r>
      <w:r w:rsidR="006570C3" w:rsidRPr="00420A41">
        <w:t xml:space="preserve"> </w:t>
      </w:r>
    </w:p>
    <w:p w:rsidR="006570C3" w:rsidRDefault="007721F1" w:rsidP="00062AB6">
      <w:pPr>
        <w:numPr>
          <w:ilvl w:val="0"/>
          <w:numId w:val="10"/>
        </w:numPr>
        <w:shd w:val="clear" w:color="auto" w:fill="FFFFFF"/>
        <w:suppressAutoHyphens/>
        <w:jc w:val="both"/>
      </w:pPr>
      <w:r w:rsidRPr="00420A41">
        <w:t xml:space="preserve">posiadania wiedzy i doświadczenia - </w:t>
      </w:r>
      <w:r w:rsidR="006570C3" w:rsidRPr="00D8054A">
        <w:t xml:space="preserve">warunek zostanie uznany za spełniony jeżeli Wykonawca wykonał w okresie ostatnich trzech lat przed upływem terminu składania ofert co najmniej 1 usługę polegającą na wykonaniu kompletnej dokumentacji projektowej </w:t>
      </w:r>
      <w:r w:rsidR="00304A92">
        <w:t>zagospodarowania terenu</w:t>
      </w:r>
      <w:r w:rsidR="006570C3" w:rsidRPr="00D8054A">
        <w:t xml:space="preserve">  </w:t>
      </w:r>
    </w:p>
    <w:p w:rsidR="007721F1" w:rsidRPr="00420A41" w:rsidRDefault="007721F1" w:rsidP="00062AB6">
      <w:pPr>
        <w:numPr>
          <w:ilvl w:val="0"/>
          <w:numId w:val="10"/>
        </w:numPr>
        <w:shd w:val="clear" w:color="auto" w:fill="FFFFFF"/>
        <w:suppressAutoHyphens/>
        <w:jc w:val="both"/>
      </w:pPr>
      <w:r w:rsidRPr="006570C3">
        <w:rPr>
          <w:szCs w:val="22"/>
        </w:rPr>
        <w:t xml:space="preserve">dysponowania </w:t>
      </w:r>
      <w:r w:rsidRPr="00420A41">
        <w:t xml:space="preserve">odpowiednim potencjałem technicznym oraz osobami zdolnymi do wykonania zamówienia - Zamawiający uzna warunek za spełniony jeżeli Wykonawca </w:t>
      </w:r>
      <w:r w:rsidRPr="006570C3">
        <w:rPr>
          <w:szCs w:val="22"/>
        </w:rPr>
        <w:t>złoży oświadczenie o spełnianiu warunków udziału w postępowaniu o udzielenie zamówienia</w:t>
      </w:r>
      <w:r w:rsidRPr="00420A41">
        <w:t xml:space="preserve"> </w:t>
      </w:r>
    </w:p>
    <w:p w:rsidR="007721F1" w:rsidRPr="00420A41" w:rsidRDefault="007721F1" w:rsidP="007721F1">
      <w:pPr>
        <w:ind w:left="720" w:hanging="360"/>
        <w:jc w:val="both"/>
        <w:rPr>
          <w:szCs w:val="22"/>
        </w:rPr>
      </w:pPr>
      <w:r w:rsidRPr="00420A41">
        <w:rPr>
          <w:szCs w:val="22"/>
        </w:rPr>
        <w:t>4)  sytuacji ekonomicznej i finansowej – Zamawiający uzna warunek za spełniony jeżeli Wykonawca złoży oświadczenie o spełnianiu warunków udziału w postępowaniu o udzielenie zamówienia</w:t>
      </w:r>
    </w:p>
    <w:p w:rsidR="00955797" w:rsidRPr="00420A41" w:rsidRDefault="00955797" w:rsidP="00955797">
      <w:pPr>
        <w:jc w:val="both"/>
      </w:pPr>
      <w:r w:rsidRPr="00420A41">
        <w:rPr>
          <w:szCs w:val="22"/>
        </w:rPr>
        <w:t xml:space="preserve">  </w:t>
      </w:r>
    </w:p>
    <w:p w:rsidR="00955797" w:rsidRPr="00420A41" w:rsidRDefault="00955797" w:rsidP="00955797">
      <w:pPr>
        <w:jc w:val="both"/>
      </w:pPr>
      <w:r w:rsidRPr="00420A41">
        <w:t>Spełnianie warunków musi być potwierdzone odpowiednimi dokumentami i oświadczeniami dołączonymi do oferty .</w:t>
      </w:r>
    </w:p>
    <w:p w:rsidR="00955797" w:rsidRPr="00420A41" w:rsidRDefault="00955797" w:rsidP="00955797">
      <w:pPr>
        <w:jc w:val="both"/>
      </w:pPr>
      <w:r w:rsidRPr="00420A41">
        <w:lastRenderedPageBreak/>
        <w:t>Spełnianie warunków będzie oceniane za pomocą formuły (spełnia/nie spełnia)</w:t>
      </w:r>
    </w:p>
    <w:p w:rsidR="00955797" w:rsidRPr="00420A41" w:rsidRDefault="00955797" w:rsidP="00955797">
      <w:pPr>
        <w:jc w:val="both"/>
      </w:pPr>
      <w:r w:rsidRPr="00420A41">
        <w:t>Dokonanie oceny spełnienia warunków udziału  w postępowaniu odbywać się będzie na podstawie złożonych w ofercie Wykonawcy oświadczeń i dokumentów.</w:t>
      </w:r>
    </w:p>
    <w:p w:rsidR="00955797" w:rsidRPr="00420A41" w:rsidRDefault="00955797" w:rsidP="00955797">
      <w:pPr>
        <w:jc w:val="both"/>
      </w:pPr>
      <w:r w:rsidRPr="00420A41">
        <w:t>Zamawiający sprawdzi kompletność dokumentów a następnie dokona sprawdzenia warunków według zasady spełnia/nie spełnia co musi jednoznacznie wynikać z treści oświadczeń i  dokumentów.</w:t>
      </w:r>
    </w:p>
    <w:p w:rsidR="00955797" w:rsidRPr="00420A41" w:rsidRDefault="00955797" w:rsidP="00955797">
      <w:pPr>
        <w:jc w:val="both"/>
      </w:pPr>
      <w:r w:rsidRPr="00420A41">
        <w:t xml:space="preserve">Wykonawca może polegać na wiedzy i doświadczeniu, potencjale technicznym, osobach zdolnych do wykonania zamówienia lub zdolnościach finansowych innych podmiotów niezależnie od charakteru prawnego i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955797" w:rsidRPr="00420A41" w:rsidRDefault="00955797" w:rsidP="00955797">
      <w:pPr>
        <w:jc w:val="both"/>
      </w:pPr>
    </w:p>
    <w:p w:rsidR="00955797" w:rsidRPr="00420A41" w:rsidRDefault="00955797" w:rsidP="00955797">
      <w:pPr>
        <w:jc w:val="both"/>
      </w:pPr>
      <w:r w:rsidRPr="00420A41">
        <w:t>Zamawiający wezwie wykonawców, którzy w określonym terminie nie złożą oświadczeń       i dokumentów potwierdzających spełnianie warunków udziału w postępowaniu, lub którzy złożą dokumenty zawierające błędy, do ich uzupełnienia w określonym terminie, chyba, że mimo ich uzupełnienia oferta wykonawcy podlega odrzuceniu lub konieczne byłoby unieważnienie postępowania.</w:t>
      </w:r>
    </w:p>
    <w:p w:rsidR="00955797" w:rsidRPr="00420A41" w:rsidRDefault="00955797" w:rsidP="00955797">
      <w:pPr>
        <w:jc w:val="both"/>
      </w:pPr>
    </w:p>
    <w:p w:rsidR="00955797" w:rsidRPr="00420A41" w:rsidRDefault="00955797" w:rsidP="00955797">
      <w:pPr>
        <w:jc w:val="both"/>
      </w:pPr>
      <w:r w:rsidRPr="00420A41">
        <w:t xml:space="preserve">Nie spełnienie chociażby jednego z w/w warunków skutkować będzie wykluczeniem wykonawcy z postępowania. </w:t>
      </w:r>
    </w:p>
    <w:p w:rsidR="00D745F6" w:rsidRPr="00420A41" w:rsidRDefault="00D745F6" w:rsidP="00C80C6F">
      <w:pPr>
        <w:jc w:val="both"/>
      </w:pPr>
    </w:p>
    <w:p w:rsidR="00A52D5B" w:rsidRPr="00420A41" w:rsidRDefault="00A52D5B" w:rsidP="00CD7960">
      <w:pPr>
        <w:ind w:left="540" w:hanging="540"/>
        <w:jc w:val="both"/>
        <w:rPr>
          <w:b/>
          <w:bCs/>
        </w:rPr>
      </w:pPr>
      <w:r w:rsidRPr="00420A41">
        <w:rPr>
          <w:b/>
          <w:bCs/>
        </w:rPr>
        <w:t>VI.  Wykaz oświadczeń lub dokumentów, jakie mają dostarczyć wykonawcy w celu potwierdzenia spełniania warunków udziału w postępowaniu.</w:t>
      </w:r>
    </w:p>
    <w:p w:rsidR="00A52D5B" w:rsidRPr="00420A41" w:rsidRDefault="00A52D5B" w:rsidP="00CD7960">
      <w:pPr>
        <w:jc w:val="both"/>
      </w:pPr>
    </w:p>
    <w:p w:rsidR="00A52D5B" w:rsidRPr="00420A41" w:rsidRDefault="00A52D5B" w:rsidP="00CD7960">
      <w:pPr>
        <w:jc w:val="both"/>
      </w:pPr>
      <w:r w:rsidRPr="00420A41">
        <w:t>Wykonawca składa następujące dokumenty, oświadczenia i informacje:</w:t>
      </w:r>
    </w:p>
    <w:p w:rsidR="00A52D5B" w:rsidRPr="00420A41" w:rsidRDefault="008D048D" w:rsidP="00CD7960">
      <w:pPr>
        <w:numPr>
          <w:ilvl w:val="0"/>
          <w:numId w:val="2"/>
        </w:numPr>
        <w:jc w:val="both"/>
      </w:pPr>
      <w:r w:rsidRPr="00420A41">
        <w:t>Podpisany f</w:t>
      </w:r>
      <w:r w:rsidR="00A52D5B" w:rsidRPr="00420A41">
        <w:t xml:space="preserve">ormularz oferty z wykorzystaniem wzoru – załącznik nr 1. </w:t>
      </w:r>
    </w:p>
    <w:p w:rsidR="00A52D5B" w:rsidRPr="00420A41" w:rsidRDefault="00A52D5B" w:rsidP="0004642B">
      <w:pPr>
        <w:numPr>
          <w:ilvl w:val="0"/>
          <w:numId w:val="2"/>
        </w:numPr>
        <w:spacing w:after="120"/>
        <w:jc w:val="both"/>
      </w:pPr>
      <w:r w:rsidRPr="00420A41">
        <w:t xml:space="preserve">Oświadczenie o spełnianiu warunków udziału w postępowaniu o zamówienie publiczne na podst. art. 22 i 24 ustawy Prawo zamówień publicznych – załącznik nr 2 </w:t>
      </w:r>
      <w:r w:rsidR="00D945D1" w:rsidRPr="00420A41">
        <w:t>(</w:t>
      </w:r>
      <w:r w:rsidR="00D945D1" w:rsidRPr="00420A41">
        <w:rPr>
          <w:i/>
        </w:rPr>
        <w:t>w przypadku wspólnego ubiegania się o udzielenie zamówienia przez dwóch lub więcej wykonawców, oświadczenie to może być złożone wspólnie, przy czym winno być podpisane przez każdego z wykonawców lub przez pełnomocnika upoważnionego do reprezentowania ich w postępowaniu</w:t>
      </w:r>
      <w:r w:rsidR="00D945D1" w:rsidRPr="00420A41">
        <w:t>)</w:t>
      </w:r>
    </w:p>
    <w:p w:rsidR="00764891" w:rsidRDefault="00764891" w:rsidP="00764891">
      <w:pPr>
        <w:numPr>
          <w:ilvl w:val="0"/>
          <w:numId w:val="2"/>
        </w:numPr>
        <w:spacing w:after="120"/>
        <w:jc w:val="both"/>
      </w:pPr>
      <w:r w:rsidRPr="00420A41">
        <w:t>Oświadczenie o braku podstaw do wykluczenia – zgodnie z załącznikiem nr 3</w:t>
      </w:r>
    </w:p>
    <w:p w:rsidR="00E67340" w:rsidRDefault="00E67340" w:rsidP="00E67340">
      <w:pPr>
        <w:numPr>
          <w:ilvl w:val="0"/>
          <w:numId w:val="2"/>
        </w:numPr>
        <w:spacing w:after="120"/>
        <w:jc w:val="both"/>
      </w:pPr>
      <w:r>
        <w:t xml:space="preserve">Lista podmiotów należących do tej samej grupy kapitałowej lub informacja o tym, że nie należy do grupy kapitałowej zgodnie z art. 26 ust. 2d ustawy Prawo Zamówień Publicznych – załącznik nr 4 lub </w:t>
      </w:r>
      <w:r w:rsidRPr="009D6D17">
        <w:t>5</w:t>
      </w:r>
    </w:p>
    <w:p w:rsidR="00A52D5B" w:rsidRPr="00420A41" w:rsidRDefault="009801FA" w:rsidP="00D86340">
      <w:pPr>
        <w:numPr>
          <w:ilvl w:val="0"/>
          <w:numId w:val="2"/>
        </w:numPr>
        <w:spacing w:after="120"/>
        <w:jc w:val="both"/>
      </w:pPr>
      <w:r w:rsidRPr="009D6D17">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r w:rsidRPr="00BA7681">
        <w:t xml:space="preserve"> (</w:t>
      </w:r>
      <w:r w:rsidRPr="00A2592B">
        <w:rPr>
          <w:i/>
        </w:rPr>
        <w:t>w przypadku wspólnego ubiegania się o udzielenie zmówienia przez dwóch lub więcej wykonawców w ofercie musza być złożone przedmiotowe dokumenty dla każdego z nich</w:t>
      </w:r>
      <w:r w:rsidRPr="00BA7681">
        <w:t>).</w:t>
      </w:r>
    </w:p>
    <w:p w:rsidR="005C1D64" w:rsidRPr="00420A41" w:rsidRDefault="005C1D64" w:rsidP="0004642B">
      <w:pPr>
        <w:numPr>
          <w:ilvl w:val="0"/>
          <w:numId w:val="2"/>
        </w:numPr>
        <w:spacing w:after="120"/>
        <w:jc w:val="both"/>
        <w:rPr>
          <w:rStyle w:val="textbold"/>
        </w:rPr>
      </w:pPr>
      <w:r w:rsidRPr="00420A41">
        <w:rPr>
          <w:rStyle w:val="textbold"/>
        </w:rPr>
        <w:t>Jeżeli wykonawca ma siedzibę lub miejsce zamieszkania poza terytorium Rzeczypospolitej Polskiej, zamiast dokumentów wymienionych w pkt 3 i 4 przedkłada dokument lub dokumenty potwierdzające odpowiednio, że:</w:t>
      </w:r>
    </w:p>
    <w:p w:rsidR="000723CC" w:rsidRDefault="005C1D64" w:rsidP="000723CC">
      <w:pPr>
        <w:numPr>
          <w:ilvl w:val="0"/>
          <w:numId w:val="11"/>
        </w:numPr>
        <w:spacing w:after="120"/>
        <w:jc w:val="both"/>
      </w:pPr>
      <w:r w:rsidRPr="00420A41">
        <w:lastRenderedPageBreak/>
        <w:t>nie otwarto jego likwidacji ani nie ogłoszono upadłości,</w:t>
      </w:r>
    </w:p>
    <w:p w:rsidR="000723CC" w:rsidRPr="009801FA" w:rsidRDefault="000723CC" w:rsidP="000723CC">
      <w:pPr>
        <w:numPr>
          <w:ilvl w:val="0"/>
          <w:numId w:val="2"/>
        </w:numPr>
        <w:jc w:val="both"/>
      </w:pPr>
      <w:r w:rsidRPr="009801FA">
        <w:t xml:space="preserve">W celu potwierdzenia, że Wykonawca posiada niezbędną wiedzę i doświadczenie należy przedstawić wykaz usług, </w:t>
      </w:r>
      <w:r>
        <w:t xml:space="preserve">polegających na </w:t>
      </w:r>
      <w:r w:rsidRPr="00D8054A">
        <w:t xml:space="preserve">wykonaniu kompletnej dokumentacji projektowej </w:t>
      </w:r>
      <w:r>
        <w:t xml:space="preserve">zagospodarowania terenu </w:t>
      </w:r>
      <w:r w:rsidRPr="009801FA">
        <w:t xml:space="preserve"> – </w:t>
      </w:r>
      <w:r w:rsidRPr="00E67340">
        <w:t xml:space="preserve">załącznik nr </w:t>
      </w:r>
      <w:r>
        <w:t>6</w:t>
      </w:r>
      <w:r w:rsidRPr="00E67340">
        <w:t xml:space="preserve"> do SIWZ</w:t>
      </w:r>
      <w:r w:rsidRPr="009801FA">
        <w:t xml:space="preserve"> wraz z </w:t>
      </w:r>
      <w:r>
        <w:rPr>
          <w:b/>
          <w:u w:val="single"/>
        </w:rPr>
        <w:t>dowodami potwierdzając</w:t>
      </w:r>
      <w:r w:rsidRPr="009801FA">
        <w:rPr>
          <w:b/>
          <w:u w:val="single"/>
        </w:rPr>
        <w:t>ymi, że usługi zostały wykonane należycie</w:t>
      </w:r>
      <w:r w:rsidRPr="009801FA">
        <w:t xml:space="preserve">. </w:t>
      </w:r>
    </w:p>
    <w:p w:rsidR="000723CC" w:rsidRPr="009801FA" w:rsidRDefault="000723CC" w:rsidP="000723CC">
      <w:pPr>
        <w:spacing w:before="120" w:after="120"/>
        <w:ind w:left="397"/>
        <w:jc w:val="both"/>
      </w:pPr>
      <w:r w:rsidRPr="009801FA">
        <w:t>Jeżeli z uzasadnionych przyczyn o obiektywnym charakterze wykonawca nie jest w stanie uzyskać poświadczenia o którym mowa wyżej, przedkłada oświadczenie wykonawcy. W przypadku gdy zamawiający jest podmiotem, na rzecz którego usługi wskazane w wykazie, o którym mowa wyżej zostały wcześniej wykonane, wykonawca nie ma obowiązku przedkładania dowodów, o których mowa w powyższym ustępie.</w:t>
      </w:r>
    </w:p>
    <w:p w:rsidR="00E73BBF" w:rsidRDefault="005C2752" w:rsidP="00E73BBF">
      <w:pPr>
        <w:numPr>
          <w:ilvl w:val="0"/>
          <w:numId w:val="2"/>
        </w:numPr>
        <w:spacing w:before="120" w:after="120"/>
        <w:jc w:val="both"/>
      </w:pPr>
      <w:r w:rsidRPr="00420A41">
        <w:t xml:space="preserve">Pisemne zobowiązanie innych podmiotów do udostępnienia </w:t>
      </w:r>
      <w:r w:rsidR="00462EFC" w:rsidRPr="00420A41">
        <w:t>zasobów niezbędnych do</w:t>
      </w:r>
      <w:r w:rsidRPr="00420A41">
        <w:t xml:space="preserve"> wykonania zamówienia, jeżeli Wykonawca </w:t>
      </w:r>
      <w:r w:rsidR="00462EFC" w:rsidRPr="00420A41">
        <w:t>będzie korzystał z zasobów innych podmiotów</w:t>
      </w:r>
      <w:r w:rsidRPr="00420A41">
        <w:t>.</w:t>
      </w:r>
    </w:p>
    <w:p w:rsidR="004B0A7C" w:rsidRDefault="004B0A7C" w:rsidP="00E73BBF">
      <w:pPr>
        <w:numPr>
          <w:ilvl w:val="0"/>
          <w:numId w:val="2"/>
        </w:numPr>
        <w:spacing w:before="120" w:after="120"/>
        <w:jc w:val="both"/>
      </w:pPr>
      <w:r>
        <w:t>Szkice, rysunki przedstawiające zarys koncepcji.</w:t>
      </w:r>
    </w:p>
    <w:p w:rsidR="00E73BBF" w:rsidRPr="00D8054A" w:rsidRDefault="00E73BBF" w:rsidP="00E73BBF">
      <w:pPr>
        <w:numPr>
          <w:ilvl w:val="0"/>
          <w:numId w:val="2"/>
        </w:numPr>
        <w:spacing w:before="120" w:after="120"/>
        <w:jc w:val="both"/>
      </w:pPr>
      <w:r w:rsidRPr="00D8054A">
        <w:t>W celu potwierdzenia, że oferowane usługi odpowiadają wymaganiom ok</w:t>
      </w:r>
      <w:r w:rsidR="00550DFA">
        <w:t xml:space="preserve">reślonym przez zamawiającego, zamawiający </w:t>
      </w:r>
      <w:r w:rsidRPr="00D8054A">
        <w:t>żąda w szczególności: próbek, które mają zostać dostarczone, których autentyczność musi zostać poświadczona przez wykonawcę na żądanie zamawiającego, to jest:</w:t>
      </w:r>
    </w:p>
    <w:p w:rsidR="00E73BBF" w:rsidRPr="00D8054A" w:rsidRDefault="00E73BBF" w:rsidP="00E73BBF">
      <w:r w:rsidRPr="00D8054A">
        <w:t xml:space="preserve">- jednego egzemplarza </w:t>
      </w:r>
      <w:r w:rsidRPr="00D8054A">
        <w:rPr>
          <w:bCs/>
        </w:rPr>
        <w:t>Projektu budowlano-wykonawczego</w:t>
      </w:r>
    </w:p>
    <w:p w:rsidR="00E73BBF" w:rsidRPr="00D8054A" w:rsidRDefault="00E73BBF" w:rsidP="00E73BBF">
      <w:r w:rsidRPr="00D8054A">
        <w:t>- jednego egzemplarza kosztorysu inwestorskiego</w:t>
      </w:r>
    </w:p>
    <w:p w:rsidR="00E73BBF" w:rsidRPr="00D8054A" w:rsidRDefault="00E73BBF" w:rsidP="00E73BBF">
      <w:r w:rsidRPr="00D8054A">
        <w:t xml:space="preserve">- jednego egzemplarza specyfikacji technicznej wykonania i odbioru robót budowlanych </w:t>
      </w:r>
    </w:p>
    <w:p w:rsidR="00E73BBF" w:rsidRPr="00D8054A" w:rsidRDefault="00E73BBF" w:rsidP="00E73BBF">
      <w:r w:rsidRPr="00D8054A">
        <w:t>oraz</w:t>
      </w:r>
    </w:p>
    <w:p w:rsidR="00E73BBF" w:rsidRPr="00D8054A" w:rsidRDefault="00E73BBF" w:rsidP="00E73BBF">
      <w:r w:rsidRPr="00D8054A">
        <w:t>- jednego egzemplarza przedmiaru robót</w:t>
      </w:r>
    </w:p>
    <w:p w:rsidR="00E73BBF" w:rsidRPr="00D8054A" w:rsidRDefault="00E73BBF" w:rsidP="00E73BBF">
      <w:pPr>
        <w:jc w:val="both"/>
        <w:rPr>
          <w:i/>
          <w:u w:val="single"/>
        </w:rPr>
      </w:pPr>
      <w:r w:rsidRPr="00D8054A">
        <w:rPr>
          <w:i/>
          <w:u w:val="single"/>
        </w:rPr>
        <w:t>Za próbkę zamawiający uzna kopię tych opracowań jakie wykonawca wykonał dla innego zamawiającego  lub ewentualnie wzór ściśle odpowiadający wymaganiom dotyczącym tych dokumentów. Spełnienie warunku nastąpi wtedy jeśli zawartość tych opracować ściśle odpowiada wymogom wynikającym z rozporządzeń dotyczących tych dokumentów.</w:t>
      </w:r>
    </w:p>
    <w:p w:rsidR="00304A92" w:rsidRDefault="00304A92" w:rsidP="00E73BBF">
      <w:pPr>
        <w:autoSpaceDE w:val="0"/>
        <w:autoSpaceDN w:val="0"/>
        <w:adjustRightInd w:val="0"/>
        <w:spacing w:line="360" w:lineRule="auto"/>
      </w:pPr>
    </w:p>
    <w:p w:rsidR="00E73BBF" w:rsidRPr="00D8054A" w:rsidRDefault="00E73BBF" w:rsidP="00304A92">
      <w:pPr>
        <w:autoSpaceDE w:val="0"/>
        <w:autoSpaceDN w:val="0"/>
        <w:adjustRightInd w:val="0"/>
        <w:rPr>
          <w:b/>
        </w:rPr>
      </w:pPr>
      <w:r w:rsidRPr="00D8054A">
        <w:t>Zamawiający uzna za spełniony warunek, gdy wykonawca załączy tylko część z całości opracowania (ze względu na obszerność wykonanej dokumentacji ), która będzie ściśle odpowiadać wymogom wynikającym z rozporządzeń dotyczących tych dokumentów. Treść i forma musi w sposób nie budzący jakiejkolwiek wątpliwości  być zgodna z rozporządzeniami.</w:t>
      </w:r>
    </w:p>
    <w:p w:rsidR="00304A92" w:rsidRDefault="00304A92" w:rsidP="00E73BBF">
      <w:pPr>
        <w:autoSpaceDE w:val="0"/>
        <w:autoSpaceDN w:val="0"/>
        <w:adjustRightInd w:val="0"/>
        <w:spacing w:line="360" w:lineRule="auto"/>
        <w:rPr>
          <w:b/>
        </w:rPr>
      </w:pPr>
    </w:p>
    <w:p w:rsidR="00E73BBF" w:rsidRPr="00D8054A" w:rsidRDefault="00E73BBF" w:rsidP="00E73BBF">
      <w:pPr>
        <w:autoSpaceDE w:val="0"/>
        <w:autoSpaceDN w:val="0"/>
        <w:adjustRightInd w:val="0"/>
        <w:spacing w:line="360" w:lineRule="auto"/>
        <w:rPr>
          <w:b/>
        </w:rPr>
      </w:pPr>
      <w:r w:rsidRPr="00D8054A">
        <w:rPr>
          <w:b/>
        </w:rPr>
        <w:t>WZÓR</w:t>
      </w:r>
    </w:p>
    <w:p w:rsidR="00E73BBF" w:rsidRPr="00D8054A" w:rsidRDefault="00E73BBF" w:rsidP="00E73BBF">
      <w:pPr>
        <w:autoSpaceDE w:val="0"/>
        <w:autoSpaceDN w:val="0"/>
        <w:adjustRightInd w:val="0"/>
        <w:spacing w:line="360" w:lineRule="auto"/>
      </w:pPr>
      <w:r w:rsidRPr="00D8054A">
        <w:rPr>
          <w:u w:val="single"/>
        </w:rPr>
        <w:t>Karta tytułowa przedmiaru robót zawierać będzie  następujące informacje</w:t>
      </w:r>
      <w:r w:rsidRPr="00D8054A">
        <w:t>:</w:t>
      </w:r>
    </w:p>
    <w:p w:rsidR="00E73BBF" w:rsidRPr="00D8054A" w:rsidRDefault="00E73BBF" w:rsidP="00E73BBF">
      <w:pPr>
        <w:pStyle w:val="Akapitzlist1"/>
        <w:numPr>
          <w:ilvl w:val="0"/>
          <w:numId w:val="18"/>
        </w:numPr>
        <w:autoSpaceDE w:val="0"/>
        <w:autoSpaceDN w:val="0"/>
        <w:adjustRightInd w:val="0"/>
        <w:spacing w:after="0" w:line="240" w:lineRule="auto"/>
        <w:ind w:left="0" w:firstLine="0"/>
        <w:rPr>
          <w:rFonts w:ascii="Times New Roman" w:hAnsi="Times New Roman"/>
          <w:sz w:val="24"/>
          <w:szCs w:val="24"/>
        </w:rPr>
      </w:pPr>
      <w:r w:rsidRPr="00D8054A">
        <w:rPr>
          <w:rFonts w:ascii="Times New Roman" w:hAnsi="Times New Roman"/>
          <w:sz w:val="24"/>
          <w:szCs w:val="24"/>
        </w:rPr>
        <w:t>Nazwę nadaną zamówieniu przez zamawiającego;</w:t>
      </w:r>
    </w:p>
    <w:p w:rsidR="00E73BBF" w:rsidRPr="00D8054A" w:rsidRDefault="00E73BBF" w:rsidP="00E73BBF">
      <w:pPr>
        <w:pStyle w:val="Akapitzlist1"/>
        <w:numPr>
          <w:ilvl w:val="0"/>
          <w:numId w:val="18"/>
        </w:numPr>
        <w:autoSpaceDE w:val="0"/>
        <w:autoSpaceDN w:val="0"/>
        <w:adjustRightInd w:val="0"/>
        <w:spacing w:after="0" w:line="240" w:lineRule="auto"/>
        <w:ind w:hanging="720"/>
        <w:rPr>
          <w:rFonts w:ascii="Times New Roman" w:hAnsi="Times New Roman"/>
          <w:sz w:val="24"/>
          <w:szCs w:val="24"/>
        </w:rPr>
      </w:pPr>
      <w:r w:rsidRPr="00D8054A">
        <w:rPr>
          <w:rFonts w:ascii="Times New Roman" w:hAnsi="Times New Roman"/>
          <w:sz w:val="24"/>
          <w:szCs w:val="24"/>
        </w:rPr>
        <w:t>W zależności od zakresu robót budowlanych objętych przedmiotem zamówienia- nazwy i kody:</w:t>
      </w:r>
    </w:p>
    <w:p w:rsidR="00E73BBF" w:rsidRPr="008215C4" w:rsidRDefault="00E73BBF" w:rsidP="00E73BBF">
      <w:pPr>
        <w:pStyle w:val="Akapitzlist1"/>
        <w:numPr>
          <w:ilvl w:val="0"/>
          <w:numId w:val="19"/>
        </w:numPr>
        <w:autoSpaceDE w:val="0"/>
        <w:autoSpaceDN w:val="0"/>
        <w:adjustRightInd w:val="0"/>
        <w:spacing w:after="0" w:line="240" w:lineRule="auto"/>
        <w:rPr>
          <w:rFonts w:ascii="Times New Roman" w:hAnsi="Times New Roman"/>
          <w:b/>
          <w:sz w:val="24"/>
          <w:szCs w:val="24"/>
          <w:u w:val="single"/>
        </w:rPr>
      </w:pPr>
      <w:r w:rsidRPr="008215C4">
        <w:rPr>
          <w:rFonts w:ascii="Times New Roman" w:hAnsi="Times New Roman"/>
          <w:b/>
          <w:sz w:val="24"/>
          <w:szCs w:val="24"/>
          <w:u w:val="single"/>
        </w:rPr>
        <w:t>grup robót,</w:t>
      </w:r>
    </w:p>
    <w:p w:rsidR="00E73BBF" w:rsidRPr="00D8054A" w:rsidRDefault="00E73BBF" w:rsidP="00E73BBF">
      <w:pPr>
        <w:pStyle w:val="Akapitzlist1"/>
        <w:numPr>
          <w:ilvl w:val="0"/>
          <w:numId w:val="19"/>
        </w:numPr>
        <w:autoSpaceDE w:val="0"/>
        <w:autoSpaceDN w:val="0"/>
        <w:adjustRightInd w:val="0"/>
        <w:spacing w:after="0" w:line="240" w:lineRule="auto"/>
        <w:rPr>
          <w:rFonts w:ascii="Times New Roman" w:hAnsi="Times New Roman"/>
          <w:b/>
          <w:sz w:val="24"/>
          <w:szCs w:val="24"/>
        </w:rPr>
      </w:pPr>
      <w:r w:rsidRPr="008215C4">
        <w:rPr>
          <w:rFonts w:ascii="Times New Roman" w:hAnsi="Times New Roman"/>
          <w:b/>
          <w:sz w:val="24"/>
          <w:szCs w:val="24"/>
          <w:u w:val="single"/>
        </w:rPr>
        <w:t>klas robót</w:t>
      </w:r>
      <w:r w:rsidRPr="00D8054A">
        <w:rPr>
          <w:rFonts w:ascii="Times New Roman" w:hAnsi="Times New Roman"/>
          <w:b/>
          <w:sz w:val="24"/>
          <w:szCs w:val="24"/>
        </w:rPr>
        <w:t>,</w:t>
      </w:r>
    </w:p>
    <w:p w:rsidR="00E73BBF" w:rsidRPr="00D8054A" w:rsidRDefault="00E73BBF" w:rsidP="00E73BBF">
      <w:pPr>
        <w:pStyle w:val="Akapitzlist1"/>
        <w:numPr>
          <w:ilvl w:val="0"/>
          <w:numId w:val="19"/>
        </w:numPr>
        <w:autoSpaceDE w:val="0"/>
        <w:autoSpaceDN w:val="0"/>
        <w:adjustRightInd w:val="0"/>
        <w:spacing w:after="0" w:line="240" w:lineRule="auto"/>
        <w:rPr>
          <w:rFonts w:ascii="Times New Roman" w:hAnsi="Times New Roman"/>
          <w:sz w:val="24"/>
          <w:szCs w:val="24"/>
        </w:rPr>
      </w:pPr>
      <w:r w:rsidRPr="00D8054A">
        <w:rPr>
          <w:rFonts w:ascii="Times New Roman" w:hAnsi="Times New Roman"/>
          <w:sz w:val="24"/>
          <w:szCs w:val="24"/>
        </w:rPr>
        <w:t>kategorii robót;</w:t>
      </w:r>
    </w:p>
    <w:p w:rsidR="00E73BBF" w:rsidRPr="00D8054A" w:rsidRDefault="00E73BBF" w:rsidP="00E73BBF">
      <w:pPr>
        <w:pStyle w:val="Akapitzlist1"/>
        <w:numPr>
          <w:ilvl w:val="0"/>
          <w:numId w:val="18"/>
        </w:numPr>
        <w:autoSpaceDE w:val="0"/>
        <w:autoSpaceDN w:val="0"/>
        <w:adjustRightInd w:val="0"/>
        <w:spacing w:after="0" w:line="240" w:lineRule="auto"/>
        <w:ind w:hanging="720"/>
        <w:rPr>
          <w:rFonts w:ascii="Times New Roman" w:hAnsi="Times New Roman"/>
          <w:sz w:val="24"/>
          <w:szCs w:val="24"/>
        </w:rPr>
      </w:pPr>
      <w:r w:rsidRPr="00D8054A">
        <w:rPr>
          <w:rFonts w:ascii="Times New Roman" w:hAnsi="Times New Roman"/>
          <w:sz w:val="24"/>
          <w:szCs w:val="24"/>
        </w:rPr>
        <w:t>adres obiektu budowlanego;</w:t>
      </w:r>
    </w:p>
    <w:p w:rsidR="00E73BBF" w:rsidRPr="00D8054A" w:rsidRDefault="00E73BBF" w:rsidP="00E73BBF">
      <w:pPr>
        <w:pStyle w:val="Akapitzlist1"/>
        <w:numPr>
          <w:ilvl w:val="0"/>
          <w:numId w:val="18"/>
        </w:numPr>
        <w:autoSpaceDE w:val="0"/>
        <w:autoSpaceDN w:val="0"/>
        <w:adjustRightInd w:val="0"/>
        <w:spacing w:after="0" w:line="240" w:lineRule="auto"/>
        <w:ind w:hanging="720"/>
        <w:rPr>
          <w:rFonts w:ascii="Times New Roman" w:hAnsi="Times New Roman"/>
          <w:sz w:val="24"/>
          <w:szCs w:val="24"/>
        </w:rPr>
      </w:pPr>
      <w:r w:rsidRPr="00D8054A">
        <w:rPr>
          <w:rFonts w:ascii="Times New Roman" w:hAnsi="Times New Roman"/>
          <w:sz w:val="24"/>
          <w:szCs w:val="24"/>
        </w:rPr>
        <w:t>nazwę i adres zamawiającego;</w:t>
      </w:r>
    </w:p>
    <w:p w:rsidR="00E73BBF" w:rsidRPr="00D8054A" w:rsidRDefault="00E73BBF" w:rsidP="00E73BBF">
      <w:pPr>
        <w:pStyle w:val="Akapitzlist1"/>
        <w:numPr>
          <w:ilvl w:val="0"/>
          <w:numId w:val="18"/>
        </w:numPr>
        <w:autoSpaceDE w:val="0"/>
        <w:autoSpaceDN w:val="0"/>
        <w:adjustRightInd w:val="0"/>
        <w:spacing w:after="0" w:line="240" w:lineRule="auto"/>
        <w:ind w:hanging="720"/>
        <w:rPr>
          <w:rFonts w:ascii="Times New Roman" w:hAnsi="Times New Roman"/>
          <w:sz w:val="24"/>
          <w:szCs w:val="24"/>
        </w:rPr>
      </w:pPr>
      <w:r w:rsidRPr="00D8054A">
        <w:rPr>
          <w:rFonts w:ascii="Times New Roman" w:hAnsi="Times New Roman"/>
          <w:sz w:val="24"/>
          <w:szCs w:val="24"/>
        </w:rPr>
        <w:t>datę opracowania przedmiaru robót.</w:t>
      </w:r>
    </w:p>
    <w:p w:rsidR="00E73BBF" w:rsidRPr="00D8054A" w:rsidRDefault="00E73BBF" w:rsidP="00E73BBF">
      <w:pPr>
        <w:pStyle w:val="Akapitzlist1"/>
        <w:autoSpaceDE w:val="0"/>
        <w:autoSpaceDN w:val="0"/>
        <w:adjustRightInd w:val="0"/>
        <w:spacing w:after="0" w:line="240" w:lineRule="auto"/>
        <w:rPr>
          <w:rFonts w:ascii="Times New Roman" w:hAnsi="Times New Roman"/>
          <w:sz w:val="24"/>
          <w:szCs w:val="24"/>
        </w:rPr>
      </w:pPr>
    </w:p>
    <w:p w:rsidR="00E73BBF" w:rsidRPr="00D8054A" w:rsidRDefault="00E73BBF" w:rsidP="00E73BBF">
      <w:pPr>
        <w:autoSpaceDE w:val="0"/>
        <w:autoSpaceDN w:val="0"/>
        <w:adjustRightInd w:val="0"/>
      </w:pPr>
      <w:r w:rsidRPr="00D8054A">
        <w:lastRenderedPageBreak/>
        <w:t xml:space="preserve"> </w:t>
      </w:r>
      <w:r w:rsidRPr="00D8054A">
        <w:rPr>
          <w:u w:val="single"/>
        </w:rPr>
        <w:t>Dla każdej pozycji przedmiaru robót  podane będą następujące informacje</w:t>
      </w:r>
      <w:r w:rsidRPr="00D8054A">
        <w:t>:</w:t>
      </w:r>
    </w:p>
    <w:p w:rsidR="00E73BBF" w:rsidRPr="00D8054A" w:rsidRDefault="00E73BBF" w:rsidP="00E73BBF">
      <w:pPr>
        <w:pStyle w:val="Akapitzlist1"/>
        <w:numPr>
          <w:ilvl w:val="0"/>
          <w:numId w:val="20"/>
        </w:numPr>
        <w:autoSpaceDE w:val="0"/>
        <w:autoSpaceDN w:val="0"/>
        <w:adjustRightInd w:val="0"/>
        <w:spacing w:after="0" w:line="240" w:lineRule="auto"/>
        <w:ind w:left="540" w:hanging="540"/>
        <w:rPr>
          <w:rFonts w:ascii="Times New Roman" w:hAnsi="Times New Roman"/>
          <w:sz w:val="24"/>
          <w:szCs w:val="24"/>
        </w:rPr>
      </w:pPr>
      <w:r w:rsidRPr="00D8054A">
        <w:rPr>
          <w:rFonts w:ascii="Times New Roman" w:hAnsi="Times New Roman"/>
          <w:sz w:val="24"/>
          <w:szCs w:val="24"/>
        </w:rPr>
        <w:t>numer pozycji przedmiaru;</w:t>
      </w:r>
    </w:p>
    <w:p w:rsidR="00E73BBF" w:rsidRPr="00D8054A" w:rsidRDefault="00E73BBF" w:rsidP="00E73BBF">
      <w:pPr>
        <w:pStyle w:val="Akapitzlist1"/>
        <w:numPr>
          <w:ilvl w:val="0"/>
          <w:numId w:val="20"/>
        </w:numPr>
        <w:autoSpaceDE w:val="0"/>
        <w:autoSpaceDN w:val="0"/>
        <w:adjustRightInd w:val="0"/>
        <w:spacing w:after="0" w:line="240" w:lineRule="auto"/>
        <w:ind w:left="540" w:hanging="540"/>
        <w:rPr>
          <w:rFonts w:ascii="Times New Roman" w:hAnsi="Times New Roman"/>
          <w:sz w:val="24"/>
          <w:szCs w:val="24"/>
        </w:rPr>
      </w:pPr>
      <w:r w:rsidRPr="00D8054A">
        <w:rPr>
          <w:rFonts w:ascii="Times New Roman" w:hAnsi="Times New Roman"/>
          <w:sz w:val="24"/>
          <w:szCs w:val="24"/>
        </w:rPr>
        <w:t>kod pozycji przedmiaru, określony zgodnie z ustaloną indywidualnie systematyką robót lub na podstawie wskazanych publikacji zawierających kosztorysowe normy nakładów rzeczowych;</w:t>
      </w:r>
    </w:p>
    <w:p w:rsidR="00E73BBF" w:rsidRPr="00D8054A" w:rsidRDefault="00E73BBF" w:rsidP="00E73BBF">
      <w:pPr>
        <w:pStyle w:val="Akapitzlist1"/>
        <w:numPr>
          <w:ilvl w:val="0"/>
          <w:numId w:val="20"/>
        </w:numPr>
        <w:autoSpaceDE w:val="0"/>
        <w:autoSpaceDN w:val="0"/>
        <w:adjustRightInd w:val="0"/>
        <w:spacing w:after="0" w:line="240" w:lineRule="auto"/>
        <w:ind w:left="540" w:hanging="540"/>
        <w:rPr>
          <w:rFonts w:ascii="Times New Roman" w:hAnsi="Times New Roman"/>
          <w:sz w:val="24"/>
          <w:szCs w:val="24"/>
        </w:rPr>
      </w:pPr>
      <w:r w:rsidRPr="00D8054A">
        <w:rPr>
          <w:rFonts w:ascii="Times New Roman" w:hAnsi="Times New Roman"/>
          <w:b/>
          <w:sz w:val="24"/>
          <w:szCs w:val="24"/>
        </w:rPr>
        <w:t xml:space="preserve">numer specyfikacji technicznej wykonania i odbioru robót budowlanych, </w:t>
      </w:r>
      <w:r w:rsidRPr="00D8054A">
        <w:rPr>
          <w:rFonts w:ascii="Times New Roman" w:hAnsi="Times New Roman"/>
          <w:b/>
          <w:sz w:val="24"/>
          <w:szCs w:val="24"/>
          <w:u w:val="single"/>
        </w:rPr>
        <w:t>zawierającej wymagania dla danej pozycji przedmiaru</w:t>
      </w:r>
      <w:r w:rsidRPr="00D8054A">
        <w:rPr>
          <w:rFonts w:ascii="Times New Roman" w:hAnsi="Times New Roman"/>
          <w:sz w:val="24"/>
          <w:szCs w:val="24"/>
        </w:rPr>
        <w:t>;</w:t>
      </w:r>
    </w:p>
    <w:p w:rsidR="00E73BBF" w:rsidRPr="00D8054A" w:rsidRDefault="00E73BBF" w:rsidP="00E73BBF">
      <w:pPr>
        <w:pStyle w:val="Akapitzlist1"/>
        <w:numPr>
          <w:ilvl w:val="0"/>
          <w:numId w:val="20"/>
        </w:numPr>
        <w:autoSpaceDE w:val="0"/>
        <w:autoSpaceDN w:val="0"/>
        <w:adjustRightInd w:val="0"/>
        <w:spacing w:after="0" w:line="240" w:lineRule="auto"/>
        <w:ind w:left="540" w:hanging="540"/>
        <w:rPr>
          <w:rFonts w:ascii="Times New Roman" w:hAnsi="Times New Roman"/>
          <w:sz w:val="24"/>
          <w:szCs w:val="24"/>
        </w:rPr>
      </w:pPr>
      <w:r w:rsidRPr="00D8054A">
        <w:rPr>
          <w:rFonts w:ascii="Times New Roman" w:hAnsi="Times New Roman"/>
          <w:sz w:val="24"/>
          <w:szCs w:val="24"/>
        </w:rPr>
        <w:t>nazwę i opis pozycji przedmiaru oraz obliczenia ilości jednostek miary dla pozycji przedmiarowej;</w:t>
      </w:r>
    </w:p>
    <w:p w:rsidR="00E73BBF" w:rsidRPr="00D8054A" w:rsidRDefault="00E73BBF" w:rsidP="00E73BBF">
      <w:pPr>
        <w:pStyle w:val="Akapitzlist1"/>
        <w:numPr>
          <w:ilvl w:val="0"/>
          <w:numId w:val="20"/>
        </w:numPr>
        <w:autoSpaceDE w:val="0"/>
        <w:autoSpaceDN w:val="0"/>
        <w:adjustRightInd w:val="0"/>
        <w:spacing w:after="0" w:line="240" w:lineRule="auto"/>
        <w:ind w:left="540" w:hanging="540"/>
        <w:rPr>
          <w:rFonts w:ascii="Times New Roman" w:hAnsi="Times New Roman"/>
          <w:sz w:val="24"/>
          <w:szCs w:val="24"/>
        </w:rPr>
      </w:pPr>
      <w:r w:rsidRPr="00D8054A">
        <w:rPr>
          <w:rFonts w:ascii="Times New Roman" w:hAnsi="Times New Roman"/>
          <w:sz w:val="24"/>
          <w:szCs w:val="24"/>
        </w:rPr>
        <w:t>jednostkę miary, której dotyczy pozycja przedmiaru;</w:t>
      </w:r>
    </w:p>
    <w:p w:rsidR="00E73BBF" w:rsidRPr="00D8054A" w:rsidRDefault="00E73BBF" w:rsidP="00E73BBF">
      <w:pPr>
        <w:pStyle w:val="Akapitzlist1"/>
        <w:numPr>
          <w:ilvl w:val="0"/>
          <w:numId w:val="20"/>
        </w:numPr>
        <w:autoSpaceDE w:val="0"/>
        <w:autoSpaceDN w:val="0"/>
        <w:adjustRightInd w:val="0"/>
        <w:spacing w:after="0" w:line="240" w:lineRule="auto"/>
        <w:ind w:left="540" w:hanging="540"/>
        <w:rPr>
          <w:rFonts w:ascii="Times New Roman" w:hAnsi="Times New Roman"/>
          <w:sz w:val="24"/>
          <w:szCs w:val="24"/>
        </w:rPr>
      </w:pPr>
      <w:r w:rsidRPr="00D8054A">
        <w:rPr>
          <w:rFonts w:ascii="Times New Roman" w:hAnsi="Times New Roman"/>
          <w:sz w:val="24"/>
          <w:szCs w:val="24"/>
        </w:rPr>
        <w:t>ilość jednostek miary pozycji przedmiaru.</w:t>
      </w:r>
    </w:p>
    <w:p w:rsidR="00E73BBF" w:rsidRPr="00D8054A" w:rsidRDefault="00E73BBF" w:rsidP="00E73BBF">
      <w:pPr>
        <w:pStyle w:val="Akapitzlist1"/>
        <w:autoSpaceDE w:val="0"/>
        <w:autoSpaceDN w:val="0"/>
        <w:adjustRightInd w:val="0"/>
        <w:spacing w:after="0" w:line="240" w:lineRule="auto"/>
        <w:rPr>
          <w:rFonts w:ascii="Times New Roman" w:hAnsi="Times New Roman"/>
          <w:sz w:val="24"/>
          <w:szCs w:val="24"/>
        </w:rPr>
      </w:pPr>
    </w:p>
    <w:p w:rsidR="00E73BBF" w:rsidRPr="00D8054A" w:rsidRDefault="00E73BBF" w:rsidP="00E73BBF">
      <w:pPr>
        <w:rPr>
          <w:u w:val="single"/>
        </w:rPr>
      </w:pPr>
      <w:r w:rsidRPr="00D8054A">
        <w:rPr>
          <w:u w:val="single"/>
        </w:rPr>
        <w:t>Specyfikacja techniczna wykonania i odbioru robót budowlanych zawierać będzie  co najmniej:</w:t>
      </w:r>
    </w:p>
    <w:p w:rsidR="00E73BBF" w:rsidRPr="00D8054A" w:rsidRDefault="00E73BBF" w:rsidP="00E73BBF">
      <w:pPr>
        <w:ind w:left="181" w:hanging="181"/>
      </w:pPr>
      <w:r w:rsidRPr="00D8054A">
        <w:t>1) część ogólną,  obejmującą:</w:t>
      </w:r>
    </w:p>
    <w:p w:rsidR="00E73BBF" w:rsidRPr="00D8054A" w:rsidRDefault="00E73BBF" w:rsidP="00E73BBF">
      <w:pPr>
        <w:ind w:left="181" w:hanging="181"/>
      </w:pPr>
      <w:r w:rsidRPr="00D8054A">
        <w:t xml:space="preserve"> a) nazwę nadaną zamówieniu przez zamawiającego,</w:t>
      </w:r>
    </w:p>
    <w:p w:rsidR="00E73BBF" w:rsidRPr="00D8054A" w:rsidRDefault="00E73BBF" w:rsidP="00E73BBF">
      <w:pPr>
        <w:ind w:left="181" w:hanging="181"/>
      </w:pPr>
      <w:r w:rsidRPr="00D8054A">
        <w:t xml:space="preserve"> b) przedmiot i zakres robót budowlanych,</w:t>
      </w:r>
    </w:p>
    <w:p w:rsidR="00E73BBF" w:rsidRPr="00D8054A" w:rsidRDefault="00E73BBF" w:rsidP="00E73BBF">
      <w:pPr>
        <w:pStyle w:val="Akapitzlist1"/>
        <w:spacing w:after="0" w:line="240" w:lineRule="auto"/>
        <w:ind w:left="181" w:hanging="181"/>
        <w:rPr>
          <w:rFonts w:ascii="Times New Roman" w:hAnsi="Times New Roman"/>
          <w:sz w:val="24"/>
          <w:szCs w:val="24"/>
          <w:lang w:eastAsia="pl-PL"/>
        </w:rPr>
      </w:pPr>
      <w:r w:rsidRPr="00D8054A">
        <w:rPr>
          <w:rFonts w:ascii="Times New Roman" w:hAnsi="Times New Roman"/>
          <w:sz w:val="24"/>
          <w:szCs w:val="24"/>
          <w:lang w:eastAsia="pl-PL"/>
        </w:rPr>
        <w:t>c) wyszczególnienie i opis prac towarzyszących i robót tymczasowych,</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d) informacje o terenie budowy zawierające wszystkie niezbędne dane istotne z punktu widzenia:</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organizacji robót budowlanych,</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zabezpieczenia interesów osób trzecich,</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ochrony środowiska,</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warunków bezpieczeństwa pracy,</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zaplecza dla potrzeb wykonawcy,</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warunków dotyczących organizacji ruchu,</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ogrodzenia,</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zabezpieczenia chodników i jezdni,</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e) w zależności od zakresu robót budowlanych objętych przedmiotem zamówienia - nazwy i kody:</w:t>
      </w:r>
    </w:p>
    <w:p w:rsidR="00E73BBF" w:rsidRPr="00D12AFE" w:rsidRDefault="00E73BBF" w:rsidP="00E73BBF">
      <w:pPr>
        <w:pStyle w:val="Akapitzlist1"/>
        <w:spacing w:after="0" w:line="240" w:lineRule="auto"/>
        <w:ind w:left="180" w:hanging="180"/>
        <w:rPr>
          <w:rFonts w:ascii="Times New Roman" w:hAnsi="Times New Roman"/>
          <w:b/>
          <w:sz w:val="24"/>
          <w:szCs w:val="24"/>
          <w:u w:val="single"/>
          <w:lang w:eastAsia="pl-PL"/>
        </w:rPr>
      </w:pPr>
      <w:r w:rsidRPr="00D8054A">
        <w:rPr>
          <w:rFonts w:ascii="Times New Roman" w:hAnsi="Times New Roman"/>
          <w:sz w:val="24"/>
          <w:szCs w:val="24"/>
          <w:lang w:eastAsia="pl-PL"/>
        </w:rPr>
        <w:t xml:space="preserve">–  </w:t>
      </w:r>
      <w:r w:rsidRPr="00D12AFE">
        <w:rPr>
          <w:rFonts w:ascii="Times New Roman" w:hAnsi="Times New Roman"/>
          <w:b/>
          <w:sz w:val="24"/>
          <w:szCs w:val="24"/>
          <w:u w:val="single"/>
          <w:lang w:eastAsia="pl-PL"/>
        </w:rPr>
        <w:t>grup robót,</w:t>
      </w:r>
    </w:p>
    <w:p w:rsidR="00E73BBF" w:rsidRPr="00D12AFE" w:rsidRDefault="00E73BBF" w:rsidP="00E73BBF">
      <w:pPr>
        <w:pStyle w:val="Akapitzlist1"/>
        <w:spacing w:after="0" w:line="240" w:lineRule="auto"/>
        <w:ind w:left="180" w:hanging="180"/>
        <w:rPr>
          <w:rFonts w:ascii="Times New Roman" w:hAnsi="Times New Roman"/>
          <w:b/>
          <w:sz w:val="24"/>
          <w:szCs w:val="24"/>
          <w:u w:val="single"/>
          <w:lang w:eastAsia="pl-PL"/>
        </w:rPr>
      </w:pPr>
      <w:r w:rsidRPr="00D12AFE">
        <w:rPr>
          <w:rFonts w:ascii="Times New Roman" w:hAnsi="Times New Roman"/>
          <w:b/>
          <w:sz w:val="24"/>
          <w:szCs w:val="24"/>
          <w:u w:val="single"/>
          <w:lang w:eastAsia="pl-PL"/>
        </w:rPr>
        <w:t>–  klas robót,</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kategorii robót,</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f) określenia podstawowe, zawierające definicje pojęć i określeń nigdzie wcześniej niezdefiniowanych, a wymagających zdefiniowania w celu jednoznacznego rozumienia zapisów dokumentacji projektowej i specyfikacji technicznej wykonania i odbioru robót budowlanych;</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2)  wymagania dotyczące właściwości wyrobów budowlanych oraz niezbędne wymagania związane z ich przechowywaniem, transportem, warunkami dostawy, składowaniem i kontrolą jakości - poszczególne wymagania odnosi się do postanowień norm;</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3)  wymagania dotyczące sprzętu i maszyn niezbędnych lub zalecanych do wykonania robót budowlanych zgodnie z założoną jakością;</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4  )wymagania dotyczące środków transportu;</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5) wymagania dotyczące wykonania robót budowlanych z podaniem sposobu wykończenia poszczególnych elementów, tolerancji wymiarowych, szczegółów technologicznych oraz niezbędne informacje dotyczące odcinków robót budowlanych, przerw i ograniczeń, a także wymagania specjalne;</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6) opis działań związanych z kontrolą, badaniami oraz odbiorem wyrobów i robót budowlanych w nawiązaniu do dokumentów odniesienia;</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7)  wymagania dotyczące przedmiaru i obmiaru robót;</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lastRenderedPageBreak/>
        <w:t>8)  opis sposobu odbioru robót budowlanych;</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9)  opis sposobu rozliczenia robót tymczasowych i prac towarzyszących;</w:t>
      </w:r>
    </w:p>
    <w:p w:rsidR="00E73BBF" w:rsidRDefault="00E73BBF" w:rsidP="00E73BBF">
      <w:pPr>
        <w:pStyle w:val="Akapitzlist1"/>
        <w:spacing w:after="0" w:line="240" w:lineRule="auto"/>
        <w:ind w:left="360" w:hanging="360"/>
        <w:rPr>
          <w:rFonts w:ascii="Times New Roman" w:hAnsi="Times New Roman"/>
          <w:sz w:val="24"/>
          <w:szCs w:val="24"/>
          <w:lang w:eastAsia="pl-PL"/>
        </w:rPr>
      </w:pPr>
      <w:r w:rsidRPr="00D8054A">
        <w:rPr>
          <w:rFonts w:ascii="Times New Roman" w:hAnsi="Times New Roman"/>
          <w:sz w:val="24"/>
          <w:szCs w:val="24"/>
          <w:lang w:eastAsia="pl-PL"/>
        </w:rPr>
        <w:t>10) dokumenty odniesienia - dokumenty będące podstawą do wykonania robót budowlanych, w tym wszystkie elementy dokumentacji projektowej, normy, aprobaty techniczne oraz inne dokumenty i ustalenia techniczne.</w:t>
      </w:r>
    </w:p>
    <w:p w:rsidR="000723CC" w:rsidRPr="00D8054A" w:rsidRDefault="000723CC" w:rsidP="00E73BBF">
      <w:pPr>
        <w:pStyle w:val="Akapitzlist1"/>
        <w:spacing w:after="0" w:line="240" w:lineRule="auto"/>
        <w:ind w:left="360" w:hanging="360"/>
        <w:rPr>
          <w:rFonts w:ascii="Times New Roman" w:hAnsi="Times New Roman"/>
          <w:sz w:val="24"/>
          <w:szCs w:val="24"/>
          <w:lang w:eastAsia="pl-PL"/>
        </w:rPr>
      </w:pPr>
    </w:p>
    <w:p w:rsidR="00A52D5B" w:rsidRPr="00420A41" w:rsidRDefault="00A52D5B" w:rsidP="00C80C6F">
      <w:pPr>
        <w:jc w:val="both"/>
        <w:rPr>
          <w:b/>
          <w:bCs/>
        </w:rPr>
      </w:pPr>
      <w:r w:rsidRPr="00420A41">
        <w:rPr>
          <w:b/>
          <w:bCs/>
        </w:rPr>
        <w:t>VII. Informacje o sposobie porozumiewania się zamawiającego z wykonawcami oraz przekazywania oświadczeń lub dokumentów i wskazanie osoby do kontaktów</w:t>
      </w:r>
    </w:p>
    <w:p w:rsidR="00A52D5B" w:rsidRPr="00420A41" w:rsidRDefault="00A52D5B" w:rsidP="00CE64A2">
      <w:pPr>
        <w:jc w:val="both"/>
      </w:pPr>
    </w:p>
    <w:p w:rsidR="00A52D5B" w:rsidRPr="00420A41" w:rsidRDefault="00A52D5B" w:rsidP="00CE64A2">
      <w:pPr>
        <w:jc w:val="both"/>
      </w:pPr>
      <w:r w:rsidRPr="00420A41">
        <w:t xml:space="preserve">Wszystkie oświadczenia, wnioski, zawiadomienia oraz informacje zamawiający </w:t>
      </w:r>
      <w:r w:rsidR="0084621D">
        <w:t xml:space="preserve">i wykonawcy przekazują pisemnie, </w:t>
      </w:r>
      <w:r w:rsidRPr="00420A41">
        <w:t>faksem</w:t>
      </w:r>
      <w:r w:rsidR="0084621D">
        <w:t xml:space="preserve"> lub drogą elektroniczną</w:t>
      </w:r>
      <w:r w:rsidRPr="00420A41">
        <w:t>.</w:t>
      </w:r>
    </w:p>
    <w:p w:rsidR="00A52D5B" w:rsidRPr="00420A41" w:rsidRDefault="00A52D5B" w:rsidP="00CE64A2">
      <w:pPr>
        <w:jc w:val="both"/>
      </w:pPr>
      <w:r w:rsidRPr="00420A41">
        <w:t>Jeżeli zamawiający lub wykonawca przekazują oświadczenia, wnioski, zawiadomienia oraz informacje faksem</w:t>
      </w:r>
      <w:r w:rsidR="0084621D">
        <w:t xml:space="preserve"> lub drogą elektroniczną</w:t>
      </w:r>
      <w:r w:rsidRPr="00420A41">
        <w:t>, każda ze stron na żądanie drugiej niezwłocznie potwierdza fakt ich otrzymania.</w:t>
      </w:r>
    </w:p>
    <w:p w:rsidR="00A52D5B" w:rsidRPr="00420A41" w:rsidRDefault="00A52D5B" w:rsidP="00CE64A2">
      <w:pPr>
        <w:jc w:val="both"/>
      </w:pPr>
      <w:r w:rsidRPr="00420A41">
        <w:t>Adres do korespondencji :</w:t>
      </w:r>
    </w:p>
    <w:p w:rsidR="00764891" w:rsidRPr="00420A41" w:rsidRDefault="00764891" w:rsidP="00CE64A2">
      <w:pPr>
        <w:jc w:val="both"/>
      </w:pPr>
      <w:r w:rsidRPr="00420A41">
        <w:t>Urząd Miejski w Czyżewie</w:t>
      </w:r>
    </w:p>
    <w:p w:rsidR="00A52D5B" w:rsidRPr="00420A41" w:rsidRDefault="00A52D5B" w:rsidP="00CE64A2">
      <w:pPr>
        <w:jc w:val="both"/>
      </w:pPr>
      <w:r w:rsidRPr="00420A41">
        <w:t>ul. Mazowiecka 34</w:t>
      </w:r>
    </w:p>
    <w:p w:rsidR="00A52D5B" w:rsidRPr="00420A41" w:rsidRDefault="00A52D5B" w:rsidP="00CE64A2">
      <w:pPr>
        <w:jc w:val="both"/>
      </w:pPr>
      <w:r w:rsidRPr="00420A41">
        <w:t>18 – 220 Czyżew</w:t>
      </w:r>
    </w:p>
    <w:p w:rsidR="00CC516F" w:rsidRPr="00420A41" w:rsidRDefault="00CC516F" w:rsidP="00CE64A2">
      <w:pPr>
        <w:jc w:val="both"/>
      </w:pPr>
      <w:r w:rsidRPr="00420A41">
        <w:t xml:space="preserve">z dopiskiem dot. </w:t>
      </w:r>
      <w:r w:rsidRPr="000723CC">
        <w:t xml:space="preserve">przetargu </w:t>
      </w:r>
      <w:r w:rsidR="004C229B" w:rsidRPr="000723CC">
        <w:t xml:space="preserve">na </w:t>
      </w:r>
      <w:r w:rsidR="000723CC" w:rsidRPr="000723CC">
        <w:rPr>
          <w:rFonts w:eastAsia="Arial Unicode MS"/>
          <w:bCs/>
          <w:shd w:val="clear" w:color="auto" w:fill="FFFFFF"/>
        </w:rPr>
        <w:t>wykonanie kompleksowej dokumentacji projektowo-kosztorysowej na zagospodarowanie rynku w Czyżewie</w:t>
      </w:r>
    </w:p>
    <w:p w:rsidR="00A52D5B" w:rsidRPr="00F95389" w:rsidRDefault="00B36A38" w:rsidP="00CE64A2">
      <w:pPr>
        <w:jc w:val="both"/>
        <w:rPr>
          <w:lang w:val="en-US"/>
        </w:rPr>
      </w:pPr>
      <w:r w:rsidRPr="00F95389">
        <w:rPr>
          <w:lang w:val="en-US"/>
        </w:rPr>
        <w:t xml:space="preserve">fax. + 48 </w:t>
      </w:r>
      <w:r w:rsidR="0084621D" w:rsidRPr="00F95389">
        <w:rPr>
          <w:lang w:val="en-US"/>
        </w:rPr>
        <w:t>86 2755116</w:t>
      </w:r>
    </w:p>
    <w:p w:rsidR="00C13640" w:rsidRPr="00F95389" w:rsidRDefault="00C13640" w:rsidP="00CE64A2">
      <w:pPr>
        <w:jc w:val="both"/>
        <w:rPr>
          <w:lang w:val="en-US"/>
        </w:rPr>
      </w:pPr>
      <w:r w:rsidRPr="00F95389">
        <w:rPr>
          <w:lang w:val="en-US"/>
        </w:rPr>
        <w:t xml:space="preserve">e-mail: </w:t>
      </w:r>
      <w:hyperlink r:id="rId9" w:history="1">
        <w:r w:rsidR="00AD13B9" w:rsidRPr="00F95389">
          <w:rPr>
            <w:rStyle w:val="Hipercze"/>
            <w:lang w:val="en-US"/>
          </w:rPr>
          <w:t>zamówienia@umczyzew.pl</w:t>
        </w:r>
      </w:hyperlink>
      <w:r w:rsidR="00AD13B9" w:rsidRPr="00F95389">
        <w:rPr>
          <w:lang w:val="en-US"/>
        </w:rPr>
        <w:t xml:space="preserve"> </w:t>
      </w:r>
    </w:p>
    <w:p w:rsidR="007F4953" w:rsidRDefault="00A52D5B" w:rsidP="00CE64A2">
      <w:pPr>
        <w:jc w:val="both"/>
      </w:pPr>
      <w:r w:rsidRPr="00420A41">
        <w:t>Osobą  odpowiedzialną za kontakty  z wykonaw</w:t>
      </w:r>
      <w:r w:rsidR="00F773E4" w:rsidRPr="00420A41">
        <w:t xml:space="preserve">cami  jest </w:t>
      </w:r>
      <w:r w:rsidR="00D24D45" w:rsidRPr="00420A41">
        <w:t xml:space="preserve"> Urszula Jankowska </w:t>
      </w:r>
    </w:p>
    <w:p w:rsidR="00A52D5B" w:rsidRPr="00420A41" w:rsidRDefault="00A52D5B" w:rsidP="00CE64A2">
      <w:pPr>
        <w:jc w:val="both"/>
      </w:pPr>
      <w:r w:rsidRPr="00420A41">
        <w:t xml:space="preserve">Wykonawca może zwrócić się do zamawiającego o wyjaśnienie treści specyfikacji  istotnych   warunków zamówienia. Zamawiający </w:t>
      </w:r>
      <w:r w:rsidR="003F1301" w:rsidRPr="00420A41">
        <w:t xml:space="preserve">jest zobowiązany udzielić wyjaśnień niezwłocznie jednak nie później niż na 2 dni przed upływem terminu składania ofert, pod warunkiem że wniosek o wyjaśnienie  treści specyfikacji istotnych warunków zamówienia </w:t>
      </w:r>
      <w:r w:rsidR="00471C76" w:rsidRPr="00420A41">
        <w:t xml:space="preserve">wpłynął do zamawiającego </w:t>
      </w:r>
      <w:r w:rsidR="004C229B" w:rsidRPr="00420A41">
        <w:t>nie później niż do końca dnia, w którym upływa połowa wyznaczonego terminu składania ofert.</w:t>
      </w:r>
    </w:p>
    <w:p w:rsidR="00A52D5B" w:rsidRDefault="00A52D5B" w:rsidP="007019E2">
      <w:pPr>
        <w:jc w:val="both"/>
      </w:pPr>
    </w:p>
    <w:p w:rsidR="007F4953" w:rsidRPr="00420A41" w:rsidRDefault="007F4953" w:rsidP="007019E2">
      <w:pPr>
        <w:jc w:val="both"/>
      </w:pPr>
    </w:p>
    <w:p w:rsidR="00A52D5B" w:rsidRPr="00420A41" w:rsidRDefault="00A52D5B" w:rsidP="007019E2">
      <w:pPr>
        <w:jc w:val="both"/>
        <w:rPr>
          <w:b/>
          <w:bCs/>
        </w:rPr>
      </w:pPr>
      <w:r w:rsidRPr="00420A41">
        <w:rPr>
          <w:b/>
          <w:bCs/>
        </w:rPr>
        <w:t>VIII. Wymagania dotyczące wadium.</w:t>
      </w:r>
    </w:p>
    <w:p w:rsidR="00A52D5B" w:rsidRPr="00420A41" w:rsidRDefault="00A52D5B" w:rsidP="007019E2">
      <w:pPr>
        <w:jc w:val="both"/>
        <w:rPr>
          <w:b/>
          <w:bCs/>
          <w:sz w:val="16"/>
          <w:szCs w:val="16"/>
        </w:rPr>
      </w:pPr>
    </w:p>
    <w:p w:rsidR="0092178E" w:rsidRPr="00420A41" w:rsidRDefault="00221E42" w:rsidP="0092178E">
      <w:pPr>
        <w:jc w:val="both"/>
      </w:pPr>
      <w:r w:rsidRPr="00420A41">
        <w:t>Nie wymaga się wniesienia wadium.</w:t>
      </w:r>
    </w:p>
    <w:p w:rsidR="00A52D5B" w:rsidRPr="00420A41" w:rsidRDefault="00A52D5B" w:rsidP="007019E2">
      <w:pPr>
        <w:jc w:val="both"/>
      </w:pPr>
    </w:p>
    <w:p w:rsidR="00A52D5B" w:rsidRPr="00420A41" w:rsidRDefault="00A52D5B" w:rsidP="007019E2">
      <w:pPr>
        <w:jc w:val="both"/>
        <w:rPr>
          <w:b/>
          <w:bCs/>
        </w:rPr>
      </w:pPr>
      <w:r w:rsidRPr="00420A41">
        <w:rPr>
          <w:b/>
          <w:bCs/>
        </w:rPr>
        <w:t>IX. Termin związania ofertą.</w:t>
      </w:r>
    </w:p>
    <w:p w:rsidR="00A52D5B" w:rsidRPr="00420A41" w:rsidRDefault="00A52D5B" w:rsidP="00CE64A2">
      <w:pPr>
        <w:ind w:left="360"/>
        <w:jc w:val="both"/>
        <w:rPr>
          <w:b/>
          <w:bCs/>
          <w:sz w:val="16"/>
          <w:szCs w:val="16"/>
        </w:rPr>
      </w:pPr>
    </w:p>
    <w:p w:rsidR="00A52D5B" w:rsidRPr="00420A41" w:rsidRDefault="00A52D5B" w:rsidP="00CE64A2">
      <w:pPr>
        <w:jc w:val="both"/>
      </w:pPr>
      <w:r w:rsidRPr="00420A41">
        <w:t>Wykonawca jest związany ofertą  30 dni. Bieg terminu związania ofertą rozpoczyna się wraz z upływem terminu składania ofert.</w:t>
      </w:r>
    </w:p>
    <w:p w:rsidR="00A52D5B" w:rsidRPr="00420A41" w:rsidRDefault="00A52D5B" w:rsidP="007019E2">
      <w:pPr>
        <w:jc w:val="both"/>
        <w:rPr>
          <w:b/>
          <w:bCs/>
        </w:rPr>
      </w:pPr>
    </w:p>
    <w:p w:rsidR="00A52D5B" w:rsidRPr="00420A41" w:rsidRDefault="00A52D5B" w:rsidP="00C80C6F">
      <w:pPr>
        <w:jc w:val="both"/>
        <w:rPr>
          <w:b/>
          <w:bCs/>
        </w:rPr>
      </w:pPr>
      <w:r w:rsidRPr="00420A41">
        <w:rPr>
          <w:b/>
          <w:bCs/>
        </w:rPr>
        <w:t>X. Opis sposobu przygotowania oferty</w:t>
      </w:r>
    </w:p>
    <w:p w:rsidR="00A52D5B" w:rsidRPr="00420A41" w:rsidRDefault="00A52D5B" w:rsidP="00653C25">
      <w:pPr>
        <w:jc w:val="both"/>
        <w:rPr>
          <w:sz w:val="16"/>
          <w:szCs w:val="16"/>
        </w:rPr>
      </w:pPr>
    </w:p>
    <w:p w:rsidR="00A52D5B" w:rsidRPr="00420A41" w:rsidRDefault="00A52D5B" w:rsidP="008C58F0">
      <w:pPr>
        <w:numPr>
          <w:ilvl w:val="0"/>
          <w:numId w:val="1"/>
        </w:numPr>
        <w:spacing w:before="120"/>
        <w:jc w:val="both"/>
      </w:pPr>
      <w:r w:rsidRPr="00420A41">
        <w:t>Jedyną formą złożenia oferty jest forma pisemn</w:t>
      </w:r>
      <w:r w:rsidR="00B26EDA" w:rsidRPr="00420A41">
        <w:t>a</w:t>
      </w:r>
      <w:r w:rsidRPr="00420A41">
        <w:t>.</w:t>
      </w:r>
    </w:p>
    <w:p w:rsidR="00A52D5B" w:rsidRPr="00420A41" w:rsidRDefault="00A52D5B" w:rsidP="008C58F0">
      <w:pPr>
        <w:numPr>
          <w:ilvl w:val="0"/>
          <w:numId w:val="1"/>
        </w:numPr>
        <w:spacing w:before="120"/>
        <w:jc w:val="both"/>
      </w:pPr>
      <w:r w:rsidRPr="00420A41">
        <w:t>Oferta powinna być sporządzona  w języku  polskim, winna być  napisana na maszynie do pisania, komputerze albo też ręcznie długopisem lub nieścieralnym atramentem. Oferty nieczytelne nie będą rozpatrywane.</w:t>
      </w:r>
    </w:p>
    <w:p w:rsidR="00A52D5B" w:rsidRPr="00420A41" w:rsidRDefault="00A52D5B" w:rsidP="0097605C">
      <w:pPr>
        <w:numPr>
          <w:ilvl w:val="0"/>
          <w:numId w:val="1"/>
        </w:numPr>
        <w:spacing w:before="120"/>
        <w:jc w:val="both"/>
      </w:pPr>
      <w:r w:rsidRPr="00420A41">
        <w:t>Wykonawca poniesie wszystkie koszty związane z przygotowaniem i złożeniem oferty.</w:t>
      </w:r>
    </w:p>
    <w:p w:rsidR="00A52D5B" w:rsidRPr="00420A41" w:rsidRDefault="00A52D5B" w:rsidP="0097605C">
      <w:pPr>
        <w:numPr>
          <w:ilvl w:val="0"/>
          <w:numId w:val="1"/>
        </w:numPr>
        <w:spacing w:before="120"/>
        <w:jc w:val="both"/>
      </w:pPr>
      <w:r w:rsidRPr="00420A41">
        <w:t>Zaleca się aby wszystkie strony oferty były ponumerowane, opatrzone pieczęciami imiennymi osoby upoważnionej i trwale ze sobą połączone (zeszyte lub zbindowane).</w:t>
      </w:r>
    </w:p>
    <w:p w:rsidR="00A52D5B" w:rsidRPr="00420A41" w:rsidRDefault="00A52D5B" w:rsidP="0097605C">
      <w:pPr>
        <w:numPr>
          <w:ilvl w:val="0"/>
          <w:numId w:val="1"/>
        </w:numPr>
        <w:spacing w:before="120"/>
        <w:jc w:val="both"/>
      </w:pPr>
      <w:r w:rsidRPr="00420A41">
        <w:lastRenderedPageBreak/>
        <w:t>Wszelkie skreślenia i korekty w tekście oferty mają być parafowane przez te same upoważnione osoby.</w:t>
      </w:r>
    </w:p>
    <w:p w:rsidR="00A52D5B" w:rsidRPr="00420A41" w:rsidRDefault="00A52D5B" w:rsidP="0097605C">
      <w:pPr>
        <w:numPr>
          <w:ilvl w:val="0"/>
          <w:numId w:val="1"/>
        </w:numPr>
        <w:spacing w:before="120"/>
        <w:jc w:val="both"/>
      </w:pPr>
      <w:r w:rsidRPr="00420A41">
        <w:t xml:space="preserve">Jeżeli Wykonawca (firma lub spółka cywilna) ustanowi pełnomocnika w przedmiotowym postępowaniu, to Zamawiający wymaga załączenia do oferty </w:t>
      </w:r>
      <w:r w:rsidRPr="00420A41">
        <w:rPr>
          <w:bCs/>
        </w:rPr>
        <w:t>oryginału pełnomocnictwa</w:t>
      </w:r>
      <w:r w:rsidRPr="00420A41">
        <w:t xml:space="preserve"> podpisanego przez osobę/osoby uprawnione zgodnie z wypisem z właściwego rejestru</w:t>
      </w:r>
    </w:p>
    <w:p w:rsidR="00A52D5B" w:rsidRPr="00420A41" w:rsidRDefault="00A52D5B" w:rsidP="0097605C">
      <w:pPr>
        <w:numPr>
          <w:ilvl w:val="0"/>
          <w:numId w:val="1"/>
        </w:numPr>
        <w:spacing w:before="120"/>
        <w:jc w:val="both"/>
      </w:pPr>
      <w:r w:rsidRPr="00420A41">
        <w:t>Jeżeli Wykonawca (firma lub spółka cywilna) nie ustanowi pełnomocnika</w:t>
      </w:r>
      <w:r w:rsidRPr="00420A41">
        <w:rPr>
          <w:bCs/>
        </w:rPr>
        <w:t xml:space="preserve"> oświadczenia</w:t>
      </w:r>
      <w:r w:rsidRPr="00420A41">
        <w:t xml:space="preserve"> mają być podpisane przez wszystkie osoby uprawnione zgodnie z wypisem z właściwego rejestru lub zaświadczenia o wpisie do ewidencji gospodarczej. </w:t>
      </w:r>
    </w:p>
    <w:p w:rsidR="00A52D5B" w:rsidRPr="00420A41" w:rsidRDefault="00A52D5B" w:rsidP="0097605C">
      <w:pPr>
        <w:numPr>
          <w:ilvl w:val="0"/>
          <w:numId w:val="1"/>
        </w:numPr>
        <w:spacing w:before="120"/>
        <w:jc w:val="both"/>
      </w:pPr>
      <w:r w:rsidRPr="00420A41">
        <w:t>W przypadku konsorcjum, na podstawie art. 23 ust. 2 Prawa zamówień publicznych ustanowienie pełnomocnika do reprezentowania w postępowaniu lub w postępowaniu i do zawarcia umowy jest obowiązkowe.</w:t>
      </w:r>
    </w:p>
    <w:p w:rsidR="00A52D5B" w:rsidRPr="00420A41" w:rsidRDefault="00A52D5B" w:rsidP="008C58F0">
      <w:pPr>
        <w:numPr>
          <w:ilvl w:val="0"/>
          <w:numId w:val="1"/>
        </w:numPr>
        <w:spacing w:before="120"/>
        <w:jc w:val="both"/>
      </w:pPr>
      <w:r w:rsidRPr="00420A41">
        <w:rPr>
          <w:u w:val="single"/>
        </w:rPr>
        <w:t xml:space="preserve">Wszystkie wymagane dokumenty niniejszej SIWZ muszą być złożone </w:t>
      </w:r>
      <w:r w:rsidRPr="00420A41">
        <w:rPr>
          <w:b/>
          <w:bCs/>
          <w:u w:val="single"/>
        </w:rPr>
        <w:t>w oryginale lub kserokopii potwierdzonej za zgodność z oryginałem</w:t>
      </w:r>
      <w:r w:rsidRPr="00420A41">
        <w:rPr>
          <w:u w:val="single"/>
        </w:rPr>
        <w:t xml:space="preserve">  przez </w:t>
      </w:r>
      <w:r w:rsidR="00C15521">
        <w:rPr>
          <w:u w:val="single"/>
        </w:rPr>
        <w:t>wykonawcę</w:t>
      </w:r>
      <w:r w:rsidRPr="00420A41">
        <w:rPr>
          <w:u w:val="single"/>
        </w:rPr>
        <w:t xml:space="preserve"> (osobę upoważnioną)</w:t>
      </w:r>
      <w:r w:rsidRPr="00420A41">
        <w:t>.</w:t>
      </w:r>
    </w:p>
    <w:p w:rsidR="00A52D5B" w:rsidRPr="00420A41" w:rsidRDefault="00C15521" w:rsidP="008C58F0">
      <w:pPr>
        <w:numPr>
          <w:ilvl w:val="0"/>
          <w:numId w:val="1"/>
        </w:numPr>
        <w:spacing w:before="120"/>
        <w:jc w:val="both"/>
      </w:pPr>
      <w:r>
        <w:t>Wykonawca</w:t>
      </w:r>
      <w:r w:rsidR="00A52D5B" w:rsidRPr="00420A41">
        <w:t xml:space="preserve"> powinien złożyć tylko jedną ofertę zawierającą  jedną jednoznacznie opisaną propozycję wykonania zamówienia zgodnie z wzorem oferty załączonym do specyfikacji.</w:t>
      </w:r>
    </w:p>
    <w:p w:rsidR="00A52D5B" w:rsidRPr="00420A41" w:rsidRDefault="00A52D5B" w:rsidP="00454E7C">
      <w:pPr>
        <w:numPr>
          <w:ilvl w:val="0"/>
          <w:numId w:val="1"/>
        </w:numPr>
        <w:spacing w:before="120"/>
        <w:jc w:val="both"/>
      </w:pPr>
      <w:r w:rsidRPr="00420A41">
        <w:t xml:space="preserve">Ofertę należy złożyć w zamkniętej kopercie w </w:t>
      </w:r>
      <w:r w:rsidR="001A2BD4" w:rsidRPr="00420A41">
        <w:t>sekretariacie Urzędu</w:t>
      </w:r>
      <w:r w:rsidRPr="00420A41">
        <w:t xml:space="preserve"> Gminy Czyżew Osada ul. Mazowiecka 34, pokój nr 1 do dnia</w:t>
      </w:r>
      <w:r w:rsidR="002D45BD">
        <w:t xml:space="preserve"> </w:t>
      </w:r>
      <w:r w:rsidR="00F014D9">
        <w:rPr>
          <w:b/>
        </w:rPr>
        <w:t>26</w:t>
      </w:r>
      <w:r w:rsidR="002D45BD" w:rsidRPr="002D45BD">
        <w:rPr>
          <w:b/>
        </w:rPr>
        <w:t>.</w:t>
      </w:r>
      <w:r w:rsidR="00E21088">
        <w:rPr>
          <w:b/>
        </w:rPr>
        <w:t>0</w:t>
      </w:r>
      <w:r w:rsidR="00AD13B9">
        <w:rPr>
          <w:b/>
        </w:rPr>
        <w:t>6</w:t>
      </w:r>
      <w:r w:rsidR="00142AEF" w:rsidRPr="00420A41">
        <w:rPr>
          <w:b/>
        </w:rPr>
        <w:t>.201</w:t>
      </w:r>
      <w:r w:rsidR="00E21088">
        <w:rPr>
          <w:b/>
        </w:rPr>
        <w:t>5</w:t>
      </w:r>
      <w:r w:rsidR="001A2BD4" w:rsidRPr="00420A41">
        <w:t xml:space="preserve"> roku,</w:t>
      </w:r>
      <w:r w:rsidRPr="00420A41">
        <w:t xml:space="preserve"> do godz. 1</w:t>
      </w:r>
      <w:r w:rsidR="00462EFC" w:rsidRPr="00420A41">
        <w:t>0</w:t>
      </w:r>
      <w:r w:rsidRPr="00420A41">
        <w:t>.00</w:t>
      </w:r>
    </w:p>
    <w:p w:rsidR="00A52D5B" w:rsidRPr="00420A41" w:rsidRDefault="00A52D5B" w:rsidP="00454E7C">
      <w:pPr>
        <w:spacing w:before="120"/>
      </w:pPr>
      <w:r w:rsidRPr="00420A41">
        <w:t>Kopertę należy zaadresować:</w:t>
      </w:r>
    </w:p>
    <w:p w:rsidR="00A52D5B" w:rsidRPr="00420A41" w:rsidRDefault="00A52D5B" w:rsidP="00002836">
      <w:r w:rsidRPr="00420A41">
        <w:t>„</w:t>
      </w:r>
      <w:r w:rsidR="001A2BD4" w:rsidRPr="00420A41">
        <w:t>Gm</w:t>
      </w:r>
      <w:r w:rsidR="00F773E4" w:rsidRPr="00420A41">
        <w:t xml:space="preserve">ina Czyżew </w:t>
      </w:r>
    </w:p>
    <w:p w:rsidR="00A52D5B" w:rsidRPr="00420A41" w:rsidRDefault="00A52D5B" w:rsidP="00002836">
      <w:r w:rsidRPr="00420A41">
        <w:t>ul. Mazowiecka 34</w:t>
      </w:r>
    </w:p>
    <w:p w:rsidR="009B50F9" w:rsidRPr="00420A41" w:rsidRDefault="00A52D5B" w:rsidP="009B50F9">
      <w:r w:rsidRPr="00420A41">
        <w:t>18-220 Czyżew</w:t>
      </w:r>
    </w:p>
    <w:p w:rsidR="009B50F9" w:rsidRPr="00420A41" w:rsidRDefault="00A52D5B" w:rsidP="009B50F9">
      <w:r w:rsidRPr="00420A41">
        <w:rPr>
          <w:b/>
          <w:bCs/>
        </w:rPr>
        <w:t>Oferta przetargowa –</w:t>
      </w:r>
      <w:r w:rsidR="00890404" w:rsidRPr="00420A41">
        <w:rPr>
          <w:b/>
          <w:bCs/>
        </w:rPr>
        <w:t xml:space="preserve"> </w:t>
      </w:r>
      <w:r w:rsidR="000723CC">
        <w:rPr>
          <w:rFonts w:eastAsia="Arial Unicode MS"/>
          <w:b/>
          <w:bCs/>
          <w:color w:val="000000"/>
          <w:shd w:val="clear" w:color="auto" w:fill="FFFFFF"/>
        </w:rPr>
        <w:t>wykonanie kompleksowej dokumentacji projektowo-kosztorysowej na zagospodarowanie rynku w Czyżewie</w:t>
      </w:r>
    </w:p>
    <w:p w:rsidR="00A52D5B" w:rsidRPr="00420A41" w:rsidRDefault="00A52D5B" w:rsidP="009B50F9">
      <w:r w:rsidRPr="00420A41">
        <w:rPr>
          <w:b/>
          <w:bCs/>
        </w:rPr>
        <w:t xml:space="preserve">Nie otwierać przed  </w:t>
      </w:r>
      <w:r w:rsidR="00AD13B9">
        <w:rPr>
          <w:b/>
          <w:bCs/>
        </w:rPr>
        <w:t xml:space="preserve"> </w:t>
      </w:r>
      <w:r w:rsidR="002D45BD">
        <w:rPr>
          <w:b/>
          <w:bCs/>
        </w:rPr>
        <w:t>2</w:t>
      </w:r>
      <w:r w:rsidR="00F014D9">
        <w:rPr>
          <w:b/>
          <w:bCs/>
        </w:rPr>
        <w:t>6</w:t>
      </w:r>
      <w:r w:rsidR="00E21088">
        <w:rPr>
          <w:b/>
          <w:bCs/>
        </w:rPr>
        <w:t>.0</w:t>
      </w:r>
      <w:r w:rsidR="00AD13B9">
        <w:rPr>
          <w:b/>
          <w:bCs/>
        </w:rPr>
        <w:t>6</w:t>
      </w:r>
      <w:r w:rsidR="009801FA">
        <w:rPr>
          <w:b/>
          <w:bCs/>
        </w:rPr>
        <w:t>.201</w:t>
      </w:r>
      <w:r w:rsidR="00E21088">
        <w:rPr>
          <w:b/>
          <w:bCs/>
        </w:rPr>
        <w:t>5</w:t>
      </w:r>
      <w:r w:rsidR="002D45BD">
        <w:rPr>
          <w:b/>
          <w:bCs/>
        </w:rPr>
        <w:t xml:space="preserve"> godz. 10.00</w:t>
      </w:r>
      <w:r w:rsidRPr="00420A41">
        <w:rPr>
          <w:b/>
          <w:bCs/>
        </w:rPr>
        <w:t>”</w:t>
      </w:r>
    </w:p>
    <w:p w:rsidR="00A52D5B" w:rsidRPr="00420A41" w:rsidRDefault="00A52D5B" w:rsidP="00454E7C">
      <w:pPr>
        <w:spacing w:before="120"/>
      </w:pPr>
      <w:r w:rsidRPr="00420A41">
        <w:t>Koperta oprócz opisu jw. winna zawierać nazwę i adres Wykonawcy.</w:t>
      </w:r>
    </w:p>
    <w:p w:rsidR="00460F63" w:rsidRPr="00420A41" w:rsidRDefault="00383951" w:rsidP="00454E7C">
      <w:pPr>
        <w:numPr>
          <w:ilvl w:val="0"/>
          <w:numId w:val="1"/>
        </w:numPr>
        <w:spacing w:before="120"/>
        <w:jc w:val="both"/>
      </w:pPr>
      <w:r>
        <w:t>Wykonawca</w:t>
      </w:r>
      <w:r w:rsidR="00460F63" w:rsidRPr="00420A41">
        <w:t xml:space="preserve">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t>
      </w:r>
      <w:r w:rsidR="00832984" w:rsidRPr="00420A41">
        <w:t>w kopercie odpowiednio oznakowanej napisem „ZMIANA”. Koperty oznaczone napisem „ZMIANA” zostaną otwarte przy otwieraniu oferty Wykonawcy, który wprowadził zmiany i po stwierdzeniu poprawności procedury dokonywania zmian, zostaną dołączone do oferty.</w:t>
      </w:r>
    </w:p>
    <w:p w:rsidR="00832984" w:rsidRPr="00420A41" w:rsidRDefault="00383951" w:rsidP="00454E7C">
      <w:pPr>
        <w:numPr>
          <w:ilvl w:val="0"/>
          <w:numId w:val="1"/>
        </w:numPr>
        <w:spacing w:before="120"/>
        <w:jc w:val="both"/>
      </w:pPr>
      <w:r>
        <w:t>Wykonawca</w:t>
      </w:r>
      <w:r w:rsidR="00832984" w:rsidRPr="00420A41">
        <w:t xml:space="preserve"> ma prawo przed upływem terminu składania ofert wycofać się z postępowania poprzez złożenie pisemnego powiadomienia według takich samych zasad jak wprowadzenie zmian i poprawek z napisem na kopercie „WYCOFANIE”. Oferty wycofane nie będą otwierane.</w:t>
      </w:r>
    </w:p>
    <w:p w:rsidR="00A52D5B" w:rsidRPr="00420A41" w:rsidRDefault="00383951" w:rsidP="00454E7C">
      <w:pPr>
        <w:numPr>
          <w:ilvl w:val="0"/>
          <w:numId w:val="1"/>
        </w:numPr>
        <w:spacing w:before="120"/>
        <w:jc w:val="both"/>
      </w:pPr>
      <w:r>
        <w:t>Wykonawca</w:t>
      </w:r>
      <w:r w:rsidR="00A52D5B" w:rsidRPr="00420A41">
        <w:t xml:space="preserve"> nie może</w:t>
      </w:r>
      <w:r w:rsidR="00832984" w:rsidRPr="00420A41">
        <w:t xml:space="preserve"> wycofać oferty ani</w:t>
      </w:r>
      <w:r w:rsidR="00A52D5B" w:rsidRPr="00420A41">
        <w:t xml:space="preserve"> wprowadzić jakichkolwiek zmian w treś</w:t>
      </w:r>
      <w:r w:rsidR="00832984" w:rsidRPr="00420A41">
        <w:t xml:space="preserve">ci oferty po upływie terminu </w:t>
      </w:r>
      <w:r w:rsidR="00A52D5B" w:rsidRPr="00420A41">
        <w:t>składania ofert.</w:t>
      </w:r>
    </w:p>
    <w:p w:rsidR="00A52D5B" w:rsidRPr="00420A41" w:rsidRDefault="00A52D5B" w:rsidP="00C80C6F">
      <w:pPr>
        <w:jc w:val="both"/>
      </w:pPr>
    </w:p>
    <w:p w:rsidR="00A52D5B" w:rsidRPr="00420A41" w:rsidRDefault="00A52D5B" w:rsidP="00C80C6F">
      <w:pPr>
        <w:jc w:val="both"/>
        <w:rPr>
          <w:b/>
          <w:bCs/>
        </w:rPr>
      </w:pPr>
      <w:r w:rsidRPr="00420A41">
        <w:rPr>
          <w:b/>
          <w:bCs/>
        </w:rPr>
        <w:t>XI. Miejsce oraz termin składania i otwarcia ofert</w:t>
      </w:r>
    </w:p>
    <w:p w:rsidR="00A52D5B" w:rsidRPr="00420A41" w:rsidRDefault="00A52D5B" w:rsidP="00C80C6F">
      <w:pPr>
        <w:jc w:val="both"/>
        <w:rPr>
          <w:b/>
          <w:bCs/>
        </w:rPr>
      </w:pPr>
    </w:p>
    <w:p w:rsidR="00A52D5B" w:rsidRPr="00420A41" w:rsidRDefault="00A52D5B" w:rsidP="00CE64A2">
      <w:pPr>
        <w:jc w:val="both"/>
      </w:pPr>
      <w:r w:rsidRPr="00420A41">
        <w:t xml:space="preserve">Oferty należy złożyć w Urzędzie </w:t>
      </w:r>
      <w:r w:rsidR="00462EFC" w:rsidRPr="00420A41">
        <w:t>Miejskim</w:t>
      </w:r>
      <w:r w:rsidRPr="00420A41">
        <w:t xml:space="preserve"> w Czyżewie ul. Mazowiecka 34 pok. Nr 1</w:t>
      </w:r>
    </w:p>
    <w:p w:rsidR="00A52D5B" w:rsidRPr="00420A41" w:rsidRDefault="00A52D5B" w:rsidP="00CE64A2">
      <w:pPr>
        <w:jc w:val="both"/>
      </w:pPr>
      <w:r w:rsidRPr="00420A41">
        <w:t xml:space="preserve">Termin  składania ofert upływa dnia  </w:t>
      </w:r>
      <w:r w:rsidR="002D45BD" w:rsidRPr="002D45BD">
        <w:rPr>
          <w:b/>
        </w:rPr>
        <w:t>2</w:t>
      </w:r>
      <w:r w:rsidR="00F014D9">
        <w:rPr>
          <w:b/>
        </w:rPr>
        <w:t>6</w:t>
      </w:r>
      <w:r w:rsidR="00E21088" w:rsidRPr="002D45BD">
        <w:rPr>
          <w:b/>
          <w:bCs/>
        </w:rPr>
        <w:t>.</w:t>
      </w:r>
      <w:r w:rsidR="00E21088">
        <w:rPr>
          <w:b/>
          <w:bCs/>
        </w:rPr>
        <w:t>0</w:t>
      </w:r>
      <w:r w:rsidR="00AD13B9">
        <w:rPr>
          <w:b/>
          <w:bCs/>
        </w:rPr>
        <w:t>6</w:t>
      </w:r>
      <w:r w:rsidR="00142AEF" w:rsidRPr="00420A41">
        <w:rPr>
          <w:b/>
          <w:bCs/>
        </w:rPr>
        <w:t>.201</w:t>
      </w:r>
      <w:r w:rsidR="00E21088">
        <w:rPr>
          <w:b/>
          <w:bCs/>
        </w:rPr>
        <w:t>5</w:t>
      </w:r>
      <w:r w:rsidRPr="00420A41">
        <w:t xml:space="preserve"> r. o godz. </w:t>
      </w:r>
      <w:r w:rsidR="009E79C3" w:rsidRPr="00420A41">
        <w:t>1</w:t>
      </w:r>
      <w:r w:rsidR="00462EFC" w:rsidRPr="00420A41">
        <w:t>0</w:t>
      </w:r>
      <w:r w:rsidR="009E79C3" w:rsidRPr="00420A41">
        <w:t>.</w:t>
      </w:r>
      <w:r w:rsidRPr="00420A41">
        <w:t>00</w:t>
      </w:r>
    </w:p>
    <w:p w:rsidR="00A52D5B" w:rsidRPr="00420A41" w:rsidRDefault="00A52D5B" w:rsidP="00CE64A2">
      <w:pPr>
        <w:jc w:val="both"/>
      </w:pPr>
      <w:r w:rsidRPr="00420A41">
        <w:lastRenderedPageBreak/>
        <w:t xml:space="preserve">Zamawiający otworzy oferty w obecności oferentów, w dniu składania ofert o godz. </w:t>
      </w:r>
      <w:r w:rsidRPr="00420A41">
        <w:rPr>
          <w:b/>
        </w:rPr>
        <w:t>1</w:t>
      </w:r>
      <w:r w:rsidR="00462EFC" w:rsidRPr="00420A41">
        <w:rPr>
          <w:b/>
        </w:rPr>
        <w:t>0</w:t>
      </w:r>
      <w:r w:rsidR="009E79C3" w:rsidRPr="00420A41">
        <w:rPr>
          <w:b/>
        </w:rPr>
        <w:t>.</w:t>
      </w:r>
      <w:r w:rsidR="009801FA">
        <w:rPr>
          <w:b/>
        </w:rPr>
        <w:t>05</w:t>
      </w:r>
    </w:p>
    <w:p w:rsidR="00A52D5B" w:rsidRPr="00420A41" w:rsidRDefault="00A52D5B" w:rsidP="00CE64A2">
      <w:pPr>
        <w:jc w:val="both"/>
      </w:pPr>
      <w:r w:rsidRPr="00420A41">
        <w:t xml:space="preserve">w siedzibie zamawiającego w pokoju nr 1. </w:t>
      </w:r>
    </w:p>
    <w:p w:rsidR="00A52D5B" w:rsidRPr="00420A41" w:rsidRDefault="00A52D5B" w:rsidP="00CE64A2">
      <w:pPr>
        <w:jc w:val="both"/>
      </w:pPr>
      <w:r w:rsidRPr="00420A41">
        <w:t xml:space="preserve">Otwarcie ofert jest jawne. </w:t>
      </w:r>
      <w:r w:rsidR="00383951">
        <w:t>Podczas otwarcia ofert podaje się nazwy (firmy), adresy wykonawców, a także informacje dotyczące ceny, terminu wykonania zamówienia, okresu gwarancji i warunków płatności zawartych w ofertach.</w:t>
      </w:r>
    </w:p>
    <w:p w:rsidR="00A52D5B" w:rsidRPr="00420A41" w:rsidRDefault="00A52D5B" w:rsidP="00C80C6F">
      <w:pPr>
        <w:jc w:val="both"/>
        <w:rPr>
          <w:b/>
          <w:bCs/>
        </w:rPr>
      </w:pPr>
    </w:p>
    <w:p w:rsidR="00A52D5B" w:rsidRPr="00420A41" w:rsidRDefault="00A52D5B" w:rsidP="00C80C6F">
      <w:pPr>
        <w:jc w:val="both"/>
        <w:rPr>
          <w:b/>
          <w:bCs/>
        </w:rPr>
      </w:pPr>
      <w:r w:rsidRPr="00420A41">
        <w:rPr>
          <w:b/>
          <w:bCs/>
        </w:rPr>
        <w:t>XII. Opis sposobu obliczenia ceny</w:t>
      </w:r>
    </w:p>
    <w:p w:rsidR="00A52D5B" w:rsidRPr="00420A41" w:rsidRDefault="00A52D5B" w:rsidP="003E0F36">
      <w:pPr>
        <w:jc w:val="both"/>
      </w:pPr>
      <w:r w:rsidRPr="00420A41">
        <w:t xml:space="preserve"> </w:t>
      </w:r>
    </w:p>
    <w:p w:rsidR="00A52D5B" w:rsidRPr="00420A41" w:rsidRDefault="00A52D5B" w:rsidP="00677DE6">
      <w:pPr>
        <w:numPr>
          <w:ilvl w:val="0"/>
          <w:numId w:val="5"/>
        </w:numPr>
        <w:spacing w:before="120"/>
        <w:jc w:val="both"/>
      </w:pPr>
      <w:r w:rsidRPr="00420A41">
        <w:t>Podstawą obliczenia ceny oferty jest rodzaj i zakres prac podanych w SIWZ w „Opisie przedmiotu zamówienia”</w:t>
      </w:r>
    </w:p>
    <w:p w:rsidR="00A3489A" w:rsidRPr="00420A41" w:rsidRDefault="0004642B" w:rsidP="00A3489A">
      <w:pPr>
        <w:numPr>
          <w:ilvl w:val="0"/>
          <w:numId w:val="5"/>
        </w:numPr>
        <w:spacing w:before="120"/>
        <w:jc w:val="both"/>
      </w:pPr>
      <w:r w:rsidRPr="00420A41">
        <w:t xml:space="preserve">Wykonawca jest zobowiązany do wypełnienia i określenia wartości we wszystkich pozycjach występujących w </w:t>
      </w:r>
      <w:r w:rsidR="004C6FDA" w:rsidRPr="00420A41">
        <w:t>formularzu ofertowym</w:t>
      </w:r>
      <w:r w:rsidRPr="00420A41">
        <w:t xml:space="preserve">. Brak wypełnienia i określenia wartości w pozycji w </w:t>
      </w:r>
      <w:r w:rsidR="004C6FDA" w:rsidRPr="00420A41">
        <w:t>formularzu ofertowym</w:t>
      </w:r>
      <w:r w:rsidRPr="00420A41">
        <w:t xml:space="preserve"> spowoduje odrzucenie oferty. </w:t>
      </w:r>
    </w:p>
    <w:p w:rsidR="00F671F8" w:rsidRPr="00420A41" w:rsidRDefault="00F671F8" w:rsidP="00A3489A">
      <w:pPr>
        <w:numPr>
          <w:ilvl w:val="0"/>
          <w:numId w:val="5"/>
        </w:numPr>
        <w:spacing w:before="120"/>
        <w:jc w:val="both"/>
      </w:pPr>
      <w:r w:rsidRPr="00420A41">
        <w:t xml:space="preserve">Ostateczną cenę oferty stanowi suma wartości poszczególnych pozycji </w:t>
      </w:r>
      <w:r w:rsidR="00584B5E" w:rsidRPr="00420A41">
        <w:t>formularza ofertowego</w:t>
      </w:r>
      <w:r w:rsidRPr="00420A41">
        <w:t xml:space="preserve">. Ewentualne upusty oferowane przez Wykonawcę musza być zawarte w cenach jednostkowych. </w:t>
      </w:r>
    </w:p>
    <w:p w:rsidR="00A52D5B" w:rsidRPr="00420A41" w:rsidRDefault="00A52D5B" w:rsidP="00677DE6">
      <w:pPr>
        <w:numPr>
          <w:ilvl w:val="0"/>
          <w:numId w:val="5"/>
        </w:numPr>
        <w:spacing w:before="120"/>
        <w:jc w:val="both"/>
      </w:pPr>
      <w:r w:rsidRPr="00420A41">
        <w:t>Wszystkie ceny określone przez Wykonawcę zostaną ustalone na okres ważno</w:t>
      </w:r>
      <w:r w:rsidR="005E7050" w:rsidRPr="00420A41">
        <w:t xml:space="preserve">ści umowy  </w:t>
      </w:r>
      <w:r w:rsidRPr="00420A41">
        <w:t>i nie będą podlegały zmianom.</w:t>
      </w:r>
    </w:p>
    <w:p w:rsidR="00A52D5B" w:rsidRPr="00420A41" w:rsidRDefault="00A52D5B" w:rsidP="00677DE6">
      <w:pPr>
        <w:numPr>
          <w:ilvl w:val="0"/>
          <w:numId w:val="5"/>
        </w:numPr>
        <w:spacing w:before="120"/>
        <w:jc w:val="both"/>
        <w:rPr>
          <w:color w:val="FF0000"/>
        </w:rPr>
      </w:pPr>
      <w:r w:rsidRPr="00420A41">
        <w:t>Cena ofertowa winna zawierać należny podatek od towarów i usług.</w:t>
      </w:r>
    </w:p>
    <w:p w:rsidR="00A52D5B" w:rsidRPr="00420A41" w:rsidRDefault="00A52D5B" w:rsidP="00677DE6">
      <w:pPr>
        <w:numPr>
          <w:ilvl w:val="0"/>
          <w:numId w:val="5"/>
        </w:numPr>
        <w:spacing w:before="120"/>
        <w:jc w:val="both"/>
      </w:pPr>
      <w:r w:rsidRPr="00420A41">
        <w:t xml:space="preserve">Wszystkie ceny podane w ofercie powinny być określone jednoznaczne i w sposób nie budzący wątpliwości i zaokrąglone do dwóch miejsc po przecinku. </w:t>
      </w:r>
    </w:p>
    <w:p w:rsidR="00A52D5B" w:rsidRPr="00420A41" w:rsidRDefault="00A52D5B" w:rsidP="00677DE6">
      <w:pPr>
        <w:numPr>
          <w:ilvl w:val="0"/>
          <w:numId w:val="5"/>
        </w:numPr>
        <w:spacing w:before="120"/>
        <w:jc w:val="both"/>
      </w:pPr>
      <w:r w:rsidRPr="00420A41">
        <w:t>Zamawiający nie przewiduje rozliczeń w walutach obcych.</w:t>
      </w:r>
      <w:r w:rsidR="000712A4" w:rsidRPr="00420A41">
        <w:t xml:space="preserve"> Cena powinna być wyrażona w złotych polskich.</w:t>
      </w:r>
    </w:p>
    <w:p w:rsidR="0004642B" w:rsidRPr="00420A41" w:rsidRDefault="0004642B" w:rsidP="0004642B">
      <w:pPr>
        <w:spacing w:before="120"/>
        <w:jc w:val="both"/>
      </w:pPr>
    </w:p>
    <w:p w:rsidR="00A52D5B" w:rsidRPr="00420A41" w:rsidRDefault="00A52D5B" w:rsidP="00CE64A2">
      <w:pPr>
        <w:ind w:left="720" w:hanging="720"/>
        <w:jc w:val="both"/>
        <w:rPr>
          <w:b/>
          <w:bCs/>
        </w:rPr>
      </w:pPr>
      <w:r w:rsidRPr="00420A41">
        <w:rPr>
          <w:b/>
          <w:bCs/>
        </w:rPr>
        <w:t>XIII. Opis kryteriów, którymi zamawiający będzie się kierował przy wyborze oferty, wraz z podaniem znaczenia tych kryteriów i sposobu oceny ofert</w:t>
      </w:r>
    </w:p>
    <w:p w:rsidR="00A52D5B" w:rsidRPr="00420A41" w:rsidRDefault="00A52D5B" w:rsidP="00C80C6F">
      <w:pPr>
        <w:jc w:val="both"/>
        <w:rPr>
          <w:b/>
          <w:bCs/>
        </w:rPr>
      </w:pPr>
    </w:p>
    <w:p w:rsidR="0094277D" w:rsidRPr="00BB4AA4" w:rsidRDefault="0094277D" w:rsidP="0094277D">
      <w:pPr>
        <w:widowControl w:val="0"/>
        <w:autoSpaceDE w:val="0"/>
        <w:autoSpaceDN w:val="0"/>
        <w:adjustRightInd w:val="0"/>
        <w:jc w:val="both"/>
        <w:rPr>
          <w:color w:val="000000"/>
        </w:rPr>
      </w:pPr>
      <w:r w:rsidRPr="00BB4AA4">
        <w:rPr>
          <w:b/>
          <w:color w:val="000000"/>
        </w:rPr>
        <w:t>Kryteria oceny ofert.</w:t>
      </w:r>
    </w:p>
    <w:p w:rsidR="0094277D" w:rsidRPr="00BB4AA4" w:rsidRDefault="0094277D" w:rsidP="0094277D">
      <w:pPr>
        <w:widowControl w:val="0"/>
        <w:autoSpaceDE w:val="0"/>
        <w:autoSpaceDN w:val="0"/>
        <w:adjustRightInd w:val="0"/>
        <w:jc w:val="both"/>
        <w:rPr>
          <w:bCs/>
          <w:color w:val="000000"/>
        </w:rPr>
      </w:pPr>
      <w:r w:rsidRPr="00BB4AA4">
        <w:rPr>
          <w:bCs/>
          <w:color w:val="000000"/>
        </w:rPr>
        <w:t xml:space="preserve">W celu wyboru najkorzystniejszej oferty zamawiający przyjął następujące kryteria przypisując im odpowiednio wagi procentowe:  </w:t>
      </w:r>
    </w:p>
    <w:p w:rsidR="00E50A22" w:rsidRDefault="00E50A22" w:rsidP="0094277D">
      <w:pPr>
        <w:widowControl w:val="0"/>
        <w:autoSpaceDE w:val="0"/>
        <w:autoSpaceDN w:val="0"/>
        <w:adjustRightInd w:val="0"/>
        <w:jc w:val="both"/>
        <w:rPr>
          <w:b/>
          <w:bCs/>
          <w:color w:val="000000"/>
        </w:rPr>
      </w:pPr>
    </w:p>
    <w:p w:rsidR="0094277D" w:rsidRDefault="0094277D" w:rsidP="0094277D">
      <w:pPr>
        <w:widowControl w:val="0"/>
        <w:autoSpaceDE w:val="0"/>
        <w:autoSpaceDN w:val="0"/>
        <w:adjustRightInd w:val="0"/>
        <w:jc w:val="both"/>
        <w:rPr>
          <w:b/>
          <w:bCs/>
          <w:color w:val="000000"/>
        </w:rPr>
      </w:pPr>
      <w:r w:rsidRPr="00BB4AA4">
        <w:rPr>
          <w:b/>
          <w:bCs/>
          <w:color w:val="000000"/>
        </w:rPr>
        <w:t>I –</w:t>
      </w:r>
      <w:r>
        <w:rPr>
          <w:b/>
          <w:bCs/>
          <w:color w:val="000000"/>
        </w:rPr>
        <w:t xml:space="preserve"> Cena</w:t>
      </w:r>
      <w:r w:rsidR="0006100D" w:rsidRPr="008168F7">
        <w:rPr>
          <w:b/>
        </w:rPr>
        <w:t xml:space="preserve"> całości zamówienia – </w:t>
      </w:r>
      <w:r w:rsidR="0006100D">
        <w:rPr>
          <w:b/>
        </w:rPr>
        <w:t>5</w:t>
      </w:r>
      <w:r w:rsidR="0006100D" w:rsidRPr="008168F7">
        <w:rPr>
          <w:b/>
        </w:rPr>
        <w:t>0%</w:t>
      </w:r>
      <w:r>
        <w:rPr>
          <w:b/>
          <w:bCs/>
          <w:color w:val="000000"/>
        </w:rPr>
        <w:t>,</w:t>
      </w:r>
    </w:p>
    <w:p w:rsidR="0094277D" w:rsidRDefault="0094277D" w:rsidP="0094277D">
      <w:pPr>
        <w:widowControl w:val="0"/>
        <w:autoSpaceDE w:val="0"/>
        <w:autoSpaceDN w:val="0"/>
        <w:adjustRightInd w:val="0"/>
        <w:jc w:val="both"/>
        <w:rPr>
          <w:b/>
          <w:color w:val="000000"/>
        </w:rPr>
      </w:pPr>
      <w:r>
        <w:rPr>
          <w:b/>
          <w:color w:val="000000"/>
        </w:rPr>
        <w:t xml:space="preserve">( czynniki składające się na wysokość ceny obsługi bieżącej wyodrębniono w formularzu ofertowym ) </w:t>
      </w:r>
    </w:p>
    <w:p w:rsidR="0094277D" w:rsidRDefault="0094277D" w:rsidP="0094277D">
      <w:pPr>
        <w:widowControl w:val="0"/>
        <w:autoSpaceDE w:val="0"/>
        <w:autoSpaceDN w:val="0"/>
        <w:adjustRightInd w:val="0"/>
        <w:jc w:val="both"/>
        <w:rPr>
          <w:b/>
          <w:color w:val="000000"/>
        </w:rPr>
      </w:pPr>
    </w:p>
    <w:p w:rsidR="0094277D" w:rsidRDefault="0094277D" w:rsidP="0094277D">
      <w:pPr>
        <w:widowControl w:val="0"/>
        <w:autoSpaceDE w:val="0"/>
        <w:autoSpaceDN w:val="0"/>
        <w:adjustRightInd w:val="0"/>
        <w:jc w:val="both"/>
        <w:rPr>
          <w:color w:val="000000"/>
        </w:rPr>
      </w:pPr>
      <w:r w:rsidRPr="00F577EA">
        <w:rPr>
          <w:color w:val="000000"/>
        </w:rPr>
        <w:t xml:space="preserve">Sposób </w:t>
      </w:r>
      <w:r>
        <w:rPr>
          <w:color w:val="000000"/>
        </w:rPr>
        <w:t xml:space="preserve">oceny oferty w kryterium: </w:t>
      </w:r>
    </w:p>
    <w:p w:rsidR="0094277D" w:rsidRPr="00F577EA" w:rsidRDefault="0094277D" w:rsidP="0094277D">
      <w:pPr>
        <w:widowControl w:val="0"/>
        <w:autoSpaceDE w:val="0"/>
        <w:autoSpaceDN w:val="0"/>
        <w:adjustRightInd w:val="0"/>
        <w:jc w:val="both"/>
        <w:rPr>
          <w:color w:val="000000"/>
          <w:u w:val="single"/>
        </w:rPr>
      </w:pPr>
      <w:r w:rsidRPr="00F577EA">
        <w:rPr>
          <w:color w:val="000000"/>
          <w:u w:val="single"/>
        </w:rPr>
        <w:t>Cena minimalna</w:t>
      </w:r>
      <w:r>
        <w:rPr>
          <w:color w:val="000000"/>
          <w:u w:val="single"/>
        </w:rPr>
        <w:t xml:space="preserve">, zaproponowana w ofertach brutto x 100 x </w:t>
      </w:r>
      <w:r w:rsidR="005575E0">
        <w:rPr>
          <w:color w:val="000000"/>
        </w:rPr>
        <w:t>5</w:t>
      </w:r>
      <w:r w:rsidR="00E21088">
        <w:rPr>
          <w:color w:val="000000"/>
        </w:rPr>
        <w:t>0</w:t>
      </w:r>
      <w:r w:rsidRPr="00A26B58">
        <w:rPr>
          <w:color w:val="000000"/>
        </w:rPr>
        <w:t xml:space="preserve"> %</w:t>
      </w:r>
    </w:p>
    <w:p w:rsidR="0094277D" w:rsidRDefault="0094277D" w:rsidP="0094277D">
      <w:pPr>
        <w:widowControl w:val="0"/>
        <w:autoSpaceDE w:val="0"/>
        <w:autoSpaceDN w:val="0"/>
        <w:adjustRightInd w:val="0"/>
        <w:jc w:val="both"/>
        <w:rPr>
          <w:color w:val="000000"/>
        </w:rPr>
      </w:pPr>
      <w:r w:rsidRPr="00F577EA">
        <w:rPr>
          <w:color w:val="000000"/>
        </w:rPr>
        <w:t xml:space="preserve">Cena oferty </w:t>
      </w:r>
      <w:r>
        <w:rPr>
          <w:color w:val="000000"/>
        </w:rPr>
        <w:t>badanej brutto</w:t>
      </w:r>
    </w:p>
    <w:p w:rsidR="002E48E0" w:rsidRDefault="002E48E0" w:rsidP="002E48E0">
      <w:pPr>
        <w:widowControl w:val="0"/>
        <w:autoSpaceDE w:val="0"/>
        <w:autoSpaceDN w:val="0"/>
        <w:adjustRightInd w:val="0"/>
        <w:jc w:val="both"/>
        <w:rPr>
          <w:b/>
          <w:bCs/>
          <w:color w:val="000000"/>
        </w:rPr>
      </w:pPr>
      <w:r w:rsidRPr="00A26A31">
        <w:rPr>
          <w:bCs/>
          <w:color w:val="000000"/>
        </w:rPr>
        <w:t xml:space="preserve">Oferta z </w:t>
      </w:r>
      <w:r>
        <w:rPr>
          <w:bCs/>
          <w:color w:val="000000"/>
        </w:rPr>
        <w:t>najniższą ceną obsługi bieżącej</w:t>
      </w:r>
      <w:r w:rsidRPr="00A26A31">
        <w:rPr>
          <w:bCs/>
          <w:color w:val="000000"/>
        </w:rPr>
        <w:t xml:space="preserve"> otrzyma maksymalną ilość punktów w kryterium, tj. </w:t>
      </w:r>
      <w:r w:rsidR="005575E0">
        <w:rPr>
          <w:bCs/>
          <w:color w:val="000000"/>
        </w:rPr>
        <w:t>5</w:t>
      </w:r>
      <w:r w:rsidR="00E21088">
        <w:rPr>
          <w:bCs/>
          <w:color w:val="000000"/>
        </w:rPr>
        <w:t>0</w:t>
      </w:r>
      <w:r>
        <w:rPr>
          <w:bCs/>
          <w:color w:val="000000"/>
        </w:rPr>
        <w:t>.</w:t>
      </w:r>
    </w:p>
    <w:p w:rsidR="002E48E0" w:rsidRDefault="002E48E0" w:rsidP="0094277D">
      <w:pPr>
        <w:widowControl w:val="0"/>
        <w:autoSpaceDE w:val="0"/>
        <w:autoSpaceDN w:val="0"/>
        <w:adjustRightInd w:val="0"/>
        <w:jc w:val="both"/>
        <w:rPr>
          <w:bCs/>
          <w:color w:val="000000"/>
        </w:rPr>
      </w:pPr>
      <w:r>
        <w:rPr>
          <w:bCs/>
          <w:color w:val="000000"/>
        </w:rPr>
        <w:t>Pozostałe oferty otrzymają od 1-</w:t>
      </w:r>
      <w:r w:rsidR="005575E0">
        <w:rPr>
          <w:bCs/>
          <w:color w:val="000000"/>
        </w:rPr>
        <w:t>5</w:t>
      </w:r>
      <w:r w:rsidR="00E21088">
        <w:rPr>
          <w:bCs/>
          <w:color w:val="000000"/>
        </w:rPr>
        <w:t>0</w:t>
      </w:r>
      <w:r>
        <w:rPr>
          <w:bCs/>
          <w:color w:val="000000"/>
        </w:rPr>
        <w:t xml:space="preserve"> pkt. odpowiednio proporcjonalnie do pozycji oferty w ramach badanego kryterium.</w:t>
      </w:r>
    </w:p>
    <w:p w:rsidR="00E50A22" w:rsidRPr="002E48E0" w:rsidRDefault="00E50A22" w:rsidP="0094277D">
      <w:pPr>
        <w:widowControl w:val="0"/>
        <w:autoSpaceDE w:val="0"/>
        <w:autoSpaceDN w:val="0"/>
        <w:adjustRightInd w:val="0"/>
        <w:jc w:val="both"/>
        <w:rPr>
          <w:bCs/>
          <w:color w:val="000000"/>
        </w:rPr>
      </w:pPr>
      <w:r>
        <w:rPr>
          <w:bCs/>
          <w:color w:val="000000"/>
        </w:rPr>
        <w:t xml:space="preserve">UWAGA: Zamawiający zamierza przeznaczyć na sfinansowanie zamówienia kwotę w </w:t>
      </w:r>
      <w:r w:rsidRPr="002D45BD">
        <w:rPr>
          <w:bCs/>
        </w:rPr>
        <w:t xml:space="preserve">wysokości </w:t>
      </w:r>
      <w:r w:rsidR="00F95389" w:rsidRPr="002D45BD">
        <w:rPr>
          <w:bCs/>
        </w:rPr>
        <w:t xml:space="preserve">nie większej niż </w:t>
      </w:r>
      <w:r w:rsidR="00A46820" w:rsidRPr="002D45BD">
        <w:rPr>
          <w:bCs/>
        </w:rPr>
        <w:t>7</w:t>
      </w:r>
      <w:r w:rsidR="00F014D9">
        <w:rPr>
          <w:bCs/>
        </w:rPr>
        <w:t>0</w:t>
      </w:r>
      <w:r w:rsidR="00A46820" w:rsidRPr="002D45BD">
        <w:rPr>
          <w:bCs/>
        </w:rPr>
        <w:t xml:space="preserve">.000,00 </w:t>
      </w:r>
      <w:r w:rsidRPr="002D45BD">
        <w:rPr>
          <w:bCs/>
        </w:rPr>
        <w:t xml:space="preserve">zł. </w:t>
      </w:r>
      <w:r>
        <w:rPr>
          <w:bCs/>
          <w:color w:val="000000"/>
        </w:rPr>
        <w:t>Zaproponowanie w ofercie kwoty wyższej spowoduje odrzucenie oferty.</w:t>
      </w:r>
    </w:p>
    <w:p w:rsidR="0094277D" w:rsidRPr="00F577EA" w:rsidRDefault="0094277D" w:rsidP="0094277D">
      <w:pPr>
        <w:widowControl w:val="0"/>
        <w:autoSpaceDE w:val="0"/>
        <w:autoSpaceDN w:val="0"/>
        <w:adjustRightInd w:val="0"/>
        <w:jc w:val="both"/>
        <w:rPr>
          <w:color w:val="000000"/>
        </w:rPr>
      </w:pPr>
    </w:p>
    <w:p w:rsidR="002E48E0" w:rsidRPr="00E50A22" w:rsidRDefault="0094277D" w:rsidP="002E48E0">
      <w:pPr>
        <w:widowControl w:val="0"/>
        <w:autoSpaceDE w:val="0"/>
        <w:autoSpaceDN w:val="0"/>
        <w:adjustRightInd w:val="0"/>
        <w:jc w:val="both"/>
        <w:rPr>
          <w:b/>
          <w:bCs/>
          <w:color w:val="000000"/>
        </w:rPr>
      </w:pPr>
      <w:r w:rsidRPr="00BB4AA4">
        <w:rPr>
          <w:b/>
          <w:bCs/>
          <w:color w:val="000000"/>
        </w:rPr>
        <w:t xml:space="preserve">II – </w:t>
      </w:r>
      <w:r w:rsidR="0006100D" w:rsidRPr="008168F7">
        <w:rPr>
          <w:b/>
        </w:rPr>
        <w:t>Koncepcja</w:t>
      </w:r>
      <w:r w:rsidR="00E50A22">
        <w:rPr>
          <w:b/>
        </w:rPr>
        <w:t xml:space="preserve"> – 20%</w:t>
      </w:r>
      <w:r w:rsidR="0006100D" w:rsidRPr="008168F7">
        <w:t xml:space="preserve">. Wykonawca może otrzymać maksymalnie </w:t>
      </w:r>
      <w:r w:rsidR="00E50A22">
        <w:t>2</w:t>
      </w:r>
      <w:r w:rsidR="0006100D" w:rsidRPr="008168F7">
        <w:t xml:space="preserve">0 punktów za pomysł, </w:t>
      </w:r>
      <w:r w:rsidR="0006100D" w:rsidRPr="008168F7">
        <w:lastRenderedPageBreak/>
        <w:t>projekt, obmyślony plan zagospodarowania.</w:t>
      </w:r>
    </w:p>
    <w:p w:rsidR="0094277D" w:rsidRDefault="0094277D" w:rsidP="0094277D">
      <w:pPr>
        <w:widowControl w:val="0"/>
        <w:autoSpaceDE w:val="0"/>
        <w:autoSpaceDN w:val="0"/>
        <w:adjustRightInd w:val="0"/>
        <w:jc w:val="both"/>
        <w:rPr>
          <w:b/>
          <w:bCs/>
          <w:color w:val="000000"/>
        </w:rPr>
      </w:pPr>
    </w:p>
    <w:p w:rsidR="0006100D" w:rsidRPr="00D8054A" w:rsidRDefault="0094277D" w:rsidP="0006100D">
      <w:pPr>
        <w:autoSpaceDE w:val="0"/>
        <w:autoSpaceDN w:val="0"/>
        <w:adjustRightInd w:val="0"/>
        <w:spacing w:line="360" w:lineRule="auto"/>
        <w:jc w:val="both"/>
        <w:rPr>
          <w:b/>
        </w:rPr>
      </w:pPr>
      <w:r>
        <w:rPr>
          <w:b/>
          <w:bCs/>
          <w:color w:val="000000"/>
        </w:rPr>
        <w:t xml:space="preserve">III – </w:t>
      </w:r>
      <w:r w:rsidR="0006100D" w:rsidRPr="00D8054A">
        <w:rPr>
          <w:b/>
          <w:bCs/>
        </w:rPr>
        <w:t xml:space="preserve">Zgodność treści i formy oraz  zakresu dokumentacji z rozporządzeniami -  </w:t>
      </w:r>
      <w:r w:rsidR="00E50A22">
        <w:rPr>
          <w:b/>
          <w:bCs/>
        </w:rPr>
        <w:t>30 %</w:t>
      </w:r>
    </w:p>
    <w:p w:rsidR="0006100D" w:rsidRPr="00D8054A" w:rsidRDefault="0006100D" w:rsidP="0006100D">
      <w:pPr>
        <w:autoSpaceDE w:val="0"/>
        <w:autoSpaceDN w:val="0"/>
        <w:adjustRightInd w:val="0"/>
        <w:ind w:left="360"/>
      </w:pPr>
      <w:r w:rsidRPr="00D8054A">
        <w:t xml:space="preserve">Do </w:t>
      </w:r>
      <w:r w:rsidR="00E50A22">
        <w:t>3</w:t>
      </w:r>
      <w:r w:rsidRPr="00D8054A">
        <w:t xml:space="preserve">0 punktów (= max </w:t>
      </w:r>
      <w:r w:rsidR="00E50A22">
        <w:t>3</w:t>
      </w:r>
      <w:r w:rsidRPr="00D8054A">
        <w:t>0.) dla „dobry/spełnia/kompletny/optymalny itp.”</w:t>
      </w:r>
    </w:p>
    <w:p w:rsidR="0006100D" w:rsidRPr="00D8054A" w:rsidRDefault="00E50A22" w:rsidP="0006100D">
      <w:pPr>
        <w:autoSpaceDE w:val="0"/>
        <w:autoSpaceDN w:val="0"/>
        <w:adjustRightInd w:val="0"/>
        <w:ind w:left="360" w:hanging="360"/>
      </w:pPr>
      <w:r>
        <w:t xml:space="preserve">      Do 15</w:t>
      </w:r>
      <w:r w:rsidR="0006100D" w:rsidRPr="00D8054A">
        <w:t xml:space="preserve"> punktów dla „dostateczny/cz</w:t>
      </w:r>
      <w:r w:rsidR="0006100D" w:rsidRPr="00D8054A">
        <w:rPr>
          <w:rFonts w:eastAsia="TimesNewRoman"/>
        </w:rPr>
        <w:t>ęś</w:t>
      </w:r>
      <w:r w:rsidR="0006100D" w:rsidRPr="00D8054A">
        <w:t>ciowo spełnia/ zdatny/przeci</w:t>
      </w:r>
      <w:r w:rsidR="0006100D" w:rsidRPr="00D8054A">
        <w:rPr>
          <w:rFonts w:eastAsia="TimesNewRoman"/>
        </w:rPr>
        <w:t>ę</w:t>
      </w:r>
      <w:r w:rsidR="0006100D" w:rsidRPr="00D8054A">
        <w:t>tny itp.”</w:t>
      </w:r>
    </w:p>
    <w:p w:rsidR="0006100D" w:rsidRPr="00D8054A" w:rsidRDefault="0006100D" w:rsidP="0006100D">
      <w:pPr>
        <w:autoSpaceDE w:val="0"/>
        <w:autoSpaceDN w:val="0"/>
        <w:adjustRightInd w:val="0"/>
        <w:spacing w:line="360" w:lineRule="auto"/>
        <w:ind w:left="360"/>
        <w:jc w:val="both"/>
        <w:rPr>
          <w:b/>
        </w:rPr>
      </w:pPr>
      <w:r w:rsidRPr="00D8054A">
        <w:t xml:space="preserve">0 punkt (= min.) dla „niedostateczny/nie spełnia/wybrakowany/niezdatny </w:t>
      </w:r>
      <w:proofErr w:type="spellStart"/>
      <w:r w:rsidRPr="00D8054A">
        <w:t>itp</w:t>
      </w:r>
      <w:proofErr w:type="spellEnd"/>
    </w:p>
    <w:p w:rsidR="0006100D" w:rsidRPr="00D8054A" w:rsidRDefault="0006100D" w:rsidP="0006100D">
      <w:pPr>
        <w:pStyle w:val="Bezodstpw1"/>
        <w:rPr>
          <w:rFonts w:ascii="Times New Roman" w:hAnsi="Times New Roman"/>
          <w:b/>
          <w:i/>
          <w:sz w:val="20"/>
          <w:szCs w:val="20"/>
        </w:rPr>
      </w:pPr>
      <w:r w:rsidRPr="00D8054A">
        <w:rPr>
          <w:rFonts w:ascii="Times New Roman" w:hAnsi="Times New Roman"/>
          <w:b/>
          <w:i/>
          <w:sz w:val="20"/>
          <w:szCs w:val="20"/>
        </w:rPr>
        <w:t>Uwaga!  W przypadku całkowitej niezgodności oferta zostanie odrzucona.</w:t>
      </w:r>
    </w:p>
    <w:p w:rsidR="0094277D" w:rsidRPr="002E48E0" w:rsidRDefault="0094277D" w:rsidP="002E48E0">
      <w:pPr>
        <w:widowControl w:val="0"/>
        <w:autoSpaceDE w:val="0"/>
        <w:autoSpaceDN w:val="0"/>
        <w:adjustRightInd w:val="0"/>
        <w:jc w:val="both"/>
      </w:pPr>
      <w:r w:rsidRPr="002E48E0">
        <w:t>Realizacja zamówienia zostanie powierzona wykona</w:t>
      </w:r>
      <w:r w:rsidR="002E48E0">
        <w:t>wcy, którego oferta okaże się  najkorzystniejsza (</w:t>
      </w:r>
      <w:r w:rsidRPr="002E48E0">
        <w:t>uzyska największą ilość punktów)  spośród ofert nie podlegających odrzuceniu.  Warunki określone w przepisach i Specyfikacji Istotnych Warunków Zamówienia dotyczące Wykonawcy stosuje się odpowiednio do wszystkich podmiotów występujących wspólnie.</w:t>
      </w:r>
    </w:p>
    <w:p w:rsidR="00A52D5B" w:rsidRPr="00420A41" w:rsidRDefault="00A52D5B" w:rsidP="00454E7C">
      <w:pPr>
        <w:jc w:val="both"/>
        <w:rPr>
          <w:b/>
          <w:bCs/>
          <w:sz w:val="22"/>
          <w:szCs w:val="22"/>
        </w:rPr>
      </w:pPr>
    </w:p>
    <w:p w:rsidR="00A52D5B" w:rsidRPr="00420A41" w:rsidRDefault="00A52D5B" w:rsidP="00CE64A2">
      <w:pPr>
        <w:ind w:left="540" w:hanging="540"/>
        <w:jc w:val="both"/>
        <w:rPr>
          <w:b/>
          <w:bCs/>
        </w:rPr>
      </w:pPr>
      <w:r w:rsidRPr="00420A41">
        <w:rPr>
          <w:b/>
          <w:bCs/>
        </w:rPr>
        <w:t>XIV. Informacje o formalnościach jakie powinny zostać dopełnione po wyborze oferty   w celu zawarcia umowy</w:t>
      </w:r>
    </w:p>
    <w:p w:rsidR="00A52D5B" w:rsidRPr="00420A41" w:rsidRDefault="00A52D5B" w:rsidP="00454E7C">
      <w:pPr>
        <w:jc w:val="both"/>
        <w:rPr>
          <w:b/>
          <w:bCs/>
        </w:rPr>
      </w:pPr>
    </w:p>
    <w:p w:rsidR="00A52D5B" w:rsidRPr="00420A41" w:rsidRDefault="00A52D5B" w:rsidP="00062AB6">
      <w:pPr>
        <w:numPr>
          <w:ilvl w:val="0"/>
          <w:numId w:val="6"/>
        </w:numPr>
        <w:spacing w:after="120"/>
        <w:jc w:val="both"/>
      </w:pPr>
      <w:r w:rsidRPr="00420A41">
        <w:t xml:space="preserve">O wyborze najkorzystniejszej oferty </w:t>
      </w:r>
      <w:r w:rsidR="00832984" w:rsidRPr="00420A41">
        <w:t xml:space="preserve">oraz o wykluczeniu </w:t>
      </w:r>
      <w:r w:rsidR="00383951">
        <w:t>wykonawców</w:t>
      </w:r>
      <w:r w:rsidR="00832984" w:rsidRPr="00420A41">
        <w:t xml:space="preserve"> i odrzuceniu    ofert (-y) </w:t>
      </w:r>
      <w:r w:rsidRPr="00420A41">
        <w:t>Zamawiający powiadomi wszystkich uczestników postępowania w formie pisemnej oraz zamieści informację o wyborze najkorzystniejszej oferty na stronie internetowej i na tablicy ogłoszeń.</w:t>
      </w:r>
    </w:p>
    <w:p w:rsidR="00A52D5B" w:rsidRPr="00420A41" w:rsidRDefault="00A52D5B" w:rsidP="00062AB6">
      <w:pPr>
        <w:numPr>
          <w:ilvl w:val="0"/>
          <w:numId w:val="6"/>
        </w:numPr>
        <w:jc w:val="both"/>
      </w:pPr>
      <w:r w:rsidRPr="00420A41">
        <w:t xml:space="preserve">Umowa w sprawie realizacji zamówienia publicznego zostanie zawarta  z </w:t>
      </w:r>
      <w:r w:rsidR="00383951">
        <w:t>wykonawcą</w:t>
      </w:r>
      <w:r w:rsidRPr="00420A41">
        <w:t>, który spełni wszystkie przedst</w:t>
      </w:r>
      <w:r w:rsidR="00462EFC" w:rsidRPr="00420A41">
        <w:t xml:space="preserve">awione wymagania </w:t>
      </w:r>
      <w:r w:rsidRPr="00420A41">
        <w:t xml:space="preserve"> i którego oferta okaże się najkorzystniejsza.</w:t>
      </w:r>
    </w:p>
    <w:p w:rsidR="00A52D5B" w:rsidRPr="00420A41" w:rsidRDefault="00A52D5B" w:rsidP="00062AB6">
      <w:pPr>
        <w:numPr>
          <w:ilvl w:val="0"/>
          <w:numId w:val="6"/>
        </w:numPr>
        <w:spacing w:before="120"/>
        <w:jc w:val="both"/>
      </w:pPr>
      <w:r w:rsidRPr="00420A41">
        <w:t xml:space="preserve">W przypadku, jeżeli okaże się, że </w:t>
      </w:r>
      <w:r w:rsidR="00383951">
        <w:t>wykonawca,</w:t>
      </w:r>
      <w:r w:rsidRPr="00420A41">
        <w:t xml:space="preserve"> którego oferta została wybrana, przedstawił nieprawdziwe dane lub będzie uchylał się od zawarcia umowy, zamawiający wybierze spośród  pozostałych ofert tę, która uzyskała najwyższą liczbę punktów chyba, że </w:t>
      </w:r>
      <w:r w:rsidR="00EF59E9" w:rsidRPr="00420A41">
        <w:t xml:space="preserve">wystąpią przesłanki o których mowa w art. 93 ust. 1 ustawy </w:t>
      </w:r>
      <w:proofErr w:type="spellStart"/>
      <w:r w:rsidR="00EF59E9" w:rsidRPr="00420A41">
        <w:t>Pzp</w:t>
      </w:r>
      <w:proofErr w:type="spellEnd"/>
    </w:p>
    <w:p w:rsidR="00A52D5B" w:rsidRPr="00420A41" w:rsidRDefault="00A52D5B" w:rsidP="00062AB6">
      <w:pPr>
        <w:numPr>
          <w:ilvl w:val="0"/>
          <w:numId w:val="6"/>
        </w:numPr>
        <w:spacing w:before="120"/>
        <w:jc w:val="both"/>
      </w:pPr>
      <w:r w:rsidRPr="00420A41">
        <w:t>Zamawiający nie przewiduje zawarcia umowy ramowej.</w:t>
      </w:r>
    </w:p>
    <w:p w:rsidR="00A52D5B" w:rsidRPr="00420A41" w:rsidRDefault="00A52D5B" w:rsidP="00CE64A2">
      <w:pPr>
        <w:jc w:val="both"/>
        <w:rPr>
          <w:b/>
          <w:bCs/>
        </w:rPr>
      </w:pPr>
    </w:p>
    <w:p w:rsidR="00A52D5B" w:rsidRPr="00420A41" w:rsidRDefault="00A52D5B" w:rsidP="00922AAC">
      <w:pPr>
        <w:jc w:val="both"/>
        <w:rPr>
          <w:b/>
          <w:bCs/>
        </w:rPr>
      </w:pPr>
      <w:r w:rsidRPr="00420A41">
        <w:rPr>
          <w:b/>
          <w:bCs/>
        </w:rPr>
        <w:t>XV. Wymagania dotyczące zabezpieczenia należytego wykonania umowy</w:t>
      </w:r>
    </w:p>
    <w:p w:rsidR="00A52D5B" w:rsidRPr="00420A41" w:rsidRDefault="00A52D5B" w:rsidP="00FA6591"/>
    <w:p w:rsidR="008E5C14" w:rsidRDefault="008E5C14" w:rsidP="008E5C14">
      <w:pPr>
        <w:jc w:val="both"/>
      </w:pPr>
      <w:r w:rsidRPr="00EE6628">
        <w:t xml:space="preserve">Zamawiający </w:t>
      </w:r>
      <w:r>
        <w:t xml:space="preserve">będzie żądać od wykonawcy, którego oferta została wybrana jako najkorzystniejsza, wniesienia zabezpieczenia należytego wykonania umowy w wysokości </w:t>
      </w:r>
      <w:r>
        <w:rPr>
          <w:b/>
        </w:rPr>
        <w:t>10</w:t>
      </w:r>
      <w:r w:rsidRPr="00CD7D31">
        <w:rPr>
          <w:b/>
        </w:rPr>
        <w:t>%</w:t>
      </w:r>
      <w:r>
        <w:t xml:space="preserve"> ceny ofertowej brutto.</w:t>
      </w:r>
    </w:p>
    <w:p w:rsidR="000108B1" w:rsidRPr="00420A41" w:rsidRDefault="008E5C14" w:rsidP="008E5C14">
      <w:pPr>
        <w:jc w:val="both"/>
        <w:rPr>
          <w:b/>
        </w:rPr>
      </w:pPr>
      <w:r>
        <w:t xml:space="preserve">Sposób i termin wniesienia, zwrotu lub zwolnienia zabezpieczenia należytego wykonania umowy określone zostały we wzorze umowy. </w:t>
      </w:r>
      <w:r w:rsidR="000108B1">
        <w:t xml:space="preserve"> </w:t>
      </w:r>
    </w:p>
    <w:p w:rsidR="0092178E" w:rsidRPr="00420A41" w:rsidRDefault="0092178E" w:rsidP="00FA6591">
      <w:pPr>
        <w:ind w:left="720" w:hanging="720"/>
        <w:jc w:val="both"/>
        <w:rPr>
          <w:b/>
          <w:bCs/>
        </w:rPr>
      </w:pPr>
    </w:p>
    <w:p w:rsidR="00A52D5B" w:rsidRPr="00420A41" w:rsidRDefault="00A52D5B" w:rsidP="00FA6591">
      <w:pPr>
        <w:ind w:left="720" w:hanging="720"/>
        <w:jc w:val="both"/>
        <w:rPr>
          <w:b/>
          <w:bCs/>
        </w:rPr>
      </w:pPr>
      <w:r w:rsidRPr="00420A41">
        <w:rPr>
          <w:b/>
          <w:bCs/>
        </w:rPr>
        <w:t>XVI.  Istotne dla stron postanowienia, które zostaną wprowadzone do treści zawieranej       umowy.</w:t>
      </w:r>
    </w:p>
    <w:p w:rsidR="006D6750" w:rsidRDefault="006D6750" w:rsidP="00182BC0">
      <w:pPr>
        <w:widowControl w:val="0"/>
        <w:numPr>
          <w:ilvl w:val="0"/>
          <w:numId w:val="12"/>
        </w:numPr>
        <w:autoSpaceDE w:val="0"/>
        <w:autoSpaceDN w:val="0"/>
        <w:adjustRightInd w:val="0"/>
        <w:ind w:left="426"/>
        <w:jc w:val="both"/>
      </w:pPr>
      <w:r w:rsidRPr="006D6750">
        <w:t>Umowa w sprawie realizacji zamówienia publicznego zawarta zostanie z uwzględnieniem postanowień wynikających z treści niniejszej SIWZ oraz danych zawartych w ofercie.</w:t>
      </w:r>
    </w:p>
    <w:p w:rsidR="006D6750" w:rsidRDefault="006D6750" w:rsidP="00182BC0">
      <w:pPr>
        <w:widowControl w:val="0"/>
        <w:numPr>
          <w:ilvl w:val="0"/>
          <w:numId w:val="12"/>
        </w:numPr>
        <w:autoSpaceDE w:val="0"/>
        <w:autoSpaceDN w:val="0"/>
        <w:adjustRightInd w:val="0"/>
        <w:ind w:left="426"/>
        <w:jc w:val="both"/>
      </w:pPr>
      <w:r w:rsidRPr="006D6750">
        <w:t>Zamawiający podpisze umowę z wykonawcą, który przedłoży najkorzystniejszą ofertę z punktu widzenia kryterium przyjętego w niniejszej specyfikacji.</w:t>
      </w:r>
    </w:p>
    <w:p w:rsidR="006D6750" w:rsidRDefault="006D6750" w:rsidP="00182BC0">
      <w:pPr>
        <w:widowControl w:val="0"/>
        <w:numPr>
          <w:ilvl w:val="0"/>
          <w:numId w:val="12"/>
        </w:numPr>
        <w:autoSpaceDE w:val="0"/>
        <w:autoSpaceDN w:val="0"/>
        <w:adjustRightInd w:val="0"/>
        <w:ind w:left="426"/>
        <w:jc w:val="both"/>
      </w:pPr>
      <w:r w:rsidRPr="006D6750">
        <w:t>Wykonawcy zostaną powiadomieni niezwłocznie o wyborze oferty. W zawiadomi</w:t>
      </w:r>
      <w:r>
        <w:t xml:space="preserve">eniu </w:t>
      </w:r>
      <w:r w:rsidRPr="006D6750">
        <w:t xml:space="preserve">o wyborze oferty zamawiający poda informacje zgodnie z zapisami art. 92 ust.1 ustawy </w:t>
      </w:r>
      <w:proofErr w:type="spellStart"/>
      <w:r w:rsidRPr="006D6750">
        <w:t>Pzp</w:t>
      </w:r>
      <w:proofErr w:type="spellEnd"/>
      <w:r w:rsidRPr="006D6750">
        <w:t>.</w:t>
      </w:r>
    </w:p>
    <w:p w:rsidR="006D6750" w:rsidRDefault="006D6750" w:rsidP="00182BC0">
      <w:pPr>
        <w:widowControl w:val="0"/>
        <w:numPr>
          <w:ilvl w:val="0"/>
          <w:numId w:val="12"/>
        </w:numPr>
        <w:autoSpaceDE w:val="0"/>
        <w:autoSpaceDN w:val="0"/>
        <w:adjustRightInd w:val="0"/>
        <w:ind w:left="426"/>
        <w:jc w:val="both"/>
      </w:pPr>
      <w:r w:rsidRPr="006D6750">
        <w:t xml:space="preserve">Wybrany wykonawca zgłosi się celem podpisania umowy w terminie wskazanym przez </w:t>
      </w:r>
      <w:r w:rsidRPr="006D6750">
        <w:lastRenderedPageBreak/>
        <w:t>Zamawiającego z uwzględnieniem zapisów art. 94 ustawy Prawo zamówi</w:t>
      </w:r>
      <w:r>
        <w:t>eń publicznych.</w:t>
      </w:r>
    </w:p>
    <w:p w:rsidR="006D6750" w:rsidRDefault="006D6750" w:rsidP="00A46820">
      <w:pPr>
        <w:widowControl w:val="0"/>
        <w:numPr>
          <w:ilvl w:val="0"/>
          <w:numId w:val="12"/>
        </w:numPr>
        <w:autoSpaceDE w:val="0"/>
        <w:autoSpaceDN w:val="0"/>
        <w:adjustRightInd w:val="0"/>
        <w:ind w:left="426"/>
        <w:jc w:val="both"/>
      </w:pPr>
      <w:r w:rsidRPr="006D6750">
        <w:t xml:space="preserve">Po wyborze najkorzystniejszej, po upływie terminów, o których mowa w art. 94 ustawy </w:t>
      </w:r>
      <w:proofErr w:type="spellStart"/>
      <w:r w:rsidRPr="006D6750">
        <w:t>Pzp</w:t>
      </w:r>
      <w:proofErr w:type="spellEnd"/>
      <w:r w:rsidRPr="006D6750">
        <w:t>, a przy braku innych przeszkód  prawnych umowa zost</w:t>
      </w:r>
      <w:r w:rsidR="00A46820">
        <w:t>anie zawarta zgodnie ze wzorem określonym w załączniku nr 6</w:t>
      </w:r>
    </w:p>
    <w:p w:rsidR="00A46820" w:rsidRPr="00A46820" w:rsidRDefault="00A46820" w:rsidP="00A46820">
      <w:pPr>
        <w:widowControl w:val="0"/>
        <w:autoSpaceDE w:val="0"/>
        <w:autoSpaceDN w:val="0"/>
        <w:adjustRightInd w:val="0"/>
        <w:ind w:left="426"/>
        <w:jc w:val="both"/>
      </w:pPr>
      <w:r>
        <w:t xml:space="preserve"> </w:t>
      </w:r>
    </w:p>
    <w:p w:rsidR="00A52D5B" w:rsidRPr="00420A41" w:rsidRDefault="00A52D5B" w:rsidP="00922AAC">
      <w:pPr>
        <w:jc w:val="both"/>
        <w:rPr>
          <w:b/>
          <w:bCs/>
        </w:rPr>
      </w:pPr>
      <w:r w:rsidRPr="00420A41">
        <w:t xml:space="preserve"> </w:t>
      </w:r>
      <w:r w:rsidRPr="00420A41">
        <w:rPr>
          <w:b/>
          <w:bCs/>
        </w:rPr>
        <w:t>XVII.  Środki  ochrony prawnej</w:t>
      </w:r>
    </w:p>
    <w:p w:rsidR="00A52D5B" w:rsidRPr="00420A41" w:rsidRDefault="00A52D5B" w:rsidP="00C80C6F">
      <w:pPr>
        <w:jc w:val="both"/>
        <w:rPr>
          <w:b/>
          <w:bCs/>
        </w:rPr>
      </w:pPr>
    </w:p>
    <w:p w:rsidR="009801FA" w:rsidRPr="00B8150F" w:rsidRDefault="009801FA" w:rsidP="009801FA">
      <w:pPr>
        <w:jc w:val="both"/>
      </w:pPr>
      <w:r>
        <w:t xml:space="preserve">1.Środki ochrony prawnej  określone  w dziale  VI Prawo  zamówień publicznych  - ustawa      z dnia 29 stycznia 2004r. przysługują wykonawcom, a także innym osobom, jeżeli ich interes  w uzyskaniu zamówienia doznał lub może doznać uszczerbku w wyniku naruszania przez zamawiającego przepisów ustawy. </w:t>
      </w:r>
    </w:p>
    <w:p w:rsidR="009801FA" w:rsidRPr="00B8150F" w:rsidRDefault="009801FA" w:rsidP="009801FA">
      <w:pPr>
        <w:jc w:val="both"/>
      </w:pPr>
      <w:r w:rsidRPr="00B8150F">
        <w:t>2. Odwołanie przysługuje wyłącznie od niżej wymienionych czynności:</w:t>
      </w:r>
    </w:p>
    <w:p w:rsidR="009801FA" w:rsidRPr="00B8150F" w:rsidRDefault="009801FA" w:rsidP="009801FA">
      <w:pPr>
        <w:jc w:val="both"/>
      </w:pPr>
      <w:r w:rsidRPr="00B8150F">
        <w:t xml:space="preserve">- opisu sposobu oceny spełniania warunków udziału w postępowaniu, </w:t>
      </w:r>
    </w:p>
    <w:p w:rsidR="009801FA" w:rsidRPr="00B8150F" w:rsidRDefault="009801FA" w:rsidP="009801FA">
      <w:pPr>
        <w:jc w:val="both"/>
      </w:pPr>
      <w:r w:rsidRPr="00B8150F">
        <w:t>- wykluczenia wykonawcy z postępowania o udzielenie zamówienia,</w:t>
      </w:r>
    </w:p>
    <w:p w:rsidR="009801FA" w:rsidRPr="00B8150F" w:rsidRDefault="009801FA" w:rsidP="009801FA">
      <w:pPr>
        <w:jc w:val="both"/>
      </w:pPr>
      <w:r w:rsidRPr="00B8150F">
        <w:t>- odrzucenia oferty.</w:t>
      </w:r>
    </w:p>
    <w:p w:rsidR="009801FA" w:rsidRPr="00B8150F" w:rsidRDefault="009801FA" w:rsidP="009801FA">
      <w:pPr>
        <w:jc w:val="both"/>
      </w:pPr>
      <w:r w:rsidRPr="00B8150F">
        <w:t xml:space="preserve"> 3. Zgodnie z art. 182 ustawy </w:t>
      </w:r>
      <w:proofErr w:type="spellStart"/>
      <w:r w:rsidRPr="00B8150F">
        <w:t>Pzp</w:t>
      </w:r>
      <w:proofErr w:type="spellEnd"/>
      <w:r w:rsidRPr="00B8150F">
        <w:t>,:</w:t>
      </w:r>
    </w:p>
    <w:p w:rsidR="009801FA" w:rsidRPr="00B8150F" w:rsidRDefault="009801FA" w:rsidP="009801FA">
      <w:pPr>
        <w:jc w:val="both"/>
      </w:pPr>
      <w:r w:rsidRPr="00B8150F">
        <w:t>- ust. 1 pkt 2 odwołanie wnosi się w terminie 5 dni od przesłania informacji o czynności zamawiającego stanowiącej podstawę jego wniesienia, albo 10 dni – jeżeli zostały przesłane w inny sposób, niż określony art. 27 ust. 2 ustawy Prawo zamówień publicznych.</w:t>
      </w:r>
    </w:p>
    <w:p w:rsidR="009801FA" w:rsidRPr="00B8150F" w:rsidRDefault="009801FA" w:rsidP="009801FA">
      <w:pPr>
        <w:jc w:val="both"/>
      </w:pPr>
      <w:r w:rsidRPr="00B8150F">
        <w:t>- ust. 2 pkt 2 odwołanie wobec treści ogłoszenia o zamówieniu, a także wobec postanowień SIWZ, wnosi się w terminie 5 dni od dnia publikacji ogłoszenia w Biuletynie Zamówień Publicznych lub zamieszczenia specyfikacji istotnych warunków  zamówienia na stronie internetowej .</w:t>
      </w:r>
    </w:p>
    <w:p w:rsidR="009801FA" w:rsidRPr="00B8150F" w:rsidRDefault="009801FA" w:rsidP="009801FA">
      <w:pPr>
        <w:jc w:val="both"/>
      </w:pPr>
      <w:r w:rsidRPr="00B8150F">
        <w:t>4. Odwołanie wnosi się  do Prezesa Krajowej Izby Odwoławczej, 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9801FA" w:rsidRPr="00B8150F" w:rsidRDefault="009801FA" w:rsidP="009801FA">
      <w:pPr>
        <w:jc w:val="both"/>
      </w:pPr>
      <w:r w:rsidRPr="00B8150F">
        <w:t>5. Odwołujący przesyła kopię odwołania, Zamawiającemu przed upływem terminu do wniesienia odwołania w taki sposób aby mógł on zapoznać się z jego treścią przed upływem tego terminu.</w:t>
      </w:r>
    </w:p>
    <w:p w:rsidR="009801FA" w:rsidRPr="00B8150F" w:rsidRDefault="009801FA" w:rsidP="009801FA">
      <w:pPr>
        <w:jc w:val="both"/>
      </w:pPr>
      <w:r w:rsidRPr="00B8150F">
        <w:t xml:space="preserve">6. Wykonawca może w terminie przewidzianym do wniesienia odwołania poinformować Zamawiającego o niezgodnej z przepisami ustawy </w:t>
      </w:r>
      <w:proofErr w:type="spellStart"/>
      <w:r w:rsidRPr="00B8150F">
        <w:t>Pzp</w:t>
      </w:r>
      <w:proofErr w:type="spellEnd"/>
      <w:r w:rsidRPr="00B8150F">
        <w:t xml:space="preserve"> czynności podjętej prze niego lub zaniechaniu czynności, do której jest on zobowiązany na podstawie ustawy </w:t>
      </w:r>
      <w:proofErr w:type="spellStart"/>
      <w:r w:rsidRPr="00B8150F">
        <w:t>Pzp</w:t>
      </w:r>
      <w:proofErr w:type="spellEnd"/>
      <w:r w:rsidRPr="00B8150F">
        <w:t xml:space="preserve">, na które nie przysługuje odwołanie zgodnie z art. 180 ust. 2 ustawy </w:t>
      </w:r>
      <w:proofErr w:type="spellStart"/>
      <w:r w:rsidRPr="00B8150F">
        <w:t>Pzp</w:t>
      </w:r>
      <w:proofErr w:type="spellEnd"/>
      <w:r w:rsidRPr="00B8150F">
        <w:t>.</w:t>
      </w:r>
    </w:p>
    <w:p w:rsidR="009801FA" w:rsidRDefault="009801FA" w:rsidP="009801FA">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5C223A" w:rsidRPr="00D8054A" w:rsidRDefault="005C223A" w:rsidP="005C223A">
      <w:pPr>
        <w:jc w:val="right"/>
        <w:rPr>
          <w:b/>
        </w:rPr>
      </w:pPr>
      <w:r w:rsidRPr="00D8054A">
        <w:rPr>
          <w:b/>
        </w:rPr>
        <w:lastRenderedPageBreak/>
        <w:t>Załącznik nr 1</w:t>
      </w:r>
    </w:p>
    <w:p w:rsidR="005C223A" w:rsidRPr="00D8054A" w:rsidRDefault="005C223A" w:rsidP="005C223A">
      <w:pPr>
        <w:rPr>
          <w:b/>
        </w:rPr>
      </w:pPr>
    </w:p>
    <w:p w:rsidR="005C223A" w:rsidRPr="00D8054A" w:rsidRDefault="005C223A" w:rsidP="005C223A">
      <w:pPr>
        <w:jc w:val="center"/>
        <w:rPr>
          <w:b/>
        </w:rPr>
      </w:pPr>
      <w:r w:rsidRPr="00D8054A">
        <w:rPr>
          <w:b/>
        </w:rPr>
        <w:t>FORMULARZ  OFERTOWY  WYKONAWCY</w:t>
      </w:r>
    </w:p>
    <w:p w:rsidR="005C223A" w:rsidRPr="00D8054A" w:rsidRDefault="005C223A" w:rsidP="005C223A"/>
    <w:p w:rsidR="005C223A" w:rsidRPr="00D8054A" w:rsidRDefault="005C223A" w:rsidP="005C223A">
      <w:pPr>
        <w:rPr>
          <w:b/>
        </w:rPr>
      </w:pPr>
      <w:r w:rsidRPr="00D8054A">
        <w:rPr>
          <w:b/>
        </w:rPr>
        <w:t>Dane dotyczące wykonawcy</w:t>
      </w:r>
    </w:p>
    <w:p w:rsidR="005C223A" w:rsidRPr="00D8054A" w:rsidRDefault="005C223A" w:rsidP="005C223A"/>
    <w:p w:rsidR="005C223A" w:rsidRPr="00D8054A" w:rsidRDefault="005C223A" w:rsidP="005C223A">
      <w:r w:rsidRPr="00D8054A">
        <w:t>Nazwa  …………………………………………………………………………………….</w:t>
      </w:r>
    </w:p>
    <w:p w:rsidR="005C223A" w:rsidRPr="00D8054A" w:rsidRDefault="005C223A" w:rsidP="005C223A"/>
    <w:p w:rsidR="005C223A" w:rsidRPr="00D8054A" w:rsidRDefault="005C223A" w:rsidP="005C223A">
      <w:r w:rsidRPr="00D8054A">
        <w:t>Siedziba ……………………………………………………………………………………</w:t>
      </w:r>
    </w:p>
    <w:p w:rsidR="005C223A" w:rsidRPr="00D8054A" w:rsidRDefault="005C223A" w:rsidP="005C223A"/>
    <w:p w:rsidR="005C223A" w:rsidRPr="00D8054A" w:rsidRDefault="005C223A" w:rsidP="005C223A">
      <w:r w:rsidRPr="00D8054A">
        <w:t>Nr telefonu/faks ……………………………………………………………………………</w:t>
      </w:r>
    </w:p>
    <w:p w:rsidR="005C223A" w:rsidRPr="00D8054A" w:rsidRDefault="005C223A" w:rsidP="005C223A"/>
    <w:p w:rsidR="005C223A" w:rsidRPr="00D8054A" w:rsidRDefault="005C223A" w:rsidP="005C223A">
      <w:r w:rsidRPr="00D8054A">
        <w:t>Nr NIP ……………………………………………………………………………………..</w:t>
      </w:r>
    </w:p>
    <w:p w:rsidR="005C223A" w:rsidRPr="00D8054A" w:rsidRDefault="005C223A" w:rsidP="005C223A"/>
    <w:p w:rsidR="005C223A" w:rsidRPr="00D8054A" w:rsidRDefault="005C223A" w:rsidP="005C223A">
      <w:r w:rsidRPr="00D8054A">
        <w:t>Nr REGON ………………………………………………………………………………..</w:t>
      </w:r>
    </w:p>
    <w:p w:rsidR="005C223A" w:rsidRPr="00D8054A" w:rsidRDefault="005C223A" w:rsidP="005C223A"/>
    <w:p w:rsidR="005C223A" w:rsidRPr="00D8054A" w:rsidRDefault="005C223A" w:rsidP="005C223A">
      <w:pPr>
        <w:rPr>
          <w:b/>
        </w:rPr>
      </w:pPr>
      <w:r w:rsidRPr="00D8054A">
        <w:rPr>
          <w:b/>
        </w:rPr>
        <w:t>Dane dotyczące zamawiającego</w:t>
      </w:r>
    </w:p>
    <w:p w:rsidR="005C223A" w:rsidRPr="00D8054A" w:rsidRDefault="005C223A" w:rsidP="005C223A"/>
    <w:p w:rsidR="005C223A" w:rsidRPr="00D8054A" w:rsidRDefault="005C223A" w:rsidP="005C223A">
      <w:r w:rsidRPr="00D8054A">
        <w:t xml:space="preserve">Gmina Czyżew </w:t>
      </w:r>
    </w:p>
    <w:p w:rsidR="005C223A" w:rsidRPr="00D8054A" w:rsidRDefault="005C223A" w:rsidP="005C223A">
      <w:r w:rsidRPr="00D8054A">
        <w:t>Ul. Mazowiecka 34</w:t>
      </w:r>
    </w:p>
    <w:p w:rsidR="005C223A" w:rsidRPr="00D8054A" w:rsidRDefault="005C223A" w:rsidP="005C223A">
      <w:r w:rsidRPr="00D8054A">
        <w:t>18 – 220 Czyżew</w:t>
      </w:r>
    </w:p>
    <w:p w:rsidR="005C223A" w:rsidRPr="00D8054A" w:rsidRDefault="005C223A" w:rsidP="005C223A"/>
    <w:p w:rsidR="005C223A" w:rsidRPr="00D8054A" w:rsidRDefault="005C223A" w:rsidP="005C223A">
      <w:pPr>
        <w:rPr>
          <w:b/>
        </w:rPr>
      </w:pPr>
      <w:r w:rsidRPr="00D8054A">
        <w:rPr>
          <w:b/>
        </w:rPr>
        <w:t>Zobowiązania  wykonawcy</w:t>
      </w:r>
    </w:p>
    <w:p w:rsidR="005C223A" w:rsidRPr="00D8054A" w:rsidRDefault="005C223A" w:rsidP="005C223A">
      <w:pPr>
        <w:rPr>
          <w:b/>
        </w:rPr>
      </w:pPr>
    </w:p>
    <w:p w:rsidR="005C223A" w:rsidRPr="00794236" w:rsidRDefault="005C223A" w:rsidP="005C223A">
      <w:r w:rsidRPr="00D8054A">
        <w:t xml:space="preserve">Zobowiązuję się wykonać przedmiot zamówienia : usługę, </w:t>
      </w:r>
      <w:r w:rsidR="000723CC">
        <w:rPr>
          <w:rFonts w:eastAsia="Arial Unicode MS"/>
          <w:b/>
          <w:bCs/>
          <w:color w:val="000000"/>
          <w:shd w:val="clear" w:color="auto" w:fill="FFFFFF"/>
        </w:rPr>
        <w:t>wykonanie kompleksowej dokumentacji projektowo-kosztorysowej na zagospodarowanie rynku w Czyżewie</w:t>
      </w:r>
      <w:r w:rsidR="000723CC">
        <w:t xml:space="preserve"> </w:t>
      </w:r>
      <w:r>
        <w:t>za cenę:</w:t>
      </w:r>
    </w:p>
    <w:p w:rsidR="005C223A" w:rsidRPr="007E63BB" w:rsidRDefault="005C223A" w:rsidP="005C223A">
      <w:pPr>
        <w:pStyle w:val="Nagwek3"/>
      </w:pPr>
      <w:r w:rsidRPr="007E63BB">
        <w:t>-  Netto zł: ..........................., słownie zł:...........................................................................</w:t>
      </w:r>
    </w:p>
    <w:p w:rsidR="005C223A" w:rsidRPr="007E63BB" w:rsidRDefault="005C223A" w:rsidP="005C223A">
      <w:pPr>
        <w:pStyle w:val="Nagwek3"/>
      </w:pPr>
      <w:r w:rsidRPr="007E63BB">
        <w:t xml:space="preserve">    ....................................................................................................................................... ,</w:t>
      </w:r>
    </w:p>
    <w:p w:rsidR="005C223A" w:rsidRDefault="005C223A" w:rsidP="005C223A">
      <w:pPr>
        <w:pStyle w:val="Nagwek3"/>
      </w:pPr>
    </w:p>
    <w:p w:rsidR="005C223A" w:rsidRPr="007E63BB" w:rsidRDefault="005C223A" w:rsidP="005C223A">
      <w:pPr>
        <w:pStyle w:val="Nagwek3"/>
      </w:pPr>
      <w:r w:rsidRPr="007E63BB">
        <w:t xml:space="preserve">- Łącznie z podatkiem VAT zł: ............................................... , słownie zł: ....................  </w:t>
      </w:r>
    </w:p>
    <w:p w:rsidR="005C223A" w:rsidRDefault="005C223A" w:rsidP="005C223A">
      <w:pPr>
        <w:shd w:val="clear" w:color="auto" w:fill="FFFFFF"/>
        <w:jc w:val="both"/>
        <w:rPr>
          <w:bCs/>
          <w:color w:val="000000"/>
          <w:spacing w:val="-3"/>
          <w:w w:val="109"/>
        </w:rPr>
      </w:pPr>
      <w:r w:rsidRPr="007E63BB">
        <w:rPr>
          <w:b/>
          <w:color w:val="000000"/>
          <w:spacing w:val="-3"/>
          <w:w w:val="109"/>
        </w:rPr>
        <w:t xml:space="preserve">  ............................................................................................................... </w:t>
      </w:r>
      <w:r w:rsidRPr="007E63BB">
        <w:rPr>
          <w:bCs/>
          <w:color w:val="000000"/>
          <w:spacing w:val="-3"/>
          <w:w w:val="109"/>
        </w:rPr>
        <w:t xml:space="preserve">w tym podatek VAT zł: .................... , </w:t>
      </w:r>
    </w:p>
    <w:p w:rsidR="00A5144B" w:rsidRPr="002E48E0" w:rsidRDefault="00A5144B" w:rsidP="00A5144B">
      <w:pPr>
        <w:widowControl w:val="0"/>
        <w:autoSpaceDE w:val="0"/>
        <w:autoSpaceDN w:val="0"/>
        <w:adjustRightInd w:val="0"/>
        <w:jc w:val="both"/>
        <w:rPr>
          <w:bCs/>
          <w:color w:val="000000"/>
        </w:rPr>
      </w:pPr>
      <w:r>
        <w:rPr>
          <w:bCs/>
          <w:color w:val="000000"/>
        </w:rPr>
        <w:t xml:space="preserve">UWAGA: Zamawiający zamierza przeznaczyć na sfinansowanie zamówienia kwotę w </w:t>
      </w:r>
      <w:r w:rsidRPr="002D45BD">
        <w:rPr>
          <w:bCs/>
        </w:rPr>
        <w:t xml:space="preserve">wysokości </w:t>
      </w:r>
      <w:r w:rsidR="00F95389" w:rsidRPr="002D45BD">
        <w:rPr>
          <w:bCs/>
        </w:rPr>
        <w:t xml:space="preserve">do </w:t>
      </w:r>
      <w:r w:rsidRPr="002D45BD">
        <w:rPr>
          <w:bCs/>
        </w:rPr>
        <w:t>7</w:t>
      </w:r>
      <w:r w:rsidR="00F014D9">
        <w:rPr>
          <w:bCs/>
        </w:rPr>
        <w:t>0</w:t>
      </w:r>
      <w:r w:rsidRPr="002D45BD">
        <w:rPr>
          <w:bCs/>
        </w:rPr>
        <w:t xml:space="preserve">.000,00 zł. </w:t>
      </w:r>
      <w:r>
        <w:rPr>
          <w:bCs/>
          <w:color w:val="000000"/>
        </w:rPr>
        <w:t>Zaproponowanie w ofercie kwoty wyższej spowoduje odrzucenie oferty.</w:t>
      </w:r>
    </w:p>
    <w:p w:rsidR="005C223A" w:rsidRPr="007E63BB" w:rsidRDefault="00A5144B" w:rsidP="005C223A">
      <w:pPr>
        <w:shd w:val="clear" w:color="auto" w:fill="FFFFFF"/>
        <w:jc w:val="both"/>
      </w:pPr>
      <w:r>
        <w:rPr>
          <w:bCs/>
          <w:color w:val="000000"/>
          <w:spacing w:val="-3"/>
          <w:w w:val="109"/>
        </w:rPr>
        <w:t>C</w:t>
      </w:r>
      <w:r w:rsidR="005C223A" w:rsidRPr="007E63BB">
        <w:rPr>
          <w:bCs/>
          <w:color w:val="000000"/>
          <w:spacing w:val="-3"/>
          <w:w w:val="109"/>
        </w:rPr>
        <w:t>e</w:t>
      </w:r>
      <w:r w:rsidR="005C223A" w:rsidRPr="007E63BB">
        <w:t>na nie podlega zmianie w okresie realizacji umowy.</w:t>
      </w:r>
    </w:p>
    <w:p w:rsidR="005C223A" w:rsidRPr="007E63BB" w:rsidRDefault="005C223A" w:rsidP="005C223A">
      <w:pPr>
        <w:shd w:val="clear" w:color="auto" w:fill="FFFFFF"/>
        <w:jc w:val="both"/>
      </w:pPr>
      <w:r w:rsidRPr="007E63BB">
        <w:t>W tym:</w:t>
      </w:r>
    </w:p>
    <w:p w:rsidR="005C223A" w:rsidRPr="00FA31C1" w:rsidRDefault="005C223A" w:rsidP="005C223A">
      <w:pPr>
        <w:pStyle w:val="Bezodstpw2"/>
        <w:tabs>
          <w:tab w:val="left" w:pos="360"/>
        </w:tabs>
        <w:ind w:left="180" w:hanging="180"/>
        <w:jc w:val="both"/>
        <w:rPr>
          <w:rFonts w:ascii="Times New Roman" w:hAnsi="Times New Roman"/>
          <w:lang w:val="en-US"/>
        </w:rPr>
      </w:pPr>
      <w:r w:rsidRPr="007E63BB">
        <w:rPr>
          <w:rFonts w:ascii="Times New Roman" w:hAnsi="Times New Roman"/>
        </w:rPr>
        <w:t xml:space="preserve">- wykonanie dokumentacji projektowo – kosztorysowej wraz z niezbędnymi uzgodnieniami oraz uzyskaniem decyzji / zgody - brutto: </w:t>
      </w:r>
      <w:r w:rsidRPr="007E63BB">
        <w:rPr>
          <w:rFonts w:ascii="Times New Roman" w:hAnsi="Times New Roman"/>
          <w:bCs/>
        </w:rPr>
        <w:t>………………</w:t>
      </w:r>
      <w:r w:rsidRPr="007E63BB">
        <w:rPr>
          <w:rFonts w:ascii="Times New Roman" w:hAnsi="Times New Roman"/>
        </w:rPr>
        <w:t xml:space="preserve"> </w:t>
      </w:r>
      <w:r w:rsidRPr="00FA31C1">
        <w:rPr>
          <w:rFonts w:ascii="Times New Roman" w:hAnsi="Times New Roman"/>
          <w:lang w:val="en-US"/>
        </w:rPr>
        <w:t xml:space="preserve">PLN, </w:t>
      </w:r>
      <w:proofErr w:type="spellStart"/>
      <w:r w:rsidRPr="00FA31C1">
        <w:rPr>
          <w:rFonts w:ascii="Times New Roman" w:hAnsi="Times New Roman"/>
          <w:lang w:val="en-US"/>
        </w:rPr>
        <w:t>netto</w:t>
      </w:r>
      <w:proofErr w:type="spellEnd"/>
      <w:r w:rsidRPr="00FA31C1">
        <w:rPr>
          <w:rFonts w:ascii="Times New Roman" w:hAnsi="Times New Roman"/>
          <w:lang w:val="en-US"/>
        </w:rPr>
        <w:t>: ......................................PLN, VAT: ...................PLN,</w:t>
      </w:r>
    </w:p>
    <w:p w:rsidR="005C223A" w:rsidRDefault="005C223A" w:rsidP="005C223A">
      <w:pPr>
        <w:pStyle w:val="Bezodstpw2"/>
        <w:tabs>
          <w:tab w:val="left" w:pos="180"/>
        </w:tabs>
        <w:ind w:left="180" w:hanging="180"/>
        <w:jc w:val="both"/>
        <w:rPr>
          <w:rFonts w:ascii="Times New Roman" w:hAnsi="Times New Roman"/>
          <w:lang w:val="en-US"/>
        </w:rPr>
      </w:pPr>
      <w:r w:rsidRPr="00FA31C1">
        <w:rPr>
          <w:rFonts w:ascii="Times New Roman" w:hAnsi="Times New Roman"/>
          <w:lang w:val="en-US"/>
        </w:rPr>
        <w:t xml:space="preserve">-  </w:t>
      </w:r>
      <w:proofErr w:type="spellStart"/>
      <w:r w:rsidRPr="00FA31C1">
        <w:rPr>
          <w:rFonts w:ascii="Times New Roman" w:hAnsi="Times New Roman"/>
          <w:lang w:val="en-US"/>
        </w:rPr>
        <w:t>nadzór</w:t>
      </w:r>
      <w:proofErr w:type="spellEnd"/>
      <w:r w:rsidRPr="00FA31C1">
        <w:rPr>
          <w:rFonts w:ascii="Times New Roman" w:hAnsi="Times New Roman"/>
          <w:lang w:val="en-US"/>
        </w:rPr>
        <w:t xml:space="preserve"> </w:t>
      </w:r>
      <w:proofErr w:type="spellStart"/>
      <w:r w:rsidRPr="00FA31C1">
        <w:rPr>
          <w:rFonts w:ascii="Times New Roman" w:hAnsi="Times New Roman"/>
          <w:lang w:val="en-US"/>
        </w:rPr>
        <w:t>autorski</w:t>
      </w:r>
      <w:proofErr w:type="spellEnd"/>
      <w:r w:rsidRPr="00FA31C1">
        <w:rPr>
          <w:rFonts w:ascii="Times New Roman" w:hAnsi="Times New Roman"/>
          <w:lang w:val="en-US"/>
        </w:rPr>
        <w:t xml:space="preserve"> - </w:t>
      </w:r>
      <w:proofErr w:type="spellStart"/>
      <w:r w:rsidRPr="00FA31C1">
        <w:rPr>
          <w:rFonts w:ascii="Times New Roman" w:hAnsi="Times New Roman"/>
          <w:lang w:val="en-US"/>
        </w:rPr>
        <w:t>brutto</w:t>
      </w:r>
      <w:proofErr w:type="spellEnd"/>
      <w:r w:rsidRPr="00FA31C1">
        <w:rPr>
          <w:rFonts w:ascii="Times New Roman" w:hAnsi="Times New Roman"/>
          <w:lang w:val="en-US"/>
        </w:rPr>
        <w:t xml:space="preserve">: </w:t>
      </w:r>
      <w:r w:rsidRPr="00FA31C1">
        <w:rPr>
          <w:rFonts w:ascii="Times New Roman" w:hAnsi="Times New Roman"/>
          <w:bCs/>
          <w:lang w:val="en-US"/>
        </w:rPr>
        <w:t>………………</w:t>
      </w:r>
      <w:r w:rsidRPr="00FA31C1">
        <w:rPr>
          <w:rFonts w:ascii="Times New Roman" w:hAnsi="Times New Roman"/>
          <w:lang w:val="en-US"/>
        </w:rPr>
        <w:t xml:space="preserve"> </w:t>
      </w:r>
      <w:r w:rsidRPr="007E63BB">
        <w:rPr>
          <w:rFonts w:ascii="Times New Roman" w:hAnsi="Times New Roman"/>
          <w:lang w:val="en-US"/>
        </w:rPr>
        <w:t xml:space="preserve">PLN, </w:t>
      </w:r>
      <w:r w:rsidRPr="007E63BB">
        <w:rPr>
          <w:rFonts w:ascii="Times New Roman" w:hAnsi="Times New Roman"/>
          <w:lang w:val="en-US"/>
        </w:rPr>
        <w:tab/>
      </w:r>
      <w:proofErr w:type="spellStart"/>
      <w:r w:rsidRPr="007E63BB">
        <w:rPr>
          <w:rFonts w:ascii="Times New Roman" w:hAnsi="Times New Roman"/>
          <w:lang w:val="en-US"/>
        </w:rPr>
        <w:t>netto</w:t>
      </w:r>
      <w:proofErr w:type="spellEnd"/>
      <w:r w:rsidRPr="007E63BB">
        <w:rPr>
          <w:rFonts w:ascii="Times New Roman" w:hAnsi="Times New Roman"/>
          <w:lang w:val="en-US"/>
        </w:rPr>
        <w:t>: ......................................PLN, VAT: ...................PLN</w:t>
      </w:r>
    </w:p>
    <w:p w:rsidR="005C223A" w:rsidRPr="00F95389" w:rsidRDefault="005C223A" w:rsidP="005C223A">
      <w:pPr>
        <w:pStyle w:val="Bezodstpw2"/>
        <w:tabs>
          <w:tab w:val="left" w:pos="180"/>
        </w:tabs>
        <w:ind w:left="180" w:hanging="180"/>
        <w:jc w:val="both"/>
        <w:rPr>
          <w:rFonts w:ascii="Times New Roman" w:hAnsi="Times New Roman"/>
        </w:rPr>
      </w:pPr>
      <w:r w:rsidRPr="00F95389">
        <w:rPr>
          <w:rFonts w:ascii="Times New Roman" w:hAnsi="Times New Roman"/>
        </w:rPr>
        <w:t>- aktualizacja kosztorysu inwestorskiego – brutto: ………………….., netto …………… PLN, VAT …………….. PLN</w:t>
      </w:r>
    </w:p>
    <w:p w:rsidR="005C223A" w:rsidRPr="00F95389" w:rsidRDefault="005C223A" w:rsidP="005C223A">
      <w:pPr>
        <w:shd w:val="clear" w:color="auto" w:fill="FFFFFF"/>
        <w:jc w:val="both"/>
      </w:pPr>
    </w:p>
    <w:p w:rsidR="005C223A" w:rsidRPr="007E63BB" w:rsidRDefault="005C223A" w:rsidP="005C223A">
      <w:pPr>
        <w:ind w:left="360" w:hanging="360"/>
      </w:pPr>
      <w:r w:rsidRPr="00FA31C1">
        <w:t xml:space="preserve">1.  </w:t>
      </w:r>
      <w:r w:rsidRPr="007E63BB">
        <w:t>U</w:t>
      </w:r>
      <w:r w:rsidRPr="007E63BB">
        <w:rPr>
          <w:color w:val="000000"/>
        </w:rPr>
        <w:t>dzielamy  gwarancji jakości na cały przedmiot zamówienia</w:t>
      </w:r>
      <w:r w:rsidRPr="007E63BB">
        <w:t>.</w:t>
      </w:r>
    </w:p>
    <w:p w:rsidR="005C223A" w:rsidRPr="007E63BB" w:rsidRDefault="005C223A" w:rsidP="005C223A">
      <w:pPr>
        <w:ind w:left="360" w:hanging="360"/>
        <w:jc w:val="both"/>
        <w:rPr>
          <w:bCs/>
        </w:rPr>
      </w:pPr>
      <w:r w:rsidRPr="007E63BB">
        <w:rPr>
          <w:color w:val="000000"/>
        </w:rPr>
        <w:t xml:space="preserve">2. </w:t>
      </w:r>
      <w:r w:rsidRPr="007E63BB">
        <w:rPr>
          <w:bCs/>
        </w:rPr>
        <w:t>Podana w ofercie cena nie będzie podlegać zmianie i waloryzacji w okresie trwania umowy.</w:t>
      </w:r>
    </w:p>
    <w:p w:rsidR="005C223A" w:rsidRPr="00D8054A" w:rsidRDefault="005C223A" w:rsidP="005C223A"/>
    <w:p w:rsidR="005C223A" w:rsidRPr="00D8054A" w:rsidRDefault="005C223A" w:rsidP="005C223A">
      <w:pPr>
        <w:rPr>
          <w:b/>
        </w:rPr>
      </w:pPr>
      <w:r w:rsidRPr="00D8054A">
        <w:rPr>
          <w:b/>
        </w:rPr>
        <w:lastRenderedPageBreak/>
        <w:t xml:space="preserve">Oświadczam, że : </w:t>
      </w:r>
    </w:p>
    <w:p w:rsidR="005C223A" w:rsidRPr="00D8054A" w:rsidRDefault="005C223A" w:rsidP="005C223A">
      <w:pPr>
        <w:pStyle w:val="Standard"/>
        <w:numPr>
          <w:ilvl w:val="0"/>
          <w:numId w:val="7"/>
        </w:numPr>
        <w:jc w:val="both"/>
      </w:pPr>
      <w:r w:rsidRPr="00D8054A">
        <w:t>Cena obejmuje wszystkie koszty związane z prawidłową realizacją zamówienia (z uwzględnieniem postanowień zawartych w zaproszeniu do składania ofert, wyjaśnień do zaproszenia oraz jego modyfikacji),</w:t>
      </w:r>
    </w:p>
    <w:p w:rsidR="005C223A" w:rsidRPr="00F15B50" w:rsidRDefault="005C223A" w:rsidP="005C223A">
      <w:pPr>
        <w:pStyle w:val="Standard"/>
        <w:numPr>
          <w:ilvl w:val="0"/>
          <w:numId w:val="7"/>
        </w:numPr>
        <w:jc w:val="both"/>
      </w:pPr>
      <w:r w:rsidRPr="00D8054A">
        <w:rPr>
          <w:color w:val="000000"/>
        </w:rPr>
        <w:t>Zapoznałem się z treścią zaproszenia dla niniejszego zamówienia i nie wnoszę do niego zastrzeżeń oraz zdobyłem konieczne informacje do właściwego przygotowania oferty,</w:t>
      </w:r>
    </w:p>
    <w:p w:rsidR="005C223A" w:rsidRPr="00D8054A" w:rsidRDefault="005C223A" w:rsidP="005C223A">
      <w:pPr>
        <w:pStyle w:val="Standard"/>
        <w:numPr>
          <w:ilvl w:val="0"/>
          <w:numId w:val="7"/>
        </w:numPr>
        <w:jc w:val="both"/>
      </w:pPr>
      <w:r>
        <w:rPr>
          <w:color w:val="000000"/>
        </w:rPr>
        <w:t>Spełniam warunki udziału w niniejszym postępowaniu</w:t>
      </w:r>
    </w:p>
    <w:p w:rsidR="005C223A" w:rsidRPr="00D8054A" w:rsidRDefault="005C223A" w:rsidP="005C223A">
      <w:pPr>
        <w:pStyle w:val="Standard"/>
        <w:numPr>
          <w:ilvl w:val="0"/>
          <w:numId w:val="7"/>
        </w:numPr>
        <w:jc w:val="both"/>
      </w:pPr>
      <w:r w:rsidRPr="00D8054A">
        <w:t xml:space="preserve"> Akceptuję wskazany w zaproszeniu okres związania złożoną ofertą tj. 30 dni,</w:t>
      </w:r>
    </w:p>
    <w:p w:rsidR="005C223A" w:rsidRPr="006975E3" w:rsidRDefault="005C223A" w:rsidP="005C223A">
      <w:pPr>
        <w:pStyle w:val="Standard"/>
        <w:numPr>
          <w:ilvl w:val="0"/>
          <w:numId w:val="7"/>
        </w:numPr>
        <w:jc w:val="both"/>
        <w:rPr>
          <w:color w:val="000000"/>
        </w:rPr>
      </w:pPr>
      <w:r w:rsidRPr="00D8054A">
        <w:rPr>
          <w:b/>
          <w:bCs/>
        </w:rPr>
        <w:t>Akceptuję bez zastrzeżeń wzór umowy</w:t>
      </w:r>
      <w:r w:rsidRPr="00D8054A">
        <w:rPr>
          <w:bCs/>
        </w:rPr>
        <w:t xml:space="preserve"> i w razie wybrania mojej oferty zobowiązuję się do </w:t>
      </w:r>
      <w:r w:rsidRPr="00D8054A">
        <w:t>podpisania umowy na warunkach zawartych w zaproszeniu, w miejscu i terminie wskazanym przez zamawiającego,</w:t>
      </w:r>
    </w:p>
    <w:p w:rsidR="005C223A" w:rsidRPr="006975E3" w:rsidRDefault="005C223A" w:rsidP="005C223A">
      <w:pPr>
        <w:pStyle w:val="Bezodstpw1"/>
        <w:numPr>
          <w:ilvl w:val="0"/>
          <w:numId w:val="7"/>
        </w:numPr>
        <w:rPr>
          <w:rFonts w:ascii="Times New Roman" w:hAnsi="Times New Roman"/>
        </w:rPr>
      </w:pPr>
      <w:r>
        <w:rPr>
          <w:rFonts w:ascii="Times New Roman" w:hAnsi="Times New Roman"/>
          <w:b/>
        </w:rPr>
        <w:t>Z</w:t>
      </w:r>
      <w:r w:rsidRPr="00D8054A">
        <w:rPr>
          <w:rFonts w:ascii="Times New Roman" w:hAnsi="Times New Roman"/>
          <w:b/>
        </w:rPr>
        <w:t>abezpieczeni</w:t>
      </w:r>
      <w:r>
        <w:rPr>
          <w:rFonts w:ascii="Times New Roman" w:hAnsi="Times New Roman"/>
          <w:b/>
        </w:rPr>
        <w:t>e</w:t>
      </w:r>
      <w:r w:rsidRPr="00D8054A">
        <w:rPr>
          <w:rFonts w:ascii="Times New Roman" w:hAnsi="Times New Roman"/>
          <w:b/>
        </w:rPr>
        <w:t xml:space="preserve"> należytego wykonania umowy</w:t>
      </w:r>
      <w:r>
        <w:rPr>
          <w:rFonts w:ascii="Times New Roman" w:hAnsi="Times New Roman"/>
          <w:b/>
        </w:rPr>
        <w:t xml:space="preserve">, </w:t>
      </w:r>
      <w:r w:rsidRPr="006975E3">
        <w:rPr>
          <w:rFonts w:ascii="Times New Roman" w:hAnsi="Times New Roman"/>
        </w:rPr>
        <w:t xml:space="preserve">w </w:t>
      </w:r>
      <w:r w:rsidRPr="006975E3">
        <w:rPr>
          <w:rFonts w:ascii="Times New Roman" w:hAnsi="Times New Roman"/>
          <w:color w:val="000000"/>
        </w:rPr>
        <w:t>wysokości 10 %</w:t>
      </w:r>
      <w:r w:rsidRPr="006975E3">
        <w:rPr>
          <w:rFonts w:ascii="Times New Roman" w:hAnsi="Times New Roman"/>
        </w:rPr>
        <w:t xml:space="preserve"> ceny brutto przedstawionej w ofercie</w:t>
      </w:r>
      <w:r>
        <w:rPr>
          <w:rFonts w:ascii="Times New Roman" w:hAnsi="Times New Roman"/>
        </w:rPr>
        <w:t>, to jest zł</w:t>
      </w:r>
      <w:r w:rsidR="00A5144B">
        <w:rPr>
          <w:rFonts w:ascii="Times New Roman" w:hAnsi="Times New Roman"/>
        </w:rPr>
        <w:t>otych ……………………………………………</w:t>
      </w:r>
    </w:p>
    <w:p w:rsidR="005C223A" w:rsidRPr="00D96A51" w:rsidRDefault="005C223A" w:rsidP="005C223A">
      <w:pPr>
        <w:pStyle w:val="Bezodstpw1"/>
        <w:ind w:left="360"/>
        <w:rPr>
          <w:rFonts w:ascii="Times New Roman" w:hAnsi="Times New Roman"/>
          <w:b/>
        </w:rPr>
      </w:pPr>
      <w:r>
        <w:rPr>
          <w:rFonts w:ascii="Times New Roman" w:hAnsi="Times New Roman"/>
        </w:rPr>
        <w:t>w</w:t>
      </w:r>
      <w:r w:rsidRPr="006975E3">
        <w:rPr>
          <w:rFonts w:ascii="Times New Roman" w:hAnsi="Times New Roman"/>
        </w:rPr>
        <w:t>ni</w:t>
      </w:r>
      <w:r>
        <w:rPr>
          <w:rFonts w:ascii="Times New Roman" w:hAnsi="Times New Roman"/>
        </w:rPr>
        <w:t>o</w:t>
      </w:r>
      <w:r w:rsidRPr="006975E3">
        <w:rPr>
          <w:rFonts w:ascii="Times New Roman" w:hAnsi="Times New Roman"/>
        </w:rPr>
        <w:t>sę w formie</w:t>
      </w:r>
      <w:r>
        <w:rPr>
          <w:rFonts w:ascii="Times New Roman" w:hAnsi="Times New Roman"/>
          <w:b/>
        </w:rPr>
        <w:t xml:space="preserve"> …………………………….</w:t>
      </w:r>
    </w:p>
    <w:p w:rsidR="005C223A" w:rsidRPr="00AB1090" w:rsidRDefault="005C223A" w:rsidP="005C223A">
      <w:pPr>
        <w:pStyle w:val="Akapitzlist"/>
        <w:numPr>
          <w:ilvl w:val="0"/>
          <w:numId w:val="7"/>
        </w:numPr>
        <w:tabs>
          <w:tab w:val="left" w:pos="0"/>
        </w:tabs>
        <w:autoSpaceDE w:val="0"/>
        <w:autoSpaceDN w:val="0"/>
        <w:spacing w:after="0" w:line="240" w:lineRule="auto"/>
        <w:jc w:val="both"/>
      </w:pPr>
      <w:r>
        <w:t>Zamówienie wykonam</w:t>
      </w:r>
      <w:r w:rsidRPr="00AB1090">
        <w:t xml:space="preserve"> samodzielnie*</w:t>
      </w:r>
    </w:p>
    <w:p w:rsidR="005C223A" w:rsidRPr="00D96A51" w:rsidRDefault="005C223A" w:rsidP="005C223A">
      <w:pPr>
        <w:pStyle w:val="Akapitzlist"/>
        <w:autoSpaceDE w:val="0"/>
        <w:autoSpaceDN w:val="0"/>
        <w:ind w:left="360"/>
      </w:pPr>
      <w:r w:rsidRPr="00AB1090">
        <w:t>Cz</w:t>
      </w:r>
      <w:r w:rsidRPr="00AB1090">
        <w:rPr>
          <w:rFonts w:eastAsia="Calibrinicode"/>
        </w:rPr>
        <w:t xml:space="preserve">ęść </w:t>
      </w:r>
      <w:r w:rsidRPr="00AB1090">
        <w:t>zamówienia (okre</w:t>
      </w:r>
      <w:r w:rsidRPr="00AB1090">
        <w:rPr>
          <w:rFonts w:eastAsia="Calibrinicode"/>
        </w:rPr>
        <w:t>ś</w:t>
      </w:r>
      <w:r w:rsidRPr="00AB1090">
        <w:t>li</w:t>
      </w:r>
      <w:r w:rsidRPr="00AB1090">
        <w:rPr>
          <w:rFonts w:eastAsia="Calibrinicode"/>
        </w:rPr>
        <w:t xml:space="preserve">ć </w:t>
      </w:r>
      <w:r w:rsidRPr="00AB1090">
        <w:t>zakres).................................................................... ………</w:t>
      </w:r>
      <w:r>
        <w:t>…………………………………………………………zamierzam</w:t>
      </w:r>
      <w:r w:rsidRPr="00AB1090">
        <w:t xml:space="preserve"> powierzy</w:t>
      </w:r>
      <w:r w:rsidRPr="00AB1090">
        <w:rPr>
          <w:rFonts w:eastAsia="Calibrinicode"/>
        </w:rPr>
        <w:t xml:space="preserve">ć </w:t>
      </w:r>
      <w:r w:rsidRPr="00AB1090">
        <w:t>podwykonawcom*</w:t>
      </w:r>
    </w:p>
    <w:p w:rsidR="005C223A" w:rsidRPr="00D8054A" w:rsidRDefault="005C223A" w:rsidP="005C223A">
      <w:pPr>
        <w:pStyle w:val="Standard"/>
        <w:numPr>
          <w:ilvl w:val="0"/>
          <w:numId w:val="7"/>
        </w:numPr>
        <w:jc w:val="both"/>
        <w:rPr>
          <w:color w:val="000000"/>
        </w:rPr>
      </w:pPr>
      <w:r w:rsidRPr="00D8054A">
        <w:t>Oświadczam, iż w załączeniu niniejszej oferty podaję następujące dane:</w:t>
      </w:r>
    </w:p>
    <w:p w:rsidR="005C223A" w:rsidRPr="00D8054A" w:rsidRDefault="005C223A" w:rsidP="005C223A">
      <w:pPr>
        <w:tabs>
          <w:tab w:val="left" w:pos="360"/>
        </w:tabs>
        <w:jc w:val="both"/>
      </w:pPr>
      <w:r w:rsidRPr="00D8054A">
        <w:t>a) W przypadku Spółek Cywilnych NIP, PESEL oraz adresy zamieszkania wszystkich wspólników.</w:t>
      </w:r>
    </w:p>
    <w:p w:rsidR="005C223A" w:rsidRPr="00D8054A" w:rsidRDefault="005C223A" w:rsidP="005C223A">
      <w:pPr>
        <w:tabs>
          <w:tab w:val="left" w:pos="360"/>
        </w:tabs>
        <w:jc w:val="both"/>
      </w:pPr>
      <w:r w:rsidRPr="00D8054A">
        <w:t>……………………………………………………………………………………………………………………………………………………………………………………………………</w:t>
      </w:r>
    </w:p>
    <w:p w:rsidR="005C223A" w:rsidRPr="00D8054A" w:rsidRDefault="005C223A" w:rsidP="005C223A">
      <w:pPr>
        <w:numPr>
          <w:ilvl w:val="0"/>
          <w:numId w:val="24"/>
        </w:numPr>
        <w:tabs>
          <w:tab w:val="clear" w:pos="720"/>
          <w:tab w:val="left" w:pos="360"/>
          <w:tab w:val="num" w:pos="426"/>
        </w:tabs>
        <w:suppressAutoHyphens/>
        <w:autoSpaceDE w:val="0"/>
        <w:ind w:left="426" w:hanging="426"/>
        <w:jc w:val="both"/>
      </w:pPr>
      <w:r w:rsidRPr="00D8054A">
        <w:t>W przypadku osób fizycznych prowadzących działalność gospodarczą NIP, PESEL oraz adres zamieszkania.</w:t>
      </w:r>
    </w:p>
    <w:p w:rsidR="005C223A" w:rsidRPr="00D8054A" w:rsidRDefault="005C223A" w:rsidP="005C223A">
      <w:pPr>
        <w:pStyle w:val="Standard"/>
        <w:ind w:left="360"/>
        <w:jc w:val="both"/>
        <w:rPr>
          <w:color w:val="000000"/>
        </w:rPr>
      </w:pPr>
      <w:r w:rsidRPr="00D8054A">
        <w:t>………………………………………………………………………………………………………………………………………………………………………………………………</w:t>
      </w:r>
    </w:p>
    <w:p w:rsidR="005C223A" w:rsidRPr="00D8054A" w:rsidRDefault="005C223A" w:rsidP="005C223A">
      <w:pPr>
        <w:pStyle w:val="Standard"/>
        <w:numPr>
          <w:ilvl w:val="0"/>
          <w:numId w:val="7"/>
        </w:numPr>
        <w:jc w:val="both"/>
        <w:rPr>
          <w:color w:val="000000"/>
        </w:rPr>
      </w:pPr>
      <w:r w:rsidRPr="00D8054A">
        <w:rPr>
          <w:b/>
          <w:bCs/>
        </w:rPr>
        <w:t>Upoważnionym przedstawicielem</w:t>
      </w:r>
      <w:r w:rsidRPr="00D8054A">
        <w:t xml:space="preserve"> do uczestnictwa w postępowaniu, do podpisywania oferty oraz innych dokumentów związanych z postępowaniem i podejmowania decyzji        w imieniu firmy jest: </w:t>
      </w:r>
      <w:r w:rsidRPr="004A0874">
        <w:rPr>
          <w:sz w:val="16"/>
          <w:szCs w:val="16"/>
        </w:rPr>
        <w:t>/imię , nazwisko /</w:t>
      </w:r>
      <w:r>
        <w:t xml:space="preserve"> </w:t>
      </w:r>
      <w:r w:rsidRPr="00D8054A">
        <w:t>……………………..............................................................................</w:t>
      </w:r>
    </w:p>
    <w:p w:rsidR="005C223A" w:rsidRPr="00D8054A" w:rsidRDefault="005C223A" w:rsidP="005C223A">
      <w:pPr>
        <w:pStyle w:val="Standard"/>
        <w:ind w:left="360"/>
        <w:jc w:val="both"/>
        <w:rPr>
          <w:b/>
          <w:bCs/>
        </w:rPr>
      </w:pPr>
      <w:r w:rsidRPr="00D8054A">
        <w:rPr>
          <w:b/>
          <w:bCs/>
        </w:rPr>
        <w:t>Tel.  ………………………………</w:t>
      </w:r>
    </w:p>
    <w:p w:rsidR="005C223A" w:rsidRPr="00D8054A" w:rsidRDefault="005C223A" w:rsidP="005C223A">
      <w:pPr>
        <w:pStyle w:val="Standard"/>
        <w:ind w:left="360"/>
        <w:jc w:val="both"/>
        <w:rPr>
          <w:b/>
          <w:bCs/>
        </w:rPr>
      </w:pPr>
      <w:r w:rsidRPr="00D8054A">
        <w:rPr>
          <w:b/>
          <w:bCs/>
        </w:rPr>
        <w:t>Fax. ………………………………</w:t>
      </w:r>
    </w:p>
    <w:p w:rsidR="005C223A" w:rsidRPr="00D96A51" w:rsidRDefault="005C223A" w:rsidP="005C223A">
      <w:pPr>
        <w:pStyle w:val="Standard"/>
        <w:ind w:left="360"/>
        <w:jc w:val="both"/>
        <w:rPr>
          <w:color w:val="000000"/>
        </w:rPr>
      </w:pPr>
      <w:r w:rsidRPr="00D8054A">
        <w:rPr>
          <w:b/>
          <w:bCs/>
        </w:rPr>
        <w:t>Mail ……………………………</w:t>
      </w:r>
    </w:p>
    <w:p w:rsidR="005C223A" w:rsidRPr="00D8054A" w:rsidRDefault="005C223A" w:rsidP="005C223A">
      <w:r w:rsidRPr="00D8054A">
        <w:t>Termin  płatności : 30 dni</w:t>
      </w:r>
    </w:p>
    <w:p w:rsidR="005C223A" w:rsidRPr="00D96A51" w:rsidRDefault="005C223A" w:rsidP="005C223A">
      <w:pPr>
        <w:rPr>
          <w:b/>
        </w:rPr>
      </w:pPr>
      <w:r w:rsidRPr="00D96A51">
        <w:rPr>
          <w:b/>
        </w:rPr>
        <w:t>Zobowiązuję się wykonać zamówienie do dnia …………</w:t>
      </w:r>
    </w:p>
    <w:p w:rsidR="005C223A" w:rsidRPr="00D8054A" w:rsidRDefault="005C223A" w:rsidP="005C223A">
      <w:r w:rsidRPr="00D8054A">
        <w:t>Inne : …………………………………………………………………</w:t>
      </w:r>
    </w:p>
    <w:p w:rsidR="005C223A" w:rsidRPr="00D8054A" w:rsidRDefault="005C223A" w:rsidP="005C223A">
      <w:pPr>
        <w:rPr>
          <w:b/>
        </w:rPr>
      </w:pPr>
      <w:r w:rsidRPr="00D8054A">
        <w:rPr>
          <w:b/>
        </w:rPr>
        <w:t>Wraz z ofertą składamy następujące oświadczenia i dokumenty :</w:t>
      </w:r>
    </w:p>
    <w:p w:rsidR="005C223A" w:rsidRPr="00D8054A" w:rsidRDefault="005C223A" w:rsidP="005C223A">
      <w:pPr>
        <w:numPr>
          <w:ilvl w:val="0"/>
          <w:numId w:val="8"/>
        </w:numPr>
        <w:jc w:val="both"/>
      </w:pPr>
      <w:r w:rsidRPr="00D8054A">
        <w:t>………………………………………………………………………………………………………………………………………………………………………………………….</w:t>
      </w:r>
    </w:p>
    <w:p w:rsidR="005C223A" w:rsidRPr="00D8054A" w:rsidRDefault="005C223A" w:rsidP="005C223A">
      <w:pPr>
        <w:numPr>
          <w:ilvl w:val="0"/>
          <w:numId w:val="9"/>
        </w:numPr>
        <w:jc w:val="both"/>
      </w:pPr>
      <w:r w:rsidRPr="00D8054A">
        <w:t>………………………………………………………………………………………………………………………………………………………………………………………….</w:t>
      </w:r>
    </w:p>
    <w:p w:rsidR="005C223A" w:rsidRPr="00FA31C1" w:rsidRDefault="005C223A" w:rsidP="005C223A">
      <w:pPr>
        <w:pStyle w:val="Bezodstpw"/>
      </w:pPr>
      <w:r w:rsidRPr="00FA31C1">
        <w:t>Zastrzeżenie wykonawcy</w:t>
      </w:r>
    </w:p>
    <w:p w:rsidR="005C223A" w:rsidRPr="00FA31C1" w:rsidRDefault="005C223A" w:rsidP="005C223A">
      <w:pPr>
        <w:pStyle w:val="Bezodstpw"/>
      </w:pPr>
      <w:r w:rsidRPr="00FA31C1">
        <w:t>Niżej wymienione dokumenty składające się na ofertę nie mogą być ogólnie udostępnione :</w:t>
      </w:r>
    </w:p>
    <w:p w:rsidR="005C223A" w:rsidRPr="00D8054A" w:rsidRDefault="005C223A" w:rsidP="00A5144B">
      <w:pPr>
        <w:pStyle w:val="Bezodstpw"/>
      </w:pPr>
      <w:r w:rsidRPr="00FA31C1">
        <w:t>…………………</w:t>
      </w:r>
      <w:r w:rsidR="00A5144B">
        <w:t>…………………………………………………………………………….</w:t>
      </w:r>
    </w:p>
    <w:p w:rsidR="005C223A" w:rsidRPr="00D8054A" w:rsidRDefault="005C223A" w:rsidP="005C223A">
      <w:r w:rsidRPr="00D8054A">
        <w:tab/>
      </w:r>
      <w:r w:rsidRPr="00D8054A">
        <w:tab/>
      </w:r>
      <w:r w:rsidRPr="00D8054A">
        <w:tab/>
      </w:r>
      <w:r w:rsidRPr="00D8054A">
        <w:tab/>
      </w:r>
      <w:r w:rsidRPr="00D8054A">
        <w:tab/>
      </w:r>
      <w:r w:rsidRPr="00D8054A">
        <w:tab/>
      </w:r>
      <w:r w:rsidRPr="00D8054A">
        <w:tab/>
      </w:r>
      <w:r w:rsidRPr="00D8054A">
        <w:tab/>
        <w:t>------------------------------</w:t>
      </w:r>
    </w:p>
    <w:p w:rsidR="005C223A" w:rsidRPr="00F11A57" w:rsidRDefault="005C223A" w:rsidP="005C223A">
      <w:pPr>
        <w:rPr>
          <w:sz w:val="20"/>
          <w:szCs w:val="20"/>
        </w:rPr>
      </w:pPr>
      <w:r w:rsidRPr="00D8054A">
        <w:t xml:space="preserve"> </w:t>
      </w:r>
      <w:r w:rsidRPr="00D8054A">
        <w:tab/>
      </w:r>
      <w:r w:rsidRPr="00D8054A">
        <w:tab/>
      </w:r>
      <w:r w:rsidRPr="00D8054A">
        <w:tab/>
      </w:r>
      <w:r w:rsidRPr="00D8054A">
        <w:tab/>
      </w:r>
      <w:r w:rsidRPr="00D8054A">
        <w:tab/>
      </w:r>
      <w:r w:rsidRPr="00D8054A">
        <w:tab/>
      </w:r>
      <w:r w:rsidRPr="00D8054A">
        <w:tab/>
      </w:r>
      <w:r w:rsidRPr="00D8054A">
        <w:tab/>
        <w:t xml:space="preserve">  </w:t>
      </w:r>
      <w:r w:rsidRPr="00F11A57">
        <w:rPr>
          <w:sz w:val="20"/>
          <w:szCs w:val="20"/>
        </w:rPr>
        <w:t>( imię i nazwisko )</w:t>
      </w:r>
    </w:p>
    <w:p w:rsidR="005C223A" w:rsidRPr="00F11A57" w:rsidRDefault="005C223A" w:rsidP="005C223A">
      <w:pPr>
        <w:rPr>
          <w:sz w:val="20"/>
          <w:szCs w:val="20"/>
        </w:rPr>
      </w:pPr>
      <w:r w:rsidRPr="00F11A57">
        <w:rPr>
          <w:sz w:val="20"/>
          <w:szCs w:val="20"/>
        </w:rPr>
        <w:tab/>
      </w:r>
      <w:r w:rsidRPr="00F11A57">
        <w:rPr>
          <w:sz w:val="20"/>
          <w:szCs w:val="20"/>
        </w:rPr>
        <w:tab/>
      </w:r>
      <w:r w:rsidRPr="00F11A57">
        <w:rPr>
          <w:sz w:val="20"/>
          <w:szCs w:val="20"/>
        </w:rPr>
        <w:tab/>
      </w:r>
      <w:r w:rsidRPr="00F11A57">
        <w:rPr>
          <w:sz w:val="20"/>
          <w:szCs w:val="20"/>
        </w:rPr>
        <w:tab/>
      </w:r>
      <w:r w:rsidRPr="00F11A57">
        <w:rPr>
          <w:sz w:val="20"/>
          <w:szCs w:val="20"/>
        </w:rPr>
        <w:tab/>
        <w:t xml:space="preserve">        Podpis uprawnionego przedstawiciela wykonawcy</w:t>
      </w:r>
    </w:p>
    <w:p w:rsidR="005C223A" w:rsidRDefault="005C223A" w:rsidP="005C223A">
      <w:pPr>
        <w:jc w:val="right"/>
        <w:rPr>
          <w:b/>
        </w:rPr>
      </w:pPr>
    </w:p>
    <w:p w:rsidR="009801FA" w:rsidRPr="00503BB3" w:rsidRDefault="009801FA" w:rsidP="009801FA">
      <w:pPr>
        <w:shd w:val="clear" w:color="auto" w:fill="FFFFFF"/>
        <w:tabs>
          <w:tab w:val="left" w:pos="5659"/>
        </w:tabs>
        <w:rPr>
          <w:b/>
          <w:bCs/>
        </w:rPr>
      </w:pPr>
      <w:r w:rsidRPr="00503BB3">
        <w:rPr>
          <w:b/>
          <w:bCs/>
        </w:rPr>
        <w:lastRenderedPageBreak/>
        <w:t xml:space="preserve">Załącznik nr </w:t>
      </w:r>
      <w:r>
        <w:rPr>
          <w:b/>
          <w:bCs/>
        </w:rPr>
        <w:t>2</w:t>
      </w:r>
    </w:p>
    <w:p w:rsidR="009801FA" w:rsidRPr="00503BB3" w:rsidRDefault="009801FA" w:rsidP="009801FA">
      <w:pPr>
        <w:shd w:val="clear" w:color="auto" w:fill="FFFFFF"/>
        <w:tabs>
          <w:tab w:val="left" w:pos="5666"/>
        </w:tabs>
        <w:ind w:left="7"/>
        <w:jc w:val="right"/>
        <w:rPr>
          <w:color w:val="000000"/>
          <w:sz w:val="22"/>
        </w:rPr>
      </w:pPr>
      <w:r w:rsidRPr="00503BB3">
        <w:rPr>
          <w:color w:val="000000"/>
          <w:sz w:val="22"/>
        </w:rPr>
        <w:t>.............................dnia ....................</w:t>
      </w:r>
    </w:p>
    <w:p w:rsidR="009801FA" w:rsidRPr="00503BB3" w:rsidRDefault="009801FA" w:rsidP="009801FA">
      <w:pPr>
        <w:shd w:val="clear" w:color="auto" w:fill="FFFFFF"/>
        <w:tabs>
          <w:tab w:val="left" w:pos="5666"/>
        </w:tabs>
        <w:ind w:left="7"/>
        <w:jc w:val="center"/>
        <w:rPr>
          <w:color w:val="000000"/>
          <w:sz w:val="22"/>
        </w:rPr>
      </w:pPr>
      <w:r w:rsidRPr="00503BB3">
        <w:rPr>
          <w:color w:val="000000"/>
          <w:sz w:val="22"/>
        </w:rPr>
        <w:t xml:space="preserve">                                       /miejscowość/</w:t>
      </w:r>
    </w:p>
    <w:p w:rsidR="009801FA" w:rsidRPr="00503BB3" w:rsidRDefault="009801FA" w:rsidP="009801FA">
      <w:pPr>
        <w:shd w:val="clear" w:color="auto" w:fill="FFFFFF"/>
        <w:tabs>
          <w:tab w:val="left" w:pos="5659"/>
        </w:tabs>
        <w:rPr>
          <w:color w:val="000000"/>
          <w:sz w:val="22"/>
        </w:rPr>
      </w:pPr>
    </w:p>
    <w:p w:rsidR="009801FA" w:rsidRPr="00503BB3" w:rsidRDefault="009801FA" w:rsidP="009801FA">
      <w:pPr>
        <w:shd w:val="clear" w:color="auto" w:fill="FFFFFF"/>
        <w:tabs>
          <w:tab w:val="left" w:pos="5659"/>
        </w:tabs>
        <w:rPr>
          <w:color w:val="000000"/>
          <w:sz w:val="22"/>
        </w:rPr>
      </w:pPr>
      <w:r w:rsidRPr="00503BB3">
        <w:rPr>
          <w:color w:val="000000"/>
          <w:sz w:val="22"/>
        </w:rPr>
        <w:t>Pieczęć firmowa</w:t>
      </w:r>
    </w:p>
    <w:p w:rsidR="009801FA" w:rsidRPr="00503BB3" w:rsidRDefault="009801FA" w:rsidP="009801FA">
      <w:pPr>
        <w:shd w:val="clear" w:color="auto" w:fill="FFFFFF"/>
        <w:tabs>
          <w:tab w:val="left" w:pos="5666"/>
        </w:tabs>
        <w:ind w:left="7"/>
        <w:rPr>
          <w:color w:val="000000"/>
          <w:sz w:val="22"/>
        </w:rPr>
      </w:pPr>
    </w:p>
    <w:p w:rsidR="009801FA" w:rsidRPr="00503BB3" w:rsidRDefault="009801FA" w:rsidP="009801FA">
      <w:pPr>
        <w:shd w:val="clear" w:color="auto" w:fill="FFFFFF"/>
        <w:tabs>
          <w:tab w:val="left" w:pos="5666"/>
        </w:tabs>
        <w:ind w:left="7"/>
        <w:rPr>
          <w:color w:val="000000"/>
          <w:sz w:val="22"/>
        </w:rPr>
      </w:pPr>
    </w:p>
    <w:p w:rsidR="009801FA" w:rsidRPr="00503BB3" w:rsidRDefault="009801FA" w:rsidP="009801FA">
      <w:pPr>
        <w:shd w:val="clear" w:color="auto" w:fill="FFFFFF"/>
        <w:tabs>
          <w:tab w:val="left" w:pos="5666"/>
        </w:tabs>
        <w:ind w:left="7"/>
        <w:rPr>
          <w:color w:val="000000"/>
          <w:sz w:val="22"/>
        </w:rPr>
      </w:pPr>
    </w:p>
    <w:p w:rsidR="009801FA" w:rsidRPr="00503BB3" w:rsidRDefault="009801FA" w:rsidP="009801FA">
      <w:pPr>
        <w:shd w:val="clear" w:color="auto" w:fill="FFFFFF"/>
        <w:tabs>
          <w:tab w:val="left" w:pos="5666"/>
        </w:tabs>
        <w:ind w:left="7"/>
        <w:rPr>
          <w:color w:val="000000"/>
          <w:sz w:val="22"/>
        </w:rPr>
      </w:pPr>
    </w:p>
    <w:p w:rsidR="009801FA" w:rsidRPr="00503BB3" w:rsidRDefault="009801FA" w:rsidP="009801FA">
      <w:pPr>
        <w:shd w:val="clear" w:color="auto" w:fill="FFFFFF"/>
        <w:tabs>
          <w:tab w:val="left" w:pos="5666"/>
        </w:tabs>
        <w:ind w:left="7"/>
        <w:rPr>
          <w:color w:val="000000"/>
          <w:sz w:val="22"/>
        </w:rPr>
      </w:pPr>
      <w:r w:rsidRPr="00503BB3">
        <w:rPr>
          <w:color w:val="000000"/>
          <w:sz w:val="22"/>
        </w:rPr>
        <w:t>Nazwa, adres wykonawcy</w:t>
      </w:r>
      <w:r w:rsidRPr="00503BB3">
        <w:rPr>
          <w:color w:val="000000"/>
          <w:sz w:val="22"/>
        </w:rPr>
        <w:tab/>
        <w:t xml:space="preserve">                  </w:t>
      </w:r>
    </w:p>
    <w:p w:rsidR="009801FA" w:rsidRPr="00503BB3" w:rsidRDefault="009801FA" w:rsidP="009801FA">
      <w:pPr>
        <w:shd w:val="clear" w:color="auto" w:fill="FFFFFF"/>
        <w:spacing w:before="338"/>
        <w:ind w:right="29"/>
        <w:rPr>
          <w:color w:val="000000"/>
          <w:spacing w:val="-17"/>
          <w:sz w:val="37"/>
        </w:rPr>
      </w:pPr>
    </w:p>
    <w:p w:rsidR="009801FA" w:rsidRPr="00503BB3" w:rsidRDefault="009801FA" w:rsidP="009801FA">
      <w:pPr>
        <w:shd w:val="clear" w:color="auto" w:fill="FFFFFF"/>
        <w:spacing w:before="338"/>
        <w:ind w:right="29"/>
        <w:jc w:val="center"/>
        <w:rPr>
          <w:color w:val="000000"/>
          <w:spacing w:val="-17"/>
          <w:sz w:val="37"/>
        </w:rPr>
      </w:pPr>
      <w:r w:rsidRPr="00503BB3">
        <w:rPr>
          <w:color w:val="000000"/>
          <w:spacing w:val="-17"/>
          <w:sz w:val="37"/>
        </w:rPr>
        <w:t>OŚWIADCZENIE o SPEŁNIANIU WARUNKÓW UDZIAŁU w POSTĘPOWANIU</w:t>
      </w:r>
    </w:p>
    <w:p w:rsidR="009801FA" w:rsidRPr="00503BB3" w:rsidRDefault="009801FA" w:rsidP="009801FA">
      <w:pPr>
        <w:shd w:val="clear" w:color="auto" w:fill="FFFFFF"/>
        <w:spacing w:before="338"/>
        <w:ind w:right="29"/>
        <w:jc w:val="center"/>
      </w:pPr>
    </w:p>
    <w:p w:rsidR="009801FA" w:rsidRPr="00503BB3" w:rsidRDefault="009801FA" w:rsidP="009801FA">
      <w:pPr>
        <w:shd w:val="clear" w:color="auto" w:fill="FFFFFF"/>
        <w:spacing w:before="216"/>
        <w:ind w:right="29"/>
        <w:jc w:val="both"/>
        <w:rPr>
          <w:b/>
          <w:color w:val="000000"/>
          <w:spacing w:val="-12"/>
          <w:sz w:val="28"/>
          <w:szCs w:val="28"/>
        </w:rPr>
      </w:pPr>
      <w:r w:rsidRPr="00503BB3">
        <w:rPr>
          <w:b/>
          <w:color w:val="000000"/>
          <w:sz w:val="28"/>
          <w:szCs w:val="28"/>
        </w:rPr>
        <w:t xml:space="preserve">Oświadczam, że spełniam warunki  udziału w postępowaniu o których mowa w </w:t>
      </w:r>
      <w:r w:rsidRPr="00503BB3">
        <w:rPr>
          <w:b/>
          <w:color w:val="000000"/>
          <w:spacing w:val="-1"/>
          <w:sz w:val="28"/>
          <w:szCs w:val="28"/>
        </w:rPr>
        <w:t>art. 22 ust 1 Ustawy z dnia 29 stycznia 2004 roku – Prawo  zamówień publicznych /</w:t>
      </w:r>
      <w:r w:rsidRPr="00503BB3">
        <w:rPr>
          <w:b/>
          <w:bCs/>
          <w:color w:val="000000"/>
          <w:spacing w:val="-1"/>
          <w:sz w:val="28"/>
          <w:szCs w:val="28"/>
        </w:rPr>
        <w:t>tekst jednolity Dz. U. z  201</w:t>
      </w:r>
      <w:r w:rsidR="00497D01">
        <w:rPr>
          <w:b/>
          <w:bCs/>
          <w:color w:val="000000"/>
          <w:spacing w:val="-1"/>
          <w:sz w:val="28"/>
          <w:szCs w:val="28"/>
        </w:rPr>
        <w:t>3</w:t>
      </w:r>
      <w:r w:rsidRPr="00503BB3">
        <w:rPr>
          <w:b/>
          <w:bCs/>
          <w:color w:val="000000"/>
          <w:spacing w:val="-1"/>
          <w:sz w:val="28"/>
          <w:szCs w:val="28"/>
        </w:rPr>
        <w:t xml:space="preserve"> roku, </w:t>
      </w:r>
      <w:r w:rsidR="00497D01">
        <w:rPr>
          <w:b/>
          <w:bCs/>
          <w:color w:val="000000"/>
          <w:spacing w:val="-1"/>
          <w:sz w:val="28"/>
          <w:szCs w:val="28"/>
        </w:rPr>
        <w:t>pozycja 907</w:t>
      </w:r>
      <w:r w:rsidRPr="00503BB3">
        <w:rPr>
          <w:b/>
          <w:bCs/>
          <w:color w:val="000000"/>
          <w:spacing w:val="-1"/>
          <w:sz w:val="28"/>
          <w:szCs w:val="28"/>
        </w:rPr>
        <w:t>, z późniejszymi zmianami</w:t>
      </w:r>
      <w:r w:rsidRPr="00503BB3">
        <w:rPr>
          <w:b/>
          <w:color w:val="000000"/>
          <w:spacing w:val="-12"/>
          <w:sz w:val="28"/>
          <w:szCs w:val="28"/>
        </w:rPr>
        <w:t>/.</w:t>
      </w:r>
    </w:p>
    <w:p w:rsidR="009801FA" w:rsidRPr="00503BB3" w:rsidRDefault="009801FA" w:rsidP="009801FA">
      <w:pPr>
        <w:shd w:val="clear" w:color="auto" w:fill="FFFFFF"/>
        <w:spacing w:before="216"/>
        <w:ind w:right="29"/>
        <w:jc w:val="both"/>
        <w:rPr>
          <w:b/>
          <w:color w:val="000000"/>
          <w:spacing w:val="-12"/>
          <w:sz w:val="34"/>
        </w:rPr>
      </w:pPr>
    </w:p>
    <w:p w:rsidR="009801FA" w:rsidRPr="00503BB3" w:rsidRDefault="009801FA" w:rsidP="009801FA">
      <w:pPr>
        <w:shd w:val="clear" w:color="auto" w:fill="FFFFFF"/>
        <w:spacing w:before="216"/>
        <w:ind w:right="29" w:firstLine="626"/>
        <w:jc w:val="both"/>
        <w:rPr>
          <w:b/>
        </w:rPr>
      </w:pPr>
    </w:p>
    <w:p w:rsidR="009801FA" w:rsidRPr="00503BB3" w:rsidRDefault="009801FA" w:rsidP="00453085">
      <w:pPr>
        <w:pStyle w:val="Nagwek3"/>
      </w:pPr>
    </w:p>
    <w:p w:rsidR="009801FA" w:rsidRPr="00503BB3" w:rsidRDefault="009801FA" w:rsidP="00453085">
      <w:pPr>
        <w:pStyle w:val="Nagwek3"/>
      </w:pPr>
      <w:r>
        <w:t xml:space="preserve">                        </w:t>
      </w:r>
      <w:r w:rsidR="00B3683A">
        <w:tab/>
      </w:r>
      <w:r w:rsidR="00B3683A">
        <w:tab/>
      </w:r>
      <w:r w:rsidR="00B3683A">
        <w:tab/>
      </w:r>
      <w:r w:rsidR="00B3683A">
        <w:tab/>
      </w:r>
      <w:r w:rsidR="00B3683A">
        <w:tab/>
      </w:r>
      <w:r>
        <w:t xml:space="preserve">   </w:t>
      </w:r>
      <w:r w:rsidRPr="00503BB3">
        <w:t>Imię, nazwisko, podpis</w:t>
      </w:r>
    </w:p>
    <w:p w:rsidR="009801FA" w:rsidRPr="00503BB3" w:rsidRDefault="009801FA" w:rsidP="00453085">
      <w:pPr>
        <w:pStyle w:val="Nagwek3"/>
      </w:pPr>
      <w:r>
        <w:t xml:space="preserve">          </w:t>
      </w:r>
      <w:r w:rsidR="00B3683A">
        <w:tab/>
      </w:r>
      <w:r w:rsidR="00B3683A">
        <w:tab/>
      </w:r>
      <w:r w:rsidR="00B3683A">
        <w:tab/>
      </w:r>
      <w:r w:rsidR="00B3683A">
        <w:tab/>
      </w:r>
      <w:r w:rsidR="00B3683A">
        <w:tab/>
      </w:r>
      <w:r w:rsidR="00B3683A">
        <w:tab/>
      </w:r>
      <w:r>
        <w:t xml:space="preserve">    </w:t>
      </w:r>
      <w:r w:rsidRPr="00503BB3">
        <w:t>osoby upoważnionej do występowania</w:t>
      </w:r>
    </w:p>
    <w:p w:rsidR="009801FA" w:rsidRPr="00503BB3" w:rsidRDefault="009801FA" w:rsidP="009801FA">
      <w:pPr>
        <w:shd w:val="clear" w:color="auto" w:fill="FFFFFF"/>
        <w:ind w:left="3731"/>
        <w:jc w:val="center"/>
        <w:rPr>
          <w:color w:val="000000"/>
          <w:spacing w:val="-11"/>
          <w:sz w:val="22"/>
        </w:rPr>
      </w:pPr>
      <w:r w:rsidRPr="00503BB3">
        <w:rPr>
          <w:color w:val="000000"/>
          <w:spacing w:val="-11"/>
          <w:sz w:val="22"/>
        </w:rPr>
        <w:t>w  imieniu  wykonawcy</w:t>
      </w:r>
    </w:p>
    <w:p w:rsidR="009801FA" w:rsidRPr="00503BB3" w:rsidRDefault="009801FA" w:rsidP="009801FA"/>
    <w:p w:rsidR="009801FA" w:rsidRPr="00503BB3" w:rsidRDefault="009801FA" w:rsidP="009801FA"/>
    <w:p w:rsidR="009801FA" w:rsidRPr="00503BB3" w:rsidRDefault="009801FA" w:rsidP="009801FA"/>
    <w:p w:rsidR="009801FA" w:rsidRPr="00503BB3" w:rsidRDefault="009801FA" w:rsidP="009801FA">
      <w:pPr>
        <w:pStyle w:val="Nagwek4"/>
        <w:numPr>
          <w:ilvl w:val="0"/>
          <w:numId w:val="0"/>
        </w:numPr>
        <w:tabs>
          <w:tab w:val="clear" w:pos="1260"/>
          <w:tab w:val="left" w:pos="5664"/>
        </w:tabs>
        <w:suppressAutoHyphens/>
        <w:spacing w:before="0" w:after="0"/>
        <w:ind w:left="5664"/>
        <w:jc w:val="both"/>
      </w:pPr>
      <w:r w:rsidRPr="00503BB3">
        <w:t xml:space="preserve">      Pieczęć</w:t>
      </w:r>
    </w:p>
    <w:p w:rsidR="009801FA" w:rsidRPr="00503BB3" w:rsidRDefault="009801FA" w:rsidP="009801FA">
      <w:pPr>
        <w:autoSpaceDN w:val="0"/>
        <w:adjustRightInd w:val="0"/>
      </w:pPr>
    </w:p>
    <w:p w:rsidR="009801FA" w:rsidRPr="00503BB3" w:rsidRDefault="009801FA" w:rsidP="009801FA">
      <w:pPr>
        <w:autoSpaceDN w:val="0"/>
        <w:adjustRightInd w:val="0"/>
      </w:pPr>
    </w:p>
    <w:p w:rsidR="009801FA" w:rsidRPr="00503BB3" w:rsidRDefault="009801FA" w:rsidP="009801FA">
      <w:pPr>
        <w:autoSpaceDN w:val="0"/>
        <w:adjustRightInd w:val="0"/>
      </w:pPr>
    </w:p>
    <w:p w:rsidR="009801FA" w:rsidRPr="00503BB3" w:rsidRDefault="009801FA" w:rsidP="009801FA">
      <w:pPr>
        <w:autoSpaceDN w:val="0"/>
        <w:adjustRightInd w:val="0"/>
      </w:pPr>
    </w:p>
    <w:p w:rsidR="009801FA" w:rsidRPr="00503BB3" w:rsidRDefault="009801FA" w:rsidP="009801FA">
      <w:pPr>
        <w:autoSpaceDN w:val="0"/>
        <w:adjustRightInd w:val="0"/>
      </w:pPr>
      <w:r w:rsidRPr="00503BB3">
        <w:t>„Art. 22. 1. O udzielenie zamówienia mogą ubiegać się wykonawcy, którzy</w:t>
      </w:r>
    </w:p>
    <w:p w:rsidR="009801FA" w:rsidRPr="00503BB3" w:rsidRDefault="009801FA" w:rsidP="009801FA">
      <w:pPr>
        <w:autoSpaceDN w:val="0"/>
        <w:adjustRightInd w:val="0"/>
      </w:pPr>
      <w:r w:rsidRPr="00503BB3">
        <w:t>spełniają warunki, dotyczące:</w:t>
      </w:r>
    </w:p>
    <w:p w:rsidR="009801FA" w:rsidRPr="00503BB3" w:rsidRDefault="009801FA" w:rsidP="009801FA">
      <w:pPr>
        <w:autoSpaceDN w:val="0"/>
        <w:adjustRightInd w:val="0"/>
      </w:pPr>
      <w:r w:rsidRPr="00503BB3">
        <w:t>1) posiadania uprawnień do wyko</w:t>
      </w:r>
      <w:r>
        <w:t xml:space="preserve">nywania określonej działalności </w:t>
      </w:r>
      <w:r w:rsidRPr="00503BB3">
        <w:t>lub czynności, jeżeli przepisy prawa nakładają obowiązek ich</w:t>
      </w:r>
      <w:r>
        <w:t xml:space="preserve"> </w:t>
      </w:r>
      <w:r w:rsidRPr="00503BB3">
        <w:t>posiadania;</w:t>
      </w:r>
    </w:p>
    <w:p w:rsidR="009801FA" w:rsidRPr="00503BB3" w:rsidRDefault="009801FA" w:rsidP="009801FA">
      <w:pPr>
        <w:autoSpaceDN w:val="0"/>
        <w:adjustRightInd w:val="0"/>
      </w:pPr>
      <w:r w:rsidRPr="00503BB3">
        <w:t>2) posiadania wiedzy i doświadczenia;</w:t>
      </w:r>
    </w:p>
    <w:p w:rsidR="009801FA" w:rsidRPr="00503BB3" w:rsidRDefault="009801FA" w:rsidP="009801FA">
      <w:pPr>
        <w:autoSpaceDN w:val="0"/>
        <w:adjustRightInd w:val="0"/>
      </w:pPr>
      <w:r w:rsidRPr="00503BB3">
        <w:t>3) dysponowania odpowiednim potencjałem technic</w:t>
      </w:r>
      <w:r>
        <w:t xml:space="preserve">znym oraz </w:t>
      </w:r>
      <w:r w:rsidRPr="00503BB3">
        <w:t>osobami zdolnymi do wykonania zamówienia;</w:t>
      </w:r>
    </w:p>
    <w:p w:rsidR="009801FA" w:rsidRDefault="009801FA" w:rsidP="009801FA">
      <w:r w:rsidRPr="00503BB3">
        <w:t>4) sytuacji ekonomicznej i finansowej</w:t>
      </w:r>
    </w:p>
    <w:p w:rsidR="009801FA" w:rsidRPr="00503BB3" w:rsidRDefault="009801FA" w:rsidP="009801FA"/>
    <w:p w:rsidR="00764891" w:rsidRPr="00420A41" w:rsidRDefault="00764891" w:rsidP="00764891">
      <w:pPr>
        <w:pStyle w:val="Standard"/>
        <w:ind w:left="5535"/>
        <w:jc w:val="center"/>
        <w:rPr>
          <w:sz w:val="16"/>
          <w:szCs w:val="16"/>
        </w:rPr>
      </w:pPr>
    </w:p>
    <w:p w:rsidR="002453C1" w:rsidRDefault="002453C1" w:rsidP="009801FA">
      <w:pPr>
        <w:shd w:val="clear" w:color="auto" w:fill="FFFFFF"/>
        <w:tabs>
          <w:tab w:val="left" w:pos="5659"/>
        </w:tabs>
        <w:rPr>
          <w:b/>
          <w:bCs/>
        </w:rPr>
      </w:pPr>
    </w:p>
    <w:p w:rsidR="009801FA" w:rsidRPr="00503BB3" w:rsidRDefault="009801FA" w:rsidP="009801FA">
      <w:pPr>
        <w:shd w:val="clear" w:color="auto" w:fill="FFFFFF"/>
        <w:tabs>
          <w:tab w:val="left" w:pos="5659"/>
        </w:tabs>
        <w:rPr>
          <w:b/>
          <w:bCs/>
        </w:rPr>
      </w:pPr>
      <w:r>
        <w:rPr>
          <w:b/>
          <w:bCs/>
        </w:rPr>
        <w:lastRenderedPageBreak/>
        <w:t>Załącznik nr 3</w:t>
      </w:r>
    </w:p>
    <w:p w:rsidR="007A1EE4" w:rsidRPr="00EC42B7" w:rsidRDefault="007A1EE4" w:rsidP="007A1EE4">
      <w:pPr>
        <w:shd w:val="clear" w:color="auto" w:fill="FFFFFF"/>
        <w:tabs>
          <w:tab w:val="left" w:pos="5666"/>
        </w:tabs>
        <w:ind w:left="7"/>
        <w:jc w:val="right"/>
        <w:rPr>
          <w:color w:val="000000"/>
          <w:sz w:val="22"/>
        </w:rPr>
      </w:pPr>
      <w:r w:rsidRPr="00EC42B7">
        <w:rPr>
          <w:color w:val="000000"/>
          <w:sz w:val="22"/>
        </w:rPr>
        <w:t>.............................dnia ....................</w:t>
      </w:r>
    </w:p>
    <w:p w:rsidR="007A1EE4" w:rsidRPr="00EC42B7" w:rsidRDefault="007A1EE4" w:rsidP="007A1EE4">
      <w:pPr>
        <w:shd w:val="clear" w:color="auto" w:fill="FFFFFF"/>
        <w:tabs>
          <w:tab w:val="left" w:pos="5659"/>
        </w:tabs>
        <w:ind w:left="7"/>
        <w:jc w:val="center"/>
        <w:rPr>
          <w:color w:val="000000"/>
          <w:sz w:val="22"/>
        </w:rPr>
      </w:pPr>
      <w:r w:rsidRPr="00EC42B7">
        <w:rPr>
          <w:color w:val="000000"/>
          <w:sz w:val="22"/>
        </w:rPr>
        <w:t xml:space="preserve">                                       /miejscowość/</w:t>
      </w:r>
    </w:p>
    <w:p w:rsidR="007A1EE4" w:rsidRPr="00EC42B7" w:rsidRDefault="007A1EE4" w:rsidP="007A1EE4">
      <w:pPr>
        <w:shd w:val="clear" w:color="auto" w:fill="FFFFFF"/>
        <w:tabs>
          <w:tab w:val="left" w:pos="5659"/>
        </w:tabs>
        <w:rPr>
          <w:color w:val="000000"/>
          <w:sz w:val="22"/>
        </w:rPr>
      </w:pPr>
      <w:r w:rsidRPr="00EC42B7">
        <w:rPr>
          <w:color w:val="000000"/>
          <w:sz w:val="22"/>
        </w:rPr>
        <w:t>Pieczęć firmowa</w:t>
      </w:r>
    </w:p>
    <w:p w:rsidR="007A1EE4" w:rsidRPr="00EC42B7" w:rsidRDefault="007A1EE4" w:rsidP="007A1EE4">
      <w:pPr>
        <w:shd w:val="clear" w:color="auto" w:fill="FFFFFF"/>
        <w:tabs>
          <w:tab w:val="left" w:pos="5666"/>
        </w:tabs>
        <w:rPr>
          <w:color w:val="000000"/>
          <w:sz w:val="22"/>
        </w:rPr>
      </w:pPr>
    </w:p>
    <w:p w:rsidR="007A1EE4" w:rsidRPr="00EC42B7" w:rsidRDefault="007A1EE4" w:rsidP="007A1EE4">
      <w:pPr>
        <w:shd w:val="clear" w:color="auto" w:fill="FFFFFF"/>
        <w:tabs>
          <w:tab w:val="left" w:pos="5666"/>
        </w:tabs>
        <w:ind w:left="7"/>
        <w:rPr>
          <w:color w:val="000000"/>
          <w:sz w:val="22"/>
        </w:rPr>
      </w:pPr>
      <w:r w:rsidRPr="00EC42B7">
        <w:rPr>
          <w:color w:val="000000"/>
          <w:sz w:val="22"/>
        </w:rPr>
        <w:t>Nazwa, adres wykonawcy</w:t>
      </w:r>
      <w:r w:rsidRPr="00EC42B7">
        <w:rPr>
          <w:color w:val="000000"/>
          <w:sz w:val="22"/>
        </w:rPr>
        <w:tab/>
        <w:t xml:space="preserve">                  </w:t>
      </w:r>
    </w:p>
    <w:p w:rsidR="007A1EE4" w:rsidRPr="00EC42B7" w:rsidRDefault="007A1EE4" w:rsidP="007A1EE4">
      <w:pPr>
        <w:shd w:val="clear" w:color="auto" w:fill="FFFFFF"/>
        <w:spacing w:before="338"/>
        <w:ind w:right="29"/>
        <w:jc w:val="center"/>
        <w:rPr>
          <w:color w:val="000000"/>
          <w:spacing w:val="-17"/>
          <w:sz w:val="37"/>
        </w:rPr>
      </w:pPr>
      <w:r w:rsidRPr="00EC42B7">
        <w:rPr>
          <w:color w:val="000000"/>
          <w:spacing w:val="-17"/>
          <w:sz w:val="37"/>
        </w:rPr>
        <w:t>OŚWIADCZENIE o BRAKU PODSTAW do WYKLUCZENIA</w:t>
      </w:r>
    </w:p>
    <w:p w:rsidR="007A1EE4" w:rsidRPr="00EC42B7" w:rsidRDefault="007A1EE4" w:rsidP="007A1EE4">
      <w:pPr>
        <w:shd w:val="clear" w:color="auto" w:fill="FFFFFF"/>
        <w:spacing w:before="216"/>
        <w:ind w:right="29"/>
        <w:jc w:val="both"/>
        <w:rPr>
          <w:b/>
          <w:color w:val="000000"/>
          <w:spacing w:val="-12"/>
          <w:sz w:val="28"/>
          <w:szCs w:val="28"/>
        </w:rPr>
      </w:pPr>
      <w:r w:rsidRPr="00EC42B7">
        <w:rPr>
          <w:b/>
          <w:color w:val="000000"/>
          <w:sz w:val="28"/>
          <w:szCs w:val="28"/>
        </w:rPr>
        <w:t xml:space="preserve">Oświadczam, że nie podlegam wykluczeniu o którym mowa w </w:t>
      </w:r>
      <w:r w:rsidRPr="00EC42B7">
        <w:rPr>
          <w:b/>
          <w:color w:val="000000"/>
          <w:spacing w:val="-1"/>
          <w:sz w:val="28"/>
          <w:szCs w:val="28"/>
        </w:rPr>
        <w:t>art. 24 ust 1 Ustawy z dnia 29 stycznia 2004 roku – Prawo  zamówień publicznych /</w:t>
      </w:r>
      <w:r w:rsidRPr="00EC42B7">
        <w:rPr>
          <w:b/>
          <w:bCs/>
          <w:color w:val="000000"/>
          <w:spacing w:val="-1"/>
          <w:sz w:val="28"/>
          <w:szCs w:val="28"/>
        </w:rPr>
        <w:t>tekst jednolity Dz. U. z  9 sierpnia 2013 roku, pozycja 907, z późniejszymi zmianami</w:t>
      </w:r>
      <w:r w:rsidRPr="00EC42B7">
        <w:rPr>
          <w:b/>
          <w:color w:val="000000"/>
          <w:spacing w:val="-12"/>
          <w:sz w:val="28"/>
          <w:szCs w:val="28"/>
        </w:rPr>
        <w:t>/.</w:t>
      </w:r>
    </w:p>
    <w:p w:rsidR="007A1EE4" w:rsidRPr="00EC42B7" w:rsidRDefault="007A1EE4" w:rsidP="00453085">
      <w:pPr>
        <w:pStyle w:val="Nagwek3"/>
      </w:pPr>
    </w:p>
    <w:p w:rsidR="007A1EE4" w:rsidRPr="00EC42B7" w:rsidRDefault="007A1EE4" w:rsidP="00453085">
      <w:pPr>
        <w:pStyle w:val="Nagwek3"/>
      </w:pPr>
      <w:r>
        <w:tab/>
      </w:r>
      <w:r>
        <w:tab/>
      </w:r>
      <w:r>
        <w:tab/>
      </w:r>
      <w:r>
        <w:tab/>
      </w:r>
      <w:r w:rsidR="00B3683A">
        <w:tab/>
      </w:r>
      <w:r w:rsidR="00B3683A">
        <w:tab/>
      </w:r>
      <w:r w:rsidR="00B3683A">
        <w:tab/>
      </w:r>
      <w:r w:rsidR="00B3683A">
        <w:tab/>
      </w:r>
      <w:r w:rsidRPr="00EC42B7">
        <w:t>Imię, nazwisko, podpis</w:t>
      </w:r>
    </w:p>
    <w:p w:rsidR="007A1EE4" w:rsidRPr="00EC42B7" w:rsidRDefault="007A1EE4" w:rsidP="00453085">
      <w:pPr>
        <w:pStyle w:val="Nagwek3"/>
      </w:pPr>
      <w:r>
        <w:tab/>
      </w:r>
      <w:r>
        <w:tab/>
      </w:r>
      <w:r>
        <w:tab/>
      </w:r>
      <w:r>
        <w:tab/>
      </w:r>
      <w:r w:rsidR="00B3683A">
        <w:tab/>
      </w:r>
      <w:r w:rsidR="00B3683A">
        <w:tab/>
      </w:r>
      <w:r w:rsidR="00B3683A">
        <w:tab/>
      </w:r>
      <w:r>
        <w:t>osoby</w:t>
      </w:r>
      <w:r w:rsidRPr="00EC42B7">
        <w:t xml:space="preserve"> upoważnionej do występowania</w:t>
      </w:r>
    </w:p>
    <w:p w:rsidR="007A1EE4" w:rsidRPr="00EC42B7" w:rsidRDefault="007A1EE4" w:rsidP="007A1EE4">
      <w:pPr>
        <w:shd w:val="clear" w:color="auto" w:fill="FFFFFF"/>
        <w:ind w:left="3731"/>
        <w:jc w:val="center"/>
        <w:rPr>
          <w:color w:val="000000"/>
          <w:spacing w:val="-11"/>
          <w:sz w:val="22"/>
        </w:rPr>
      </w:pPr>
      <w:r w:rsidRPr="00EC42B7">
        <w:rPr>
          <w:color w:val="000000"/>
          <w:spacing w:val="-11"/>
          <w:sz w:val="22"/>
        </w:rPr>
        <w:t>w  imieniu  wykonawcy</w:t>
      </w:r>
    </w:p>
    <w:p w:rsidR="007A1EE4" w:rsidRPr="00EC42B7" w:rsidRDefault="007A1EE4" w:rsidP="007A1EE4"/>
    <w:p w:rsidR="007A1EE4" w:rsidRPr="00EC42B7" w:rsidRDefault="007A1EE4" w:rsidP="007A1EE4">
      <w:pPr>
        <w:pStyle w:val="Nagwek4"/>
        <w:numPr>
          <w:ilvl w:val="0"/>
          <w:numId w:val="0"/>
        </w:numPr>
        <w:tabs>
          <w:tab w:val="left" w:pos="5664"/>
        </w:tabs>
        <w:ind w:left="5664"/>
      </w:pPr>
      <w:r w:rsidRPr="00EC42B7">
        <w:t xml:space="preserve">      Pieczęć</w:t>
      </w:r>
    </w:p>
    <w:p w:rsidR="007A1EE4" w:rsidRPr="002453C1" w:rsidRDefault="007A1EE4" w:rsidP="007A1EE4">
      <w:pPr>
        <w:jc w:val="both"/>
        <w:rPr>
          <w:sz w:val="14"/>
          <w:szCs w:val="14"/>
        </w:rPr>
      </w:pPr>
      <w:r w:rsidRPr="002453C1">
        <w:rPr>
          <w:sz w:val="14"/>
          <w:szCs w:val="14"/>
        </w:rPr>
        <w:t>1. Z postępowania o udzielenie zamówienia wyklucza się:</w:t>
      </w:r>
    </w:p>
    <w:p w:rsidR="007A1EE4" w:rsidRPr="002453C1" w:rsidRDefault="007A1EE4" w:rsidP="007A1EE4">
      <w:pPr>
        <w:jc w:val="both"/>
        <w:rPr>
          <w:sz w:val="14"/>
          <w:szCs w:val="14"/>
        </w:rPr>
      </w:pPr>
      <w:r w:rsidRPr="002453C1">
        <w:rPr>
          <w:sz w:val="14"/>
          <w:szCs w:val="14"/>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7A1EE4" w:rsidRPr="002453C1" w:rsidRDefault="007A1EE4" w:rsidP="007A1EE4">
      <w:pPr>
        <w:jc w:val="both"/>
        <w:rPr>
          <w:sz w:val="14"/>
          <w:szCs w:val="14"/>
        </w:rPr>
      </w:pPr>
      <w:r w:rsidRPr="002453C1">
        <w:rPr>
          <w:sz w:val="14"/>
          <w:szCs w:val="14"/>
        </w:rPr>
        <w:t xml:space="preserve">2a) </w:t>
      </w:r>
      <w:r w:rsidRPr="002453C1">
        <w:rPr>
          <w:bCs/>
          <w:sz w:val="14"/>
          <w:szCs w:val="14"/>
        </w:rPr>
        <w:t>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7A1EE4" w:rsidRPr="002453C1" w:rsidRDefault="007A1EE4" w:rsidP="007A1EE4">
      <w:pPr>
        <w:jc w:val="both"/>
        <w:rPr>
          <w:sz w:val="14"/>
          <w:szCs w:val="14"/>
        </w:rPr>
      </w:pPr>
      <w:r w:rsidRPr="002453C1">
        <w:rPr>
          <w:sz w:val="14"/>
          <w:szCs w:val="14"/>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7A1EE4" w:rsidRPr="002453C1" w:rsidRDefault="007A1EE4" w:rsidP="007A1EE4">
      <w:pPr>
        <w:jc w:val="both"/>
        <w:rPr>
          <w:sz w:val="14"/>
          <w:szCs w:val="14"/>
        </w:rPr>
      </w:pPr>
      <w:r w:rsidRPr="002453C1">
        <w:rPr>
          <w:sz w:val="14"/>
          <w:szCs w:val="14"/>
        </w:rP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7) spółki komandytowe oraz spółki komandytowo-akcyjne, których komplementariusza prawomocnie skazano za przestępstwo popełnione w</w:t>
      </w:r>
    </w:p>
    <w:p w:rsidR="007A1EE4" w:rsidRPr="002453C1" w:rsidRDefault="007A1EE4" w:rsidP="007A1EE4">
      <w:pPr>
        <w:jc w:val="both"/>
        <w:rPr>
          <w:sz w:val="14"/>
          <w:szCs w:val="14"/>
        </w:rPr>
      </w:pPr>
      <w:r w:rsidRPr="002453C1">
        <w:rPr>
          <w:sz w:val="14"/>
          <w:szCs w:val="14"/>
        </w:rPr>
        <w:t>związku z postępowaniem o udzielenie zamówienia, przestępstwo przeciwko prawom osób wykonujących pracę zarobkową, przestępstwo</w:t>
      </w:r>
    </w:p>
    <w:p w:rsidR="007A1EE4" w:rsidRPr="002453C1" w:rsidRDefault="007A1EE4" w:rsidP="007A1EE4">
      <w:pPr>
        <w:jc w:val="both"/>
        <w:rPr>
          <w:sz w:val="14"/>
          <w:szCs w:val="14"/>
        </w:rPr>
      </w:pPr>
      <w:r w:rsidRPr="002453C1">
        <w:rPr>
          <w:sz w:val="14"/>
          <w:szCs w:val="14"/>
        </w:rPr>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9) podmioty zbiorowe, wobec których sąd orzekł zakaz ubiegania się o zamówienia na podstawie przepisów o odpowiedzialności podmiotów zbiorowych za czyny zabronione pod groźbą kary.</w:t>
      </w:r>
    </w:p>
    <w:p w:rsidR="007A1EE4" w:rsidRPr="002453C1" w:rsidRDefault="007A1EE4" w:rsidP="007A1EE4">
      <w:pPr>
        <w:autoSpaceDN w:val="0"/>
        <w:adjustRightInd w:val="0"/>
        <w:jc w:val="both"/>
        <w:rPr>
          <w:sz w:val="14"/>
          <w:szCs w:val="14"/>
        </w:rPr>
      </w:pPr>
      <w:r w:rsidRPr="002453C1">
        <w:rPr>
          <w:sz w:val="14"/>
          <w:szCs w:val="14"/>
        </w:rPr>
        <w:t xml:space="preserve">10)wykonawców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w:t>
      </w:r>
      <w:proofErr w:type="spellStart"/>
      <w:r w:rsidRPr="002453C1">
        <w:rPr>
          <w:sz w:val="14"/>
          <w:szCs w:val="14"/>
        </w:rPr>
        <w:t>sie</w:t>
      </w:r>
      <w:proofErr w:type="spellEnd"/>
      <w:r w:rsidRPr="002453C1">
        <w:rPr>
          <w:sz w:val="14"/>
          <w:szCs w:val="14"/>
        </w:rPr>
        <w:t xml:space="preserve"> wyroku;</w:t>
      </w:r>
    </w:p>
    <w:p w:rsidR="007A1EE4" w:rsidRPr="002453C1" w:rsidRDefault="007A1EE4" w:rsidP="00BA68E2">
      <w:pPr>
        <w:autoSpaceDN w:val="0"/>
        <w:adjustRightInd w:val="0"/>
        <w:jc w:val="both"/>
        <w:rPr>
          <w:sz w:val="14"/>
          <w:szCs w:val="14"/>
        </w:rPr>
      </w:pPr>
      <w:r w:rsidRPr="002453C1">
        <w:rPr>
          <w:sz w:val="14"/>
          <w:szCs w:val="14"/>
        </w:rPr>
        <w:t>11) wykonawców będących spółką jawną, spółką partnerską, spółką komandytową, spółką komandytowo-akcyjną lub osobą prawną, których odpowiednio wspólnika, partnera, członka zarządu, komplementariusza lub urzędującego członka organu zarządzającego</w:t>
      </w:r>
      <w:r w:rsidR="005E5269">
        <w:rPr>
          <w:sz w:val="14"/>
          <w:szCs w:val="14"/>
        </w:rPr>
        <w:t xml:space="preserve"> </w:t>
      </w:r>
      <w:r w:rsidRPr="002453C1">
        <w:rPr>
          <w:sz w:val="14"/>
          <w:szCs w:val="14"/>
        </w:rPr>
        <w:t>prawomocnie skazano za przestępstwo, o którym mowa w art. 9 lub art. 10 ustawy z dnia 15 czerwca 2012 r. o skutkach powierzania wykonywania pracy cudzoziemcom przebywającym wbrew przepisom na terytorium Rzeczypospolitej Polskiej – przez okres 1 roku od dnia</w:t>
      </w:r>
      <w:r w:rsidR="00BA68E2">
        <w:rPr>
          <w:sz w:val="14"/>
          <w:szCs w:val="14"/>
        </w:rPr>
        <w:t xml:space="preserve"> </w:t>
      </w:r>
      <w:r w:rsidRPr="002453C1">
        <w:rPr>
          <w:sz w:val="14"/>
          <w:szCs w:val="14"/>
        </w:rPr>
        <w:t xml:space="preserve">uprawomocnienia </w:t>
      </w:r>
      <w:proofErr w:type="spellStart"/>
      <w:r w:rsidRPr="002453C1">
        <w:rPr>
          <w:sz w:val="14"/>
          <w:szCs w:val="14"/>
        </w:rPr>
        <w:t>sie</w:t>
      </w:r>
      <w:proofErr w:type="spellEnd"/>
      <w:r w:rsidRPr="002453C1">
        <w:rPr>
          <w:sz w:val="14"/>
          <w:szCs w:val="14"/>
        </w:rPr>
        <w:t xml:space="preserve"> wyroku.</w:t>
      </w:r>
    </w:p>
    <w:p w:rsidR="009801FA" w:rsidRPr="002453C1" w:rsidRDefault="009801FA" w:rsidP="009801FA">
      <w:pPr>
        <w:jc w:val="both"/>
        <w:rPr>
          <w:sz w:val="14"/>
          <w:szCs w:val="14"/>
        </w:rPr>
      </w:pPr>
    </w:p>
    <w:p w:rsidR="009801FA" w:rsidRPr="002453C1" w:rsidRDefault="009801FA" w:rsidP="009801FA">
      <w:pPr>
        <w:jc w:val="both"/>
        <w:rPr>
          <w:sz w:val="14"/>
          <w:szCs w:val="14"/>
        </w:rPr>
      </w:pPr>
    </w:p>
    <w:p w:rsidR="002E19A0" w:rsidRDefault="002E19A0" w:rsidP="00DC3D65">
      <w:pPr>
        <w:rPr>
          <w:sz w:val="18"/>
          <w:szCs w:val="18"/>
        </w:rPr>
      </w:pPr>
    </w:p>
    <w:p w:rsidR="00C27B3D" w:rsidRDefault="00C27B3D" w:rsidP="00DC3D65"/>
    <w:p w:rsidR="002E19A0" w:rsidRPr="00420A41" w:rsidRDefault="002E19A0" w:rsidP="00DC3D65"/>
    <w:p w:rsidR="00DC3D65" w:rsidRPr="00420A41" w:rsidRDefault="00DC3D65" w:rsidP="00DC3D65"/>
    <w:p w:rsidR="00C27B3D" w:rsidRDefault="00C27B3D" w:rsidP="009801FA">
      <w:pPr>
        <w:ind w:right="39"/>
        <w:jc w:val="right"/>
        <w:outlineLvl w:val="0"/>
        <w:rPr>
          <w:rFonts w:eastAsia="Batang"/>
          <w:b/>
        </w:rPr>
      </w:pPr>
    </w:p>
    <w:p w:rsidR="009801FA" w:rsidRPr="00FB7B3C" w:rsidRDefault="009801FA" w:rsidP="009801FA">
      <w:pPr>
        <w:ind w:right="39"/>
        <w:jc w:val="right"/>
        <w:outlineLvl w:val="0"/>
        <w:rPr>
          <w:rFonts w:eastAsia="Batang"/>
        </w:rPr>
      </w:pPr>
      <w:r w:rsidRPr="00FB7B3C">
        <w:rPr>
          <w:rFonts w:eastAsia="Batang"/>
          <w:b/>
        </w:rPr>
        <w:lastRenderedPageBreak/>
        <w:t xml:space="preserve">Załącznik nr </w:t>
      </w:r>
      <w:r>
        <w:rPr>
          <w:rFonts w:eastAsia="Batang"/>
          <w:b/>
        </w:rPr>
        <w:t>4</w:t>
      </w:r>
      <w:r w:rsidRPr="00FB7B3C">
        <w:rPr>
          <w:rFonts w:eastAsia="Batang"/>
          <w:b/>
        </w:rPr>
        <w:t xml:space="preserve"> </w:t>
      </w:r>
    </w:p>
    <w:p w:rsidR="009801FA" w:rsidRPr="00FB7B3C" w:rsidRDefault="009801FA" w:rsidP="009801FA">
      <w:pPr>
        <w:jc w:val="right"/>
        <w:rPr>
          <w:b/>
        </w:rPr>
      </w:pPr>
    </w:p>
    <w:p w:rsidR="009801FA" w:rsidRPr="00FB7B3C" w:rsidRDefault="009801FA" w:rsidP="009801FA">
      <w:pPr>
        <w:jc w:val="center"/>
      </w:pPr>
    </w:p>
    <w:p w:rsidR="009801FA" w:rsidRPr="00FB7B3C" w:rsidRDefault="009801FA" w:rsidP="009801FA">
      <w:pPr>
        <w:pStyle w:val="Tekstpodstawowywcity"/>
        <w:ind w:left="34" w:right="-68" w:firstLine="391"/>
        <w:jc w:val="both"/>
        <w:rPr>
          <w:rFonts w:eastAsia="Batang"/>
        </w:rPr>
      </w:pPr>
      <w:r w:rsidRPr="00FB7B3C">
        <w:rPr>
          <w:spacing w:val="-2"/>
        </w:rPr>
        <w:t>Przystępując do postępowania o udzielenie zamówienia publicznego w trybie przetargu nieograniczonego</w:t>
      </w:r>
      <w:r w:rsidRPr="00FB7B3C">
        <w:rPr>
          <w:rFonts w:eastAsia="Batang"/>
        </w:rPr>
        <w:t xml:space="preserve"> na: </w:t>
      </w:r>
    </w:p>
    <w:p w:rsidR="009801FA" w:rsidRPr="00FB7B3C" w:rsidRDefault="00453085" w:rsidP="009801FA">
      <w:pPr>
        <w:pStyle w:val="Tekstpodstawowywcity"/>
        <w:ind w:left="34" w:right="-68" w:firstLine="391"/>
        <w:jc w:val="center"/>
        <w:rPr>
          <w:b/>
        </w:rPr>
      </w:pPr>
      <w:r>
        <w:rPr>
          <w:rFonts w:eastAsia="Arial Unicode MS"/>
          <w:b/>
          <w:bCs/>
          <w:color w:val="000000"/>
          <w:shd w:val="clear" w:color="auto" w:fill="FFFFFF"/>
        </w:rPr>
        <w:t xml:space="preserve">usługę: </w:t>
      </w:r>
      <w:r w:rsidR="00025A15">
        <w:rPr>
          <w:rFonts w:eastAsia="Arial Unicode MS"/>
          <w:b/>
          <w:bCs/>
          <w:color w:val="000000"/>
          <w:shd w:val="clear" w:color="auto" w:fill="FFFFFF"/>
        </w:rPr>
        <w:t>wykonanie kompleksowej dokumentacji projektowo-kosztorysowej na zagospodarowanie rynku w Czyżewie</w:t>
      </w:r>
    </w:p>
    <w:p w:rsidR="009801FA" w:rsidRPr="00FB7B3C" w:rsidRDefault="009801FA" w:rsidP="009801FA">
      <w:pPr>
        <w:pStyle w:val="Tekstpodstawowy"/>
        <w:spacing w:after="240" w:line="360" w:lineRule="auto"/>
      </w:pPr>
      <w:r w:rsidRPr="00FB7B3C">
        <w:t xml:space="preserve">Ja/My niżej podpisany/ni </w:t>
      </w:r>
      <w:r w:rsidRPr="00FB7B3C">
        <w:rPr>
          <w:rFonts w:eastAsia="SimSun"/>
        </w:rPr>
        <w:t>.............................................................................................................</w:t>
      </w:r>
    </w:p>
    <w:p w:rsidR="009801FA" w:rsidRPr="00FB7B3C" w:rsidRDefault="009801FA" w:rsidP="009801FA">
      <w:pPr>
        <w:pStyle w:val="Tekstpodstawowy"/>
        <w:spacing w:before="120" w:line="360" w:lineRule="auto"/>
      </w:pPr>
      <w:r w:rsidRPr="00FB7B3C">
        <w:t>jako  upoważniony/</w:t>
      </w:r>
      <w:proofErr w:type="spellStart"/>
      <w:r w:rsidRPr="00FB7B3C">
        <w:t>nieni</w:t>
      </w:r>
      <w:proofErr w:type="spellEnd"/>
      <w:r w:rsidRPr="00FB7B3C">
        <w:t xml:space="preserve">  przedstawiciel/e: </w:t>
      </w:r>
    </w:p>
    <w:p w:rsidR="009801FA" w:rsidRPr="00FB7B3C" w:rsidRDefault="009801FA" w:rsidP="009801FA">
      <w:pPr>
        <w:pStyle w:val="Tekstpodstawowy"/>
        <w:spacing w:before="120"/>
      </w:pPr>
      <w:r w:rsidRPr="00FB7B3C">
        <w:t>......................................................................................................................................................</w:t>
      </w:r>
    </w:p>
    <w:p w:rsidR="009801FA" w:rsidRPr="00FB7B3C" w:rsidRDefault="009801FA" w:rsidP="009801FA">
      <w:pPr>
        <w:pStyle w:val="Tekstpodstawowy"/>
        <w:spacing w:before="120"/>
      </w:pPr>
      <w:r w:rsidRPr="00FB7B3C">
        <w:t>......................................................................................................................................................</w:t>
      </w:r>
    </w:p>
    <w:p w:rsidR="009801FA" w:rsidRPr="00FB7B3C" w:rsidRDefault="009801FA" w:rsidP="009801FA">
      <w:pPr>
        <w:jc w:val="center"/>
        <w:rPr>
          <w:i/>
        </w:rPr>
      </w:pPr>
      <w:r w:rsidRPr="00FB7B3C">
        <w:rPr>
          <w:i/>
        </w:rPr>
        <w:t>(nazwa/firma, adres)</w:t>
      </w:r>
    </w:p>
    <w:p w:rsidR="009801FA" w:rsidRPr="00420A41" w:rsidRDefault="009801FA" w:rsidP="009801FA">
      <w:pPr>
        <w:jc w:val="center"/>
        <w:rPr>
          <w:b/>
          <w:sz w:val="22"/>
          <w:szCs w:val="22"/>
        </w:rPr>
      </w:pPr>
    </w:p>
    <w:p w:rsidR="009801FA" w:rsidRPr="00420A41" w:rsidRDefault="009801FA" w:rsidP="009801FA">
      <w:pPr>
        <w:autoSpaceDE w:val="0"/>
        <w:autoSpaceDN w:val="0"/>
        <w:adjustRightInd w:val="0"/>
        <w:jc w:val="center"/>
        <w:rPr>
          <w:bCs/>
        </w:rPr>
      </w:pPr>
      <w:r w:rsidRPr="00420A41">
        <w:rPr>
          <w:b/>
          <w:bCs/>
        </w:rPr>
        <w:t xml:space="preserve">zgodnie z art. 26 ust. 2d </w:t>
      </w:r>
      <w:r w:rsidRPr="00420A41">
        <w:rPr>
          <w:bCs/>
        </w:rPr>
        <w:t>ustawy z dnia 29 stycznia 2004 r. Prawo zamówień</w:t>
      </w:r>
    </w:p>
    <w:p w:rsidR="009801FA" w:rsidRPr="00420A41" w:rsidRDefault="009801FA" w:rsidP="009801FA">
      <w:pPr>
        <w:autoSpaceDE w:val="0"/>
        <w:autoSpaceDN w:val="0"/>
        <w:adjustRightInd w:val="0"/>
        <w:spacing w:after="120"/>
        <w:jc w:val="center"/>
        <w:rPr>
          <w:bCs/>
        </w:rPr>
      </w:pPr>
      <w:r w:rsidRPr="00420A41">
        <w:rPr>
          <w:bCs/>
        </w:rPr>
        <w:t>publicznych (tekst jedn. Dz. U. z 201</w:t>
      </w:r>
      <w:r w:rsidR="00497D01">
        <w:rPr>
          <w:bCs/>
        </w:rPr>
        <w:t>3</w:t>
      </w:r>
      <w:r w:rsidRPr="00420A41">
        <w:rPr>
          <w:bCs/>
        </w:rPr>
        <w:t xml:space="preserve"> r. </w:t>
      </w:r>
      <w:r w:rsidR="00497D01">
        <w:rPr>
          <w:bCs/>
        </w:rPr>
        <w:t>poz. 907</w:t>
      </w:r>
      <w:r w:rsidRPr="00420A41">
        <w:rPr>
          <w:bCs/>
        </w:rPr>
        <w:t xml:space="preserve"> ze zm.)</w:t>
      </w:r>
    </w:p>
    <w:p w:rsidR="009801FA" w:rsidRPr="00420A41" w:rsidRDefault="009801FA" w:rsidP="009801FA">
      <w:pPr>
        <w:jc w:val="center"/>
        <w:rPr>
          <w:b/>
          <w:sz w:val="22"/>
          <w:szCs w:val="22"/>
        </w:rPr>
      </w:pPr>
    </w:p>
    <w:p w:rsidR="009801FA" w:rsidRPr="00420A41" w:rsidRDefault="009801FA" w:rsidP="009801FA">
      <w:pPr>
        <w:jc w:val="center"/>
        <w:rPr>
          <w:b/>
          <w:bCs/>
        </w:rPr>
      </w:pPr>
      <w:r w:rsidRPr="00420A41">
        <w:rPr>
          <w:b/>
          <w:sz w:val="22"/>
          <w:szCs w:val="22"/>
        </w:rPr>
        <w:t xml:space="preserve">poniżej składam/y </w:t>
      </w:r>
    </w:p>
    <w:p w:rsidR="009801FA" w:rsidRPr="00420A41" w:rsidRDefault="009801FA" w:rsidP="009801FA">
      <w:pPr>
        <w:autoSpaceDE w:val="0"/>
        <w:autoSpaceDN w:val="0"/>
        <w:adjustRightInd w:val="0"/>
        <w:jc w:val="both"/>
        <w:rPr>
          <w:b/>
          <w:bCs/>
        </w:rPr>
      </w:pPr>
    </w:p>
    <w:p w:rsidR="009801FA" w:rsidRPr="00420A41" w:rsidRDefault="009801FA" w:rsidP="009801FA">
      <w:pPr>
        <w:autoSpaceDE w:val="0"/>
        <w:autoSpaceDN w:val="0"/>
        <w:adjustRightInd w:val="0"/>
        <w:jc w:val="center"/>
        <w:rPr>
          <w:b/>
          <w:sz w:val="22"/>
          <w:szCs w:val="22"/>
        </w:rPr>
      </w:pPr>
      <w:r w:rsidRPr="00420A41">
        <w:rPr>
          <w:b/>
          <w:sz w:val="22"/>
          <w:szCs w:val="22"/>
        </w:rPr>
        <w:t xml:space="preserve">Listę podmiotów należąca do tej samej grupy kapitałowej </w:t>
      </w:r>
    </w:p>
    <w:p w:rsidR="009801FA" w:rsidRPr="00420A41" w:rsidRDefault="009801FA" w:rsidP="009801FA">
      <w:pPr>
        <w:autoSpaceDE w:val="0"/>
        <w:autoSpaceDN w:val="0"/>
        <w:adjustRightInd w:val="0"/>
        <w:jc w:val="center"/>
      </w:pPr>
      <w:r w:rsidRPr="00420A41">
        <w:rPr>
          <w:bCs/>
        </w:rPr>
        <w:t xml:space="preserve">w rozumieniu ustawy z dnia 16 lutego 2007 r. o ochronie konkurencji i konsumentów </w:t>
      </w:r>
      <w:r w:rsidRPr="00420A41">
        <w:rPr>
          <w:bCs/>
        </w:rPr>
        <w:br/>
        <w:t>(Dz. U. z 2007 r. Nr 50, poz. 331 ze zm.)</w:t>
      </w:r>
    </w:p>
    <w:p w:rsidR="009801FA" w:rsidRPr="00420A41" w:rsidRDefault="009801FA" w:rsidP="009801FA">
      <w:pPr>
        <w:jc w:val="center"/>
      </w:pPr>
    </w:p>
    <w:p w:rsidR="009801FA" w:rsidRPr="00420A41" w:rsidRDefault="009801FA" w:rsidP="009801FA">
      <w:pPr>
        <w:autoSpaceDE w:val="0"/>
        <w:autoSpaceDN w:val="0"/>
        <w:adjustRightInd w:val="0"/>
        <w:jc w:val="center"/>
        <w:rPr>
          <w:b/>
        </w:rPr>
      </w:pPr>
    </w:p>
    <w:p w:rsidR="009801FA" w:rsidRPr="00420A41" w:rsidRDefault="009801FA" w:rsidP="009801FA">
      <w:pPr>
        <w:autoSpaceDE w:val="0"/>
        <w:autoSpaceDN w:val="0"/>
        <w:adjustRightInd w:val="0"/>
        <w:jc w:val="center"/>
        <w:rPr>
          <w:i/>
          <w:sz w:val="18"/>
          <w:szCs w:val="18"/>
        </w:rPr>
      </w:pPr>
    </w:p>
    <w:p w:rsidR="009801FA" w:rsidRPr="00420A41" w:rsidRDefault="009801FA" w:rsidP="009801FA">
      <w:pPr>
        <w:autoSpaceDE w:val="0"/>
        <w:autoSpaceDN w:val="0"/>
        <w:adjustRightInd w:val="0"/>
        <w:jc w:val="center"/>
        <w:rPr>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22"/>
      </w:tblGrid>
      <w:tr w:rsidR="009801FA" w:rsidRPr="00420A41" w:rsidTr="00B9125F">
        <w:trPr>
          <w:trHeight w:val="340"/>
        </w:trPr>
        <w:tc>
          <w:tcPr>
            <w:tcW w:w="675" w:type="dxa"/>
            <w:vAlign w:val="center"/>
          </w:tcPr>
          <w:p w:rsidR="009801FA" w:rsidRPr="00420A41" w:rsidRDefault="009801FA" w:rsidP="00B9125F">
            <w:pPr>
              <w:autoSpaceDE w:val="0"/>
              <w:autoSpaceDN w:val="0"/>
              <w:adjustRightInd w:val="0"/>
              <w:jc w:val="center"/>
              <w:rPr>
                <w:b/>
                <w:sz w:val="18"/>
                <w:szCs w:val="18"/>
              </w:rPr>
            </w:pPr>
            <w:r w:rsidRPr="00420A41">
              <w:rPr>
                <w:b/>
                <w:sz w:val="18"/>
                <w:szCs w:val="18"/>
              </w:rPr>
              <w:t>L.p.</w:t>
            </w:r>
          </w:p>
        </w:tc>
        <w:tc>
          <w:tcPr>
            <w:tcW w:w="9104" w:type="dxa"/>
            <w:vAlign w:val="center"/>
          </w:tcPr>
          <w:p w:rsidR="009801FA" w:rsidRPr="00420A41" w:rsidRDefault="009801FA" w:rsidP="00B9125F">
            <w:pPr>
              <w:autoSpaceDE w:val="0"/>
              <w:autoSpaceDN w:val="0"/>
              <w:adjustRightInd w:val="0"/>
              <w:jc w:val="center"/>
              <w:rPr>
                <w:b/>
                <w:sz w:val="18"/>
                <w:szCs w:val="18"/>
              </w:rPr>
            </w:pPr>
            <w:r w:rsidRPr="00420A41">
              <w:rPr>
                <w:b/>
                <w:sz w:val="18"/>
                <w:szCs w:val="18"/>
              </w:rPr>
              <w:t>Nazwa(firma), adres</w:t>
            </w: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bl>
    <w:p w:rsidR="009801FA" w:rsidRPr="00420A41" w:rsidRDefault="009801FA" w:rsidP="009801FA">
      <w:pPr>
        <w:autoSpaceDE w:val="0"/>
        <w:autoSpaceDN w:val="0"/>
        <w:adjustRightInd w:val="0"/>
        <w:jc w:val="center"/>
        <w:rPr>
          <w:i/>
          <w:sz w:val="18"/>
          <w:szCs w:val="18"/>
        </w:rPr>
      </w:pPr>
    </w:p>
    <w:p w:rsidR="009801FA" w:rsidRDefault="009801FA" w:rsidP="009801FA"/>
    <w:p w:rsidR="009801FA" w:rsidRDefault="009801FA" w:rsidP="009801FA">
      <w:pPr>
        <w:pStyle w:val="Tekstpodstawowy"/>
        <w:ind w:left="5664"/>
        <w:jc w:val="center"/>
      </w:pPr>
      <w:r>
        <w:t>……………............................…</w:t>
      </w:r>
    </w:p>
    <w:p w:rsidR="009801FA" w:rsidRDefault="009801FA" w:rsidP="009801FA">
      <w:pPr>
        <w:ind w:left="5664" w:right="-286"/>
        <w:jc w:val="center"/>
        <w:rPr>
          <w:color w:val="000000"/>
          <w:sz w:val="18"/>
          <w:szCs w:val="18"/>
        </w:rPr>
      </w:pPr>
      <w:r>
        <w:rPr>
          <w:color w:val="000000"/>
          <w:sz w:val="18"/>
          <w:szCs w:val="18"/>
        </w:rPr>
        <w:t>Podpis  i  pieczęć imienna</w:t>
      </w:r>
    </w:p>
    <w:p w:rsidR="009801FA" w:rsidRDefault="009801FA" w:rsidP="009801FA">
      <w:pPr>
        <w:ind w:left="5664" w:right="-286"/>
        <w:jc w:val="center"/>
        <w:rPr>
          <w:sz w:val="18"/>
          <w:szCs w:val="18"/>
        </w:rPr>
      </w:pPr>
      <w:r>
        <w:rPr>
          <w:color w:val="000000"/>
          <w:sz w:val="18"/>
          <w:szCs w:val="18"/>
        </w:rPr>
        <w:t xml:space="preserve"> </w:t>
      </w:r>
      <w:r>
        <w:rPr>
          <w:sz w:val="18"/>
          <w:szCs w:val="18"/>
        </w:rPr>
        <w:t>upoważnionego przedstawiciela</w:t>
      </w:r>
    </w:p>
    <w:p w:rsidR="009801FA" w:rsidRDefault="009801FA" w:rsidP="009801FA">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9801FA" w:rsidRPr="004365EB" w:rsidRDefault="009801FA" w:rsidP="009801FA">
      <w:pPr>
        <w:ind w:right="39"/>
        <w:jc w:val="right"/>
        <w:outlineLvl w:val="0"/>
        <w:rPr>
          <w:rFonts w:eastAsia="Batang"/>
        </w:rPr>
      </w:pPr>
      <w:r>
        <w:rPr>
          <w:rFonts w:eastAsia="Batang"/>
          <w:b/>
        </w:rPr>
        <w:lastRenderedPageBreak/>
        <w:t>Załącznik nr 5</w:t>
      </w:r>
    </w:p>
    <w:p w:rsidR="009801FA" w:rsidRPr="004365EB" w:rsidRDefault="009801FA" w:rsidP="009801FA">
      <w:pPr>
        <w:jc w:val="right"/>
        <w:rPr>
          <w:b/>
        </w:rPr>
      </w:pPr>
    </w:p>
    <w:p w:rsidR="009801FA" w:rsidRPr="004365EB" w:rsidRDefault="009801FA" w:rsidP="009801FA">
      <w:pPr>
        <w:jc w:val="right"/>
        <w:rPr>
          <w:b/>
        </w:rPr>
      </w:pPr>
    </w:p>
    <w:p w:rsidR="009801FA" w:rsidRPr="004365EB" w:rsidRDefault="009801FA" w:rsidP="009801FA">
      <w:pPr>
        <w:jc w:val="right"/>
        <w:rPr>
          <w:b/>
        </w:rPr>
      </w:pPr>
    </w:p>
    <w:p w:rsidR="009801FA" w:rsidRPr="004365EB" w:rsidRDefault="009801FA" w:rsidP="009801FA">
      <w:pPr>
        <w:jc w:val="center"/>
      </w:pPr>
    </w:p>
    <w:p w:rsidR="009801FA" w:rsidRDefault="009801FA" w:rsidP="009801FA">
      <w:pPr>
        <w:pStyle w:val="Tekstpodstawowywcity"/>
        <w:ind w:left="34" w:right="-68" w:firstLine="391"/>
        <w:jc w:val="both"/>
        <w:rPr>
          <w:rFonts w:eastAsia="Batang"/>
        </w:rPr>
      </w:pPr>
      <w:r w:rsidRPr="004365EB">
        <w:rPr>
          <w:spacing w:val="-2"/>
        </w:rPr>
        <w:t>Przystępując do postępowania o udzielenie zamówienia publicznego w trybie przetargu nieograniczonego</w:t>
      </w:r>
      <w:r w:rsidRPr="004365EB">
        <w:rPr>
          <w:rFonts w:eastAsia="Batang"/>
        </w:rPr>
        <w:t xml:space="preserve"> na: </w:t>
      </w:r>
    </w:p>
    <w:p w:rsidR="009801FA" w:rsidRPr="00453085" w:rsidRDefault="00453085" w:rsidP="00453085">
      <w:pPr>
        <w:pStyle w:val="Nagwek3"/>
        <w:rPr>
          <w:spacing w:val="-11"/>
          <w:sz w:val="22"/>
        </w:rPr>
      </w:pPr>
      <w:r>
        <w:tab/>
      </w:r>
      <w:r w:rsidRPr="00453085">
        <w:t xml:space="preserve">usługę: </w:t>
      </w:r>
      <w:r w:rsidR="00025A15" w:rsidRPr="00025A15">
        <w:rPr>
          <w:bCs/>
          <w:color w:val="000000"/>
        </w:rPr>
        <w:t>wykonanie kompleksowej dokumentacji projektowo-kosztorysowej na zagospodarowanie rynku w Czyżewie</w:t>
      </w:r>
      <w:r w:rsidR="009801FA" w:rsidRPr="00453085">
        <w:t xml:space="preserve">                     </w:t>
      </w:r>
    </w:p>
    <w:p w:rsidR="009801FA" w:rsidRPr="00503BB3" w:rsidRDefault="009801FA" w:rsidP="009801FA">
      <w:pPr>
        <w:shd w:val="clear" w:color="auto" w:fill="FFFFFF"/>
        <w:ind w:left="3731"/>
        <w:jc w:val="center"/>
        <w:rPr>
          <w:color w:val="000000"/>
          <w:spacing w:val="-11"/>
          <w:sz w:val="22"/>
        </w:rPr>
      </w:pPr>
    </w:p>
    <w:p w:rsidR="009801FA" w:rsidRPr="004365EB" w:rsidRDefault="009801FA" w:rsidP="009801FA">
      <w:pPr>
        <w:pStyle w:val="Tekstpodstawowy"/>
        <w:spacing w:after="240" w:line="360" w:lineRule="auto"/>
      </w:pPr>
      <w:r w:rsidRPr="004365EB">
        <w:t xml:space="preserve">Ja / My niżej podpisany/ni </w:t>
      </w:r>
      <w:r w:rsidRPr="004365EB">
        <w:rPr>
          <w:rFonts w:eastAsia="SimSun"/>
        </w:rPr>
        <w:t>...........................................................................................................</w:t>
      </w:r>
    </w:p>
    <w:p w:rsidR="009801FA" w:rsidRPr="004365EB" w:rsidRDefault="009801FA" w:rsidP="009801FA">
      <w:pPr>
        <w:pStyle w:val="Tekstpodstawowy"/>
        <w:spacing w:before="120" w:line="360" w:lineRule="auto"/>
      </w:pPr>
      <w:r w:rsidRPr="004365EB">
        <w:t>jako  upoważniony/</w:t>
      </w:r>
      <w:proofErr w:type="spellStart"/>
      <w:r w:rsidRPr="004365EB">
        <w:t>nieni</w:t>
      </w:r>
      <w:proofErr w:type="spellEnd"/>
      <w:r w:rsidRPr="004365EB">
        <w:t xml:space="preserve">  przedstawiciel/e </w:t>
      </w:r>
    </w:p>
    <w:p w:rsidR="009801FA" w:rsidRPr="004365EB" w:rsidRDefault="009801FA" w:rsidP="009801FA">
      <w:pPr>
        <w:pStyle w:val="Tekstpodstawowy"/>
        <w:spacing w:before="120"/>
      </w:pPr>
      <w:r w:rsidRPr="004365EB">
        <w:t>......................................................................................................................................................</w:t>
      </w:r>
    </w:p>
    <w:p w:rsidR="009801FA" w:rsidRPr="004365EB" w:rsidRDefault="009801FA" w:rsidP="009801FA">
      <w:pPr>
        <w:pStyle w:val="Tekstpodstawowy"/>
        <w:spacing w:before="120"/>
      </w:pPr>
      <w:r w:rsidRPr="004365EB">
        <w:t>......................................................................................................................................................</w:t>
      </w:r>
    </w:p>
    <w:p w:rsidR="009801FA" w:rsidRPr="004365EB" w:rsidRDefault="009801FA" w:rsidP="009801FA">
      <w:pPr>
        <w:jc w:val="center"/>
        <w:rPr>
          <w:i/>
        </w:rPr>
      </w:pPr>
      <w:r w:rsidRPr="004365EB">
        <w:rPr>
          <w:i/>
        </w:rPr>
        <w:t>(nazwa/firma, adres)</w:t>
      </w:r>
    </w:p>
    <w:p w:rsidR="009801FA" w:rsidRPr="004365EB" w:rsidRDefault="009801FA" w:rsidP="009801FA">
      <w:pPr>
        <w:jc w:val="center"/>
        <w:rPr>
          <w:i/>
        </w:rPr>
      </w:pPr>
    </w:p>
    <w:p w:rsidR="009801FA" w:rsidRPr="004365EB" w:rsidRDefault="009801FA" w:rsidP="009801FA">
      <w:pPr>
        <w:jc w:val="center"/>
        <w:rPr>
          <w:b/>
        </w:rPr>
      </w:pPr>
    </w:p>
    <w:p w:rsidR="009801FA" w:rsidRPr="004365EB" w:rsidRDefault="009801FA" w:rsidP="009801FA">
      <w:pPr>
        <w:autoSpaceDE w:val="0"/>
        <w:autoSpaceDN w:val="0"/>
        <w:adjustRightInd w:val="0"/>
        <w:jc w:val="center"/>
        <w:rPr>
          <w:bCs/>
        </w:rPr>
      </w:pPr>
      <w:r w:rsidRPr="004365EB">
        <w:rPr>
          <w:b/>
          <w:bCs/>
        </w:rPr>
        <w:t xml:space="preserve">zgodnie z art. 26 ust. 2d </w:t>
      </w:r>
      <w:r w:rsidRPr="004365EB">
        <w:rPr>
          <w:bCs/>
        </w:rPr>
        <w:t>ustawy z dnia 29 stycznia 2004 r. Prawo zamówień</w:t>
      </w:r>
    </w:p>
    <w:p w:rsidR="009801FA" w:rsidRPr="004365EB" w:rsidRDefault="009801FA" w:rsidP="009801FA">
      <w:pPr>
        <w:autoSpaceDE w:val="0"/>
        <w:autoSpaceDN w:val="0"/>
        <w:adjustRightInd w:val="0"/>
        <w:spacing w:after="120"/>
        <w:jc w:val="center"/>
        <w:rPr>
          <w:bCs/>
        </w:rPr>
      </w:pPr>
      <w:r w:rsidRPr="004365EB">
        <w:rPr>
          <w:bCs/>
        </w:rPr>
        <w:t>publicznych (tekst jedn. Dz. U. z 201</w:t>
      </w:r>
      <w:r w:rsidR="00497D01">
        <w:rPr>
          <w:bCs/>
        </w:rPr>
        <w:t>3 r., poz. 907</w:t>
      </w:r>
      <w:r w:rsidRPr="004365EB">
        <w:rPr>
          <w:bCs/>
        </w:rPr>
        <w:t xml:space="preserve"> ze zm.)</w:t>
      </w:r>
    </w:p>
    <w:p w:rsidR="009801FA" w:rsidRPr="004365EB" w:rsidRDefault="009801FA" w:rsidP="009801FA">
      <w:pPr>
        <w:jc w:val="center"/>
      </w:pPr>
    </w:p>
    <w:p w:rsidR="009801FA" w:rsidRPr="004365EB" w:rsidRDefault="009801FA" w:rsidP="009801FA">
      <w:pPr>
        <w:jc w:val="center"/>
        <w:rPr>
          <w:b/>
        </w:rPr>
      </w:pPr>
      <w:r w:rsidRPr="004365EB">
        <w:rPr>
          <w:b/>
        </w:rPr>
        <w:t>informuję/my, że:</w:t>
      </w:r>
    </w:p>
    <w:p w:rsidR="009801FA" w:rsidRPr="004365EB" w:rsidRDefault="009801FA" w:rsidP="009801FA"/>
    <w:p w:rsidR="009801FA" w:rsidRPr="004365EB" w:rsidRDefault="009801FA" w:rsidP="009801FA"/>
    <w:p w:rsidR="009801FA" w:rsidRPr="004365EB" w:rsidRDefault="009801FA" w:rsidP="009801FA">
      <w:pPr>
        <w:autoSpaceDE w:val="0"/>
        <w:autoSpaceDN w:val="0"/>
        <w:adjustRightInd w:val="0"/>
        <w:spacing w:line="360" w:lineRule="auto"/>
        <w:jc w:val="both"/>
      </w:pPr>
      <w:r w:rsidRPr="004365EB">
        <w:t xml:space="preserve">wymieniony wyżej Wykonawca </w:t>
      </w:r>
      <w:r w:rsidRPr="004365EB">
        <w:rPr>
          <w:b/>
        </w:rPr>
        <w:t xml:space="preserve">nie należy do grupy kapitałowej </w:t>
      </w:r>
      <w:r w:rsidRPr="004365EB">
        <w:rPr>
          <w:bCs/>
        </w:rPr>
        <w:t xml:space="preserve">w rozumieniu ustawy </w:t>
      </w:r>
      <w:r w:rsidRPr="004365EB">
        <w:rPr>
          <w:bCs/>
        </w:rPr>
        <w:br/>
        <w:t>z dnia 16 lutego 2007 r. o ochronie konkurencji i konsumentów (Dz. U. z 2007 r. Nr 50, poz. 331 ze zm.)</w:t>
      </w:r>
    </w:p>
    <w:p w:rsidR="009801FA" w:rsidRDefault="009801FA" w:rsidP="009801FA">
      <w:pPr>
        <w:spacing w:line="360" w:lineRule="auto"/>
        <w:rPr>
          <w:b/>
        </w:rPr>
      </w:pPr>
    </w:p>
    <w:p w:rsidR="009801FA" w:rsidRDefault="009801FA" w:rsidP="009801FA">
      <w:pPr>
        <w:spacing w:line="360" w:lineRule="auto"/>
        <w:rPr>
          <w:b/>
        </w:rPr>
      </w:pPr>
    </w:p>
    <w:p w:rsidR="009801FA" w:rsidRPr="004365EB" w:rsidRDefault="009801FA" w:rsidP="009801FA">
      <w:pPr>
        <w:spacing w:line="360" w:lineRule="auto"/>
        <w:rPr>
          <w:b/>
        </w:rPr>
      </w:pPr>
    </w:p>
    <w:p w:rsidR="009801FA" w:rsidRDefault="009801FA" w:rsidP="009801FA">
      <w:pPr>
        <w:pStyle w:val="Tekstpodstawowy"/>
        <w:ind w:left="5664"/>
        <w:jc w:val="center"/>
      </w:pPr>
      <w:r>
        <w:rPr>
          <w:sz w:val="20"/>
          <w:szCs w:val="20"/>
        </w:rPr>
        <w:tab/>
      </w:r>
      <w:r>
        <w:rPr>
          <w:sz w:val="20"/>
          <w:szCs w:val="20"/>
        </w:rPr>
        <w:tab/>
      </w:r>
      <w:r>
        <w:t>…………….........................</w:t>
      </w:r>
    </w:p>
    <w:p w:rsidR="009801FA" w:rsidRDefault="009801FA" w:rsidP="009801FA">
      <w:pPr>
        <w:ind w:left="5664" w:right="-286"/>
        <w:jc w:val="center"/>
        <w:rPr>
          <w:color w:val="000000"/>
          <w:sz w:val="18"/>
          <w:szCs w:val="18"/>
        </w:rPr>
      </w:pPr>
      <w:r>
        <w:rPr>
          <w:color w:val="000000"/>
          <w:sz w:val="18"/>
          <w:szCs w:val="18"/>
        </w:rPr>
        <w:t>Podpis  i  pieczęć imienna</w:t>
      </w:r>
    </w:p>
    <w:p w:rsidR="009801FA" w:rsidRDefault="009801FA" w:rsidP="009801FA">
      <w:pPr>
        <w:ind w:left="5664" w:right="-286"/>
        <w:jc w:val="center"/>
        <w:rPr>
          <w:sz w:val="18"/>
          <w:szCs w:val="18"/>
        </w:rPr>
      </w:pPr>
      <w:r>
        <w:rPr>
          <w:color w:val="000000"/>
          <w:sz w:val="18"/>
          <w:szCs w:val="18"/>
        </w:rPr>
        <w:t xml:space="preserve"> </w:t>
      </w:r>
      <w:r>
        <w:rPr>
          <w:sz w:val="18"/>
          <w:szCs w:val="18"/>
        </w:rPr>
        <w:t>upoważnionego przedstawiciela</w:t>
      </w:r>
    </w:p>
    <w:p w:rsidR="009801FA" w:rsidRDefault="009801FA" w:rsidP="009801FA">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9801FA" w:rsidRPr="00420A41" w:rsidRDefault="009801FA" w:rsidP="00453085">
      <w:pPr>
        <w:pStyle w:val="Nagwek3"/>
      </w:pPr>
    </w:p>
    <w:p w:rsidR="009801FA" w:rsidRPr="00420A41" w:rsidRDefault="009801FA" w:rsidP="009801FA">
      <w:pPr>
        <w:autoSpaceDE w:val="0"/>
        <w:autoSpaceDN w:val="0"/>
        <w:adjustRightInd w:val="0"/>
        <w:jc w:val="center"/>
        <w:rPr>
          <w:i/>
          <w:sz w:val="18"/>
          <w:szCs w:val="18"/>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2724B0" w:rsidP="002724B0">
      <w:pPr>
        <w:tabs>
          <w:tab w:val="left" w:pos="8235"/>
        </w:tabs>
        <w:jc w:val="both"/>
        <w:rPr>
          <w:sz w:val="16"/>
          <w:szCs w:val="16"/>
        </w:rPr>
      </w:pPr>
      <w:r>
        <w:rPr>
          <w:sz w:val="16"/>
          <w:szCs w:val="16"/>
        </w:rPr>
        <w:tab/>
      </w:r>
    </w:p>
    <w:p w:rsidR="002724B0" w:rsidRDefault="002724B0" w:rsidP="002724B0">
      <w:pPr>
        <w:tabs>
          <w:tab w:val="left" w:pos="8235"/>
        </w:tabs>
        <w:jc w:val="both"/>
        <w:rPr>
          <w:sz w:val="16"/>
          <w:szCs w:val="16"/>
        </w:rPr>
      </w:pPr>
    </w:p>
    <w:p w:rsidR="00025A15" w:rsidRDefault="00025A15" w:rsidP="002724B0">
      <w:pPr>
        <w:tabs>
          <w:tab w:val="left" w:pos="8235"/>
        </w:tabs>
        <w:jc w:val="both"/>
        <w:rPr>
          <w:sz w:val="16"/>
          <w:szCs w:val="16"/>
        </w:rPr>
      </w:pPr>
    </w:p>
    <w:p w:rsidR="009801FA" w:rsidRDefault="009801FA" w:rsidP="009801FA">
      <w:pPr>
        <w:jc w:val="both"/>
        <w:rPr>
          <w:sz w:val="16"/>
          <w:szCs w:val="16"/>
        </w:rPr>
      </w:pPr>
    </w:p>
    <w:p w:rsidR="00AE3BD8" w:rsidRPr="00420A41" w:rsidRDefault="00AE3BD8" w:rsidP="00AE3BD8">
      <w:pPr>
        <w:widowControl w:val="0"/>
        <w:jc w:val="right"/>
        <w:rPr>
          <w:b/>
          <w:bCs/>
          <w:snapToGrid w:val="0"/>
        </w:rPr>
      </w:pPr>
      <w:r w:rsidRPr="00420A41">
        <w:rPr>
          <w:b/>
        </w:rPr>
        <w:lastRenderedPageBreak/>
        <w:t xml:space="preserve">Załącznik nr </w:t>
      </w:r>
      <w:r w:rsidR="00453085">
        <w:rPr>
          <w:b/>
        </w:rPr>
        <w:t>6</w:t>
      </w:r>
    </w:p>
    <w:p w:rsidR="00FE5AAD" w:rsidRDefault="00FE5AAD" w:rsidP="00FE5AAD">
      <w:pPr>
        <w:pStyle w:val="Tekstkomentarza"/>
      </w:pPr>
    </w:p>
    <w:p w:rsidR="00FE5AAD" w:rsidRPr="00F556EA" w:rsidRDefault="00FE5AAD" w:rsidP="00FE5AAD">
      <w:pPr>
        <w:tabs>
          <w:tab w:val="left" w:pos="3735"/>
        </w:tabs>
        <w:rPr>
          <w:b/>
          <w:bCs/>
          <w:sz w:val="20"/>
          <w:szCs w:val="20"/>
        </w:rPr>
      </w:pPr>
      <w:r w:rsidRPr="00F556EA">
        <w:rPr>
          <w:b/>
          <w:bCs/>
          <w:sz w:val="20"/>
          <w:szCs w:val="20"/>
        </w:rPr>
        <w:tab/>
      </w:r>
    </w:p>
    <w:p w:rsidR="00FE5AAD" w:rsidRPr="00F556EA" w:rsidRDefault="00FE5AAD" w:rsidP="00FE5AAD">
      <w:pPr>
        <w:keepNext/>
        <w:autoSpaceDN w:val="0"/>
        <w:jc w:val="center"/>
        <w:rPr>
          <w:b/>
          <w:bCs/>
          <w:sz w:val="20"/>
          <w:szCs w:val="20"/>
        </w:rPr>
      </w:pPr>
    </w:p>
    <w:p w:rsidR="005143EA" w:rsidRPr="00D8054A" w:rsidRDefault="005143EA" w:rsidP="005143EA">
      <w:pPr>
        <w:jc w:val="center"/>
        <w:rPr>
          <w:b/>
        </w:rPr>
      </w:pPr>
      <w:r w:rsidRPr="00D8054A">
        <w:rPr>
          <w:b/>
        </w:rPr>
        <w:t xml:space="preserve">UMOWA nr RG.  </w:t>
      </w:r>
      <w:r w:rsidR="00C6743D">
        <w:rPr>
          <w:b/>
        </w:rPr>
        <w:t>…</w:t>
      </w:r>
      <w:r w:rsidRPr="00D8054A">
        <w:rPr>
          <w:b/>
        </w:rPr>
        <w:t xml:space="preserve">  .2015</w:t>
      </w:r>
    </w:p>
    <w:p w:rsidR="005143EA" w:rsidRPr="00D8054A" w:rsidRDefault="005143EA" w:rsidP="005143EA">
      <w:pPr>
        <w:jc w:val="both"/>
        <w:rPr>
          <w:b/>
        </w:rPr>
      </w:pPr>
    </w:p>
    <w:p w:rsidR="005143EA" w:rsidRPr="00D8054A" w:rsidRDefault="005143EA" w:rsidP="005143EA">
      <w:pPr>
        <w:pStyle w:val="Tekstpodstawowy"/>
        <w:spacing w:after="0"/>
        <w:jc w:val="both"/>
      </w:pPr>
      <w:r w:rsidRPr="00D8054A">
        <w:t>zawarta w dniu</w:t>
      </w:r>
      <w:r>
        <w:t xml:space="preserve"> ………………………………….. </w:t>
      </w:r>
      <w:r w:rsidRPr="00D8054A">
        <w:t xml:space="preserve">2015r. w Czyżewie, </w:t>
      </w:r>
    </w:p>
    <w:p w:rsidR="005143EA" w:rsidRPr="00D8054A" w:rsidRDefault="005143EA" w:rsidP="005143EA">
      <w:pPr>
        <w:pStyle w:val="Tekstpodstawowy"/>
        <w:spacing w:after="0"/>
        <w:jc w:val="both"/>
      </w:pPr>
      <w:r w:rsidRPr="00D8054A">
        <w:t xml:space="preserve">pomiędzy: </w:t>
      </w:r>
    </w:p>
    <w:p w:rsidR="005143EA" w:rsidRPr="00D8054A" w:rsidRDefault="005143EA" w:rsidP="005143EA">
      <w:pPr>
        <w:pStyle w:val="Tekstpodstawowy"/>
        <w:spacing w:after="0"/>
        <w:jc w:val="both"/>
      </w:pPr>
      <w:r w:rsidRPr="00D8054A">
        <w:t>Gminą Czyżew, ul. Mazowiecka 34, 18-220 Czyżew, reprezentowaną przez:</w:t>
      </w:r>
    </w:p>
    <w:p w:rsidR="005143EA" w:rsidRPr="00D8054A" w:rsidRDefault="005143EA" w:rsidP="005143EA">
      <w:pPr>
        <w:pStyle w:val="Tekstpodstawowy"/>
        <w:spacing w:after="0"/>
        <w:jc w:val="both"/>
      </w:pPr>
      <w:r w:rsidRPr="00D8054A">
        <w:t>Annę Bogucką – Burmistrza Czyżewa</w:t>
      </w:r>
    </w:p>
    <w:p w:rsidR="005143EA" w:rsidRPr="00D8054A" w:rsidRDefault="005143EA" w:rsidP="005143EA">
      <w:pPr>
        <w:pStyle w:val="Tekstpodstawowy"/>
        <w:spacing w:after="0"/>
        <w:jc w:val="both"/>
      </w:pPr>
      <w:r w:rsidRPr="00D8054A">
        <w:t xml:space="preserve">przy kontrasygnacie Skarbnika Gminy – Renaty Dmochowskiej – Zaremba </w:t>
      </w:r>
    </w:p>
    <w:p w:rsidR="005143EA" w:rsidRPr="00D8054A" w:rsidRDefault="005143EA" w:rsidP="005143EA">
      <w:pPr>
        <w:pStyle w:val="Tekstpodstawowy"/>
        <w:spacing w:after="0"/>
        <w:jc w:val="both"/>
      </w:pPr>
      <w:r w:rsidRPr="00D8054A">
        <w:t>zwaną w dalszej części Umowy ZAMAWIAJĄCYM</w:t>
      </w:r>
    </w:p>
    <w:p w:rsidR="005143EA" w:rsidRPr="00D8054A" w:rsidRDefault="005143EA" w:rsidP="005143EA">
      <w:pPr>
        <w:jc w:val="both"/>
      </w:pPr>
      <w:r w:rsidRPr="00D8054A">
        <w:t>a</w:t>
      </w:r>
    </w:p>
    <w:p w:rsidR="005143EA" w:rsidRPr="00D8054A" w:rsidRDefault="005143EA" w:rsidP="005143EA">
      <w:pPr>
        <w:jc w:val="both"/>
        <w:rPr>
          <w:b/>
        </w:rPr>
      </w:pPr>
    </w:p>
    <w:p w:rsidR="005143EA" w:rsidRPr="00D8054A" w:rsidRDefault="005143EA" w:rsidP="005143EA">
      <w:pPr>
        <w:jc w:val="both"/>
      </w:pPr>
      <w:r w:rsidRPr="00D8054A">
        <w:t xml:space="preserve">firmą:  </w:t>
      </w:r>
      <w:r>
        <w:t>………………………………………..</w:t>
      </w:r>
    </w:p>
    <w:p w:rsidR="005143EA" w:rsidRPr="00D8054A" w:rsidRDefault="005143EA" w:rsidP="005143EA">
      <w:pPr>
        <w:jc w:val="both"/>
      </w:pPr>
    </w:p>
    <w:p w:rsidR="005143EA" w:rsidRPr="00D8054A" w:rsidRDefault="005143EA" w:rsidP="005143EA">
      <w:pPr>
        <w:jc w:val="both"/>
      </w:pPr>
      <w:r w:rsidRPr="00D8054A">
        <w:t xml:space="preserve">reprezentowaną przez: </w:t>
      </w:r>
      <w:r>
        <w:t>……………………………………..</w:t>
      </w:r>
    </w:p>
    <w:p w:rsidR="005143EA" w:rsidRPr="00D8054A" w:rsidRDefault="005143EA" w:rsidP="005143EA">
      <w:pPr>
        <w:jc w:val="both"/>
      </w:pPr>
    </w:p>
    <w:p w:rsidR="005143EA" w:rsidRPr="00D8054A" w:rsidRDefault="005143EA" w:rsidP="005143EA">
      <w:pPr>
        <w:jc w:val="both"/>
      </w:pPr>
      <w:r w:rsidRPr="00D8054A">
        <w:t>zwaną w dalszej części Umowy WYKONAWCĄ,</w:t>
      </w:r>
    </w:p>
    <w:p w:rsidR="005143EA" w:rsidRDefault="005143EA" w:rsidP="005143EA">
      <w:pPr>
        <w:tabs>
          <w:tab w:val="left" w:pos="0"/>
        </w:tabs>
        <w:jc w:val="both"/>
      </w:pPr>
    </w:p>
    <w:p w:rsidR="005143EA" w:rsidRPr="000A5C95" w:rsidRDefault="005143EA" w:rsidP="005143EA">
      <w:pPr>
        <w:tabs>
          <w:tab w:val="left" w:pos="0"/>
        </w:tabs>
        <w:jc w:val="both"/>
      </w:pPr>
      <w:r w:rsidRPr="000A5C95">
        <w:t xml:space="preserve">W wyniku udzielenia przez Zamawiającego zamówienia publicznego na podstawie art. </w:t>
      </w:r>
      <w:r>
        <w:t>39 i nast.</w:t>
      </w:r>
      <w:r w:rsidRPr="000A5C95">
        <w:t xml:space="preserve"> ustawy z dnia 29 stycznia 2004 r. – Prawo zamówień publicznych (</w:t>
      </w:r>
      <w:proofErr w:type="spellStart"/>
      <w:r w:rsidRPr="000A5C95">
        <w:t>Dz.U</w:t>
      </w:r>
      <w:proofErr w:type="spellEnd"/>
      <w:r w:rsidRPr="000A5C95">
        <w:t>. z 2013 r. poz. 907 ze zm.) została zawarta umowa o następującej treści:</w:t>
      </w:r>
    </w:p>
    <w:p w:rsidR="005143EA" w:rsidRPr="00D8054A" w:rsidRDefault="005143EA" w:rsidP="005143EA">
      <w:pPr>
        <w:jc w:val="both"/>
      </w:pPr>
    </w:p>
    <w:p w:rsidR="005143EA" w:rsidRPr="00D8054A" w:rsidRDefault="005143EA" w:rsidP="005143EA">
      <w:pPr>
        <w:ind w:left="360"/>
        <w:jc w:val="center"/>
      </w:pPr>
    </w:p>
    <w:p w:rsidR="005143EA" w:rsidRPr="00D8054A" w:rsidRDefault="005143EA" w:rsidP="005143EA">
      <w:pPr>
        <w:jc w:val="center"/>
      </w:pPr>
      <w:r w:rsidRPr="00D8054A">
        <w:t>§ 1</w:t>
      </w:r>
    </w:p>
    <w:p w:rsidR="005143EA" w:rsidRPr="00D8054A" w:rsidRDefault="005143EA" w:rsidP="001B7BFA">
      <w:pPr>
        <w:pStyle w:val="Tekstpodstawowywcity"/>
        <w:numPr>
          <w:ilvl w:val="0"/>
          <w:numId w:val="25"/>
        </w:numPr>
        <w:spacing w:after="0"/>
        <w:ind w:left="426"/>
      </w:pPr>
      <w:r w:rsidRPr="00D8054A">
        <w:t>Wykonawca zobowiązuje się do wykonania na rzecz Zamawia</w:t>
      </w:r>
      <w:r w:rsidR="00B86B03">
        <w:t>jącego następującego zamówienia</w:t>
      </w:r>
      <w:r>
        <w:rPr>
          <w:rFonts w:eastAsia="Arial Unicode MS"/>
          <w:b/>
          <w:bCs/>
          <w:color w:val="000000"/>
          <w:shd w:val="clear" w:color="auto" w:fill="FFFFFF"/>
        </w:rPr>
        <w:t>: wykonanie kompleksowej dokumentacji projektowo-kosztorysowej na zagospodarowanie rynku w Czyżewie.</w:t>
      </w:r>
    </w:p>
    <w:p w:rsidR="001B7BFA" w:rsidRDefault="005143EA" w:rsidP="001B7BFA">
      <w:pPr>
        <w:pStyle w:val="Tekstpodstawowywcity"/>
        <w:numPr>
          <w:ilvl w:val="0"/>
          <w:numId w:val="25"/>
        </w:numPr>
        <w:spacing w:after="0"/>
        <w:ind w:left="426"/>
      </w:pPr>
      <w:r w:rsidRPr="00D8054A">
        <w:t>Szczegółowy zakres zamówienia obejmuje wykonanie:</w:t>
      </w:r>
    </w:p>
    <w:p w:rsidR="008E4BE1" w:rsidRDefault="001B7BFA" w:rsidP="008E4BE1">
      <w:pPr>
        <w:pStyle w:val="Tekstpodstawowywcity"/>
        <w:numPr>
          <w:ilvl w:val="0"/>
          <w:numId w:val="38"/>
        </w:numPr>
        <w:spacing w:after="0"/>
      </w:pPr>
      <w:r w:rsidRPr="006363F6">
        <w:t>wykonania koncepcji zagospodarowania terenu dla całego obszaru objętego opracowaniem</w:t>
      </w:r>
      <w:r>
        <w:t xml:space="preserve">. </w:t>
      </w:r>
      <w:r w:rsidRPr="006363F6">
        <w:t>Koncepcja ta powinna zawierać: ciągi komunikacyjne i piesze (dostosowane do potrzeb osób niepełnosprawnych), miejsca parkingowe; tereny zieleni; elementy małej architektury</w:t>
      </w:r>
      <w:r>
        <w:t xml:space="preserve"> oraz</w:t>
      </w:r>
      <w:r w:rsidRPr="006363F6">
        <w:t xml:space="preserve"> oświetlenie terenu. Koncepcję należy przedstawić w formie </w:t>
      </w:r>
      <w:r>
        <w:t xml:space="preserve">papierowej </w:t>
      </w:r>
      <w:r w:rsidRPr="006363F6">
        <w:t>w kolorze oraz w wersji elektronicznej - prezentacja. Na podstawie zaakceptowanej i odebranej przez Zamawiającego koncepcji Wykonawca przystąpi do opracowania dokumentacji pro</w:t>
      </w:r>
      <w:r>
        <w:t>jektowej budowlano-wykonawczej.</w:t>
      </w:r>
    </w:p>
    <w:p w:rsidR="008E4BE1" w:rsidRDefault="001B7BFA" w:rsidP="008E4BE1">
      <w:pPr>
        <w:pStyle w:val="Tekstpodstawowywcity"/>
        <w:numPr>
          <w:ilvl w:val="0"/>
          <w:numId w:val="38"/>
        </w:numPr>
        <w:spacing w:after="0"/>
      </w:pPr>
      <w:r w:rsidRPr="008E4BE1">
        <w:rPr>
          <w:sz w:val="14"/>
          <w:szCs w:val="14"/>
        </w:rPr>
        <w:t> </w:t>
      </w:r>
      <w:r w:rsidRPr="006363F6">
        <w:t>uzyskania na własny koszt map do</w:t>
      </w:r>
      <w:r>
        <w:t xml:space="preserve"> </w:t>
      </w:r>
      <w:r w:rsidRPr="006363F6">
        <w:t>celów projektowych,</w:t>
      </w:r>
    </w:p>
    <w:p w:rsidR="008E4BE1" w:rsidRDefault="001B7BFA" w:rsidP="008E4BE1">
      <w:pPr>
        <w:pStyle w:val="Tekstpodstawowywcity"/>
        <w:numPr>
          <w:ilvl w:val="0"/>
          <w:numId w:val="38"/>
        </w:numPr>
        <w:spacing w:after="0"/>
      </w:pPr>
      <w:r w:rsidRPr="006363F6">
        <w:t>uzyskania map ewidencyjnych oraz wypisów z rejestru gruntów dla terenu objętego przedmiotem zamówienia,</w:t>
      </w:r>
    </w:p>
    <w:p w:rsidR="008E4BE1" w:rsidRPr="008E4BE1" w:rsidRDefault="001B7BFA" w:rsidP="008E4BE1">
      <w:pPr>
        <w:pStyle w:val="Tekstpodstawowywcity"/>
        <w:numPr>
          <w:ilvl w:val="0"/>
          <w:numId w:val="38"/>
        </w:numPr>
        <w:spacing w:after="0"/>
      </w:pPr>
      <w:r w:rsidRPr="008E4BE1">
        <w:rPr>
          <w:color w:val="000000"/>
        </w:rPr>
        <w:t>opracowania projektu budowlano – wykonawczego we wszystkich branżach</w:t>
      </w:r>
      <w:r w:rsidRPr="008E4BE1">
        <w:rPr>
          <w:rFonts w:ascii="Verdana" w:hAnsi="Verdana"/>
          <w:color w:val="000000"/>
        </w:rPr>
        <w:t>,</w:t>
      </w:r>
    </w:p>
    <w:p w:rsidR="008E4BE1" w:rsidRPr="008E4BE1" w:rsidRDefault="001B7BFA" w:rsidP="008E4BE1">
      <w:pPr>
        <w:pStyle w:val="Tekstpodstawowywcity"/>
        <w:numPr>
          <w:ilvl w:val="0"/>
          <w:numId w:val="38"/>
        </w:numPr>
        <w:spacing w:after="0"/>
      </w:pPr>
      <w:r w:rsidRPr="008E4BE1">
        <w:rPr>
          <w:color w:val="000000"/>
        </w:rPr>
        <w:t>wykonania kosztorysu inwestorskiego,</w:t>
      </w:r>
    </w:p>
    <w:p w:rsidR="008E4BE1" w:rsidRPr="008E4BE1" w:rsidRDefault="001B7BFA" w:rsidP="008E4BE1">
      <w:pPr>
        <w:pStyle w:val="Tekstpodstawowywcity"/>
        <w:numPr>
          <w:ilvl w:val="0"/>
          <w:numId w:val="38"/>
        </w:numPr>
        <w:spacing w:after="0"/>
      </w:pPr>
      <w:r w:rsidRPr="008E4BE1">
        <w:rPr>
          <w:color w:val="000000"/>
          <w:sz w:val="14"/>
          <w:szCs w:val="14"/>
        </w:rPr>
        <w:t> </w:t>
      </w:r>
      <w:r w:rsidRPr="008E4BE1">
        <w:rPr>
          <w:color w:val="000000"/>
        </w:rPr>
        <w:t>wykonania przedmiaru robót budowlanych,</w:t>
      </w:r>
    </w:p>
    <w:p w:rsidR="008E4BE1" w:rsidRPr="008E4BE1" w:rsidRDefault="001B7BFA" w:rsidP="008E4BE1">
      <w:pPr>
        <w:pStyle w:val="Tekstpodstawowywcity"/>
        <w:numPr>
          <w:ilvl w:val="0"/>
          <w:numId w:val="38"/>
        </w:numPr>
        <w:spacing w:after="0"/>
      </w:pPr>
      <w:r w:rsidRPr="008E4BE1">
        <w:rPr>
          <w:color w:val="000000"/>
        </w:rPr>
        <w:t>sporządzenia specyfikacji technicznej wykonania i odbioru robót budowlanych,</w:t>
      </w:r>
    </w:p>
    <w:p w:rsidR="008E4BE1" w:rsidRDefault="001B7BFA" w:rsidP="008E4BE1">
      <w:pPr>
        <w:pStyle w:val="Tekstpodstawowywcity"/>
        <w:numPr>
          <w:ilvl w:val="0"/>
          <w:numId w:val="38"/>
        </w:numPr>
        <w:spacing w:after="0"/>
      </w:pPr>
      <w:r w:rsidRPr="008E4BE1">
        <w:rPr>
          <w:color w:val="000000"/>
        </w:rPr>
        <w:t>d</w:t>
      </w:r>
      <w:r>
        <w:t>okonania</w:t>
      </w:r>
      <w:r w:rsidRPr="00D8054A">
        <w:t xml:space="preserve"> uzgodnień wymaganych przepisami prawa na dzień przekazania zamawiającemu przedmiotu umowy, w zakresie niezbędnym do realizacji tego zadania inwestycyjnego</w:t>
      </w:r>
      <w:r w:rsidRPr="008E4BE1">
        <w:rPr>
          <w:color w:val="000000"/>
        </w:rPr>
        <w:t xml:space="preserve"> w tym </w:t>
      </w:r>
      <w:r>
        <w:rPr>
          <w:lang w:eastAsia="zh-CN"/>
        </w:rPr>
        <w:t>uzgodnień z konserwatorem zabytków.</w:t>
      </w:r>
    </w:p>
    <w:p w:rsidR="008E4BE1" w:rsidRDefault="001B7BFA" w:rsidP="008E4BE1">
      <w:pPr>
        <w:pStyle w:val="Tekstpodstawowywcity"/>
        <w:numPr>
          <w:ilvl w:val="0"/>
          <w:numId w:val="38"/>
        </w:numPr>
        <w:spacing w:after="0"/>
      </w:pPr>
      <w:r>
        <w:rPr>
          <w:lang w:eastAsia="zh-CN"/>
        </w:rPr>
        <w:t xml:space="preserve">uzyskania prawomocnego pozwolenia na budowę, </w:t>
      </w:r>
    </w:p>
    <w:p w:rsidR="001B7BFA" w:rsidRPr="008E4BE1" w:rsidRDefault="001B7BFA" w:rsidP="008E4BE1">
      <w:pPr>
        <w:pStyle w:val="Tekstpodstawowywcity"/>
        <w:numPr>
          <w:ilvl w:val="0"/>
          <w:numId w:val="38"/>
        </w:numPr>
        <w:spacing w:after="0"/>
      </w:pPr>
      <w:r>
        <w:rPr>
          <w:lang w:eastAsia="zh-CN"/>
        </w:rPr>
        <w:lastRenderedPageBreak/>
        <w:t xml:space="preserve">dostarczenia dokumentacji w wersji papierowej po 5 egzemplarzy oraz elektronicznej </w:t>
      </w:r>
      <w:r w:rsidRPr="00D8054A">
        <w:t>Wersja elektroniczna ww. opracowań</w:t>
      </w:r>
      <w:r>
        <w:t xml:space="preserve"> ma być</w:t>
      </w:r>
      <w:r w:rsidRPr="00D8054A">
        <w:t xml:space="preserve"> sporządzona w standardzie umożliwiającym odczyt w systemie WINDOWS  zapisana na płytach</w:t>
      </w:r>
    </w:p>
    <w:p w:rsidR="005143EA" w:rsidRPr="00D8054A" w:rsidRDefault="005143EA" w:rsidP="001B7BFA">
      <w:pPr>
        <w:ind w:left="709"/>
        <w:jc w:val="both"/>
      </w:pPr>
    </w:p>
    <w:p w:rsidR="005143EA" w:rsidRPr="00D8054A" w:rsidRDefault="005143EA" w:rsidP="005143EA">
      <w:pPr>
        <w:jc w:val="center"/>
      </w:pPr>
      <w:r w:rsidRPr="00D8054A">
        <w:t>§ 2</w:t>
      </w:r>
    </w:p>
    <w:p w:rsidR="005143EA" w:rsidRPr="00D8054A" w:rsidRDefault="005143EA" w:rsidP="005143EA">
      <w:pPr>
        <w:numPr>
          <w:ilvl w:val="0"/>
          <w:numId w:val="28"/>
        </w:numPr>
        <w:tabs>
          <w:tab w:val="left" w:pos="284"/>
        </w:tabs>
        <w:jc w:val="both"/>
      </w:pPr>
      <w:r w:rsidRPr="00D8054A">
        <w:t xml:space="preserve">Wykonawca gwarantuje, że zamówienie wykonane zostanie zgodnie z obowiązującymi przepisami prawa. </w:t>
      </w:r>
    </w:p>
    <w:p w:rsidR="005143EA" w:rsidRPr="00D8054A" w:rsidRDefault="005143EA" w:rsidP="005143EA">
      <w:pPr>
        <w:numPr>
          <w:ilvl w:val="0"/>
          <w:numId w:val="28"/>
        </w:numPr>
        <w:tabs>
          <w:tab w:val="left" w:pos="284"/>
        </w:tabs>
        <w:jc w:val="both"/>
      </w:pPr>
      <w:r w:rsidRPr="00D8054A">
        <w:t>Wykonawca zobowiązuje się przygotować dokumentację projektową, o któ</w:t>
      </w:r>
      <w:r w:rsidR="008E4BE1">
        <w:t>rej mowa w § 1 niniejszej umowy</w:t>
      </w:r>
      <w:r w:rsidRPr="00D8054A">
        <w:t xml:space="preserve"> w terminie do 3</w:t>
      </w:r>
      <w:r w:rsidR="008E4BE1">
        <w:t>0 listopada</w:t>
      </w:r>
      <w:r w:rsidRPr="00D8054A">
        <w:t xml:space="preserve"> 2015r. </w:t>
      </w:r>
    </w:p>
    <w:p w:rsidR="005143EA" w:rsidRPr="00D8054A" w:rsidRDefault="005143EA" w:rsidP="005143EA">
      <w:pPr>
        <w:ind w:left="720"/>
        <w:jc w:val="both"/>
      </w:pPr>
    </w:p>
    <w:p w:rsidR="005143EA" w:rsidRPr="00D8054A" w:rsidRDefault="005143EA" w:rsidP="005143EA">
      <w:pPr>
        <w:jc w:val="center"/>
      </w:pPr>
      <w:r w:rsidRPr="00D8054A">
        <w:t>§ 3</w:t>
      </w:r>
    </w:p>
    <w:p w:rsidR="005143EA" w:rsidRPr="00D8054A" w:rsidRDefault="005143EA" w:rsidP="005143EA">
      <w:pPr>
        <w:pStyle w:val="Default"/>
        <w:numPr>
          <w:ilvl w:val="0"/>
          <w:numId w:val="26"/>
        </w:numPr>
        <w:tabs>
          <w:tab w:val="left" w:pos="284"/>
        </w:tabs>
        <w:jc w:val="both"/>
        <w:rPr>
          <w:rFonts w:ascii="Times New Roman" w:hAnsi="Times New Roman" w:cs="Times New Roman"/>
        </w:rPr>
      </w:pPr>
      <w:r w:rsidRPr="00D8054A">
        <w:rPr>
          <w:rFonts w:ascii="Times New Roman" w:hAnsi="Times New Roman" w:cs="Times New Roman"/>
          <w:color w:val="auto"/>
        </w:rPr>
        <w:t>Wynagrodzenie „Wykonawcy” za wykonanie kompletnego przedmiotu zamówienia opisanego w § 1 umowy, wynosi:</w:t>
      </w:r>
    </w:p>
    <w:p w:rsidR="005143EA" w:rsidRPr="00D8054A" w:rsidRDefault="005143EA" w:rsidP="005143EA">
      <w:pPr>
        <w:pStyle w:val="Default"/>
        <w:tabs>
          <w:tab w:val="left" w:pos="284"/>
        </w:tabs>
        <w:ind w:left="360"/>
        <w:jc w:val="both"/>
        <w:rPr>
          <w:rFonts w:ascii="Times New Roman" w:hAnsi="Times New Roman" w:cs="Times New Roman"/>
          <w:color w:val="auto"/>
        </w:rPr>
      </w:pPr>
      <w:r w:rsidRPr="00D8054A">
        <w:rPr>
          <w:rFonts w:ascii="Times New Roman" w:hAnsi="Times New Roman" w:cs="Times New Roman"/>
          <w:color w:val="auto"/>
        </w:rPr>
        <w:t>net</w:t>
      </w:r>
      <w:r>
        <w:rPr>
          <w:rFonts w:ascii="Times New Roman" w:hAnsi="Times New Roman" w:cs="Times New Roman"/>
          <w:color w:val="auto"/>
        </w:rPr>
        <w:t>t</w:t>
      </w:r>
      <w:r w:rsidRPr="00D8054A">
        <w:rPr>
          <w:rFonts w:ascii="Times New Roman" w:hAnsi="Times New Roman" w:cs="Times New Roman"/>
          <w:color w:val="auto"/>
        </w:rPr>
        <w:t xml:space="preserve">o   </w:t>
      </w:r>
      <w:r w:rsidR="008E4BE1">
        <w:rPr>
          <w:rFonts w:ascii="Times New Roman" w:hAnsi="Times New Roman" w:cs="Times New Roman"/>
          <w:color w:val="auto"/>
        </w:rPr>
        <w:t>…………………..</w:t>
      </w:r>
      <w:r w:rsidRPr="00D8054A">
        <w:rPr>
          <w:rFonts w:ascii="Times New Roman" w:hAnsi="Times New Roman" w:cs="Times New Roman"/>
          <w:color w:val="auto"/>
        </w:rPr>
        <w:t xml:space="preserve"> zł </w:t>
      </w:r>
    </w:p>
    <w:p w:rsidR="005143EA" w:rsidRPr="00D8054A" w:rsidRDefault="001D4EA1" w:rsidP="005143EA">
      <w:pPr>
        <w:pStyle w:val="Default"/>
        <w:tabs>
          <w:tab w:val="left" w:pos="284"/>
        </w:tabs>
        <w:ind w:left="360"/>
        <w:jc w:val="both"/>
        <w:rPr>
          <w:rFonts w:ascii="Times New Roman" w:hAnsi="Times New Roman" w:cs="Times New Roman"/>
          <w:color w:val="auto"/>
        </w:rPr>
      </w:pPr>
      <w:r>
        <w:rPr>
          <w:rFonts w:ascii="Times New Roman" w:hAnsi="Times New Roman" w:cs="Times New Roman"/>
          <w:color w:val="auto"/>
        </w:rPr>
        <w:t>VAT …..</w:t>
      </w:r>
      <w:r w:rsidR="005143EA" w:rsidRPr="00D8054A">
        <w:rPr>
          <w:rFonts w:ascii="Times New Roman" w:hAnsi="Times New Roman" w:cs="Times New Roman"/>
          <w:color w:val="auto"/>
        </w:rPr>
        <w:t xml:space="preserve">%    </w:t>
      </w:r>
      <w:r w:rsidR="008E4BE1">
        <w:rPr>
          <w:rFonts w:ascii="Times New Roman" w:hAnsi="Times New Roman" w:cs="Times New Roman"/>
          <w:color w:val="auto"/>
        </w:rPr>
        <w:t>……………..</w:t>
      </w:r>
      <w:r w:rsidR="005143EA" w:rsidRPr="00D8054A">
        <w:rPr>
          <w:rFonts w:ascii="Times New Roman" w:hAnsi="Times New Roman" w:cs="Times New Roman"/>
          <w:color w:val="auto"/>
        </w:rPr>
        <w:t xml:space="preserve"> zł</w:t>
      </w:r>
    </w:p>
    <w:p w:rsidR="005143EA" w:rsidRPr="00D8054A" w:rsidRDefault="005143EA" w:rsidP="005143EA">
      <w:pPr>
        <w:pStyle w:val="Default"/>
        <w:tabs>
          <w:tab w:val="left" w:pos="284"/>
        </w:tabs>
        <w:ind w:left="360"/>
        <w:jc w:val="both"/>
        <w:rPr>
          <w:rFonts w:ascii="Times New Roman" w:hAnsi="Times New Roman" w:cs="Times New Roman"/>
        </w:rPr>
      </w:pPr>
      <w:r w:rsidRPr="00D8054A">
        <w:rPr>
          <w:rFonts w:ascii="Times New Roman" w:hAnsi="Times New Roman" w:cs="Times New Roman"/>
        </w:rPr>
        <w:t xml:space="preserve">Brutto   </w:t>
      </w:r>
      <w:r w:rsidR="008E4BE1">
        <w:rPr>
          <w:rFonts w:ascii="Times New Roman" w:hAnsi="Times New Roman" w:cs="Times New Roman"/>
          <w:b/>
        </w:rPr>
        <w:t>……………………</w:t>
      </w:r>
      <w:r w:rsidRPr="0055415E">
        <w:rPr>
          <w:rFonts w:ascii="Times New Roman" w:hAnsi="Times New Roman" w:cs="Times New Roman"/>
          <w:b/>
        </w:rPr>
        <w:t xml:space="preserve">   PLN</w:t>
      </w:r>
    </w:p>
    <w:p w:rsidR="005143EA" w:rsidRDefault="005143EA" w:rsidP="005143EA">
      <w:pPr>
        <w:ind w:left="360"/>
        <w:jc w:val="both"/>
      </w:pPr>
      <w:r w:rsidRPr="00D8054A">
        <w:t xml:space="preserve">(słownie </w:t>
      </w:r>
      <w:r w:rsidR="008E4BE1">
        <w:t>………………………………………………..</w:t>
      </w:r>
      <w:r w:rsidRPr="00D8054A">
        <w:t>)</w:t>
      </w:r>
    </w:p>
    <w:p w:rsidR="005143EA" w:rsidRPr="007E63BB" w:rsidRDefault="005143EA" w:rsidP="005143EA">
      <w:pPr>
        <w:shd w:val="clear" w:color="auto" w:fill="FFFFFF"/>
        <w:jc w:val="both"/>
      </w:pPr>
      <w:r>
        <w:t>w</w:t>
      </w:r>
      <w:r w:rsidRPr="007E63BB">
        <w:t xml:space="preserve"> tym:</w:t>
      </w:r>
    </w:p>
    <w:p w:rsidR="005143EA" w:rsidRPr="00B81015" w:rsidRDefault="005143EA" w:rsidP="005143EA">
      <w:pPr>
        <w:pStyle w:val="Bezodstpw2"/>
        <w:tabs>
          <w:tab w:val="left" w:pos="360"/>
        </w:tabs>
        <w:ind w:left="180" w:hanging="180"/>
        <w:jc w:val="both"/>
        <w:rPr>
          <w:rFonts w:ascii="Times New Roman" w:hAnsi="Times New Roman"/>
          <w:lang w:val="en-US"/>
        </w:rPr>
      </w:pPr>
      <w:r>
        <w:rPr>
          <w:rFonts w:ascii="Times New Roman" w:hAnsi="Times New Roman"/>
        </w:rPr>
        <w:t>a)</w:t>
      </w:r>
      <w:r w:rsidRPr="007E63BB">
        <w:rPr>
          <w:rFonts w:ascii="Times New Roman" w:hAnsi="Times New Roman"/>
        </w:rPr>
        <w:t xml:space="preserve"> wykonanie dokumentacji projektowo – kosztorysowej wraz z niezbędnymi uzgodnieniami oraz uzyskaniem decyzji / zgody - brutto: </w:t>
      </w:r>
      <w:r w:rsidR="00986A10">
        <w:rPr>
          <w:rFonts w:ascii="Times New Roman" w:hAnsi="Times New Roman"/>
          <w:bCs/>
        </w:rPr>
        <w:t>……………</w:t>
      </w:r>
      <w:r>
        <w:rPr>
          <w:rFonts w:ascii="Times New Roman" w:hAnsi="Times New Roman"/>
          <w:bCs/>
        </w:rPr>
        <w:t xml:space="preserve"> </w:t>
      </w:r>
      <w:r w:rsidRPr="00B81015">
        <w:rPr>
          <w:rFonts w:ascii="Times New Roman" w:hAnsi="Times New Roman"/>
          <w:lang w:val="en-US"/>
        </w:rPr>
        <w:t xml:space="preserve">PLN, </w:t>
      </w:r>
      <w:proofErr w:type="spellStart"/>
      <w:r w:rsidRPr="00B81015">
        <w:rPr>
          <w:rFonts w:ascii="Times New Roman" w:hAnsi="Times New Roman"/>
          <w:lang w:val="en-US"/>
        </w:rPr>
        <w:t>netto</w:t>
      </w:r>
      <w:proofErr w:type="spellEnd"/>
      <w:r w:rsidRPr="00B81015">
        <w:rPr>
          <w:rFonts w:ascii="Times New Roman" w:hAnsi="Times New Roman"/>
          <w:lang w:val="en-US"/>
        </w:rPr>
        <w:t xml:space="preserve">: </w:t>
      </w:r>
      <w:r w:rsidR="00986A10">
        <w:rPr>
          <w:rFonts w:ascii="Times New Roman" w:hAnsi="Times New Roman"/>
          <w:lang w:val="en-US"/>
        </w:rPr>
        <w:t>……………</w:t>
      </w:r>
      <w:r>
        <w:rPr>
          <w:rFonts w:ascii="Times New Roman" w:hAnsi="Times New Roman"/>
          <w:lang w:val="en-US"/>
        </w:rPr>
        <w:t xml:space="preserve"> </w:t>
      </w:r>
      <w:r w:rsidRPr="00B81015">
        <w:rPr>
          <w:rFonts w:ascii="Times New Roman" w:hAnsi="Times New Roman"/>
          <w:lang w:val="en-US"/>
        </w:rPr>
        <w:t xml:space="preserve">PLN, VAT: </w:t>
      </w:r>
      <w:r w:rsidR="00986A10">
        <w:rPr>
          <w:rFonts w:ascii="Times New Roman" w:hAnsi="Times New Roman"/>
          <w:lang w:val="en-US"/>
        </w:rPr>
        <w:t>………………..</w:t>
      </w:r>
      <w:r>
        <w:rPr>
          <w:rFonts w:ascii="Times New Roman" w:hAnsi="Times New Roman"/>
          <w:lang w:val="en-US"/>
        </w:rPr>
        <w:t xml:space="preserve"> </w:t>
      </w:r>
      <w:r w:rsidRPr="00B81015">
        <w:rPr>
          <w:rFonts w:ascii="Times New Roman" w:hAnsi="Times New Roman"/>
          <w:lang w:val="en-US"/>
        </w:rPr>
        <w:t>PLN,</w:t>
      </w:r>
    </w:p>
    <w:p w:rsidR="005143EA" w:rsidRDefault="005143EA" w:rsidP="005143EA">
      <w:pPr>
        <w:pStyle w:val="Bezodstpw2"/>
        <w:tabs>
          <w:tab w:val="left" w:pos="180"/>
        </w:tabs>
        <w:ind w:left="180" w:hanging="180"/>
        <w:jc w:val="both"/>
        <w:rPr>
          <w:rFonts w:ascii="Times New Roman" w:hAnsi="Times New Roman"/>
          <w:lang w:val="en-US"/>
        </w:rPr>
      </w:pPr>
      <w:r>
        <w:rPr>
          <w:rFonts w:ascii="Times New Roman" w:hAnsi="Times New Roman"/>
          <w:lang w:val="en-US"/>
        </w:rPr>
        <w:t>b)</w:t>
      </w:r>
      <w:r w:rsidRPr="00B81015">
        <w:rPr>
          <w:rFonts w:ascii="Times New Roman" w:hAnsi="Times New Roman"/>
          <w:lang w:val="en-US"/>
        </w:rPr>
        <w:t xml:space="preserve">  </w:t>
      </w:r>
      <w:proofErr w:type="spellStart"/>
      <w:r w:rsidRPr="00B81015">
        <w:rPr>
          <w:rFonts w:ascii="Times New Roman" w:hAnsi="Times New Roman"/>
          <w:lang w:val="en-US"/>
        </w:rPr>
        <w:t>nadzór</w:t>
      </w:r>
      <w:proofErr w:type="spellEnd"/>
      <w:r w:rsidRPr="00B81015">
        <w:rPr>
          <w:rFonts w:ascii="Times New Roman" w:hAnsi="Times New Roman"/>
          <w:lang w:val="en-US"/>
        </w:rPr>
        <w:t xml:space="preserve"> </w:t>
      </w:r>
      <w:proofErr w:type="spellStart"/>
      <w:r w:rsidRPr="00B81015">
        <w:rPr>
          <w:rFonts w:ascii="Times New Roman" w:hAnsi="Times New Roman"/>
          <w:lang w:val="en-US"/>
        </w:rPr>
        <w:t>autorski</w:t>
      </w:r>
      <w:proofErr w:type="spellEnd"/>
      <w:r w:rsidRPr="00B81015">
        <w:rPr>
          <w:rFonts w:ascii="Times New Roman" w:hAnsi="Times New Roman"/>
          <w:lang w:val="en-US"/>
        </w:rPr>
        <w:t xml:space="preserve"> - </w:t>
      </w:r>
      <w:proofErr w:type="spellStart"/>
      <w:r w:rsidRPr="00B81015">
        <w:rPr>
          <w:rFonts w:ascii="Times New Roman" w:hAnsi="Times New Roman"/>
          <w:lang w:val="en-US"/>
        </w:rPr>
        <w:t>brutto</w:t>
      </w:r>
      <w:proofErr w:type="spellEnd"/>
      <w:r w:rsidRPr="00B81015">
        <w:rPr>
          <w:rFonts w:ascii="Times New Roman" w:hAnsi="Times New Roman"/>
          <w:lang w:val="en-US"/>
        </w:rPr>
        <w:t xml:space="preserve">: </w:t>
      </w:r>
      <w:r w:rsidR="00986A10">
        <w:rPr>
          <w:rFonts w:ascii="Times New Roman" w:hAnsi="Times New Roman"/>
          <w:lang w:val="en-US"/>
        </w:rPr>
        <w:t>……………</w:t>
      </w:r>
      <w:r w:rsidRPr="00B81015">
        <w:rPr>
          <w:rFonts w:ascii="Times New Roman" w:hAnsi="Times New Roman"/>
          <w:lang w:val="en-US"/>
        </w:rPr>
        <w:t xml:space="preserve"> </w:t>
      </w:r>
      <w:r w:rsidRPr="007E63BB">
        <w:rPr>
          <w:rFonts w:ascii="Times New Roman" w:hAnsi="Times New Roman"/>
          <w:lang w:val="en-US"/>
        </w:rPr>
        <w:t xml:space="preserve">PLN, </w:t>
      </w:r>
      <w:r w:rsidRPr="007E63BB">
        <w:rPr>
          <w:rFonts w:ascii="Times New Roman" w:hAnsi="Times New Roman"/>
          <w:lang w:val="en-US"/>
        </w:rPr>
        <w:tab/>
      </w:r>
      <w:proofErr w:type="spellStart"/>
      <w:r w:rsidRPr="007E63BB">
        <w:rPr>
          <w:rFonts w:ascii="Times New Roman" w:hAnsi="Times New Roman"/>
          <w:lang w:val="en-US"/>
        </w:rPr>
        <w:t>netto</w:t>
      </w:r>
      <w:proofErr w:type="spellEnd"/>
      <w:r w:rsidRPr="007E63BB">
        <w:rPr>
          <w:rFonts w:ascii="Times New Roman" w:hAnsi="Times New Roman"/>
          <w:lang w:val="en-US"/>
        </w:rPr>
        <w:t xml:space="preserve">: </w:t>
      </w:r>
      <w:r w:rsidR="00986A10">
        <w:rPr>
          <w:rFonts w:ascii="Times New Roman" w:hAnsi="Times New Roman"/>
          <w:lang w:val="en-US"/>
        </w:rPr>
        <w:t>……….P</w:t>
      </w:r>
      <w:r w:rsidRPr="007E63BB">
        <w:rPr>
          <w:rFonts w:ascii="Times New Roman" w:hAnsi="Times New Roman"/>
          <w:lang w:val="en-US"/>
        </w:rPr>
        <w:t xml:space="preserve">LN, VAT: </w:t>
      </w:r>
      <w:r w:rsidR="00986A10">
        <w:rPr>
          <w:rFonts w:ascii="Times New Roman" w:hAnsi="Times New Roman"/>
          <w:lang w:val="en-US"/>
        </w:rPr>
        <w:t>…………</w:t>
      </w:r>
      <w:r>
        <w:rPr>
          <w:rFonts w:ascii="Times New Roman" w:hAnsi="Times New Roman"/>
          <w:lang w:val="en-US"/>
        </w:rPr>
        <w:t xml:space="preserve"> </w:t>
      </w:r>
      <w:r w:rsidRPr="007E63BB">
        <w:rPr>
          <w:rFonts w:ascii="Times New Roman" w:hAnsi="Times New Roman"/>
          <w:lang w:val="en-US"/>
        </w:rPr>
        <w:t>PLN</w:t>
      </w:r>
    </w:p>
    <w:p w:rsidR="00CD455E" w:rsidRPr="007E63BB" w:rsidRDefault="00CD455E" w:rsidP="005143EA">
      <w:pPr>
        <w:pStyle w:val="Bezodstpw2"/>
        <w:tabs>
          <w:tab w:val="left" w:pos="180"/>
        </w:tabs>
        <w:ind w:left="180" w:hanging="180"/>
        <w:jc w:val="both"/>
        <w:rPr>
          <w:rFonts w:ascii="Times New Roman" w:hAnsi="Times New Roman"/>
          <w:lang w:val="en-US"/>
        </w:rPr>
      </w:pPr>
      <w:r w:rsidRPr="00F95389">
        <w:rPr>
          <w:rFonts w:ascii="Times New Roman" w:hAnsi="Times New Roman"/>
        </w:rPr>
        <w:t xml:space="preserve">c) aktualizacja kosztorysu inwestorskiego netto ……………….PLN, VAT …………PLN Brutto ………….. </w:t>
      </w:r>
      <w:r>
        <w:rPr>
          <w:rFonts w:ascii="Times New Roman" w:hAnsi="Times New Roman"/>
          <w:lang w:val="en-US"/>
        </w:rPr>
        <w:t>PLN</w:t>
      </w:r>
    </w:p>
    <w:p w:rsidR="005143EA" w:rsidRPr="00B81015" w:rsidRDefault="005143EA" w:rsidP="005143EA">
      <w:pPr>
        <w:ind w:left="360"/>
        <w:jc w:val="both"/>
        <w:rPr>
          <w:lang w:val="en-US"/>
        </w:rPr>
      </w:pPr>
    </w:p>
    <w:p w:rsidR="005143EA" w:rsidRDefault="005143EA" w:rsidP="005143EA">
      <w:pPr>
        <w:numPr>
          <w:ilvl w:val="0"/>
          <w:numId w:val="26"/>
        </w:numPr>
        <w:jc w:val="both"/>
      </w:pPr>
      <w:r w:rsidRPr="00D8054A">
        <w:t xml:space="preserve">Strony ustalają, że wynagrodzenie za wykonanie przez Wykonawcę </w:t>
      </w:r>
      <w:r>
        <w:t>dokumentacji projektowo-kosztorysowej</w:t>
      </w:r>
      <w:r w:rsidRPr="00D8054A">
        <w:t xml:space="preserve"> płatne będzie przez Zamawiającego po uzyskaniu pozwolenia na budowę, na podstawie rachunku/faktury wystawionej przez Wykonawcę. Dopuszcza się płatność częściową w wysokości </w:t>
      </w:r>
      <w:r w:rsidR="00986A10">
        <w:t>9</w:t>
      </w:r>
      <w:r w:rsidRPr="00D8054A">
        <w:t xml:space="preserve">0 % wartości </w:t>
      </w:r>
      <w:r>
        <w:t>dokumentacji określonej w pkt 1a</w:t>
      </w:r>
      <w:r w:rsidRPr="00D8054A">
        <w:t xml:space="preserve"> po protokolarnym odebraniu kompletu dokumentacji.</w:t>
      </w:r>
    </w:p>
    <w:p w:rsidR="005143EA" w:rsidRDefault="005143EA" w:rsidP="005143EA">
      <w:pPr>
        <w:numPr>
          <w:ilvl w:val="0"/>
          <w:numId w:val="26"/>
        </w:numPr>
        <w:jc w:val="both"/>
      </w:pPr>
      <w:r w:rsidRPr="00D8054A">
        <w:t xml:space="preserve">Strony ustalają, że wynagrodzenie za </w:t>
      </w:r>
      <w:r>
        <w:t>nadzór autorski wykonywany</w:t>
      </w:r>
      <w:r w:rsidRPr="00D8054A">
        <w:t xml:space="preserve"> przez Wykonawcę </w:t>
      </w:r>
      <w:r>
        <w:t>dokumentacji projektowo-kosztorysowej</w:t>
      </w:r>
      <w:r w:rsidRPr="00D8054A">
        <w:t xml:space="preserve"> płatne będzie przez Zamawiającego po uzyskaniu pozwolenia </w:t>
      </w:r>
      <w:r w:rsidR="00986A10">
        <w:t>na użytkowanie lub zgłoszeniu zakończenia robót</w:t>
      </w:r>
    </w:p>
    <w:p w:rsidR="005143EA" w:rsidRPr="00D8054A" w:rsidRDefault="005143EA" w:rsidP="005143EA">
      <w:pPr>
        <w:numPr>
          <w:ilvl w:val="0"/>
          <w:numId w:val="26"/>
        </w:numPr>
        <w:jc w:val="both"/>
      </w:pPr>
      <w:r w:rsidRPr="00D8054A">
        <w:t>Faktury</w:t>
      </w:r>
      <w:r>
        <w:t>/rachunki</w:t>
      </w:r>
      <w:r w:rsidRPr="00D8054A">
        <w:t xml:space="preserve"> za wykonane zadanie uregulowane będą w terminie </w:t>
      </w:r>
      <w:r w:rsidR="00C6743D">
        <w:t>30</w:t>
      </w:r>
      <w:r w:rsidRPr="00D8054A">
        <w:t xml:space="preserve"> dni od daty złożenia ich  przez Wykonawcę</w:t>
      </w:r>
      <w:r w:rsidRPr="002C63CE">
        <w:rPr>
          <w:b/>
        </w:rPr>
        <w:t xml:space="preserve"> </w:t>
      </w:r>
      <w:r w:rsidRPr="00D8054A">
        <w:t>w siedzibie Zamawiającego.</w:t>
      </w:r>
    </w:p>
    <w:p w:rsidR="005143EA" w:rsidRPr="00D8054A" w:rsidRDefault="005143EA" w:rsidP="005143EA">
      <w:pPr>
        <w:numPr>
          <w:ilvl w:val="0"/>
          <w:numId w:val="26"/>
        </w:numPr>
        <w:jc w:val="both"/>
      </w:pPr>
      <w:r w:rsidRPr="00D8054A">
        <w:t>Faktury/rachunki należy wystawić na Zamawiającego: Gmina Czyżew, ul. Mazowiecka 34, 18-220 Czyżew, NIP 722-159-05-41</w:t>
      </w:r>
    </w:p>
    <w:p w:rsidR="005143EA" w:rsidRPr="00D8054A" w:rsidRDefault="005143EA" w:rsidP="005143EA">
      <w:pPr>
        <w:numPr>
          <w:ilvl w:val="0"/>
          <w:numId w:val="26"/>
        </w:numPr>
        <w:jc w:val="both"/>
      </w:pPr>
      <w:r w:rsidRPr="00D8054A">
        <w:t xml:space="preserve">Z dniem dokonania zapłaty za wykonany projekt Zamawiający nabywa prawa autorskie do przedmiotowego zadania zgodnie z Ustawą z dnia 4 lutego 1994r. O prawie autorskim i prawach pokrewnych (Dz. U. z 2006 r. Nr 90 poz. 631 z </w:t>
      </w:r>
      <w:proofErr w:type="spellStart"/>
      <w:r w:rsidRPr="00D8054A">
        <w:t>późn</w:t>
      </w:r>
      <w:proofErr w:type="spellEnd"/>
      <w:r w:rsidRPr="00D8054A">
        <w:t>. zm.).</w:t>
      </w:r>
    </w:p>
    <w:p w:rsidR="005143EA" w:rsidRPr="00F0484D" w:rsidRDefault="005143EA" w:rsidP="005143EA">
      <w:pPr>
        <w:ind w:left="360"/>
        <w:jc w:val="both"/>
      </w:pPr>
    </w:p>
    <w:p w:rsidR="005143EA" w:rsidRPr="00F0484D" w:rsidRDefault="005143EA" w:rsidP="005143EA">
      <w:pPr>
        <w:ind w:left="360"/>
        <w:jc w:val="center"/>
      </w:pPr>
      <w:r w:rsidRPr="00F0484D">
        <w:t>§ 4</w:t>
      </w:r>
    </w:p>
    <w:p w:rsidR="005143EA" w:rsidRPr="00F0484D" w:rsidRDefault="005143EA" w:rsidP="005143EA">
      <w:pPr>
        <w:pStyle w:val="Tekstpodstawowy"/>
        <w:tabs>
          <w:tab w:val="left" w:pos="0"/>
        </w:tabs>
        <w:ind w:left="540" w:hanging="540"/>
        <w:jc w:val="center"/>
        <w:rPr>
          <w:b/>
          <w:bCs/>
          <w:i/>
          <w:iCs/>
          <w:szCs w:val="10"/>
        </w:rPr>
      </w:pPr>
      <w:r w:rsidRPr="00F0484D">
        <w:rPr>
          <w:b/>
          <w:bCs/>
          <w:i/>
          <w:iCs/>
          <w:szCs w:val="10"/>
        </w:rPr>
        <w:t>Zasady wykonania umowy</w:t>
      </w:r>
    </w:p>
    <w:p w:rsidR="005143EA" w:rsidRPr="00F0484D" w:rsidRDefault="005143EA" w:rsidP="005143EA">
      <w:pPr>
        <w:pStyle w:val="Bezodstpw2"/>
        <w:numPr>
          <w:ilvl w:val="0"/>
          <w:numId w:val="30"/>
        </w:numPr>
        <w:tabs>
          <w:tab w:val="clear" w:pos="360"/>
          <w:tab w:val="left" w:pos="0"/>
        </w:tabs>
        <w:ind w:left="540" w:hanging="540"/>
        <w:jc w:val="both"/>
        <w:rPr>
          <w:rFonts w:ascii="Times New Roman" w:hAnsi="Times New Roman"/>
        </w:rPr>
      </w:pPr>
      <w:r w:rsidRPr="00F0484D">
        <w:rPr>
          <w:rFonts w:ascii="Times New Roman" w:hAnsi="Times New Roman"/>
          <w:bCs/>
        </w:rPr>
        <w:t>Wykonawca</w:t>
      </w:r>
      <w:r w:rsidRPr="00F0484D">
        <w:rPr>
          <w:rFonts w:ascii="Times New Roman" w:hAnsi="Times New Roman"/>
        </w:rPr>
        <w:t xml:space="preserve"> zobowiązuje się do wykonania </w:t>
      </w:r>
      <w:r w:rsidRPr="00F0484D">
        <w:rPr>
          <w:rFonts w:ascii="Times New Roman" w:hAnsi="Times New Roman"/>
          <w:bCs/>
          <w:szCs w:val="22"/>
        </w:rPr>
        <w:t>przedmiotu umowy</w:t>
      </w:r>
      <w:r w:rsidRPr="00F0484D">
        <w:rPr>
          <w:rFonts w:ascii="Times New Roman" w:hAnsi="Times New Roman"/>
        </w:rPr>
        <w:t xml:space="preserve"> zgodnie z zamówieniem, zasadami współczesnej wiedzy technicznej, ustawą Prawo Budowlane - ustawa z dnia 7 lipca 199 4r. (Dz. U. z 2013 r., poz. 1409, z </w:t>
      </w:r>
      <w:proofErr w:type="spellStart"/>
      <w:r w:rsidRPr="00F0484D">
        <w:rPr>
          <w:rFonts w:ascii="Times New Roman" w:hAnsi="Times New Roman"/>
        </w:rPr>
        <w:t>późn</w:t>
      </w:r>
      <w:proofErr w:type="spellEnd"/>
      <w:r w:rsidRPr="00F0484D">
        <w:rPr>
          <w:rFonts w:ascii="Times New Roman" w:hAnsi="Times New Roman"/>
        </w:rPr>
        <w:t xml:space="preserve">. zm.), ustawą Prawo Zamówień Publicznych – ustawa z dnia 29 stycznia 2004r. (t. j. Dz. U. z 2013 r., poz. 907, z </w:t>
      </w:r>
      <w:proofErr w:type="spellStart"/>
      <w:r w:rsidRPr="00F0484D">
        <w:rPr>
          <w:rFonts w:ascii="Times New Roman" w:hAnsi="Times New Roman"/>
        </w:rPr>
        <w:t>późn</w:t>
      </w:r>
      <w:proofErr w:type="spellEnd"/>
      <w:r w:rsidRPr="00F0484D">
        <w:rPr>
          <w:rFonts w:ascii="Times New Roman" w:hAnsi="Times New Roman"/>
        </w:rPr>
        <w:t xml:space="preserve">. zm.) i innymi obowiązującymi w tym zakresie przepisami i normami, </w:t>
      </w:r>
      <w:r w:rsidRPr="00F0484D">
        <w:rPr>
          <w:rFonts w:ascii="Times New Roman" w:hAnsi="Times New Roman"/>
        </w:rPr>
        <w:lastRenderedPageBreak/>
        <w:t>wymaganiami proponowanych do zastosowania materiałów i opisami szczegółowymi proponowanych do zastosowania technologii.</w:t>
      </w:r>
    </w:p>
    <w:p w:rsidR="005143EA" w:rsidRPr="00F0484D" w:rsidRDefault="005143EA" w:rsidP="005143EA">
      <w:pPr>
        <w:pStyle w:val="Bezodstpw2"/>
        <w:numPr>
          <w:ilvl w:val="0"/>
          <w:numId w:val="30"/>
        </w:numPr>
        <w:tabs>
          <w:tab w:val="clear" w:pos="360"/>
          <w:tab w:val="left" w:pos="0"/>
        </w:tabs>
        <w:ind w:left="540" w:hanging="540"/>
        <w:jc w:val="both"/>
        <w:rPr>
          <w:rFonts w:ascii="Times New Roman" w:hAnsi="Times New Roman"/>
        </w:rPr>
      </w:pPr>
      <w:r w:rsidRPr="00F0484D">
        <w:rPr>
          <w:rFonts w:ascii="Times New Roman" w:hAnsi="Times New Roman"/>
          <w:bCs/>
        </w:rPr>
        <w:t xml:space="preserve">Na potrzeby realizacji dokumentacji projektowej dla </w:t>
      </w:r>
      <w:r w:rsidR="00A5144B">
        <w:rPr>
          <w:rFonts w:ascii="Times New Roman" w:hAnsi="Times New Roman"/>
          <w:bCs/>
        </w:rPr>
        <w:t xml:space="preserve">terenu </w:t>
      </w:r>
      <w:r w:rsidRPr="00F0484D">
        <w:rPr>
          <w:rFonts w:ascii="Times New Roman" w:hAnsi="Times New Roman"/>
          <w:bCs/>
        </w:rPr>
        <w:t>sporządzon</w:t>
      </w:r>
      <w:r w:rsidR="00A5144B">
        <w:rPr>
          <w:rFonts w:ascii="Times New Roman" w:hAnsi="Times New Roman"/>
          <w:bCs/>
        </w:rPr>
        <w:t>a</w:t>
      </w:r>
      <w:r w:rsidRPr="00F0484D">
        <w:rPr>
          <w:rFonts w:ascii="Times New Roman" w:hAnsi="Times New Roman"/>
          <w:bCs/>
        </w:rPr>
        <w:t xml:space="preserve"> zostan</w:t>
      </w:r>
      <w:r w:rsidR="00A5144B">
        <w:rPr>
          <w:rFonts w:ascii="Times New Roman" w:hAnsi="Times New Roman"/>
          <w:bCs/>
        </w:rPr>
        <w:t>ie</w:t>
      </w:r>
      <w:r w:rsidRPr="00F0484D">
        <w:rPr>
          <w:rFonts w:ascii="Times New Roman" w:hAnsi="Times New Roman"/>
          <w:bCs/>
        </w:rPr>
        <w:t xml:space="preserve"> przez Wykonawcę </w:t>
      </w:r>
      <w:r w:rsidR="00A5144B">
        <w:rPr>
          <w:rFonts w:ascii="Times New Roman" w:hAnsi="Times New Roman"/>
          <w:bCs/>
        </w:rPr>
        <w:t xml:space="preserve">szczegółowa koncepcja, </w:t>
      </w:r>
      <w:r w:rsidRPr="00F0484D">
        <w:rPr>
          <w:rFonts w:ascii="Times New Roman" w:hAnsi="Times New Roman"/>
          <w:bCs/>
        </w:rPr>
        <w:t xml:space="preserve"> któr</w:t>
      </w:r>
      <w:r w:rsidR="00A5144B">
        <w:rPr>
          <w:rFonts w:ascii="Times New Roman" w:hAnsi="Times New Roman"/>
          <w:bCs/>
        </w:rPr>
        <w:t>a</w:t>
      </w:r>
      <w:r w:rsidRPr="00F0484D">
        <w:rPr>
          <w:rFonts w:ascii="Times New Roman" w:hAnsi="Times New Roman"/>
          <w:bCs/>
        </w:rPr>
        <w:t xml:space="preserve"> będ</w:t>
      </w:r>
      <w:r w:rsidR="00A5144B">
        <w:rPr>
          <w:rFonts w:ascii="Times New Roman" w:hAnsi="Times New Roman"/>
          <w:bCs/>
        </w:rPr>
        <w:t>zie zatwierdzona</w:t>
      </w:r>
      <w:r w:rsidRPr="00F0484D">
        <w:rPr>
          <w:rFonts w:ascii="Times New Roman" w:hAnsi="Times New Roman"/>
          <w:bCs/>
        </w:rPr>
        <w:t xml:space="preserve"> przez Zamawiającego w terminie 5 dni roboczych od przekazania.  </w:t>
      </w:r>
    </w:p>
    <w:p w:rsidR="005143EA" w:rsidRPr="00F0484D" w:rsidRDefault="005143EA" w:rsidP="005143EA">
      <w:pPr>
        <w:pStyle w:val="Bezodstpw2"/>
        <w:numPr>
          <w:ilvl w:val="0"/>
          <w:numId w:val="30"/>
        </w:numPr>
        <w:tabs>
          <w:tab w:val="clear" w:pos="360"/>
          <w:tab w:val="num" w:pos="-2268"/>
          <w:tab w:val="left" w:pos="0"/>
        </w:tabs>
        <w:ind w:left="540" w:hanging="540"/>
        <w:jc w:val="both"/>
        <w:rPr>
          <w:rFonts w:ascii="Times New Roman" w:hAnsi="Times New Roman"/>
          <w:bCs/>
        </w:rPr>
      </w:pPr>
      <w:r w:rsidRPr="00F0484D">
        <w:rPr>
          <w:rFonts w:ascii="Times New Roman" w:hAnsi="Times New Roman"/>
          <w:bCs/>
        </w:rPr>
        <w:t xml:space="preserve">Wykonawca </w:t>
      </w:r>
      <w:r w:rsidRPr="00F0484D">
        <w:rPr>
          <w:rFonts w:ascii="Times New Roman" w:hAnsi="Times New Roman"/>
        </w:rPr>
        <w:t xml:space="preserve">jest zobowiązany do uwzględnienia w </w:t>
      </w:r>
      <w:r w:rsidRPr="00F0484D">
        <w:rPr>
          <w:rFonts w:ascii="Times New Roman" w:hAnsi="Times New Roman"/>
          <w:bCs/>
        </w:rPr>
        <w:t xml:space="preserve">przedmiocie umowy </w:t>
      </w:r>
      <w:r w:rsidRPr="00F0484D">
        <w:rPr>
          <w:rFonts w:ascii="Times New Roman" w:hAnsi="Times New Roman"/>
        </w:rPr>
        <w:t>wszystkich wymagań</w:t>
      </w:r>
      <w:r w:rsidR="00A5144B">
        <w:rPr>
          <w:rFonts w:ascii="Times New Roman" w:hAnsi="Times New Roman"/>
        </w:rPr>
        <w:t xml:space="preserve"> Zamawiającego</w:t>
      </w:r>
      <w:r w:rsidRPr="00F0484D">
        <w:rPr>
          <w:rFonts w:ascii="Times New Roman" w:hAnsi="Times New Roman"/>
        </w:rPr>
        <w:t xml:space="preserve">. W przypadku, gdy </w:t>
      </w:r>
      <w:r w:rsidRPr="00F0484D">
        <w:rPr>
          <w:rFonts w:ascii="Times New Roman" w:hAnsi="Times New Roman"/>
          <w:bCs/>
        </w:rPr>
        <w:t xml:space="preserve">Wykonawca </w:t>
      </w:r>
      <w:r w:rsidRPr="00F0484D">
        <w:rPr>
          <w:rFonts w:ascii="Times New Roman" w:hAnsi="Times New Roman"/>
        </w:rPr>
        <w:t xml:space="preserve">uzna, że którekolwiek z tych wymagań jest nieprawidłowe z punktu widzenia przepisów lub nieuzasadnione z innych przyczyn powinien niezwłocznie zgłosić ten fakt </w:t>
      </w:r>
      <w:r w:rsidRPr="00F0484D">
        <w:rPr>
          <w:rFonts w:ascii="Times New Roman" w:hAnsi="Times New Roman"/>
          <w:bCs/>
        </w:rPr>
        <w:t xml:space="preserve">Zamawiającemu. </w:t>
      </w:r>
      <w:r w:rsidRPr="00F0484D">
        <w:rPr>
          <w:rFonts w:ascii="Times New Roman" w:hAnsi="Times New Roman"/>
        </w:rPr>
        <w:t xml:space="preserve">W takim przypadku </w:t>
      </w:r>
      <w:r w:rsidRPr="00F0484D">
        <w:rPr>
          <w:rFonts w:ascii="Times New Roman" w:hAnsi="Times New Roman"/>
          <w:bCs/>
        </w:rPr>
        <w:t xml:space="preserve">Wykonawca, </w:t>
      </w:r>
      <w:r w:rsidRPr="00F0484D">
        <w:rPr>
          <w:rFonts w:ascii="Times New Roman" w:hAnsi="Times New Roman"/>
        </w:rPr>
        <w:t xml:space="preserve">ma obowiązek udowodnić </w:t>
      </w:r>
      <w:r w:rsidRPr="00F0484D">
        <w:rPr>
          <w:rFonts w:ascii="Times New Roman" w:hAnsi="Times New Roman"/>
          <w:bCs/>
        </w:rPr>
        <w:t xml:space="preserve">Zamawiającemu </w:t>
      </w:r>
      <w:r w:rsidRPr="00F0484D">
        <w:rPr>
          <w:rFonts w:ascii="Times New Roman" w:hAnsi="Times New Roman"/>
        </w:rPr>
        <w:t xml:space="preserve">konieczność tych zmian w stosunku do wymagań </w:t>
      </w:r>
      <w:r w:rsidRPr="00F0484D">
        <w:rPr>
          <w:rFonts w:ascii="Times New Roman" w:hAnsi="Times New Roman"/>
          <w:bCs/>
        </w:rPr>
        <w:t xml:space="preserve">Zamawiającego. </w:t>
      </w:r>
      <w:r w:rsidRPr="00F0484D">
        <w:rPr>
          <w:rFonts w:ascii="Times New Roman" w:hAnsi="Times New Roman"/>
        </w:rPr>
        <w:t xml:space="preserve">Następnie </w:t>
      </w:r>
      <w:r w:rsidRPr="00F0484D">
        <w:rPr>
          <w:rFonts w:ascii="Times New Roman" w:hAnsi="Times New Roman"/>
          <w:bCs/>
        </w:rPr>
        <w:t xml:space="preserve">Zamawiający </w:t>
      </w:r>
      <w:r w:rsidRPr="00F0484D">
        <w:rPr>
          <w:rFonts w:ascii="Times New Roman" w:hAnsi="Times New Roman"/>
        </w:rPr>
        <w:t xml:space="preserve">uzgodni z </w:t>
      </w:r>
      <w:r w:rsidRPr="00F0484D">
        <w:rPr>
          <w:rFonts w:ascii="Times New Roman" w:hAnsi="Times New Roman"/>
          <w:bCs/>
        </w:rPr>
        <w:t xml:space="preserve">Wykonawcą </w:t>
      </w:r>
      <w:r w:rsidRPr="00F0484D">
        <w:rPr>
          <w:rFonts w:ascii="Times New Roman" w:hAnsi="Times New Roman"/>
        </w:rPr>
        <w:t xml:space="preserve">zakres tych zmian i okres ewentualnego przedłużenia terminu realizacji niniejszej umowy, o ile będzie to konieczne. Ewentualne zmiany w tym zakresie nie będą powodować wzrostu wynagrodzenia </w:t>
      </w:r>
      <w:r w:rsidRPr="00F0484D">
        <w:rPr>
          <w:rFonts w:ascii="Times New Roman" w:hAnsi="Times New Roman"/>
          <w:bCs/>
        </w:rPr>
        <w:t xml:space="preserve">Wykonawcy </w:t>
      </w:r>
      <w:r w:rsidRPr="00F0484D">
        <w:rPr>
          <w:rFonts w:ascii="Times New Roman" w:hAnsi="Times New Roman"/>
        </w:rPr>
        <w:t xml:space="preserve">za wykonanie </w:t>
      </w:r>
      <w:r w:rsidRPr="00F0484D">
        <w:rPr>
          <w:rFonts w:ascii="Times New Roman" w:hAnsi="Times New Roman"/>
          <w:bCs/>
        </w:rPr>
        <w:t>przedmiotu umowy</w:t>
      </w:r>
      <w:r w:rsidRPr="00F0484D">
        <w:rPr>
          <w:rFonts w:ascii="Times New Roman" w:hAnsi="Times New Roman"/>
        </w:rPr>
        <w:t>.</w:t>
      </w:r>
    </w:p>
    <w:p w:rsidR="005143EA" w:rsidRPr="00F0484D" w:rsidRDefault="005143EA" w:rsidP="005143EA">
      <w:pPr>
        <w:pStyle w:val="Bezodstpw2"/>
        <w:numPr>
          <w:ilvl w:val="0"/>
          <w:numId w:val="30"/>
        </w:numPr>
        <w:tabs>
          <w:tab w:val="clear" w:pos="360"/>
          <w:tab w:val="num" w:pos="-1701"/>
          <w:tab w:val="left" w:pos="0"/>
        </w:tabs>
        <w:ind w:left="540" w:hanging="540"/>
        <w:jc w:val="both"/>
        <w:rPr>
          <w:rFonts w:ascii="Times New Roman" w:hAnsi="Times New Roman"/>
        </w:rPr>
      </w:pPr>
      <w:r w:rsidRPr="00F0484D">
        <w:rPr>
          <w:rFonts w:ascii="Times New Roman" w:hAnsi="Times New Roman"/>
          <w:bCs/>
        </w:rPr>
        <w:t>Przedmiot umowy</w:t>
      </w:r>
      <w:r w:rsidRPr="00F0484D">
        <w:rPr>
          <w:rFonts w:ascii="Times New Roman" w:hAnsi="Times New Roman"/>
        </w:rPr>
        <w:t xml:space="preserve"> musi być wykonany zgodnie z odpowiednimi przepisami, posiadać wszystkie niezbędne uzgodnienia, stanowić wystarczającą podstawę do wdrożenia odpowiedniej procedury zamówienia publicznego (na podstawie ustawy Prawo Zamówień Publicznych) na wykonanie robót budowlanych oraz do uzyskania odpowiednich pozwoleń na realizację robót i użytkowanie obiektów po zakończeniu robót budowlanych.</w:t>
      </w:r>
    </w:p>
    <w:p w:rsidR="005143EA" w:rsidRPr="00F0484D" w:rsidRDefault="005143EA" w:rsidP="005143EA">
      <w:pPr>
        <w:pStyle w:val="Bezodstpw2"/>
        <w:numPr>
          <w:ilvl w:val="0"/>
          <w:numId w:val="30"/>
        </w:numPr>
        <w:tabs>
          <w:tab w:val="clear" w:pos="360"/>
          <w:tab w:val="left" w:pos="0"/>
        </w:tabs>
        <w:ind w:left="540" w:hanging="540"/>
        <w:jc w:val="both"/>
        <w:rPr>
          <w:rFonts w:ascii="Times New Roman" w:hAnsi="Times New Roman"/>
        </w:rPr>
      </w:pPr>
      <w:r w:rsidRPr="00F0484D">
        <w:rPr>
          <w:rFonts w:ascii="Times New Roman" w:hAnsi="Times New Roman"/>
        </w:rPr>
        <w:t xml:space="preserve">Wykonawca wykona </w:t>
      </w:r>
      <w:r w:rsidRPr="00F0484D">
        <w:rPr>
          <w:rFonts w:ascii="Times New Roman" w:hAnsi="Times New Roman"/>
          <w:szCs w:val="22"/>
        </w:rPr>
        <w:t>przedmiot umowy</w:t>
      </w:r>
      <w:r w:rsidRPr="00F0484D">
        <w:rPr>
          <w:rFonts w:ascii="Times New Roman" w:hAnsi="Times New Roman"/>
        </w:rPr>
        <w:t xml:space="preserve"> łącznie z:</w:t>
      </w:r>
    </w:p>
    <w:p w:rsidR="005143EA" w:rsidRPr="00F0484D" w:rsidRDefault="005143EA" w:rsidP="005143EA">
      <w:pPr>
        <w:numPr>
          <w:ilvl w:val="1"/>
          <w:numId w:val="31"/>
        </w:numPr>
        <w:tabs>
          <w:tab w:val="left" w:pos="0"/>
        </w:tabs>
        <w:suppressAutoHyphens/>
        <w:ind w:left="900"/>
        <w:jc w:val="both"/>
      </w:pPr>
      <w:r w:rsidRPr="00F0484D">
        <w:t>Opiniami, uzgodnieniami i sprawdzeniami w zakresie wynikającym z właściwych przepisów;</w:t>
      </w:r>
    </w:p>
    <w:p w:rsidR="005143EA" w:rsidRPr="00F0484D" w:rsidRDefault="005143EA" w:rsidP="005143EA">
      <w:pPr>
        <w:pStyle w:val="Bezodstpw2"/>
        <w:numPr>
          <w:ilvl w:val="1"/>
          <w:numId w:val="31"/>
        </w:numPr>
        <w:tabs>
          <w:tab w:val="left" w:pos="0"/>
        </w:tabs>
        <w:ind w:left="900"/>
        <w:jc w:val="both"/>
        <w:rPr>
          <w:rFonts w:ascii="Times New Roman" w:hAnsi="Times New Roman"/>
        </w:rPr>
      </w:pPr>
      <w:r w:rsidRPr="00F0484D">
        <w:rPr>
          <w:rFonts w:ascii="Times New Roman" w:hAnsi="Times New Roman"/>
        </w:rPr>
        <w:t xml:space="preserve">Pisemnym oświadczeniem, iż dostarczony </w:t>
      </w:r>
      <w:r w:rsidRPr="00F0484D">
        <w:rPr>
          <w:rFonts w:ascii="Times New Roman" w:hAnsi="Times New Roman"/>
          <w:bCs/>
          <w:szCs w:val="22"/>
        </w:rPr>
        <w:t>przedmiot umowy</w:t>
      </w:r>
      <w:r w:rsidRPr="00F0484D">
        <w:rPr>
          <w:rFonts w:ascii="Times New Roman" w:hAnsi="Times New Roman"/>
        </w:rPr>
        <w:t xml:space="preserve"> został wykonany</w:t>
      </w:r>
      <w:r w:rsidRPr="00F0484D">
        <w:rPr>
          <w:rFonts w:ascii="Times New Roman" w:hAnsi="Times New Roman"/>
        </w:rPr>
        <w:br/>
        <w:t>z należytą starannością, przy przestrzeganiu obowiązujących przepisów, norm                  i zasad sztuki projektowej oraz, że jest kompletny, spójny i stanowić będzie podstawę do realizacji robót budowlanych.</w:t>
      </w:r>
    </w:p>
    <w:p w:rsidR="005143EA" w:rsidRPr="00F0484D" w:rsidRDefault="005143EA" w:rsidP="005143EA">
      <w:pPr>
        <w:numPr>
          <w:ilvl w:val="0"/>
          <w:numId w:val="30"/>
        </w:numPr>
        <w:tabs>
          <w:tab w:val="clear" w:pos="360"/>
          <w:tab w:val="left" w:pos="0"/>
        </w:tabs>
        <w:suppressAutoHyphens/>
        <w:ind w:left="540" w:hanging="540"/>
        <w:jc w:val="both"/>
      </w:pPr>
      <w:r w:rsidRPr="00F0484D">
        <w:rPr>
          <w:bCs/>
        </w:rPr>
        <w:t>Wykonawca</w:t>
      </w:r>
      <w:r w:rsidRPr="00F0484D">
        <w:t xml:space="preserve"> wykona </w:t>
      </w:r>
      <w:r w:rsidRPr="00F0484D">
        <w:rPr>
          <w:bCs/>
        </w:rPr>
        <w:t xml:space="preserve">przedmiot umowy </w:t>
      </w:r>
      <w:r w:rsidRPr="00F0484D">
        <w:t xml:space="preserve">zgodnie z art. 29 – 31 ustawy Prawo zamówień </w:t>
      </w:r>
      <w:r w:rsidRPr="00F0484D">
        <w:rPr>
          <w:color w:val="000000"/>
        </w:rPr>
        <w:t>publicznych, które m.in. wykluczają umieszczenie w przedmiocie z</w:t>
      </w:r>
      <w:r w:rsidRPr="00F0484D">
        <w:rPr>
          <w:color w:val="000000"/>
          <w:szCs w:val="17"/>
        </w:rPr>
        <w:t>amówienia nazw własnych materiałów, wyrobów, itp.</w:t>
      </w:r>
    </w:p>
    <w:p w:rsidR="005143EA" w:rsidRPr="00F0484D" w:rsidRDefault="005143EA" w:rsidP="005143EA">
      <w:pPr>
        <w:numPr>
          <w:ilvl w:val="0"/>
          <w:numId w:val="30"/>
        </w:numPr>
        <w:tabs>
          <w:tab w:val="clear" w:pos="360"/>
          <w:tab w:val="left" w:pos="0"/>
        </w:tabs>
        <w:suppressAutoHyphens/>
        <w:ind w:left="540" w:hanging="540"/>
        <w:jc w:val="both"/>
      </w:pPr>
      <w:r w:rsidRPr="00F0484D">
        <w:rPr>
          <w:color w:val="000000"/>
          <w:szCs w:val="17"/>
        </w:rPr>
        <w:t>Jeżeli Wykonawca wykona przedmiot umowy na podstawie norm polskich, warunków technicznych, zeszytów i innych opracowań, będzie zobowiązany do załączenia do każdego projektu pisemnego oświadczenia o dopuszczeniu rozwiązań równoważnych.</w:t>
      </w:r>
    </w:p>
    <w:p w:rsidR="005143EA" w:rsidRPr="00F0484D" w:rsidRDefault="005143EA" w:rsidP="005143EA">
      <w:pPr>
        <w:numPr>
          <w:ilvl w:val="0"/>
          <w:numId w:val="30"/>
        </w:numPr>
        <w:tabs>
          <w:tab w:val="clear" w:pos="360"/>
          <w:tab w:val="left" w:pos="0"/>
        </w:tabs>
        <w:suppressAutoHyphens/>
        <w:ind w:left="540" w:hanging="540"/>
        <w:jc w:val="both"/>
      </w:pPr>
      <w:r w:rsidRPr="00F0484D">
        <w:t xml:space="preserve">W trakcie postępowania o udzielenie zamówienia publicznego na realizację robót budowlanych, aż do wyłonienia wykonawcy robót, </w:t>
      </w:r>
      <w:r w:rsidRPr="00F0484D">
        <w:rPr>
          <w:bCs/>
        </w:rPr>
        <w:t xml:space="preserve">Wykonawca dokumentacji technicznej </w:t>
      </w:r>
      <w:r w:rsidRPr="00F0484D">
        <w:t xml:space="preserve">będzie przygotowywał odpowiedzi na pytania zadawane przez uczestników postępowania i dokonywał niezbędnych modyfikacji w </w:t>
      </w:r>
      <w:r w:rsidRPr="00F0484D">
        <w:rPr>
          <w:bCs/>
        </w:rPr>
        <w:t>przedmiocie umowy</w:t>
      </w:r>
      <w:r w:rsidRPr="00F0484D">
        <w:t xml:space="preserve"> </w:t>
      </w:r>
      <w:r w:rsidRPr="00F0484D">
        <w:rPr>
          <w:bCs/>
        </w:rPr>
        <w:t>niezwłocznie (lecz nie dłużej niż w t</w:t>
      </w:r>
      <w:r w:rsidRPr="00F0484D">
        <w:t xml:space="preserve">erminie 3 dni roboczych), a w przypadkach szczególnie złożonych - w ciągu 5 dni roboczych od przekazania pytania </w:t>
      </w:r>
      <w:r w:rsidRPr="00F0484D">
        <w:rPr>
          <w:bCs/>
        </w:rPr>
        <w:t>przez Zamawiającego</w:t>
      </w:r>
      <w:r w:rsidRPr="00F0484D">
        <w:t>.</w:t>
      </w:r>
    </w:p>
    <w:p w:rsidR="005143EA" w:rsidRPr="00F0484D" w:rsidRDefault="005143EA" w:rsidP="005143EA">
      <w:pPr>
        <w:numPr>
          <w:ilvl w:val="0"/>
          <w:numId w:val="30"/>
        </w:numPr>
        <w:tabs>
          <w:tab w:val="clear" w:pos="360"/>
          <w:tab w:val="num" w:pos="-1701"/>
          <w:tab w:val="left" w:pos="0"/>
        </w:tabs>
        <w:suppressAutoHyphens/>
        <w:ind w:left="540" w:hanging="540"/>
        <w:jc w:val="both"/>
      </w:pPr>
      <w:r w:rsidRPr="00F0484D">
        <w:t>Zamawiający zastrzega sobie prawo wprowadzenia uwag do sporządzonej specyfikacji technicznej wykonania i odbioru robót budowlanych.</w:t>
      </w:r>
    </w:p>
    <w:p w:rsidR="005143EA" w:rsidRPr="00F0484D" w:rsidRDefault="005143EA" w:rsidP="005143EA">
      <w:pPr>
        <w:numPr>
          <w:ilvl w:val="0"/>
          <w:numId w:val="30"/>
        </w:numPr>
        <w:tabs>
          <w:tab w:val="clear" w:pos="360"/>
          <w:tab w:val="num" w:pos="-2977"/>
          <w:tab w:val="left" w:pos="0"/>
        </w:tabs>
        <w:suppressAutoHyphens/>
        <w:ind w:left="540" w:hanging="540"/>
        <w:jc w:val="both"/>
      </w:pPr>
      <w:r w:rsidRPr="00F0484D">
        <w:t>Wykonawca może złożyć projekt specyfikacji technicznej wykonania i odbioru robót przed złożeniem kompletu przedmiotu umowy, w celu sprawdzenia i naniesienia uwag przez Zamawiającego.</w:t>
      </w:r>
    </w:p>
    <w:p w:rsidR="005143EA" w:rsidRPr="00F0484D" w:rsidRDefault="005143EA" w:rsidP="005143EA">
      <w:pPr>
        <w:numPr>
          <w:ilvl w:val="0"/>
          <w:numId w:val="30"/>
        </w:numPr>
        <w:tabs>
          <w:tab w:val="clear" w:pos="360"/>
          <w:tab w:val="left" w:pos="0"/>
        </w:tabs>
        <w:suppressAutoHyphens/>
        <w:ind w:left="540" w:hanging="540"/>
        <w:jc w:val="both"/>
      </w:pPr>
      <w:r w:rsidRPr="00F0484D">
        <w:t>Strony umowy deklarują ścisłą współpracę w zakresie wymaganym dla prawidłowego wykonania niniejszej umowy.</w:t>
      </w:r>
    </w:p>
    <w:p w:rsidR="005143EA" w:rsidRPr="00F0484D" w:rsidRDefault="005143EA" w:rsidP="005143EA">
      <w:pPr>
        <w:numPr>
          <w:ilvl w:val="0"/>
          <w:numId w:val="30"/>
        </w:numPr>
        <w:tabs>
          <w:tab w:val="clear" w:pos="360"/>
          <w:tab w:val="num" w:pos="-426"/>
          <w:tab w:val="left" w:pos="0"/>
        </w:tabs>
        <w:suppressAutoHyphens/>
        <w:ind w:left="540" w:hanging="540"/>
        <w:jc w:val="both"/>
      </w:pPr>
      <w:r w:rsidRPr="00F0484D">
        <w:t>Dopuszcza się prowadzenie korespondencji drogą mailową.</w:t>
      </w:r>
    </w:p>
    <w:p w:rsidR="005143EA" w:rsidRPr="00F0484D" w:rsidRDefault="005143EA" w:rsidP="005143EA">
      <w:pPr>
        <w:pStyle w:val="Bezodstpw2"/>
        <w:tabs>
          <w:tab w:val="left" w:pos="0"/>
        </w:tabs>
        <w:ind w:left="540" w:hanging="540"/>
        <w:jc w:val="both"/>
        <w:rPr>
          <w:rFonts w:ascii="Times New Roman" w:hAnsi="Times New Roman"/>
        </w:rPr>
      </w:pPr>
    </w:p>
    <w:p w:rsidR="005143EA" w:rsidRPr="00F0484D" w:rsidRDefault="005143EA" w:rsidP="005143EA">
      <w:pPr>
        <w:tabs>
          <w:tab w:val="left" w:pos="0"/>
        </w:tabs>
        <w:jc w:val="center"/>
        <w:rPr>
          <w:b/>
          <w:bCs/>
        </w:rPr>
      </w:pPr>
      <w:r>
        <w:rPr>
          <w:b/>
          <w:bCs/>
        </w:rPr>
        <w:t>§ 5</w:t>
      </w:r>
    </w:p>
    <w:p w:rsidR="005143EA" w:rsidRPr="00F0484D" w:rsidRDefault="005143EA" w:rsidP="005143EA">
      <w:pPr>
        <w:pStyle w:val="Nagwek11"/>
        <w:tabs>
          <w:tab w:val="left" w:pos="0"/>
          <w:tab w:val="left" w:pos="900"/>
        </w:tabs>
        <w:rPr>
          <w:rFonts w:ascii="Times New Roman" w:hAnsi="Times New Roman"/>
        </w:rPr>
      </w:pPr>
      <w:r w:rsidRPr="00F0484D">
        <w:rPr>
          <w:rFonts w:ascii="Times New Roman" w:hAnsi="Times New Roman"/>
        </w:rPr>
        <w:lastRenderedPageBreak/>
        <w:t>Obowiązki Wykonawcy w związku z pełnieniem nadzoru autorskiego</w:t>
      </w:r>
    </w:p>
    <w:p w:rsidR="005143EA" w:rsidRPr="00F0484D" w:rsidRDefault="005143EA" w:rsidP="005143EA">
      <w:pPr>
        <w:numPr>
          <w:ilvl w:val="0"/>
          <w:numId w:val="32"/>
        </w:numPr>
        <w:tabs>
          <w:tab w:val="clear" w:pos="720"/>
          <w:tab w:val="left" w:pos="-1560"/>
          <w:tab w:val="num" w:pos="-1418"/>
          <w:tab w:val="left" w:pos="0"/>
        </w:tabs>
        <w:suppressAutoHyphens/>
        <w:ind w:left="360"/>
        <w:jc w:val="both"/>
      </w:pPr>
      <w:r w:rsidRPr="00F0484D">
        <w:t xml:space="preserve">Zakres podstawowych obowiązków i praw Wykonawcy, jako projektanta  określa art. 20 i art.21 ustawy z dnia 7 lipca 1994 r. – Prawo budowlane (Dz. U. z 2013 r., poz. 1409 z </w:t>
      </w:r>
      <w:proofErr w:type="spellStart"/>
      <w:r w:rsidRPr="00F0484D">
        <w:t>późn</w:t>
      </w:r>
      <w:proofErr w:type="spellEnd"/>
      <w:r w:rsidRPr="00F0484D">
        <w:t>. zm.).</w:t>
      </w:r>
    </w:p>
    <w:p w:rsidR="005143EA" w:rsidRPr="00F0484D" w:rsidRDefault="005143EA" w:rsidP="005143EA">
      <w:pPr>
        <w:numPr>
          <w:ilvl w:val="0"/>
          <w:numId w:val="32"/>
        </w:numPr>
        <w:tabs>
          <w:tab w:val="clear" w:pos="720"/>
          <w:tab w:val="num" w:pos="-1560"/>
          <w:tab w:val="left" w:pos="-1418"/>
          <w:tab w:val="left" w:pos="0"/>
        </w:tabs>
        <w:suppressAutoHyphens/>
        <w:ind w:left="360"/>
        <w:jc w:val="both"/>
      </w:pPr>
      <w:r w:rsidRPr="00F0484D">
        <w:t>W ramach niniejszej umowy Wykonawca wykonując nadzór autorski w szczególności zobowiązuje się do:</w:t>
      </w:r>
    </w:p>
    <w:p w:rsidR="005143EA" w:rsidRPr="00F0484D" w:rsidRDefault="005143EA" w:rsidP="005143EA">
      <w:pPr>
        <w:numPr>
          <w:ilvl w:val="0"/>
          <w:numId w:val="33"/>
        </w:numPr>
        <w:tabs>
          <w:tab w:val="left" w:pos="0"/>
        </w:tabs>
        <w:suppressAutoHyphens/>
        <w:ind w:left="540" w:hanging="540"/>
        <w:jc w:val="both"/>
      </w:pPr>
      <w:r w:rsidRPr="00F0484D">
        <w:t>wyjaśniania wątpliwości dotyczących dokumentacji projektowej, specyfikacji technicznych wykonania i odbioru robót budowlanych oraz w razie potrzeby uzupełnienie szczegółów dokumentacji projektowej, specyfikacji technicznych wykonania i odbioru robót budowlanych,</w:t>
      </w:r>
    </w:p>
    <w:p w:rsidR="005143EA" w:rsidRPr="00F0484D" w:rsidRDefault="005143EA" w:rsidP="005143EA">
      <w:pPr>
        <w:numPr>
          <w:ilvl w:val="0"/>
          <w:numId w:val="33"/>
        </w:numPr>
        <w:tabs>
          <w:tab w:val="left" w:pos="0"/>
        </w:tabs>
        <w:suppressAutoHyphens/>
        <w:ind w:left="540" w:hanging="540"/>
        <w:jc w:val="both"/>
      </w:pPr>
      <w:r w:rsidRPr="00F0484D">
        <w:t>uzgadniania, na wniosek Zamawiającego i/lub Wykonawcy robót budowlanych, możliwości wprowadzenia rozwiązań zamiennych w stosunku do rozwiązań zawartych w dokumentacji projektowej w zakresie materiałów, wyrobów, rozwiązań technicznych.</w:t>
      </w:r>
    </w:p>
    <w:p w:rsidR="005143EA" w:rsidRPr="00F0484D" w:rsidRDefault="005143EA" w:rsidP="005143EA">
      <w:pPr>
        <w:numPr>
          <w:ilvl w:val="0"/>
          <w:numId w:val="33"/>
        </w:numPr>
        <w:tabs>
          <w:tab w:val="left" w:pos="0"/>
        </w:tabs>
        <w:suppressAutoHyphens/>
        <w:ind w:left="540" w:hanging="540"/>
        <w:jc w:val="both"/>
      </w:pPr>
      <w:r w:rsidRPr="00F0484D">
        <w:t>czuwania, czy zakres wprowadzonych zmian nie spowodował istotnej zmiany zatwierdzonej dokumentacji projektowej, wymagającej nowego pozwolenia na budowę,</w:t>
      </w:r>
    </w:p>
    <w:p w:rsidR="005143EA" w:rsidRPr="00F0484D" w:rsidRDefault="005143EA" w:rsidP="005143EA">
      <w:pPr>
        <w:numPr>
          <w:ilvl w:val="0"/>
          <w:numId w:val="33"/>
        </w:numPr>
        <w:tabs>
          <w:tab w:val="left" w:pos="0"/>
        </w:tabs>
        <w:suppressAutoHyphens/>
        <w:ind w:left="540" w:hanging="540"/>
        <w:jc w:val="both"/>
      </w:pPr>
      <w:r w:rsidRPr="00F0484D">
        <w:t>oceny wyników szczegółowych badań materiałów, wyrobów w zakresie zgodności z rozwiązaniami projektowymi, normami i innymi obowiązującymi przepisami,</w:t>
      </w:r>
    </w:p>
    <w:p w:rsidR="005143EA" w:rsidRPr="00F0484D" w:rsidRDefault="005143EA" w:rsidP="005143EA">
      <w:pPr>
        <w:tabs>
          <w:tab w:val="left" w:pos="0"/>
        </w:tabs>
        <w:ind w:left="540" w:hanging="540"/>
        <w:jc w:val="both"/>
      </w:pPr>
      <w:r w:rsidRPr="00F0484D">
        <w:t>3.   Wykonawca pełnić będzie nadzór autorski według potrzeb wynikających z postępu robót budowlanych na każde wezwanie Zamawiającego lub Inspektora Nadzoru Inwestorskiego.</w:t>
      </w:r>
    </w:p>
    <w:p w:rsidR="005143EA" w:rsidRPr="00F0484D" w:rsidRDefault="005143EA" w:rsidP="005143EA">
      <w:pPr>
        <w:tabs>
          <w:tab w:val="left" w:pos="-1560"/>
          <w:tab w:val="left" w:pos="0"/>
        </w:tabs>
        <w:ind w:left="540" w:hanging="540"/>
        <w:jc w:val="both"/>
      </w:pPr>
      <w:r w:rsidRPr="00F0484D">
        <w:t>4.    Jeśli w toku wykonywanych robót budowlanych zostaną dokonane bez wiedzy i zgody Wykonawcy istotne odstąpienia od zatwierdzonej dokumentacji projektowej lub innych warunków pozwolenia na budowę, Wykonawca jest zwolniony z obowiązku:</w:t>
      </w:r>
    </w:p>
    <w:p w:rsidR="005143EA" w:rsidRPr="00F0484D" w:rsidRDefault="005143EA" w:rsidP="005143EA">
      <w:pPr>
        <w:numPr>
          <w:ilvl w:val="0"/>
          <w:numId w:val="34"/>
        </w:numPr>
        <w:tabs>
          <w:tab w:val="left" w:pos="1080"/>
        </w:tabs>
        <w:suppressAutoHyphens/>
        <w:ind w:left="540" w:firstLine="0"/>
        <w:jc w:val="both"/>
      </w:pPr>
      <w:r w:rsidRPr="00F0484D">
        <w:t>wyrażenia zgody na powyższe zmiany,</w:t>
      </w:r>
    </w:p>
    <w:p w:rsidR="005143EA" w:rsidRPr="00F0484D" w:rsidRDefault="005143EA" w:rsidP="005143EA">
      <w:pPr>
        <w:numPr>
          <w:ilvl w:val="0"/>
          <w:numId w:val="34"/>
        </w:numPr>
        <w:tabs>
          <w:tab w:val="left" w:pos="1080"/>
        </w:tabs>
        <w:suppressAutoHyphens/>
        <w:ind w:left="1080" w:hanging="540"/>
        <w:jc w:val="both"/>
      </w:pPr>
      <w:r w:rsidRPr="00F0484D">
        <w:t>naprawienia szkody w okresie gwarancji i rękojmi wynikającej z nieuzgodnionego odstępstwa od projektu.</w:t>
      </w:r>
    </w:p>
    <w:p w:rsidR="005143EA" w:rsidRPr="00F0484D" w:rsidRDefault="005143EA" w:rsidP="005143EA">
      <w:pPr>
        <w:tabs>
          <w:tab w:val="left" w:pos="-1418"/>
          <w:tab w:val="left" w:pos="0"/>
        </w:tabs>
        <w:ind w:left="540" w:hanging="540"/>
        <w:jc w:val="both"/>
      </w:pPr>
      <w:r w:rsidRPr="00F0484D">
        <w:t>5.  Wprowadzone zmiany do dokumentacji projektowej w trakcie wykonywania robót budowlanych, za zgodą Wykonawcy, osoby sprawujące nadzór dokumentować będą przez:</w:t>
      </w:r>
    </w:p>
    <w:p w:rsidR="005143EA" w:rsidRPr="00F0484D" w:rsidRDefault="005143EA" w:rsidP="005143EA">
      <w:pPr>
        <w:numPr>
          <w:ilvl w:val="0"/>
          <w:numId w:val="35"/>
        </w:numPr>
        <w:tabs>
          <w:tab w:val="left" w:pos="0"/>
        </w:tabs>
        <w:suppressAutoHyphens/>
        <w:ind w:left="1080" w:hanging="540"/>
        <w:jc w:val="both"/>
      </w:pPr>
      <w:r w:rsidRPr="00F0484D">
        <w:t>zapisy na rysunkach wchodzących w skład dokumentacji projektowej,</w:t>
      </w:r>
    </w:p>
    <w:p w:rsidR="005143EA" w:rsidRPr="00F0484D" w:rsidRDefault="005143EA" w:rsidP="005143EA">
      <w:pPr>
        <w:numPr>
          <w:ilvl w:val="0"/>
          <w:numId w:val="35"/>
        </w:numPr>
        <w:tabs>
          <w:tab w:val="left" w:pos="0"/>
        </w:tabs>
        <w:suppressAutoHyphens/>
        <w:ind w:left="1080" w:hanging="540"/>
        <w:jc w:val="both"/>
      </w:pPr>
      <w:r w:rsidRPr="00F0484D">
        <w:t>rysunki zamienne lub szkice lub nowe projekty opatrzone datą, podpisem oraz informacją jaki element dokumentacji zastępują,</w:t>
      </w:r>
    </w:p>
    <w:p w:rsidR="005143EA" w:rsidRPr="00F0484D" w:rsidRDefault="005143EA" w:rsidP="005143EA">
      <w:pPr>
        <w:numPr>
          <w:ilvl w:val="0"/>
          <w:numId w:val="35"/>
        </w:numPr>
        <w:tabs>
          <w:tab w:val="left" w:pos="0"/>
        </w:tabs>
        <w:suppressAutoHyphens/>
        <w:ind w:left="1080" w:hanging="540"/>
        <w:jc w:val="both"/>
      </w:pPr>
      <w:r w:rsidRPr="00F0484D">
        <w:t>protokoły lub notatki służbowe podpisywane przez strony i załączone do dokumentacji powykonawczej.</w:t>
      </w:r>
    </w:p>
    <w:p w:rsidR="005143EA" w:rsidRPr="00F0484D" w:rsidRDefault="005143EA" w:rsidP="005143EA">
      <w:pPr>
        <w:tabs>
          <w:tab w:val="left" w:pos="0"/>
        </w:tabs>
        <w:jc w:val="both"/>
      </w:pPr>
    </w:p>
    <w:p w:rsidR="005143EA" w:rsidRPr="00F0484D" w:rsidRDefault="005143EA" w:rsidP="005143EA">
      <w:pPr>
        <w:pStyle w:val="Tekstpodstawowy"/>
        <w:tabs>
          <w:tab w:val="left" w:pos="0"/>
        </w:tabs>
        <w:jc w:val="center"/>
        <w:rPr>
          <w:b/>
          <w:bCs/>
        </w:rPr>
      </w:pPr>
      <w:r>
        <w:rPr>
          <w:b/>
          <w:bCs/>
        </w:rPr>
        <w:t>§ 6</w:t>
      </w:r>
    </w:p>
    <w:p w:rsidR="005143EA" w:rsidRPr="00F0484D" w:rsidRDefault="005143EA" w:rsidP="005143EA">
      <w:pPr>
        <w:pStyle w:val="Tekstpodstawowy"/>
        <w:tabs>
          <w:tab w:val="left" w:pos="0"/>
        </w:tabs>
        <w:jc w:val="center"/>
        <w:rPr>
          <w:b/>
          <w:bCs/>
          <w:i/>
          <w:iCs/>
        </w:rPr>
      </w:pPr>
      <w:r w:rsidRPr="00F0484D">
        <w:rPr>
          <w:b/>
          <w:bCs/>
          <w:i/>
          <w:iCs/>
        </w:rPr>
        <w:t>Reprezentowanie stron umowy</w:t>
      </w:r>
    </w:p>
    <w:p w:rsidR="005143EA" w:rsidRPr="00F0484D" w:rsidRDefault="005143EA" w:rsidP="005143EA">
      <w:pPr>
        <w:numPr>
          <w:ilvl w:val="0"/>
          <w:numId w:val="29"/>
        </w:numPr>
        <w:tabs>
          <w:tab w:val="clear" w:pos="720"/>
          <w:tab w:val="num" w:pos="-1560"/>
          <w:tab w:val="left" w:pos="540"/>
        </w:tabs>
        <w:suppressAutoHyphens/>
        <w:ind w:left="540" w:hanging="540"/>
      </w:pPr>
      <w:r w:rsidRPr="00F0484D">
        <w:t xml:space="preserve">Do kierowania realizacją </w:t>
      </w:r>
      <w:r w:rsidRPr="00F0484D">
        <w:rPr>
          <w:bCs/>
        </w:rPr>
        <w:t>przedmiotu umowy Wykonawca</w:t>
      </w:r>
      <w:r w:rsidRPr="00F0484D">
        <w:t xml:space="preserve"> wyznacza: </w:t>
      </w:r>
      <w:r w:rsidR="00D83008">
        <w:t>…………………….</w:t>
      </w:r>
      <w:r w:rsidRPr="00F0484D">
        <w:t xml:space="preserve">  e-mail: </w:t>
      </w:r>
      <w:r w:rsidR="00D83008">
        <w:t>……………………………………..</w:t>
      </w:r>
    </w:p>
    <w:p w:rsidR="005143EA" w:rsidRPr="00F0484D" w:rsidRDefault="005143EA" w:rsidP="005143EA">
      <w:pPr>
        <w:pStyle w:val="Bezodstpw2"/>
        <w:numPr>
          <w:ilvl w:val="1"/>
          <w:numId w:val="29"/>
        </w:numPr>
        <w:tabs>
          <w:tab w:val="clear" w:pos="1080"/>
          <w:tab w:val="left" w:pos="0"/>
        </w:tabs>
        <w:ind w:left="426" w:hanging="426"/>
        <w:jc w:val="both"/>
        <w:rPr>
          <w:rFonts w:ascii="Times New Roman" w:hAnsi="Times New Roman"/>
        </w:rPr>
      </w:pPr>
      <w:r w:rsidRPr="00F0484D">
        <w:rPr>
          <w:rFonts w:ascii="Times New Roman" w:hAnsi="Times New Roman"/>
        </w:rPr>
        <w:t>Wykonawca ustanawia projektantów w osobach:</w:t>
      </w:r>
    </w:p>
    <w:p w:rsidR="005143EA" w:rsidRPr="00F0484D" w:rsidRDefault="00D83008" w:rsidP="005143EA">
      <w:pPr>
        <w:pStyle w:val="Bezodstpw2"/>
        <w:numPr>
          <w:ilvl w:val="0"/>
          <w:numId w:val="36"/>
        </w:numPr>
        <w:tabs>
          <w:tab w:val="left" w:pos="0"/>
        </w:tabs>
        <w:ind w:left="360" w:firstLine="66"/>
        <w:jc w:val="both"/>
        <w:rPr>
          <w:rFonts w:ascii="Times New Roman" w:hAnsi="Times New Roman"/>
        </w:rPr>
      </w:pPr>
      <w:r>
        <w:rPr>
          <w:rFonts w:ascii="Times New Roman" w:hAnsi="Times New Roman"/>
        </w:rPr>
        <w:t>………………………….</w:t>
      </w:r>
      <w:r w:rsidR="005143EA" w:rsidRPr="00F0484D">
        <w:rPr>
          <w:rFonts w:ascii="Times New Roman" w:hAnsi="Times New Roman"/>
        </w:rPr>
        <w:t xml:space="preserve"> - projektant w specjalności </w:t>
      </w:r>
      <w:r w:rsidR="005143EA">
        <w:rPr>
          <w:rFonts w:ascii="Times New Roman" w:hAnsi="Times New Roman"/>
        </w:rPr>
        <w:t>architektonicznej</w:t>
      </w:r>
      <w:r w:rsidR="005143EA" w:rsidRPr="00F0484D">
        <w:rPr>
          <w:rFonts w:ascii="Times New Roman" w:hAnsi="Times New Roman"/>
        </w:rPr>
        <w:t xml:space="preserve"> (dokumenty uprawniające do pełnienia samodzielnych funkcji technicznych w zakresie niezbędnym do realizacji przedmiotu zamówienia, zgodnie z obowiązującymi przepisami prawa)*</w:t>
      </w:r>
    </w:p>
    <w:p w:rsidR="005143EA" w:rsidRPr="00F0484D" w:rsidRDefault="00D83008" w:rsidP="005143EA">
      <w:pPr>
        <w:pStyle w:val="Bezodstpw2"/>
        <w:numPr>
          <w:ilvl w:val="0"/>
          <w:numId w:val="36"/>
        </w:numPr>
        <w:tabs>
          <w:tab w:val="left" w:pos="0"/>
        </w:tabs>
        <w:jc w:val="both"/>
        <w:rPr>
          <w:rFonts w:ascii="Times New Roman" w:hAnsi="Times New Roman"/>
        </w:rPr>
      </w:pPr>
      <w:r>
        <w:rPr>
          <w:rFonts w:ascii="Times New Roman" w:hAnsi="Times New Roman"/>
        </w:rPr>
        <w:t>………………………</w:t>
      </w:r>
      <w:r w:rsidR="005143EA" w:rsidRPr="00F0484D">
        <w:rPr>
          <w:rFonts w:ascii="Times New Roman" w:hAnsi="Times New Roman"/>
        </w:rPr>
        <w:t xml:space="preserve"> - projektant w specjalności </w:t>
      </w:r>
      <w:r w:rsidR="005143EA">
        <w:rPr>
          <w:rFonts w:ascii="Times New Roman" w:hAnsi="Times New Roman"/>
        </w:rPr>
        <w:t>elektrycznej</w:t>
      </w:r>
      <w:r w:rsidR="005143EA" w:rsidRPr="00F0484D">
        <w:rPr>
          <w:rFonts w:ascii="Times New Roman" w:hAnsi="Times New Roman"/>
        </w:rPr>
        <w:t xml:space="preserve"> (dokumenty uprawniające do pełnienia samodzielnych funkcji technicznych w zakresie niezbędnym do realizacji przedmiotu zamówienia, zgodnie z obowiązującymi przepisami prawa)*</w:t>
      </w:r>
    </w:p>
    <w:p w:rsidR="005143EA" w:rsidRPr="00F0484D" w:rsidRDefault="005143EA" w:rsidP="005143EA">
      <w:pPr>
        <w:numPr>
          <w:ilvl w:val="0"/>
          <w:numId w:val="29"/>
        </w:numPr>
        <w:tabs>
          <w:tab w:val="clear" w:pos="720"/>
          <w:tab w:val="num" w:pos="-1418"/>
          <w:tab w:val="left" w:pos="0"/>
        </w:tabs>
        <w:suppressAutoHyphens/>
        <w:ind w:left="360"/>
      </w:pPr>
      <w:r w:rsidRPr="00F0484D">
        <w:t xml:space="preserve">Do kontaktów roboczych z </w:t>
      </w:r>
      <w:r w:rsidRPr="00F0484D">
        <w:rPr>
          <w:bCs/>
        </w:rPr>
        <w:t xml:space="preserve">Wykonawcą </w:t>
      </w:r>
      <w:r w:rsidRPr="00F0484D">
        <w:t xml:space="preserve">w zakresie niniejszej umowy oraz do odbioru przedmiotu umowy </w:t>
      </w:r>
      <w:r w:rsidRPr="00F0484D">
        <w:rPr>
          <w:bCs/>
        </w:rPr>
        <w:t>Zamawiający</w:t>
      </w:r>
      <w:r w:rsidRPr="00F0484D">
        <w:t xml:space="preserve"> wyznacza:</w:t>
      </w:r>
      <w:r>
        <w:t xml:space="preserve"> </w:t>
      </w:r>
      <w:r w:rsidR="00453506">
        <w:t>………………</w:t>
      </w:r>
      <w:r w:rsidRPr="00F0484D">
        <w:t>, e-mail:</w:t>
      </w:r>
      <w:r>
        <w:t xml:space="preserve"> </w:t>
      </w:r>
      <w:r w:rsidR="00453506">
        <w:t>………………….</w:t>
      </w:r>
      <w:r w:rsidRPr="00F0484D">
        <w:t xml:space="preserve"> </w:t>
      </w:r>
    </w:p>
    <w:p w:rsidR="005143EA" w:rsidRPr="00F0484D" w:rsidRDefault="005143EA" w:rsidP="005143EA">
      <w:pPr>
        <w:tabs>
          <w:tab w:val="left" w:pos="0"/>
        </w:tabs>
        <w:ind w:left="360" w:hanging="1"/>
        <w:jc w:val="both"/>
        <w:rPr>
          <w:bCs/>
        </w:rPr>
      </w:pPr>
      <w:r w:rsidRPr="00F0484D">
        <w:rPr>
          <w:bCs/>
        </w:rPr>
        <w:lastRenderedPageBreak/>
        <w:t>* przed podpisaniem umowy, Wykonawca dostarczy Zamawiającemu dokumenty uprawniające do pełnienia samodzielnych ww. funkcji w zakresie niezbędnym do realizacji zamówienia zgodnie z obowiązującymi przepisami prawa</w:t>
      </w:r>
    </w:p>
    <w:p w:rsidR="005143EA" w:rsidRPr="00F0484D" w:rsidRDefault="005143EA" w:rsidP="005143EA">
      <w:pPr>
        <w:pStyle w:val="Tekstpodstawowy"/>
        <w:tabs>
          <w:tab w:val="left" w:pos="0"/>
        </w:tabs>
        <w:jc w:val="center"/>
        <w:rPr>
          <w:b/>
          <w:bCs/>
        </w:rPr>
      </w:pPr>
    </w:p>
    <w:p w:rsidR="005143EA" w:rsidRPr="00F0484D" w:rsidRDefault="005143EA" w:rsidP="005143EA">
      <w:pPr>
        <w:pStyle w:val="Tekstpodstawowy"/>
        <w:tabs>
          <w:tab w:val="left" w:pos="0"/>
        </w:tabs>
        <w:jc w:val="center"/>
        <w:rPr>
          <w:b/>
          <w:bCs/>
        </w:rPr>
      </w:pPr>
      <w:r w:rsidRPr="00F0484D">
        <w:rPr>
          <w:b/>
          <w:bCs/>
        </w:rPr>
        <w:t xml:space="preserve">§ </w:t>
      </w:r>
      <w:r>
        <w:rPr>
          <w:b/>
          <w:bCs/>
        </w:rPr>
        <w:t>7</w:t>
      </w:r>
    </w:p>
    <w:p w:rsidR="005143EA" w:rsidRPr="00F0484D" w:rsidRDefault="005143EA" w:rsidP="005143EA">
      <w:pPr>
        <w:pStyle w:val="Tekstpodstawowy"/>
        <w:tabs>
          <w:tab w:val="left" w:pos="0"/>
        </w:tabs>
        <w:jc w:val="center"/>
        <w:rPr>
          <w:b/>
          <w:bCs/>
          <w:i/>
          <w:iCs/>
          <w:szCs w:val="10"/>
        </w:rPr>
      </w:pPr>
      <w:r w:rsidRPr="00F0484D">
        <w:rPr>
          <w:b/>
          <w:bCs/>
          <w:i/>
          <w:iCs/>
          <w:szCs w:val="10"/>
        </w:rPr>
        <w:t>Odbiór dokumentacji projektowej</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 xml:space="preserve">Złożenie </w:t>
      </w:r>
      <w:r w:rsidRPr="00F0484D">
        <w:rPr>
          <w:rFonts w:ascii="Times New Roman" w:hAnsi="Times New Roman"/>
          <w:bCs/>
          <w:szCs w:val="22"/>
        </w:rPr>
        <w:t>przedmiotu umowy</w:t>
      </w:r>
      <w:r w:rsidRPr="00F0484D">
        <w:rPr>
          <w:rFonts w:ascii="Times New Roman" w:hAnsi="Times New Roman"/>
        </w:rPr>
        <w:t xml:space="preserve"> w siedzibie </w:t>
      </w:r>
      <w:r w:rsidRPr="00F0484D">
        <w:rPr>
          <w:rFonts w:ascii="Times New Roman" w:hAnsi="Times New Roman"/>
          <w:bCs/>
        </w:rPr>
        <w:t>Zamawiającego</w:t>
      </w:r>
      <w:r w:rsidRPr="00F0484D">
        <w:rPr>
          <w:rFonts w:ascii="Times New Roman" w:hAnsi="Times New Roman"/>
        </w:rPr>
        <w:t xml:space="preserve"> nie jest równoznaczne z dokonaniem przez </w:t>
      </w:r>
      <w:r w:rsidRPr="00F0484D">
        <w:rPr>
          <w:rFonts w:ascii="Times New Roman" w:hAnsi="Times New Roman"/>
          <w:bCs/>
        </w:rPr>
        <w:t>Zamawiającego</w:t>
      </w:r>
      <w:r w:rsidRPr="00F0484D">
        <w:rPr>
          <w:rFonts w:ascii="Times New Roman" w:hAnsi="Times New Roman"/>
        </w:rPr>
        <w:t xml:space="preserve"> jego odbioru. </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Przekazanie Zamawiającemu kompletnego przedmiotu umowy przez Wykonawcę nastąpi na podstawie protokołu przekazania podpisanego przez obie Strony umowy.</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 xml:space="preserve">Zamawiający zastrzega sobie prawo do dokonania w terminie 15 dni roboczych od dnia przekazania kompletnego przedmiotu umowy oceny poprawności i zgodności </w:t>
      </w:r>
      <w:r w:rsidRPr="00F0484D">
        <w:rPr>
          <w:rFonts w:ascii="Times New Roman" w:hAnsi="Times New Roman"/>
          <w:szCs w:val="22"/>
        </w:rPr>
        <w:t>przedmiotu umowy</w:t>
      </w:r>
      <w:r w:rsidRPr="00F0484D">
        <w:rPr>
          <w:rFonts w:ascii="Times New Roman" w:hAnsi="Times New Roman"/>
        </w:rPr>
        <w:t xml:space="preserve"> z postanowieniami niniejszej umowy.</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 xml:space="preserve"> Po dokonaniu przez Zamawiającego czynności, określonych w ust. 3, strony umowy w przypadku nie stwierdzenia wad w zamówionej dokumentacji w ciągu 7 dni kalendarzowych sporządzą protokół zdawczo-odbiorczy przedmiotu umowy.</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 xml:space="preserve"> Jeżeli Zamawiający w trakcie wykonywania czynności sprawdzających przedmiot zamówienia stwierdzi, iż </w:t>
      </w:r>
      <w:r w:rsidRPr="00F0484D">
        <w:rPr>
          <w:rFonts w:ascii="Times New Roman" w:hAnsi="Times New Roman"/>
          <w:szCs w:val="22"/>
        </w:rPr>
        <w:t>przedmiot umowy</w:t>
      </w:r>
      <w:r w:rsidRPr="00F0484D">
        <w:rPr>
          <w:rFonts w:ascii="Times New Roman" w:hAnsi="Times New Roman"/>
        </w:rPr>
        <w:t xml:space="preserve"> został wykonany niezgodnie                               z postanowieniami niniejszej umowy, wówczas wyznaczy Wykonawcy termin 7 dni roboczych na usunięcie wykrytych wad lub innych usterek. W sytuacji wykrycia dużej ilości wad lub usterek termin ich usunięcia zostanie określony przez Zamawiającego w piśmie informującym Wykonawcę o wykrytych wadach lub usterkach. Termin ten nie może być dłuższy niż 14 dni roboczych.</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 xml:space="preserve"> Po ponownym przekazaniu Zamawiającemu poprawionego przedmiotu umowy, Zamawiający dokona w terminie 7 dni jego powtórnej oceny z uwzględnieniem wcześniej zgłoszonych wad lub usterek w celu stwierdzenia wykonania przedmiotu umowy w sposób zgodny z postanowieniami niniejszej umowy. Ewentualne stwierdzenie przez Zamawiającego nie usunięcia wykrytych wcześniej wad lub usterek uprawniać będzie Zamawiającego do odstąpienia od umowy. </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 xml:space="preserve"> W razie usunięcia stwierdzonych wad lub usterek strony umowy podpiszą protokół zdawczo-odbiorczy w terminie 7 dni od dnia otrzymania prawidłowego przedmiotu umowy.</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 xml:space="preserve"> Jeżeli Wykonawca nie usunął wad w </w:t>
      </w:r>
      <w:r w:rsidRPr="00F0484D">
        <w:rPr>
          <w:rFonts w:ascii="Times New Roman" w:hAnsi="Times New Roman"/>
          <w:szCs w:val="22"/>
        </w:rPr>
        <w:t>przedmiocie umowy</w:t>
      </w:r>
      <w:r w:rsidRPr="00F0484D">
        <w:rPr>
          <w:rFonts w:ascii="Times New Roman" w:hAnsi="Times New Roman"/>
        </w:rPr>
        <w:t>, ujawnionych w okresie,</w:t>
      </w:r>
      <w:r w:rsidRPr="00F0484D">
        <w:rPr>
          <w:rFonts w:ascii="Times New Roman" w:hAnsi="Times New Roman"/>
        </w:rPr>
        <w:br/>
        <w:t xml:space="preserve">o którym mowa w ust. 3, w terminie określonym w ust. 5, Zamawiającemu przysługiwać będzie prawo zlecenia osobie trzeciej usunięcia wad lub usterek na koszt Wykonawcy. </w:t>
      </w:r>
    </w:p>
    <w:p w:rsidR="005143EA"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Jeżeli wady ujawnią się po podpisaniu protokołu zdawczo-odbiorczego dokumentacji projektowej, Wykonawca zobowiązuje się do ich usunięcia, poprawienia lub uzupełnienia w terminie 7 dni roboczych od daty ich ujawnienia i pisemnego powiadomienia.</w:t>
      </w:r>
    </w:p>
    <w:p w:rsidR="005143EA" w:rsidRPr="00AC1B17" w:rsidRDefault="005143EA" w:rsidP="005143EA">
      <w:pPr>
        <w:pStyle w:val="Bezodstpw2"/>
        <w:numPr>
          <w:ilvl w:val="0"/>
          <w:numId w:val="37"/>
        </w:numPr>
        <w:tabs>
          <w:tab w:val="left" w:pos="0"/>
        </w:tabs>
        <w:ind w:left="426" w:hanging="426"/>
        <w:jc w:val="both"/>
        <w:rPr>
          <w:rFonts w:ascii="Times New Roman" w:hAnsi="Times New Roman"/>
        </w:rPr>
      </w:pPr>
      <w:r w:rsidRPr="00AC1B17">
        <w:rPr>
          <w:rFonts w:ascii="Times New Roman" w:hAnsi="Times New Roman"/>
        </w:rPr>
        <w:t>W przypadku niezastosowania się przez Wykonawcę do wezwania do usunięcia wad w określonym terminie , Zamawiający jest upoważniony do naprawienia tych wad na koszt Wykonawcy. Strony dopuszczają wykonanie projektu zamiennego usuwającego wady, na ingerencję w prawa autorskie poprzez wykonanie takiego projektu Wykonawca wyraża zgodę.</w:t>
      </w:r>
    </w:p>
    <w:p w:rsidR="005143EA" w:rsidRPr="00D8054A" w:rsidRDefault="005143EA" w:rsidP="005143EA">
      <w:pPr>
        <w:ind w:left="360"/>
        <w:jc w:val="center"/>
      </w:pPr>
    </w:p>
    <w:p w:rsidR="005143EA" w:rsidRDefault="005143EA" w:rsidP="005143EA">
      <w:pPr>
        <w:ind w:left="360"/>
        <w:jc w:val="center"/>
      </w:pPr>
      <w:r>
        <w:t>§8</w:t>
      </w:r>
    </w:p>
    <w:p w:rsidR="00C13640" w:rsidRDefault="00C13640" w:rsidP="00C13640">
      <w:pPr>
        <w:pStyle w:val="Bezodstpw"/>
        <w:jc w:val="center"/>
        <w:rPr>
          <w:rFonts w:ascii="Times New Roman" w:hAnsi="Times New Roman" w:cs="Times New Roman"/>
          <w:bCs/>
          <w:sz w:val="24"/>
          <w:szCs w:val="24"/>
        </w:rPr>
      </w:pPr>
      <w:r>
        <w:rPr>
          <w:rFonts w:ascii="Times New Roman" w:hAnsi="Times New Roman" w:cs="Times New Roman"/>
          <w:bCs/>
          <w:sz w:val="24"/>
          <w:szCs w:val="24"/>
        </w:rPr>
        <w:t>Zabezpieczenie należytego wykonania umowy</w:t>
      </w:r>
    </w:p>
    <w:p w:rsidR="00C13640" w:rsidRPr="0049768B" w:rsidRDefault="00C13640" w:rsidP="00C13640">
      <w:pPr>
        <w:pStyle w:val="Bezodstpw"/>
        <w:jc w:val="center"/>
        <w:rPr>
          <w:rFonts w:ascii="Times New Roman" w:hAnsi="Times New Roman" w:cs="Times New Roman"/>
          <w:bCs/>
          <w:sz w:val="24"/>
          <w:szCs w:val="24"/>
        </w:rPr>
      </w:pPr>
    </w:p>
    <w:p w:rsidR="00C13640" w:rsidRPr="0049768B" w:rsidRDefault="00C13640" w:rsidP="00C13640">
      <w:pPr>
        <w:pStyle w:val="Bezodstpw"/>
        <w:numPr>
          <w:ilvl w:val="0"/>
          <w:numId w:val="40"/>
        </w:numPr>
        <w:jc w:val="both"/>
        <w:rPr>
          <w:rFonts w:ascii="Times New Roman" w:hAnsi="Times New Roman" w:cs="Times New Roman"/>
          <w:bCs/>
          <w:sz w:val="24"/>
          <w:szCs w:val="24"/>
        </w:rPr>
      </w:pPr>
      <w:r w:rsidRPr="0049768B">
        <w:rPr>
          <w:rFonts w:ascii="Times New Roman" w:hAnsi="Times New Roman" w:cs="Times New Roman"/>
          <w:sz w:val="24"/>
          <w:szCs w:val="24"/>
        </w:rPr>
        <w:t xml:space="preserve">W dniu podpisania umowy Wykonawca wnosi zabezpieczenie należytego wykonania umowy zwane dalej „zabezpieczeniem” ustalone na kwotę …………..zł (słownie: </w:t>
      </w:r>
      <w:r w:rsidRPr="0049768B">
        <w:rPr>
          <w:rFonts w:ascii="Times New Roman" w:hAnsi="Times New Roman" w:cs="Times New Roman"/>
          <w:sz w:val="24"/>
          <w:szCs w:val="24"/>
        </w:rPr>
        <w:lastRenderedPageBreak/>
        <w:t>.........</w:t>
      </w:r>
      <w:r>
        <w:rPr>
          <w:rFonts w:ascii="Times New Roman" w:hAnsi="Times New Roman" w:cs="Times New Roman"/>
          <w:sz w:val="24"/>
          <w:szCs w:val="24"/>
        </w:rPr>
        <w:t>.................), co stanowi 10</w:t>
      </w:r>
      <w:r w:rsidRPr="0049768B">
        <w:rPr>
          <w:rFonts w:ascii="Times New Roman" w:hAnsi="Times New Roman" w:cs="Times New Roman"/>
          <w:sz w:val="24"/>
          <w:szCs w:val="24"/>
        </w:rPr>
        <w:t xml:space="preserve"> % ceny całkowitej brutto podanej w ofercie Wykonawcy. Wykonawca, jako formę zabezpieczenia wybiera: …………………………. .</w:t>
      </w:r>
    </w:p>
    <w:p w:rsidR="00C13640" w:rsidRPr="0049768B" w:rsidRDefault="00C13640" w:rsidP="00C13640">
      <w:pPr>
        <w:pStyle w:val="Bezodstpw"/>
        <w:numPr>
          <w:ilvl w:val="0"/>
          <w:numId w:val="40"/>
        </w:numPr>
        <w:spacing w:before="120"/>
        <w:ind w:left="357" w:hanging="357"/>
        <w:jc w:val="both"/>
        <w:rPr>
          <w:rFonts w:ascii="Times New Roman" w:hAnsi="Times New Roman" w:cs="Times New Roman"/>
          <w:bCs/>
          <w:sz w:val="24"/>
          <w:szCs w:val="24"/>
        </w:rPr>
      </w:pPr>
      <w:r w:rsidRPr="0049768B">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C13640" w:rsidRPr="0049768B" w:rsidRDefault="00C13640" w:rsidP="00C13640">
      <w:pPr>
        <w:pStyle w:val="Bezodstpw"/>
        <w:numPr>
          <w:ilvl w:val="0"/>
          <w:numId w:val="40"/>
        </w:numPr>
        <w:spacing w:before="120"/>
        <w:ind w:left="357" w:hanging="357"/>
        <w:jc w:val="both"/>
        <w:rPr>
          <w:rFonts w:ascii="Times New Roman" w:hAnsi="Times New Roman" w:cs="Times New Roman"/>
          <w:bCs/>
          <w:sz w:val="24"/>
          <w:szCs w:val="24"/>
        </w:rPr>
      </w:pPr>
      <w:r w:rsidRPr="0049768B">
        <w:rPr>
          <w:rFonts w:ascii="Times New Roman" w:hAnsi="Times New Roman" w:cs="Times New Roman"/>
          <w:sz w:val="24"/>
          <w:szCs w:val="24"/>
        </w:rPr>
        <w:t>Na zabezpieczenie roszczeń z tytułu rękojmi za wady pozostawione zostanie zabezpieczenie o wartości …….. odpowiadającej 30 % wysokości zabezpieczenia wymienionego w ust. 1.</w:t>
      </w:r>
    </w:p>
    <w:p w:rsidR="00C13640" w:rsidRPr="0049768B" w:rsidRDefault="00C13640" w:rsidP="00C13640">
      <w:pPr>
        <w:pStyle w:val="Bezodstpw"/>
        <w:numPr>
          <w:ilvl w:val="0"/>
          <w:numId w:val="40"/>
        </w:numPr>
        <w:spacing w:before="120"/>
        <w:ind w:left="357" w:hanging="357"/>
        <w:jc w:val="both"/>
        <w:rPr>
          <w:rFonts w:ascii="Times New Roman" w:hAnsi="Times New Roman" w:cs="Times New Roman"/>
          <w:sz w:val="24"/>
          <w:szCs w:val="24"/>
        </w:rPr>
      </w:pPr>
      <w:r w:rsidRPr="0049768B">
        <w:rPr>
          <w:rFonts w:ascii="Times New Roman" w:hAnsi="Times New Roman" w:cs="Times New Roman"/>
          <w:sz w:val="24"/>
          <w:szCs w:val="24"/>
        </w:rPr>
        <w:t>Kwota, o której mowa w ust. 3, zostanie zwrócona nie później niż w 15 dniu po upływie okresu rękojmi za wady lub gwarancji jakości.</w:t>
      </w:r>
    </w:p>
    <w:p w:rsidR="00C13640" w:rsidRDefault="00C13640" w:rsidP="005143EA">
      <w:pPr>
        <w:ind w:left="360"/>
        <w:jc w:val="center"/>
      </w:pPr>
    </w:p>
    <w:p w:rsidR="005143EA" w:rsidRDefault="005143EA" w:rsidP="005143EA">
      <w:pPr>
        <w:ind w:left="360"/>
        <w:jc w:val="center"/>
      </w:pPr>
      <w:r>
        <w:t>§9</w:t>
      </w:r>
    </w:p>
    <w:p w:rsidR="0046210D" w:rsidRDefault="0046210D" w:rsidP="005143EA">
      <w:pPr>
        <w:ind w:left="360"/>
        <w:jc w:val="center"/>
      </w:pPr>
    </w:p>
    <w:p w:rsidR="005143EA" w:rsidRPr="00D8054A" w:rsidRDefault="005143EA" w:rsidP="005143EA">
      <w:pPr>
        <w:pStyle w:val="staly"/>
        <w:jc w:val="both"/>
        <w:rPr>
          <w:color w:val="auto"/>
          <w:szCs w:val="24"/>
          <w:lang w:val="pl-PL"/>
        </w:rPr>
      </w:pPr>
      <w:r w:rsidRPr="00D8054A">
        <w:rPr>
          <w:color w:val="auto"/>
          <w:szCs w:val="24"/>
          <w:lang w:val="pl-PL"/>
        </w:rPr>
        <w:t>Strony ustalają odpowiedzialność za niewykonanie lub nienależyte wykonanie umowy w następujący sposób:</w:t>
      </w:r>
    </w:p>
    <w:p w:rsidR="005143EA" w:rsidRPr="00D8054A" w:rsidRDefault="005143EA" w:rsidP="005143EA">
      <w:pPr>
        <w:pStyle w:val="staly"/>
        <w:numPr>
          <w:ilvl w:val="0"/>
          <w:numId w:val="27"/>
        </w:numPr>
        <w:jc w:val="both"/>
        <w:rPr>
          <w:color w:val="auto"/>
          <w:szCs w:val="24"/>
          <w:lang w:val="pl-PL"/>
        </w:rPr>
      </w:pPr>
      <w:r w:rsidRPr="00D8054A">
        <w:rPr>
          <w:color w:val="auto"/>
          <w:szCs w:val="24"/>
          <w:lang w:val="pl-PL"/>
        </w:rPr>
        <w:t>Wykonawca zapłaci Zamawiającemu karę umowną za zwłokę w wykonaniu przedmiotu umowy w wysokości 0,1% wynagrodzenia umownego za każdy dzień zwłoki.</w:t>
      </w:r>
    </w:p>
    <w:p w:rsidR="005143EA" w:rsidRPr="00D8054A" w:rsidRDefault="005143EA" w:rsidP="005143EA">
      <w:pPr>
        <w:pStyle w:val="staly"/>
        <w:numPr>
          <w:ilvl w:val="0"/>
          <w:numId w:val="27"/>
        </w:numPr>
        <w:jc w:val="both"/>
        <w:rPr>
          <w:color w:val="auto"/>
          <w:szCs w:val="24"/>
          <w:lang w:val="pl-PL"/>
        </w:rPr>
      </w:pPr>
      <w:r w:rsidRPr="00D8054A">
        <w:rPr>
          <w:color w:val="auto"/>
          <w:szCs w:val="24"/>
          <w:lang w:val="pl-PL"/>
        </w:rPr>
        <w:t xml:space="preserve">Wykonawca zapłaci Zamawiającemu karę umowną za zwłokę </w:t>
      </w:r>
      <w:r w:rsidR="0034583E">
        <w:rPr>
          <w:color w:val="auto"/>
          <w:szCs w:val="24"/>
          <w:lang w:val="pl-PL"/>
        </w:rPr>
        <w:t xml:space="preserve">w </w:t>
      </w:r>
      <w:r w:rsidR="0034583E" w:rsidRPr="00D8054A">
        <w:rPr>
          <w:color w:val="auto"/>
          <w:szCs w:val="24"/>
          <w:lang w:val="pl-PL"/>
        </w:rPr>
        <w:t xml:space="preserve">uzupełnieniu braków stwierdzonych przy odbiorze dokumentacji </w:t>
      </w:r>
      <w:r w:rsidR="0034583E">
        <w:rPr>
          <w:color w:val="auto"/>
          <w:szCs w:val="24"/>
          <w:lang w:val="pl-PL"/>
        </w:rPr>
        <w:t>bądź w</w:t>
      </w:r>
      <w:r w:rsidRPr="00D8054A">
        <w:rPr>
          <w:color w:val="auto"/>
          <w:szCs w:val="24"/>
          <w:lang w:val="pl-PL"/>
        </w:rPr>
        <w:t xml:space="preserve"> usunięciu wad w wysokości 0,1% wynagrodzenia umownego za każdy dzień zwłoki liczonej od dnia wyznaczonego na usunięcie wad bądź uzupełnienie braków.</w:t>
      </w:r>
    </w:p>
    <w:p w:rsidR="005143EA" w:rsidRPr="00AC1B17" w:rsidRDefault="005143EA" w:rsidP="005143EA">
      <w:pPr>
        <w:pStyle w:val="staly"/>
        <w:numPr>
          <w:ilvl w:val="0"/>
          <w:numId w:val="27"/>
        </w:numPr>
        <w:jc w:val="both"/>
        <w:rPr>
          <w:color w:val="auto"/>
          <w:szCs w:val="24"/>
          <w:lang w:val="pl-PL"/>
        </w:rPr>
      </w:pPr>
      <w:r w:rsidRPr="00D8054A">
        <w:rPr>
          <w:szCs w:val="24"/>
        </w:rPr>
        <w:t>Wykonawca zapłaci Zamawiającemu karę umowną z tytułu odstąpienia od umowy przez Zamawiającego z przyczyn, za które ponosi odpowiedzialność Wykonawca w wysokości 20 % wynagrodzenia umownego za wykonanie przedmiotu umowy.</w:t>
      </w:r>
    </w:p>
    <w:p w:rsidR="005143EA" w:rsidRPr="00D8054A" w:rsidRDefault="005143EA" w:rsidP="005143EA">
      <w:pPr>
        <w:pStyle w:val="staly"/>
        <w:numPr>
          <w:ilvl w:val="0"/>
          <w:numId w:val="27"/>
        </w:numPr>
        <w:jc w:val="both"/>
        <w:rPr>
          <w:color w:val="auto"/>
          <w:szCs w:val="24"/>
          <w:lang w:val="pl-PL"/>
        </w:rPr>
      </w:pPr>
      <w:r>
        <w:t>Strony uzgadniają możliwość dochodzenia odszkodowania za szkody powstałe wskutek niewykonania lub nienależytego wykonania umowy na zasadach ogólnych, bez względu na wysokość zastrzeżonej kary umownej.</w:t>
      </w:r>
    </w:p>
    <w:p w:rsidR="005143EA" w:rsidRPr="00D8054A" w:rsidRDefault="005143EA" w:rsidP="005143EA">
      <w:pPr>
        <w:ind w:left="360"/>
        <w:jc w:val="both"/>
      </w:pPr>
    </w:p>
    <w:p w:rsidR="005143EA" w:rsidRDefault="005143EA" w:rsidP="005143EA">
      <w:pPr>
        <w:ind w:left="360"/>
        <w:jc w:val="center"/>
      </w:pPr>
      <w:r>
        <w:t>§ 10</w:t>
      </w:r>
    </w:p>
    <w:p w:rsidR="0046210D" w:rsidRPr="00D8054A" w:rsidRDefault="0046210D" w:rsidP="005143EA">
      <w:pPr>
        <w:ind w:left="360"/>
        <w:jc w:val="center"/>
      </w:pPr>
    </w:p>
    <w:p w:rsidR="0046210D" w:rsidRDefault="0046210D" w:rsidP="0046210D">
      <w:pPr>
        <w:pStyle w:val="Default"/>
        <w:tabs>
          <w:tab w:val="left" w:pos="284"/>
        </w:tabs>
        <w:jc w:val="both"/>
        <w:rPr>
          <w:rFonts w:ascii="Times New Roman" w:hAnsi="Times New Roman" w:cs="Times New Roman"/>
          <w:color w:val="auto"/>
        </w:rPr>
      </w:pPr>
      <w:r>
        <w:rPr>
          <w:rFonts w:ascii="Times New Roman" w:hAnsi="Times New Roman" w:cs="Times New Roman"/>
        </w:rPr>
        <w:t xml:space="preserve">1. </w:t>
      </w:r>
      <w:r w:rsidR="005143EA" w:rsidRPr="00D8054A">
        <w:rPr>
          <w:rFonts w:ascii="Times New Roman" w:hAnsi="Times New Roman" w:cs="Times New Roman"/>
        </w:rPr>
        <w:t>Wszelkie zmiany niniejszej umowy wymagają, pod rygorem nieważności</w:t>
      </w:r>
      <w:r w:rsidR="005143EA" w:rsidRPr="00D8054A">
        <w:rPr>
          <w:rFonts w:ascii="Times New Roman" w:hAnsi="Times New Roman" w:cs="Times New Roman"/>
          <w:color w:val="auto"/>
        </w:rPr>
        <w:t xml:space="preserve">, formy pisemnych aneksów podpisanych przez obie strony. </w:t>
      </w:r>
    </w:p>
    <w:p w:rsidR="0046210D" w:rsidRDefault="0046210D" w:rsidP="0046210D">
      <w:pPr>
        <w:pStyle w:val="Default"/>
        <w:tabs>
          <w:tab w:val="left" w:pos="284"/>
        </w:tabs>
        <w:jc w:val="both"/>
        <w:rPr>
          <w:rFonts w:ascii="Times New Roman" w:hAnsi="Times New Roman" w:cs="Times New Roman"/>
          <w:lang w:eastAsia="pl-PL"/>
        </w:rPr>
      </w:pPr>
      <w:r>
        <w:rPr>
          <w:rFonts w:ascii="Times New Roman" w:hAnsi="Times New Roman" w:cs="Times New Roman"/>
          <w:lang w:eastAsia="pl-PL"/>
        </w:rPr>
        <w:t xml:space="preserve">2. </w:t>
      </w:r>
      <w:r w:rsidRPr="0049768B">
        <w:rPr>
          <w:rFonts w:ascii="Times New Roman" w:hAnsi="Times New Roman" w:cs="Times New Roman"/>
          <w:lang w:eastAsia="pl-PL"/>
        </w:rPr>
        <w:t xml:space="preserve">Zmiany niniejszej umowy dopuszczone są w granicach unormowania art. </w:t>
      </w:r>
      <w:r w:rsidRPr="00B03654">
        <w:rPr>
          <w:rFonts w:ascii="Times New Roman" w:hAnsi="Times New Roman" w:cs="Times New Roman"/>
          <w:lang w:eastAsia="pl-PL"/>
        </w:rPr>
        <w:t>144</w:t>
      </w:r>
      <w:r w:rsidRPr="0049768B">
        <w:rPr>
          <w:rFonts w:ascii="Times New Roman" w:hAnsi="Times New Roman" w:cs="Times New Roman"/>
          <w:lang w:eastAsia="pl-PL"/>
        </w:rPr>
        <w:t xml:space="preserve"> ustawy Prawo zamówień publicznych</w:t>
      </w:r>
      <w:r>
        <w:rPr>
          <w:rFonts w:ascii="Times New Roman" w:hAnsi="Times New Roman" w:cs="Times New Roman"/>
          <w:lang w:eastAsia="pl-PL"/>
        </w:rPr>
        <w:t xml:space="preserve"> za zgodą Zamawiającego, w niżej wymienionych </w:t>
      </w:r>
      <w:r w:rsidRPr="0049768B">
        <w:rPr>
          <w:rFonts w:ascii="Times New Roman" w:hAnsi="Times New Roman" w:cs="Times New Roman"/>
          <w:lang w:eastAsia="pl-PL"/>
        </w:rPr>
        <w:t>przypadkach:</w:t>
      </w:r>
      <w:r>
        <w:rPr>
          <w:rFonts w:ascii="Times New Roman" w:hAnsi="Times New Roman" w:cs="Times New Roman"/>
          <w:lang w:eastAsia="pl-PL"/>
        </w:rPr>
        <w:br/>
      </w:r>
      <w:r>
        <w:rPr>
          <w:rFonts w:ascii="Times New Roman" w:hAnsi="Times New Roman" w:cs="Times New Roman"/>
          <w:lang w:eastAsia="pl-PL"/>
        </w:rPr>
        <w:t>- zmiany stawki podatku VAT</w:t>
      </w:r>
    </w:p>
    <w:p w:rsidR="0046210D" w:rsidRDefault="0046210D" w:rsidP="0046210D">
      <w:pPr>
        <w:pStyle w:val="Default"/>
        <w:tabs>
          <w:tab w:val="left" w:pos="284"/>
        </w:tabs>
        <w:jc w:val="both"/>
        <w:rPr>
          <w:rFonts w:ascii="Times New Roman" w:hAnsi="Times New Roman" w:cs="Times New Roman"/>
          <w:lang w:eastAsia="pl-PL"/>
        </w:rPr>
      </w:pPr>
      <w:r w:rsidRPr="00120BE8">
        <w:rPr>
          <w:rFonts w:ascii="Times New Roman" w:hAnsi="Times New Roman" w:cs="Times New Roman"/>
          <w:lang w:eastAsia="pl-PL"/>
        </w:rPr>
        <w:t xml:space="preserve">- zmiany </w:t>
      </w:r>
      <w:r>
        <w:rPr>
          <w:rFonts w:ascii="Times New Roman" w:hAnsi="Times New Roman" w:cs="Times New Roman"/>
          <w:lang w:eastAsia="pl-PL"/>
        </w:rPr>
        <w:t xml:space="preserve">danych adresowych stron, ich rachunków bankowych bądź zmiany </w:t>
      </w:r>
      <w:r w:rsidRPr="00120BE8">
        <w:rPr>
          <w:rFonts w:ascii="Times New Roman" w:hAnsi="Times New Roman" w:cs="Times New Roman"/>
          <w:lang w:eastAsia="pl-PL"/>
        </w:rPr>
        <w:t>os</w:t>
      </w:r>
      <w:r>
        <w:rPr>
          <w:rFonts w:ascii="Times New Roman" w:hAnsi="Times New Roman" w:cs="Times New Roman"/>
          <w:lang w:eastAsia="pl-PL"/>
        </w:rPr>
        <w:t>ó</w:t>
      </w:r>
      <w:r w:rsidRPr="00120BE8">
        <w:rPr>
          <w:rFonts w:ascii="Times New Roman" w:hAnsi="Times New Roman" w:cs="Times New Roman"/>
          <w:lang w:eastAsia="pl-PL"/>
        </w:rPr>
        <w:t>b</w:t>
      </w:r>
      <w:r>
        <w:rPr>
          <w:rFonts w:ascii="Times New Roman" w:hAnsi="Times New Roman" w:cs="Times New Roman"/>
          <w:lang w:eastAsia="pl-PL"/>
        </w:rPr>
        <w:t xml:space="preserve">  wymienionych przez strony do realizacji umowy,</w:t>
      </w:r>
    </w:p>
    <w:p w:rsidR="0046210D" w:rsidRPr="0046210D" w:rsidRDefault="0046210D" w:rsidP="0046210D">
      <w:pPr>
        <w:pStyle w:val="Default"/>
        <w:tabs>
          <w:tab w:val="left" w:pos="284"/>
        </w:tabs>
        <w:jc w:val="both"/>
        <w:rPr>
          <w:rFonts w:ascii="Times New Roman" w:hAnsi="Times New Roman" w:cs="Times New Roman"/>
          <w:color w:val="auto"/>
        </w:rPr>
      </w:pPr>
      <w:r w:rsidRPr="00120BE8">
        <w:rPr>
          <w:rFonts w:ascii="Times New Roman" w:hAnsi="Times New Roman" w:cs="Times New Roman"/>
          <w:lang w:eastAsia="pl-PL"/>
        </w:rPr>
        <w:t xml:space="preserve">- zmiany </w:t>
      </w:r>
      <w:r>
        <w:rPr>
          <w:rFonts w:ascii="Times New Roman" w:hAnsi="Times New Roman" w:cs="Times New Roman"/>
          <w:lang w:eastAsia="pl-PL"/>
        </w:rPr>
        <w:t>formy prawnej prowadzenia działalności gospodarczej przez Wykonawcę,</w:t>
      </w:r>
      <w:r>
        <w:rPr>
          <w:rFonts w:ascii="Times New Roman" w:hAnsi="Times New Roman" w:cs="Times New Roman"/>
          <w:lang w:eastAsia="pl-PL"/>
        </w:rPr>
        <w:br/>
        <w:t>- z</w:t>
      </w:r>
      <w:r w:rsidRPr="00563D62">
        <w:rPr>
          <w:rFonts w:ascii="Times New Roman" w:hAnsi="Times New Roman" w:cs="Times New Roman"/>
        </w:rPr>
        <w:t>mian</w:t>
      </w:r>
      <w:r>
        <w:rPr>
          <w:rFonts w:ascii="Times New Roman" w:hAnsi="Times New Roman" w:cs="Times New Roman"/>
        </w:rPr>
        <w:t>y</w:t>
      </w:r>
      <w:r w:rsidRPr="00563D62">
        <w:rPr>
          <w:rFonts w:ascii="Times New Roman" w:hAnsi="Times New Roman" w:cs="Times New Roman"/>
        </w:rPr>
        <w:t xml:space="preserve"> terminu wykonania zadania</w:t>
      </w:r>
      <w:r>
        <w:rPr>
          <w:rFonts w:ascii="Times New Roman" w:hAnsi="Times New Roman" w:cs="Times New Roman"/>
        </w:rPr>
        <w:t xml:space="preserve"> </w:t>
      </w:r>
      <w:r w:rsidRPr="00563D62">
        <w:rPr>
          <w:rFonts w:ascii="Times New Roman" w:hAnsi="Times New Roman" w:cs="Times New Roman"/>
        </w:rPr>
        <w:t xml:space="preserve">w </w:t>
      </w:r>
      <w:r>
        <w:rPr>
          <w:rFonts w:ascii="Times New Roman" w:hAnsi="Times New Roman" w:cs="Times New Roman"/>
        </w:rPr>
        <w:t>uzasadnionych przypadkach</w:t>
      </w:r>
      <w:r>
        <w:rPr>
          <w:rFonts w:ascii="Times New Roman" w:hAnsi="Times New Roman" w:cs="Times New Roman"/>
        </w:rPr>
        <w:t xml:space="preserve"> </w:t>
      </w:r>
    </w:p>
    <w:p w:rsidR="005143EA" w:rsidRPr="00D8054A" w:rsidRDefault="005143EA" w:rsidP="005143EA">
      <w:pPr>
        <w:ind w:left="360"/>
        <w:jc w:val="both"/>
      </w:pPr>
    </w:p>
    <w:p w:rsidR="005143EA" w:rsidRDefault="005143EA" w:rsidP="005143EA">
      <w:pPr>
        <w:ind w:left="360"/>
        <w:jc w:val="center"/>
      </w:pPr>
      <w:r>
        <w:t>§ 11</w:t>
      </w:r>
    </w:p>
    <w:p w:rsidR="0046210D" w:rsidRPr="00D8054A" w:rsidRDefault="0046210D" w:rsidP="005143EA">
      <w:pPr>
        <w:ind w:left="360"/>
        <w:jc w:val="center"/>
      </w:pPr>
    </w:p>
    <w:p w:rsidR="005143EA" w:rsidRPr="00D8054A" w:rsidRDefault="005143EA" w:rsidP="005143EA">
      <w:pPr>
        <w:pStyle w:val="Default"/>
        <w:tabs>
          <w:tab w:val="left" w:pos="284"/>
        </w:tabs>
        <w:ind w:left="284" w:hanging="284"/>
        <w:jc w:val="both"/>
        <w:rPr>
          <w:rFonts w:ascii="Times New Roman" w:hAnsi="Times New Roman" w:cs="Times New Roman"/>
          <w:color w:val="auto"/>
        </w:rPr>
      </w:pPr>
      <w:r w:rsidRPr="00D8054A">
        <w:rPr>
          <w:rFonts w:ascii="Times New Roman" w:hAnsi="Times New Roman" w:cs="Times New Roman"/>
          <w:color w:val="auto"/>
        </w:rPr>
        <w:t xml:space="preserve">1. Ewentualne spory mogące wyniknąć z realizacji niniejszej umowy podlegają rozstrzygnięciu przez właściwy sąd dla Zamawiającego.  </w:t>
      </w:r>
    </w:p>
    <w:p w:rsidR="005143EA" w:rsidRPr="00D8054A" w:rsidRDefault="005143EA" w:rsidP="005143EA">
      <w:pPr>
        <w:pStyle w:val="Default"/>
        <w:tabs>
          <w:tab w:val="left" w:pos="284"/>
        </w:tabs>
        <w:ind w:left="284" w:hanging="284"/>
        <w:jc w:val="both"/>
        <w:rPr>
          <w:rFonts w:ascii="Times New Roman" w:hAnsi="Times New Roman" w:cs="Times New Roman"/>
          <w:color w:val="auto"/>
        </w:rPr>
      </w:pPr>
    </w:p>
    <w:p w:rsidR="005143EA" w:rsidRPr="00D8054A" w:rsidRDefault="005143EA" w:rsidP="005143EA">
      <w:pPr>
        <w:pStyle w:val="Default"/>
        <w:tabs>
          <w:tab w:val="left" w:pos="284"/>
        </w:tabs>
        <w:ind w:left="284" w:hanging="284"/>
        <w:jc w:val="both"/>
        <w:rPr>
          <w:rFonts w:ascii="Times New Roman" w:hAnsi="Times New Roman" w:cs="Times New Roman"/>
          <w:color w:val="auto"/>
        </w:rPr>
      </w:pPr>
      <w:r w:rsidRPr="00D8054A">
        <w:rPr>
          <w:rFonts w:ascii="Times New Roman" w:hAnsi="Times New Roman" w:cs="Times New Roman"/>
          <w:color w:val="auto"/>
        </w:rPr>
        <w:t>2.</w:t>
      </w:r>
      <w:r w:rsidRPr="00D8054A">
        <w:rPr>
          <w:rFonts w:ascii="Times New Roman" w:hAnsi="Times New Roman" w:cs="Times New Roman"/>
          <w:color w:val="auto"/>
        </w:rPr>
        <w:tab/>
        <w:t xml:space="preserve">W sprawach nieuregulowanych umową zastosowania mają odpowiednie przepisy Kodeksu Cywilnego. </w:t>
      </w:r>
    </w:p>
    <w:p w:rsidR="005143EA" w:rsidRDefault="005143EA" w:rsidP="005143EA">
      <w:pPr>
        <w:ind w:left="360"/>
        <w:jc w:val="both"/>
      </w:pPr>
    </w:p>
    <w:p w:rsidR="0046210D" w:rsidRDefault="0046210D" w:rsidP="005143EA">
      <w:pPr>
        <w:ind w:left="360"/>
        <w:jc w:val="both"/>
      </w:pPr>
    </w:p>
    <w:p w:rsidR="0046210D" w:rsidRPr="00D8054A" w:rsidRDefault="0046210D" w:rsidP="005143EA">
      <w:pPr>
        <w:ind w:left="360"/>
        <w:jc w:val="both"/>
      </w:pPr>
    </w:p>
    <w:p w:rsidR="005143EA" w:rsidRDefault="005143EA" w:rsidP="005143EA">
      <w:pPr>
        <w:ind w:left="360"/>
        <w:jc w:val="center"/>
      </w:pPr>
      <w:r>
        <w:lastRenderedPageBreak/>
        <w:t>§ 12</w:t>
      </w:r>
    </w:p>
    <w:p w:rsidR="0046210D" w:rsidRPr="00D8054A" w:rsidRDefault="0046210D" w:rsidP="005143EA">
      <w:pPr>
        <w:ind w:left="360"/>
        <w:jc w:val="center"/>
      </w:pPr>
    </w:p>
    <w:p w:rsidR="005143EA" w:rsidRPr="00D8054A" w:rsidRDefault="005143EA" w:rsidP="005143EA">
      <w:pPr>
        <w:ind w:left="360"/>
        <w:jc w:val="both"/>
      </w:pPr>
      <w:r w:rsidRPr="00D8054A">
        <w:t>Umowę sporządzono w trzech jednobrzmiących egzemplarzach, dwa egzemplarze dla Zamawiającego, jeden dla wykonawcy.</w:t>
      </w:r>
    </w:p>
    <w:p w:rsidR="005143EA" w:rsidRPr="00D8054A" w:rsidRDefault="005143EA" w:rsidP="005143EA">
      <w:pPr>
        <w:ind w:left="360"/>
        <w:jc w:val="both"/>
      </w:pPr>
    </w:p>
    <w:p w:rsidR="005143EA" w:rsidRPr="00D8054A" w:rsidRDefault="005143EA" w:rsidP="005143EA">
      <w:pPr>
        <w:ind w:left="360"/>
        <w:jc w:val="both"/>
      </w:pPr>
      <w:r w:rsidRPr="00D8054A">
        <w:t>ZAMAWIAJĄCY                                                                           WYKONAWCA</w:t>
      </w:r>
    </w:p>
    <w:p w:rsidR="005143EA" w:rsidRPr="00D8054A" w:rsidRDefault="005143EA" w:rsidP="005143EA"/>
    <w:p w:rsidR="00C63BEE" w:rsidRDefault="00C63BEE" w:rsidP="005143EA">
      <w:r>
        <w:t>………………………………..</w:t>
      </w:r>
      <w:r>
        <w:tab/>
      </w:r>
      <w:r>
        <w:tab/>
      </w:r>
      <w:r>
        <w:tab/>
      </w:r>
      <w:r>
        <w:tab/>
      </w:r>
      <w:r>
        <w:tab/>
        <w:t>……………………………</w:t>
      </w:r>
    </w:p>
    <w:p w:rsidR="00C63BEE" w:rsidRDefault="00C63BEE" w:rsidP="005143EA"/>
    <w:p w:rsidR="00C63BEE" w:rsidRDefault="00C63BEE" w:rsidP="005143EA">
      <w:r>
        <w:t>Kontrasygnata Skarbnika</w:t>
      </w:r>
    </w:p>
    <w:p w:rsidR="00C63BEE" w:rsidRDefault="00C63BEE" w:rsidP="005143EA"/>
    <w:p w:rsidR="0046210D" w:rsidRDefault="0046210D" w:rsidP="005143EA"/>
    <w:p w:rsidR="005143EA" w:rsidRDefault="00C63BEE" w:rsidP="005143EA">
      <w:r>
        <w:t>Załącznik</w:t>
      </w:r>
      <w:r w:rsidR="00F95389">
        <w:t xml:space="preserve"> do umowy</w:t>
      </w:r>
    </w:p>
    <w:p w:rsidR="00F95389" w:rsidRDefault="00F95389" w:rsidP="005143EA">
      <w:r w:rsidRPr="00C63BEE">
        <w:t>Oświadczenie projektanta według wzoru</w:t>
      </w:r>
    </w:p>
    <w:p w:rsidR="00C63BEE" w:rsidRDefault="00C63BEE" w:rsidP="005143EA"/>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Oświadczenie o sporządzeniu projektu budowlanego, zgodnie z obowiązującymi przepisami oraz zasadami wiedzy technicznej</w:t>
      </w:r>
    </w:p>
    <w:p w:rsidR="00C63BEE" w:rsidRDefault="00C63BEE" w:rsidP="00C63BEE">
      <w:pPr>
        <w:autoSpaceDE w:val="0"/>
        <w:autoSpaceDN w:val="0"/>
        <w:adjustRightInd w:val="0"/>
        <w:outlineLvl w:val="0"/>
        <w:rPr>
          <w:rFonts w:ascii="TimesNewRomanPSMT" w:hAnsi="TimesNewRomanPSMT" w:cs="TimesNewRomanPSMT"/>
        </w:rPr>
      </w:pP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Ja ……………………………………………………………….</w:t>
      </w: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/imię nazwisko/</w:t>
      </w:r>
    </w:p>
    <w:p w:rsidR="00C63BEE" w:rsidRDefault="00C63BEE" w:rsidP="00C63BEE">
      <w:pPr>
        <w:autoSpaceDE w:val="0"/>
        <w:autoSpaceDN w:val="0"/>
        <w:adjustRightInd w:val="0"/>
        <w:outlineLvl w:val="0"/>
        <w:rPr>
          <w:rFonts w:ascii="TimesNewRomanPSMT" w:hAnsi="TimesNewRomanPSMT" w:cs="TimesNewRomanPSMT"/>
        </w:rPr>
      </w:pP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zamieszkały w …………………………………………………</w:t>
      </w:r>
    </w:p>
    <w:p w:rsidR="00C63BEE" w:rsidRDefault="00C63BEE" w:rsidP="00C63BEE">
      <w:pPr>
        <w:autoSpaceDE w:val="0"/>
        <w:autoSpaceDN w:val="0"/>
        <w:adjustRightInd w:val="0"/>
        <w:outlineLvl w:val="0"/>
        <w:rPr>
          <w:rFonts w:ascii="TimesNewRomanPSMT" w:hAnsi="TimesNewRomanPSMT" w:cs="TimesNewRomanPSMT"/>
        </w:rPr>
      </w:pP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legitymujący się dowodem osobistym nr …………………….</w:t>
      </w:r>
    </w:p>
    <w:p w:rsidR="00C63BEE" w:rsidRDefault="00C63BEE" w:rsidP="00C63BEE">
      <w:pPr>
        <w:autoSpaceDE w:val="0"/>
        <w:autoSpaceDN w:val="0"/>
        <w:adjustRightInd w:val="0"/>
        <w:outlineLvl w:val="0"/>
        <w:rPr>
          <w:rFonts w:ascii="TimesNewRomanPSMT" w:hAnsi="TimesNewRomanPSMT" w:cs="TimesNewRomanPSMT"/>
        </w:rPr>
      </w:pP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wydanym przez ………………………………………………..</w:t>
      </w:r>
    </w:p>
    <w:p w:rsidR="00C63BEE" w:rsidRDefault="00C63BEE" w:rsidP="00C63BEE">
      <w:pPr>
        <w:autoSpaceDE w:val="0"/>
        <w:autoSpaceDN w:val="0"/>
        <w:adjustRightInd w:val="0"/>
        <w:outlineLvl w:val="0"/>
        <w:rPr>
          <w:rFonts w:ascii="TimesNewRomanPSMT" w:hAnsi="TimesNewRomanPSMT" w:cs="TimesNewRomanPSMT"/>
        </w:rPr>
      </w:pP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posiadający uprawnienia w zakresie ………………………….</w:t>
      </w:r>
    </w:p>
    <w:p w:rsidR="00C63BEE" w:rsidRDefault="00C63BEE" w:rsidP="00C63BEE">
      <w:pPr>
        <w:autoSpaceDE w:val="0"/>
        <w:autoSpaceDN w:val="0"/>
        <w:adjustRightInd w:val="0"/>
        <w:outlineLvl w:val="0"/>
        <w:rPr>
          <w:rFonts w:ascii="TimesNewRomanPSMT" w:hAnsi="TimesNewRomanPSMT" w:cs="TimesNewRomanPSMT"/>
        </w:rPr>
      </w:pP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wydane przez …………………………………………………</w:t>
      </w:r>
    </w:p>
    <w:p w:rsidR="00C63BEE" w:rsidRDefault="00C63BEE" w:rsidP="00C63BEE">
      <w:pPr>
        <w:autoSpaceDE w:val="0"/>
        <w:autoSpaceDN w:val="0"/>
        <w:adjustRightInd w:val="0"/>
        <w:outlineLvl w:val="0"/>
        <w:rPr>
          <w:rFonts w:ascii="TimesNewRomanPSMT" w:hAnsi="TimesNewRomanPSMT" w:cs="TimesNewRomanPSMT"/>
        </w:rPr>
      </w:pP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 xml:space="preserve">świadomy odpowiedzialności karnej za składanie fałszywych oświadczeń stosownie do treści </w:t>
      </w:r>
      <w:r>
        <w:t xml:space="preserve">art. 271 </w:t>
      </w:r>
      <w:r w:rsidRPr="00DB12A3">
        <w:rPr>
          <w:rFonts w:ascii="Arial" w:hAnsi="Arial" w:cs="Arial"/>
          <w:b/>
          <w:bCs/>
          <w:sz w:val="20"/>
          <w:szCs w:val="20"/>
          <w:lang w:eastAsia="ar-SA"/>
        </w:rPr>
        <w:t>§ 3</w:t>
      </w:r>
      <w:r>
        <w:rPr>
          <w:rFonts w:ascii="Arial" w:hAnsi="Arial" w:cs="Arial"/>
          <w:b/>
          <w:bCs/>
          <w:sz w:val="20"/>
          <w:szCs w:val="20"/>
          <w:lang w:eastAsia="ar-SA"/>
        </w:rPr>
        <w:t xml:space="preserve"> k.k. </w:t>
      </w:r>
      <w:r>
        <w:rPr>
          <w:bCs/>
          <w:lang w:eastAsia="ar-SA"/>
        </w:rPr>
        <w:t xml:space="preserve">– </w:t>
      </w:r>
      <w:proofErr w:type="spellStart"/>
      <w:r>
        <w:rPr>
          <w:bCs/>
          <w:lang w:eastAsia="ar-SA"/>
        </w:rPr>
        <w:t>t.j</w:t>
      </w:r>
      <w:proofErr w:type="spellEnd"/>
      <w:r>
        <w:rPr>
          <w:bCs/>
          <w:lang w:eastAsia="ar-SA"/>
        </w:rPr>
        <w:t>. przestępstwo poświadczenia nieprawdy w celu osiągnięcia korzyści majątkowej lub osobistej</w:t>
      </w:r>
      <w:r w:rsidRPr="00974AA9">
        <w:rPr>
          <w:bCs/>
          <w:lang w:eastAsia="ar-SA"/>
        </w:rPr>
        <w:t xml:space="preserve"> </w:t>
      </w:r>
      <w:r>
        <w:rPr>
          <w:bCs/>
          <w:lang w:eastAsia="ar-SA"/>
        </w:rPr>
        <w:t>, czyn jest zagrożony karą pozbawienia wolności od 6 miesięcy do lat 8,</w:t>
      </w:r>
    </w:p>
    <w:p w:rsidR="00C63BEE" w:rsidRDefault="00C63BEE" w:rsidP="00C63BEE">
      <w:pPr>
        <w:pStyle w:val="Default"/>
      </w:pPr>
      <w:r>
        <w:rPr>
          <w:rFonts w:ascii="TimesNewRomanPSMT" w:hAnsi="TimesNewRomanPSMT" w:cs="TimesNewRomanPSMT"/>
        </w:rPr>
        <w:t xml:space="preserve">w związku z treścią art. 20 ust. 4 ustawy </w:t>
      </w:r>
      <w:r>
        <w:rPr>
          <w:rFonts w:ascii="TimesNewRomanPS-BoldMT" w:hAnsi="TimesNewRomanPS-BoldMT" w:cs="TimesNewRomanPS-BoldMT"/>
          <w:b/>
          <w:bCs/>
        </w:rPr>
        <w:t>z dnia 7 lipca 1994 r.</w:t>
      </w:r>
      <w:r>
        <w:rPr>
          <w:rFonts w:ascii="TimesNewRomanPSMT" w:hAnsi="TimesNewRomanPSMT" w:cs="TimesNewRomanPSMT"/>
        </w:rPr>
        <w:t xml:space="preserve"> Prawo Budowlane </w:t>
      </w:r>
      <w:r>
        <w:rPr>
          <w:rFonts w:ascii="Tahoma" w:hAnsi="Tahoma" w:cs="Tahoma"/>
          <w:color w:val="49535F"/>
          <w:sz w:val="17"/>
          <w:szCs w:val="17"/>
        </w:rPr>
        <w:t xml:space="preserve">(tekst jedn.: </w:t>
      </w:r>
    </w:p>
    <w:p w:rsidR="00C63BEE" w:rsidRPr="00FB76E9" w:rsidRDefault="00C63BEE" w:rsidP="00C63BEE">
      <w:pPr>
        <w:pStyle w:val="Default"/>
      </w:pPr>
      <w:r>
        <w:t xml:space="preserve"> </w:t>
      </w:r>
      <w:r>
        <w:rPr>
          <w:sz w:val="20"/>
          <w:szCs w:val="20"/>
        </w:rPr>
        <w:t xml:space="preserve">Dz. U. z 2013 r., poz. 1409, </w:t>
      </w:r>
      <w:r>
        <w:rPr>
          <w:rFonts w:ascii="Tahoma" w:hAnsi="Tahoma" w:cs="Tahoma"/>
          <w:color w:val="49535F"/>
          <w:sz w:val="17"/>
          <w:szCs w:val="17"/>
        </w:rPr>
        <w:t xml:space="preserve"> z </w:t>
      </w:r>
      <w:proofErr w:type="spellStart"/>
      <w:r>
        <w:rPr>
          <w:rFonts w:ascii="Tahoma" w:hAnsi="Tahoma" w:cs="Tahoma"/>
          <w:color w:val="49535F"/>
          <w:sz w:val="17"/>
          <w:szCs w:val="17"/>
        </w:rPr>
        <w:t>późn</w:t>
      </w:r>
      <w:proofErr w:type="spellEnd"/>
      <w:r>
        <w:rPr>
          <w:rFonts w:ascii="Tahoma" w:hAnsi="Tahoma" w:cs="Tahoma"/>
          <w:color w:val="49535F"/>
          <w:sz w:val="17"/>
          <w:szCs w:val="17"/>
        </w:rPr>
        <w:t>. zm.).</w:t>
      </w:r>
    </w:p>
    <w:p w:rsidR="00C63BEE" w:rsidRDefault="00C63BEE" w:rsidP="00C63BEE">
      <w:pPr>
        <w:autoSpaceDE w:val="0"/>
        <w:autoSpaceDN w:val="0"/>
        <w:adjustRightInd w:val="0"/>
        <w:outlineLvl w:val="0"/>
        <w:rPr>
          <w:rFonts w:ascii="TimesNewRomanPSMT" w:hAnsi="TimesNewRomanPSMT" w:cs="TimesNewRomanPSMT"/>
          <w:b/>
          <w:sz w:val="32"/>
          <w:szCs w:val="32"/>
        </w:rPr>
      </w:pPr>
    </w:p>
    <w:p w:rsidR="00C63BEE" w:rsidRPr="003811E7" w:rsidRDefault="00C63BEE" w:rsidP="00C63BEE">
      <w:pPr>
        <w:autoSpaceDE w:val="0"/>
        <w:autoSpaceDN w:val="0"/>
        <w:adjustRightInd w:val="0"/>
        <w:outlineLvl w:val="0"/>
        <w:rPr>
          <w:rFonts w:ascii="TimesNewRomanPSMT" w:hAnsi="TimesNewRomanPSMT" w:cs="TimesNewRomanPSMT"/>
          <w:b/>
          <w:sz w:val="32"/>
          <w:szCs w:val="32"/>
        </w:rPr>
      </w:pPr>
      <w:r w:rsidRPr="003811E7">
        <w:rPr>
          <w:rFonts w:ascii="TimesNewRomanPSMT" w:hAnsi="TimesNewRomanPSMT" w:cs="TimesNewRomanPSMT"/>
          <w:b/>
          <w:sz w:val="32"/>
          <w:szCs w:val="32"/>
        </w:rPr>
        <w:t xml:space="preserve">oświadczam </w:t>
      </w:r>
    </w:p>
    <w:p w:rsidR="00C63BEE" w:rsidRDefault="00C63BEE" w:rsidP="00C63BEE">
      <w:pPr>
        <w:autoSpaceDE w:val="0"/>
        <w:autoSpaceDN w:val="0"/>
        <w:adjustRightInd w:val="0"/>
        <w:rPr>
          <w:rFonts w:ascii="TimesNewRomanPSMT" w:hAnsi="TimesNewRomanPSMT" w:cs="TimesNewRomanPSMT"/>
        </w:rPr>
      </w:pPr>
    </w:p>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że sporządziłem</w:t>
      </w:r>
    </w:p>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   projekt budowlany</w:t>
      </w:r>
      <w:r w:rsidRPr="002E0B1A">
        <w:rPr>
          <w:rFonts w:ascii="Tahoma" w:hAnsi="Tahoma" w:cs="Tahoma"/>
          <w:color w:val="49535F"/>
          <w:sz w:val="17"/>
          <w:szCs w:val="17"/>
        </w:rPr>
        <w:t xml:space="preserve"> </w:t>
      </w:r>
      <w:r w:rsidRPr="00FC3372">
        <w:rPr>
          <w:color w:val="000000"/>
        </w:rPr>
        <w:t>w zakresie uwzględniającym specyfikę robót budowlanych</w:t>
      </w:r>
      <w:r>
        <w:rPr>
          <w:rFonts w:ascii="TimesNewRomanPSMT" w:hAnsi="TimesNewRomanPSMT" w:cs="TimesNewRomanPSMT"/>
        </w:rPr>
        <w:t xml:space="preserve"> *,</w:t>
      </w:r>
    </w:p>
    <w:p w:rsidR="00C63BEE" w:rsidRDefault="00C63BEE" w:rsidP="00C63BEE">
      <w:pPr>
        <w:autoSpaceDE w:val="0"/>
        <w:autoSpaceDN w:val="0"/>
        <w:adjustRightInd w:val="0"/>
        <w:rPr>
          <w:color w:val="000000"/>
        </w:rPr>
      </w:pPr>
      <w:r>
        <w:rPr>
          <w:rFonts w:ascii="TimesNewRomanPSMT" w:hAnsi="TimesNewRomanPSMT" w:cs="TimesNewRomanPSMT"/>
        </w:rPr>
        <w:t xml:space="preserve">-   </w:t>
      </w:r>
      <w:r>
        <w:rPr>
          <w:color w:val="000000"/>
        </w:rPr>
        <w:t>projekt</w:t>
      </w:r>
      <w:r w:rsidRPr="00FC3372">
        <w:rPr>
          <w:color w:val="000000"/>
        </w:rPr>
        <w:t xml:space="preserve">  wykonawcz</w:t>
      </w:r>
      <w:r>
        <w:rPr>
          <w:color w:val="000000"/>
        </w:rPr>
        <w:t>y</w:t>
      </w:r>
      <w:r w:rsidRPr="00FC3372">
        <w:rPr>
          <w:color w:val="000000"/>
        </w:rPr>
        <w:t xml:space="preserve"> *</w:t>
      </w:r>
    </w:p>
    <w:p w:rsidR="00C63BEE" w:rsidRPr="00CC33D8"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   przedmiar robót*,</w:t>
      </w:r>
    </w:p>
    <w:p w:rsidR="00C63BEE" w:rsidRDefault="00C63BEE" w:rsidP="00C63BEE">
      <w:pPr>
        <w:autoSpaceDE w:val="0"/>
        <w:autoSpaceDN w:val="0"/>
        <w:adjustRightInd w:val="0"/>
        <w:rPr>
          <w:rFonts w:ascii="TimesNewRomanPSMT" w:hAnsi="TimesNewRomanPSMT" w:cs="TimesNewRomanPSMT"/>
        </w:rPr>
      </w:pPr>
      <w:r>
        <w:rPr>
          <w:color w:val="000000"/>
        </w:rPr>
        <w:t xml:space="preserve">-   </w:t>
      </w:r>
      <w:r w:rsidRPr="00E0661C">
        <w:rPr>
          <w:color w:val="000000"/>
        </w:rPr>
        <w:t>informację dotyczącą bezpieczeństwa i ochrony zdrowia, w przypadkach gdy jej opracowanie jest wymagane na podstawie odrębnych przepisów *</w:t>
      </w:r>
    </w:p>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   specyfikację techniczną wykonania i odbioru robót budowlanych*,</w:t>
      </w:r>
    </w:p>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 xml:space="preserve">-   program </w:t>
      </w:r>
      <w:proofErr w:type="spellStart"/>
      <w:r>
        <w:rPr>
          <w:rFonts w:ascii="TimesNewRomanPSMT" w:hAnsi="TimesNewRomanPSMT" w:cs="TimesNewRomanPSMT"/>
        </w:rPr>
        <w:t>funkcjonalno</w:t>
      </w:r>
      <w:proofErr w:type="spellEnd"/>
      <w:r>
        <w:rPr>
          <w:rFonts w:ascii="TimesNewRomanPSMT" w:hAnsi="TimesNewRomanPSMT" w:cs="TimesNewRomanPSMT"/>
        </w:rPr>
        <w:t xml:space="preserve"> użytkowy*,</w:t>
      </w:r>
    </w:p>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   kosztorys inwestorski*</w:t>
      </w:r>
    </w:p>
    <w:p w:rsidR="00C63BEE" w:rsidRPr="00E40136" w:rsidRDefault="00C63BEE" w:rsidP="00C63BEE">
      <w:pPr>
        <w:autoSpaceDE w:val="0"/>
        <w:autoSpaceDN w:val="0"/>
        <w:adjustRightInd w:val="0"/>
        <w:rPr>
          <w:color w:val="000000"/>
        </w:rPr>
      </w:pPr>
      <w:r w:rsidRPr="00E40136">
        <w:rPr>
          <w:color w:val="000000"/>
        </w:rPr>
        <w:t xml:space="preserve">-  </w:t>
      </w:r>
      <w:r>
        <w:rPr>
          <w:color w:val="000000"/>
        </w:rPr>
        <w:t xml:space="preserve"> </w:t>
      </w:r>
      <w:r w:rsidRPr="00E40136">
        <w:rPr>
          <w:color w:val="000000"/>
        </w:rPr>
        <w:t>projekty, pozwolenia , uzgodnienia i opinie wymagane odrębnymi przepisami*</w:t>
      </w:r>
    </w:p>
    <w:p w:rsidR="00C63BEE" w:rsidRDefault="00C63BEE" w:rsidP="00C63BEE">
      <w:pPr>
        <w:autoSpaceDE w:val="0"/>
        <w:autoSpaceDN w:val="0"/>
        <w:adjustRightInd w:val="0"/>
        <w:rPr>
          <w:rFonts w:ascii="TimesNewRomanPSMT" w:hAnsi="TimesNewRomanPSMT" w:cs="TimesNewRomanPSMT"/>
        </w:rPr>
      </w:pPr>
    </w:p>
    <w:p w:rsidR="00C63BEE" w:rsidRDefault="00C63BEE" w:rsidP="00C63BEE">
      <w:pPr>
        <w:autoSpaceDE w:val="0"/>
        <w:autoSpaceDN w:val="0"/>
        <w:adjustRightInd w:val="0"/>
        <w:rPr>
          <w:rFonts w:ascii="TimesNewRomanPSMT" w:hAnsi="TimesNewRomanPSMT" w:cs="TimesNewRomanPSMT"/>
        </w:rPr>
      </w:pPr>
      <w:r w:rsidRPr="001A2D79">
        <w:rPr>
          <w:rFonts w:ascii="TimesNewRomanPSMT" w:hAnsi="TimesNewRomanPSMT" w:cs="TimesNewRomanPSMT"/>
          <w:b/>
        </w:rPr>
        <w:t>w przedmiocie zamówienia</w:t>
      </w:r>
      <w:r>
        <w:rPr>
          <w:rFonts w:ascii="TimesNewRomanPSMT" w:hAnsi="TimesNewRomanPSMT" w:cs="TimesNewRomanPSMT"/>
        </w:rPr>
        <w:t xml:space="preserve"> ……………………………………………………………</w:t>
      </w:r>
    </w:p>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w:t>
      </w:r>
    </w:p>
    <w:p w:rsidR="00C63BEE" w:rsidRDefault="00C63BEE" w:rsidP="00C63BEE">
      <w:pPr>
        <w:autoSpaceDE w:val="0"/>
        <w:autoSpaceDN w:val="0"/>
        <w:adjustRightInd w:val="0"/>
        <w:rPr>
          <w:rFonts w:ascii="TimesNewRomanPSMT" w:hAnsi="TimesNewRomanPSMT" w:cs="TimesNewRomanPSMT"/>
        </w:rPr>
      </w:pPr>
    </w:p>
    <w:p w:rsidR="00C63BEE" w:rsidRDefault="00C63BEE" w:rsidP="00C63BEE">
      <w:pPr>
        <w:autoSpaceDE w:val="0"/>
        <w:autoSpaceDN w:val="0"/>
        <w:adjustRightInd w:val="0"/>
        <w:rPr>
          <w:rFonts w:ascii="TimesNewRomanPSMT" w:hAnsi="TimesNewRomanPSMT" w:cs="TimesNewRomanPSMT"/>
        </w:rPr>
      </w:pPr>
    </w:p>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 xml:space="preserve"> zgodnie z obowiązującymi przepisami oraz zasadami wiedzy technicznej.</w:t>
      </w:r>
    </w:p>
    <w:p w:rsidR="00C63BEE" w:rsidRDefault="00C63BEE" w:rsidP="00C63BEE"/>
    <w:p w:rsidR="00C63BEE" w:rsidRDefault="00C63BEE" w:rsidP="00C63BEE">
      <w:pPr>
        <w:jc w:val="right"/>
      </w:pPr>
      <w:r>
        <w:t>podpis</w:t>
      </w:r>
    </w:p>
    <w:p w:rsidR="00C63BEE" w:rsidRDefault="00C63BEE" w:rsidP="00C63BEE">
      <w:pPr>
        <w:jc w:val="right"/>
      </w:pPr>
      <w:r>
        <w:t>…………..</w:t>
      </w:r>
    </w:p>
    <w:p w:rsidR="00C63BEE" w:rsidRDefault="00C63BEE" w:rsidP="00C63BEE"/>
    <w:p w:rsidR="00C63BEE" w:rsidRPr="00D8054A" w:rsidRDefault="00C63BEE" w:rsidP="005143EA">
      <w:r>
        <w:t>*) niepotrzebne skreślić</w:t>
      </w:r>
    </w:p>
    <w:sectPr w:rsidR="00C63BEE" w:rsidRPr="00D8054A" w:rsidSect="00015D2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15" w:rsidRDefault="00DC6415">
      <w:r>
        <w:separator/>
      </w:r>
    </w:p>
  </w:endnote>
  <w:endnote w:type="continuationSeparator" w:id="0">
    <w:p w:rsidR="00DC6415" w:rsidRDefault="00DC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02020603050405020304">
    <w:panose1 w:val="00000000000000000000"/>
    <w:charset w:val="EE"/>
    <w:family w:val="roman"/>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CE" w:rsidRDefault="003447CE">
    <w:pPr>
      <w:pStyle w:val="Stopka"/>
      <w:jc w:val="right"/>
    </w:pPr>
    <w:r>
      <w:fldChar w:fldCharType="begin"/>
    </w:r>
    <w:r>
      <w:instrText>PAGE   \* MERGEFORMAT</w:instrText>
    </w:r>
    <w:r>
      <w:fldChar w:fldCharType="separate"/>
    </w:r>
    <w:r w:rsidR="00E21B5C">
      <w:rPr>
        <w:noProof/>
      </w:rPr>
      <w:t>4</w:t>
    </w:r>
    <w:r>
      <w:rPr>
        <w:noProof/>
      </w:rPr>
      <w:fldChar w:fldCharType="end"/>
    </w:r>
  </w:p>
  <w:p w:rsidR="003447CE" w:rsidRDefault="003447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15" w:rsidRDefault="00DC6415">
      <w:r>
        <w:separator/>
      </w:r>
    </w:p>
  </w:footnote>
  <w:footnote w:type="continuationSeparator" w:id="0">
    <w:p w:rsidR="00DC6415" w:rsidRDefault="00DC6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2EEC9AE"/>
    <w:name w:val="WW8Num2"/>
    <w:lvl w:ilvl="0">
      <w:start w:val="1"/>
      <w:numFmt w:val="decimal"/>
      <w:lvlText w:val="%1."/>
      <w:lvlJc w:val="left"/>
      <w:pPr>
        <w:tabs>
          <w:tab w:val="num" w:pos="720"/>
        </w:tabs>
        <w:ind w:left="720" w:hanging="360"/>
      </w:pPr>
      <w:rPr>
        <w:rFonts w:ascii="Times New Roman" w:hAnsi="Times New Roman" w:cs="Times New Roman" w:hint="default"/>
      </w:r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52C0FBC4"/>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2"/>
    <w:multiLevelType w:val="multilevel"/>
    <w:tmpl w:val="00000012"/>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2760F1E"/>
    <w:multiLevelType w:val="hybridMultilevel"/>
    <w:tmpl w:val="2DE644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4B0792E"/>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6C55177"/>
    <w:multiLevelType w:val="singleLevel"/>
    <w:tmpl w:val="0415000F"/>
    <w:lvl w:ilvl="0">
      <w:start w:val="1"/>
      <w:numFmt w:val="decimal"/>
      <w:lvlText w:val="%1."/>
      <w:lvlJc w:val="left"/>
      <w:pPr>
        <w:tabs>
          <w:tab w:val="num" w:pos="360"/>
        </w:tabs>
        <w:ind w:left="360" w:hanging="360"/>
      </w:pPr>
      <w:rPr>
        <w:rFonts w:hint="default"/>
      </w:rPr>
    </w:lvl>
  </w:abstractNum>
  <w:abstractNum w:abstractNumId="14">
    <w:nsid w:val="080A0B1B"/>
    <w:multiLevelType w:val="hybridMultilevel"/>
    <w:tmpl w:val="00E24C9C"/>
    <w:lvl w:ilvl="0" w:tplc="09B8276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0C22130B"/>
    <w:multiLevelType w:val="hybridMultilevel"/>
    <w:tmpl w:val="6F48A28C"/>
    <w:lvl w:ilvl="0" w:tplc="96CE0B34">
      <w:start w:val="1"/>
      <w:numFmt w:val="decimal"/>
      <w:lvlText w:val="%1."/>
      <w:lvlJc w:val="left"/>
      <w:pPr>
        <w:ind w:left="786"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DAA5E6A"/>
    <w:multiLevelType w:val="hybridMultilevel"/>
    <w:tmpl w:val="68444FC6"/>
    <w:lvl w:ilvl="0" w:tplc="04150011">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C66F0F"/>
    <w:multiLevelType w:val="hybridMultilevel"/>
    <w:tmpl w:val="02C47C3E"/>
    <w:lvl w:ilvl="0" w:tplc="C4B4AA8C">
      <w:start w:val="1"/>
      <w:numFmt w:val="decimal"/>
      <w:lvlText w:val="%1."/>
      <w:lvlJc w:val="left"/>
      <w:pPr>
        <w:tabs>
          <w:tab w:val="num" w:pos="340"/>
        </w:tabs>
        <w:ind w:left="340" w:hanging="340"/>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EE3197E"/>
    <w:multiLevelType w:val="multilevel"/>
    <w:tmpl w:val="7258F46E"/>
    <w:lvl w:ilvl="0">
      <w:start w:val="1"/>
      <w:numFmt w:val="decimal"/>
      <w:pStyle w:val="Nagwek1"/>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nsid w:val="1F320694"/>
    <w:multiLevelType w:val="singleLevel"/>
    <w:tmpl w:val="04150011"/>
    <w:lvl w:ilvl="0">
      <w:start w:val="1"/>
      <w:numFmt w:val="decimal"/>
      <w:lvlText w:val="%1)"/>
      <w:lvlJc w:val="left"/>
      <w:pPr>
        <w:tabs>
          <w:tab w:val="num" w:pos="360"/>
        </w:tabs>
        <w:ind w:left="360" w:hanging="360"/>
      </w:pPr>
    </w:lvl>
  </w:abstractNum>
  <w:abstractNum w:abstractNumId="22">
    <w:nsid w:val="203552C3"/>
    <w:multiLevelType w:val="hybridMultilevel"/>
    <w:tmpl w:val="ED5440A4"/>
    <w:lvl w:ilvl="0" w:tplc="2910B58A">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nsid w:val="23466AF0"/>
    <w:multiLevelType w:val="hybridMultilevel"/>
    <w:tmpl w:val="80408FE0"/>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44F2E34"/>
    <w:multiLevelType w:val="multilevel"/>
    <w:tmpl w:val="272AC63E"/>
    <w:lvl w:ilvl="0">
      <w:start w:val="1"/>
      <w:numFmt w:val="decimal"/>
      <w:lvlText w:val="%1)"/>
      <w:lvlJc w:val="left"/>
      <w:pPr>
        <w:ind w:left="786" w:hanging="360"/>
      </w:pPr>
      <w:rPr>
        <w:rFonts w:cs="Times New Roman"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25">
    <w:nsid w:val="288F3A24"/>
    <w:multiLevelType w:val="hybridMultilevel"/>
    <w:tmpl w:val="2EB2EB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4D0271"/>
    <w:multiLevelType w:val="hybridMultilevel"/>
    <w:tmpl w:val="EC7AC288"/>
    <w:lvl w:ilvl="0" w:tplc="26F28FE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30FD1D68"/>
    <w:multiLevelType w:val="hybridMultilevel"/>
    <w:tmpl w:val="971C853E"/>
    <w:lvl w:ilvl="0" w:tplc="17AC7C9C">
      <w:start w:val="1"/>
      <w:numFmt w:val="bullet"/>
      <w:lvlText w:val="•"/>
      <w:lvlJc w:val="left"/>
      <w:pPr>
        <w:tabs>
          <w:tab w:val="num" w:pos="720"/>
        </w:tabs>
        <w:ind w:left="720" w:hanging="360"/>
      </w:pPr>
      <w:rPr>
        <w:rFonts w:ascii="Arial" w:hAnsi="Arial" w:hint="default"/>
      </w:rPr>
    </w:lvl>
    <w:lvl w:ilvl="1" w:tplc="E65A953E" w:tentative="1">
      <w:start w:val="1"/>
      <w:numFmt w:val="bullet"/>
      <w:lvlText w:val="•"/>
      <w:lvlJc w:val="left"/>
      <w:pPr>
        <w:tabs>
          <w:tab w:val="num" w:pos="1440"/>
        </w:tabs>
        <w:ind w:left="1440" w:hanging="360"/>
      </w:pPr>
      <w:rPr>
        <w:rFonts w:ascii="Arial" w:hAnsi="Arial" w:hint="default"/>
      </w:rPr>
    </w:lvl>
    <w:lvl w:ilvl="2" w:tplc="ECB22FD4" w:tentative="1">
      <w:start w:val="1"/>
      <w:numFmt w:val="bullet"/>
      <w:lvlText w:val="•"/>
      <w:lvlJc w:val="left"/>
      <w:pPr>
        <w:tabs>
          <w:tab w:val="num" w:pos="2160"/>
        </w:tabs>
        <w:ind w:left="2160" w:hanging="360"/>
      </w:pPr>
      <w:rPr>
        <w:rFonts w:ascii="Arial" w:hAnsi="Arial" w:hint="default"/>
      </w:rPr>
    </w:lvl>
    <w:lvl w:ilvl="3" w:tplc="5BA4228C" w:tentative="1">
      <w:start w:val="1"/>
      <w:numFmt w:val="bullet"/>
      <w:lvlText w:val="•"/>
      <w:lvlJc w:val="left"/>
      <w:pPr>
        <w:tabs>
          <w:tab w:val="num" w:pos="2880"/>
        </w:tabs>
        <w:ind w:left="2880" w:hanging="360"/>
      </w:pPr>
      <w:rPr>
        <w:rFonts w:ascii="Arial" w:hAnsi="Arial" w:hint="default"/>
      </w:rPr>
    </w:lvl>
    <w:lvl w:ilvl="4" w:tplc="A99E82FE" w:tentative="1">
      <w:start w:val="1"/>
      <w:numFmt w:val="bullet"/>
      <w:lvlText w:val="•"/>
      <w:lvlJc w:val="left"/>
      <w:pPr>
        <w:tabs>
          <w:tab w:val="num" w:pos="3600"/>
        </w:tabs>
        <w:ind w:left="3600" w:hanging="360"/>
      </w:pPr>
      <w:rPr>
        <w:rFonts w:ascii="Arial" w:hAnsi="Arial" w:hint="default"/>
      </w:rPr>
    </w:lvl>
    <w:lvl w:ilvl="5" w:tplc="B93E36A0" w:tentative="1">
      <w:start w:val="1"/>
      <w:numFmt w:val="bullet"/>
      <w:lvlText w:val="•"/>
      <w:lvlJc w:val="left"/>
      <w:pPr>
        <w:tabs>
          <w:tab w:val="num" w:pos="4320"/>
        </w:tabs>
        <w:ind w:left="4320" w:hanging="360"/>
      </w:pPr>
      <w:rPr>
        <w:rFonts w:ascii="Arial" w:hAnsi="Arial" w:hint="default"/>
      </w:rPr>
    </w:lvl>
    <w:lvl w:ilvl="6" w:tplc="29980C58" w:tentative="1">
      <w:start w:val="1"/>
      <w:numFmt w:val="bullet"/>
      <w:lvlText w:val="•"/>
      <w:lvlJc w:val="left"/>
      <w:pPr>
        <w:tabs>
          <w:tab w:val="num" w:pos="5040"/>
        </w:tabs>
        <w:ind w:left="5040" w:hanging="360"/>
      </w:pPr>
      <w:rPr>
        <w:rFonts w:ascii="Arial" w:hAnsi="Arial" w:hint="default"/>
      </w:rPr>
    </w:lvl>
    <w:lvl w:ilvl="7" w:tplc="074AEF24" w:tentative="1">
      <w:start w:val="1"/>
      <w:numFmt w:val="bullet"/>
      <w:lvlText w:val="•"/>
      <w:lvlJc w:val="left"/>
      <w:pPr>
        <w:tabs>
          <w:tab w:val="num" w:pos="5760"/>
        </w:tabs>
        <w:ind w:left="5760" w:hanging="360"/>
      </w:pPr>
      <w:rPr>
        <w:rFonts w:ascii="Arial" w:hAnsi="Arial" w:hint="default"/>
      </w:rPr>
    </w:lvl>
    <w:lvl w:ilvl="8" w:tplc="CFDCE2B0" w:tentative="1">
      <w:start w:val="1"/>
      <w:numFmt w:val="bullet"/>
      <w:lvlText w:val="•"/>
      <w:lvlJc w:val="left"/>
      <w:pPr>
        <w:tabs>
          <w:tab w:val="num" w:pos="6480"/>
        </w:tabs>
        <w:ind w:left="6480" w:hanging="360"/>
      </w:pPr>
      <w:rPr>
        <w:rFonts w:ascii="Arial" w:hAnsi="Arial" w:hint="default"/>
      </w:rPr>
    </w:lvl>
  </w:abstractNum>
  <w:abstractNum w:abstractNumId="28">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324A742B"/>
    <w:multiLevelType w:val="hybridMultilevel"/>
    <w:tmpl w:val="43684472"/>
    <w:lvl w:ilvl="0" w:tplc="0415000F">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201B66"/>
    <w:multiLevelType w:val="hybridMultilevel"/>
    <w:tmpl w:val="B1049B80"/>
    <w:lvl w:ilvl="0" w:tplc="A4B439A2">
      <w:start w:val="1"/>
      <w:numFmt w:val="bullet"/>
      <w:lvlText w:val="–"/>
      <w:lvlJc w:val="left"/>
      <w:pPr>
        <w:ind w:left="1069"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62E3C7A"/>
    <w:multiLevelType w:val="hybridMultilevel"/>
    <w:tmpl w:val="9326BCD0"/>
    <w:name w:val="WW8Num62"/>
    <w:lvl w:ilvl="0" w:tplc="834EE1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928676B"/>
    <w:multiLevelType w:val="hybridMultilevel"/>
    <w:tmpl w:val="6D420568"/>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A6D3A7C"/>
    <w:multiLevelType w:val="hybridMultilevel"/>
    <w:tmpl w:val="2DE644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F2A6C85"/>
    <w:multiLevelType w:val="hybridMultilevel"/>
    <w:tmpl w:val="3BCC6356"/>
    <w:name w:val="WW8Num94"/>
    <w:lvl w:ilvl="0" w:tplc="B9AA3A9A">
      <w:start w:val="1"/>
      <w:numFmt w:val="decimal"/>
      <w:lvlText w:val="%1."/>
      <w:lvlJc w:val="left"/>
      <w:pPr>
        <w:tabs>
          <w:tab w:val="num" w:pos="1080"/>
        </w:tabs>
        <w:ind w:left="108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1BC021D"/>
    <w:multiLevelType w:val="hybridMultilevel"/>
    <w:tmpl w:val="89504DBE"/>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6817930"/>
    <w:multiLevelType w:val="hybridMultilevel"/>
    <w:tmpl w:val="EBF24884"/>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15C101C"/>
    <w:multiLevelType w:val="hybridMultilevel"/>
    <w:tmpl w:val="41861802"/>
    <w:lvl w:ilvl="0" w:tplc="D7601306">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hint="default"/>
        <w:b w:val="0"/>
        <w:bCs w:val="0"/>
      </w:rPr>
    </w:lvl>
    <w:lvl w:ilvl="1" w:tplc="04150001">
      <w:start w:val="1"/>
      <w:numFmt w:val="bullet"/>
      <w:lvlText w:val=""/>
      <w:lvlJc w:val="left"/>
      <w:pPr>
        <w:tabs>
          <w:tab w:val="num" w:pos="1440"/>
        </w:tabs>
        <w:ind w:left="1440" w:hanging="360"/>
      </w:pPr>
      <w:rPr>
        <w:rFonts w:ascii="Symbol" w:hAnsi="Symbol" w:cs="Symbol" w:hint="default"/>
        <w:b w:val="0"/>
        <w:bCs w:val="0"/>
      </w:rPr>
    </w:lvl>
    <w:lvl w:ilvl="2" w:tplc="EF8C9712">
      <w:start w:val="1"/>
      <w:numFmt w:val="lowerLetter"/>
      <w:lvlText w:val="%3)"/>
      <w:lvlJc w:val="left"/>
      <w:pPr>
        <w:tabs>
          <w:tab w:val="num" w:pos="2340"/>
        </w:tabs>
        <w:ind w:left="2340" w:hanging="360"/>
      </w:pPr>
      <w:rPr>
        <w:rFonts w:hint="default"/>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61DB633B"/>
    <w:multiLevelType w:val="hybridMultilevel"/>
    <w:tmpl w:val="575E2C1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2731F9F"/>
    <w:multiLevelType w:val="hybridMultilevel"/>
    <w:tmpl w:val="8DDCC436"/>
    <w:lvl w:ilvl="0" w:tplc="0415000F">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2">
    <w:nsid w:val="63086428"/>
    <w:multiLevelType w:val="hybridMultilevel"/>
    <w:tmpl w:val="3790F618"/>
    <w:lvl w:ilvl="0" w:tplc="BDBA0690">
      <w:start w:val="1"/>
      <w:numFmt w:val="decimal"/>
      <w:lvlText w:val="%1)"/>
      <w:lvlJc w:val="left"/>
      <w:pPr>
        <w:ind w:left="1065" w:hanging="360"/>
      </w:pPr>
      <w:rPr>
        <w:rFonts w:cs="Times New Roman" w:hint="default"/>
        <w:b w:val="0"/>
        <w:i w:val="0"/>
        <w:sz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3">
    <w:nsid w:val="654F6722"/>
    <w:multiLevelType w:val="hybridMultilevel"/>
    <w:tmpl w:val="8544015C"/>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67A202C"/>
    <w:multiLevelType w:val="multilevel"/>
    <w:tmpl w:val="CDE6773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152"/>
        </w:tabs>
        <w:ind w:left="1152" w:hanging="432"/>
      </w:pPr>
      <w:rPr>
        <w:rFonts w:cs="Times New Roman" w:hint="default"/>
        <w:b w:val="0"/>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675C7A16"/>
    <w:multiLevelType w:val="hybridMultilevel"/>
    <w:tmpl w:val="11567204"/>
    <w:lvl w:ilvl="0" w:tplc="16E83A42">
      <w:numFmt w:val="bullet"/>
      <w:lvlText w:val="-"/>
      <w:lvlJc w:val="left"/>
      <w:pPr>
        <w:tabs>
          <w:tab w:val="num" w:pos="1260"/>
        </w:tabs>
        <w:ind w:left="1260" w:hanging="360"/>
      </w:pPr>
      <w:rPr>
        <w:rFonts w:ascii="Times New Roman" w:eastAsia="Times New Roman" w:hAnsi="Times New Roman"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46">
    <w:nsid w:val="6E126CF3"/>
    <w:multiLevelType w:val="hybridMultilevel"/>
    <w:tmpl w:val="CBEEEC5A"/>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72393573"/>
    <w:multiLevelType w:val="hybridMultilevel"/>
    <w:tmpl w:val="72A8F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273737"/>
    <w:multiLevelType w:val="hybridMultilevel"/>
    <w:tmpl w:val="E1AE6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9"/>
  </w:num>
  <w:num w:numId="3">
    <w:abstractNumId w:val="46"/>
  </w:num>
  <w:num w:numId="4">
    <w:abstractNumId w:val="20"/>
  </w:num>
  <w:num w:numId="5">
    <w:abstractNumId w:val="28"/>
  </w:num>
  <w:num w:numId="6">
    <w:abstractNumId w:val="12"/>
  </w:num>
  <w:num w:numId="7">
    <w:abstractNumId w:val="21"/>
  </w:num>
  <w:num w:numId="8">
    <w:abstractNumId w:val="18"/>
  </w:num>
  <w:num w:numId="9">
    <w:abstractNumId w:val="10"/>
  </w:num>
  <w:num w:numId="10">
    <w:abstractNumId w:val="40"/>
  </w:num>
  <w:num w:numId="11">
    <w:abstractNumId w:val="8"/>
  </w:num>
  <w:num w:numId="12">
    <w:abstractNumId w:val="48"/>
  </w:num>
  <w:num w:numId="13">
    <w:abstractNumId w:val="41"/>
  </w:num>
  <w:num w:numId="14">
    <w:abstractNumId w:val="32"/>
  </w:num>
  <w:num w:numId="15">
    <w:abstractNumId w:val="43"/>
  </w:num>
  <w:num w:numId="16">
    <w:abstractNumId w:val="30"/>
  </w:num>
  <w:num w:numId="17">
    <w:abstractNumId w:val="4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5"/>
  </w:num>
  <w:num w:numId="23">
    <w:abstractNumId w:val="27"/>
  </w:num>
  <w:num w:numId="24">
    <w:abstractNumId w:val="9"/>
  </w:num>
  <w:num w:numId="25">
    <w:abstractNumId w:val="22"/>
  </w:num>
  <w:num w:numId="26">
    <w:abstractNumId w:val="29"/>
  </w:num>
  <w:num w:numId="27">
    <w:abstractNumId w:val="13"/>
  </w:num>
  <w:num w:numId="28">
    <w:abstractNumId w:val="47"/>
  </w:num>
  <w:num w:numId="29">
    <w:abstractNumId w:val="2"/>
  </w:num>
  <w:num w:numId="30">
    <w:abstractNumId w:val="44"/>
  </w:num>
  <w:num w:numId="31">
    <w:abstractNumId w:val="34"/>
  </w:num>
  <w:num w:numId="32">
    <w:abstractNumId w:val="31"/>
  </w:num>
  <w:num w:numId="33">
    <w:abstractNumId w:val="42"/>
  </w:num>
  <w:num w:numId="34">
    <w:abstractNumId w:val="35"/>
  </w:num>
  <w:num w:numId="35">
    <w:abstractNumId w:val="23"/>
  </w:num>
  <w:num w:numId="36">
    <w:abstractNumId w:val="24"/>
  </w:num>
  <w:num w:numId="37">
    <w:abstractNumId w:val="15"/>
  </w:num>
  <w:num w:numId="38">
    <w:abstractNumId w:val="33"/>
  </w:num>
  <w:num w:numId="39">
    <w:abstractNumId w:val="17"/>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2836"/>
    <w:rsid w:val="0000286F"/>
    <w:rsid w:val="00005CE5"/>
    <w:rsid w:val="000064F7"/>
    <w:rsid w:val="000069F8"/>
    <w:rsid w:val="000108B1"/>
    <w:rsid w:val="00012E7C"/>
    <w:rsid w:val="00014797"/>
    <w:rsid w:val="00015D2E"/>
    <w:rsid w:val="00021842"/>
    <w:rsid w:val="00024E07"/>
    <w:rsid w:val="0002546E"/>
    <w:rsid w:val="00025814"/>
    <w:rsid w:val="00025A15"/>
    <w:rsid w:val="000275D6"/>
    <w:rsid w:val="00032FB9"/>
    <w:rsid w:val="00033D81"/>
    <w:rsid w:val="000340CD"/>
    <w:rsid w:val="00041E1B"/>
    <w:rsid w:val="000431C9"/>
    <w:rsid w:val="0004361D"/>
    <w:rsid w:val="00043FFB"/>
    <w:rsid w:val="0004642B"/>
    <w:rsid w:val="0005270D"/>
    <w:rsid w:val="0006100D"/>
    <w:rsid w:val="00062AB6"/>
    <w:rsid w:val="000661BD"/>
    <w:rsid w:val="00067E8E"/>
    <w:rsid w:val="00067E9E"/>
    <w:rsid w:val="00070A2C"/>
    <w:rsid w:val="000711C4"/>
    <w:rsid w:val="000712A4"/>
    <w:rsid w:val="000714C4"/>
    <w:rsid w:val="000723CC"/>
    <w:rsid w:val="00073FFC"/>
    <w:rsid w:val="00074013"/>
    <w:rsid w:val="00076064"/>
    <w:rsid w:val="0008399E"/>
    <w:rsid w:val="000840CB"/>
    <w:rsid w:val="000865B2"/>
    <w:rsid w:val="00086E3B"/>
    <w:rsid w:val="0009014D"/>
    <w:rsid w:val="00093AEA"/>
    <w:rsid w:val="000A0211"/>
    <w:rsid w:val="000A1298"/>
    <w:rsid w:val="000A34AB"/>
    <w:rsid w:val="000A7538"/>
    <w:rsid w:val="000B0300"/>
    <w:rsid w:val="000B0EBC"/>
    <w:rsid w:val="000B42E4"/>
    <w:rsid w:val="000B59D9"/>
    <w:rsid w:val="000B5E0E"/>
    <w:rsid w:val="000B6A45"/>
    <w:rsid w:val="000C2C12"/>
    <w:rsid w:val="000C2D59"/>
    <w:rsid w:val="000C4FD6"/>
    <w:rsid w:val="000D13E4"/>
    <w:rsid w:val="000D2AA6"/>
    <w:rsid w:val="000D6B84"/>
    <w:rsid w:val="000E0BAF"/>
    <w:rsid w:val="000E2A7D"/>
    <w:rsid w:val="000E5CF1"/>
    <w:rsid w:val="000E67CA"/>
    <w:rsid w:val="000F19CF"/>
    <w:rsid w:val="000F244F"/>
    <w:rsid w:val="000F2BB3"/>
    <w:rsid w:val="000F2FDE"/>
    <w:rsid w:val="000F50A9"/>
    <w:rsid w:val="000F7C81"/>
    <w:rsid w:val="0010060F"/>
    <w:rsid w:val="00100D9E"/>
    <w:rsid w:val="00101A54"/>
    <w:rsid w:val="001047B0"/>
    <w:rsid w:val="00110AF3"/>
    <w:rsid w:val="00117BBA"/>
    <w:rsid w:val="001211B7"/>
    <w:rsid w:val="0012286B"/>
    <w:rsid w:val="001234AD"/>
    <w:rsid w:val="00130774"/>
    <w:rsid w:val="00131E01"/>
    <w:rsid w:val="00132730"/>
    <w:rsid w:val="001358D4"/>
    <w:rsid w:val="00135D19"/>
    <w:rsid w:val="00136935"/>
    <w:rsid w:val="00137F82"/>
    <w:rsid w:val="001414AB"/>
    <w:rsid w:val="0014225B"/>
    <w:rsid w:val="00142AEF"/>
    <w:rsid w:val="001436D1"/>
    <w:rsid w:val="00151EA8"/>
    <w:rsid w:val="00154107"/>
    <w:rsid w:val="00155C5A"/>
    <w:rsid w:val="00171444"/>
    <w:rsid w:val="00174AF3"/>
    <w:rsid w:val="00176EC4"/>
    <w:rsid w:val="00177BB1"/>
    <w:rsid w:val="0018213E"/>
    <w:rsid w:val="00182BC0"/>
    <w:rsid w:val="0018459C"/>
    <w:rsid w:val="00186940"/>
    <w:rsid w:val="00186DE7"/>
    <w:rsid w:val="00195D53"/>
    <w:rsid w:val="001A1790"/>
    <w:rsid w:val="001A2936"/>
    <w:rsid w:val="001A2BD4"/>
    <w:rsid w:val="001A4896"/>
    <w:rsid w:val="001B02BE"/>
    <w:rsid w:val="001B2AFD"/>
    <w:rsid w:val="001B5BDC"/>
    <w:rsid w:val="001B7BFA"/>
    <w:rsid w:val="001C595F"/>
    <w:rsid w:val="001C5F5C"/>
    <w:rsid w:val="001D0E65"/>
    <w:rsid w:val="001D359C"/>
    <w:rsid w:val="001D4EA1"/>
    <w:rsid w:val="001E1F5F"/>
    <w:rsid w:val="001E616F"/>
    <w:rsid w:val="001E6B46"/>
    <w:rsid w:val="001F0135"/>
    <w:rsid w:val="001F0B01"/>
    <w:rsid w:val="001F1D27"/>
    <w:rsid w:val="001F29AE"/>
    <w:rsid w:val="001F2D30"/>
    <w:rsid w:val="001F61A8"/>
    <w:rsid w:val="001F644E"/>
    <w:rsid w:val="001F652B"/>
    <w:rsid w:val="001F7467"/>
    <w:rsid w:val="0020023E"/>
    <w:rsid w:val="002029BE"/>
    <w:rsid w:val="00204F83"/>
    <w:rsid w:val="00205FA3"/>
    <w:rsid w:val="00206D98"/>
    <w:rsid w:val="002076F2"/>
    <w:rsid w:val="00210B84"/>
    <w:rsid w:val="002171F7"/>
    <w:rsid w:val="00221E42"/>
    <w:rsid w:val="00221F22"/>
    <w:rsid w:val="002309E1"/>
    <w:rsid w:val="00233643"/>
    <w:rsid w:val="00234EC0"/>
    <w:rsid w:val="00237340"/>
    <w:rsid w:val="00237B6A"/>
    <w:rsid w:val="0024018E"/>
    <w:rsid w:val="002438B6"/>
    <w:rsid w:val="002453C1"/>
    <w:rsid w:val="002514A3"/>
    <w:rsid w:val="002575E4"/>
    <w:rsid w:val="00261212"/>
    <w:rsid w:val="002616FE"/>
    <w:rsid w:val="00261F23"/>
    <w:rsid w:val="00266A70"/>
    <w:rsid w:val="002724B0"/>
    <w:rsid w:val="00273403"/>
    <w:rsid w:val="00274FD6"/>
    <w:rsid w:val="00276B39"/>
    <w:rsid w:val="002802D5"/>
    <w:rsid w:val="00281713"/>
    <w:rsid w:val="002839A8"/>
    <w:rsid w:val="002861A9"/>
    <w:rsid w:val="002904B4"/>
    <w:rsid w:val="002907E2"/>
    <w:rsid w:val="002969A8"/>
    <w:rsid w:val="002A09C4"/>
    <w:rsid w:val="002A45FE"/>
    <w:rsid w:val="002A789A"/>
    <w:rsid w:val="002B402C"/>
    <w:rsid w:val="002C0953"/>
    <w:rsid w:val="002C393C"/>
    <w:rsid w:val="002C4DE6"/>
    <w:rsid w:val="002C5A0E"/>
    <w:rsid w:val="002C5CFD"/>
    <w:rsid w:val="002C6B17"/>
    <w:rsid w:val="002D3A91"/>
    <w:rsid w:val="002D45BD"/>
    <w:rsid w:val="002D5D34"/>
    <w:rsid w:val="002E19A0"/>
    <w:rsid w:val="002E240E"/>
    <w:rsid w:val="002E48E0"/>
    <w:rsid w:val="002E4F1F"/>
    <w:rsid w:val="002F3E98"/>
    <w:rsid w:val="002F4767"/>
    <w:rsid w:val="002F79BD"/>
    <w:rsid w:val="003032D9"/>
    <w:rsid w:val="00304A92"/>
    <w:rsid w:val="003050D1"/>
    <w:rsid w:val="003064B3"/>
    <w:rsid w:val="00313A4D"/>
    <w:rsid w:val="00322D69"/>
    <w:rsid w:val="00323207"/>
    <w:rsid w:val="00326E1E"/>
    <w:rsid w:val="00332BF1"/>
    <w:rsid w:val="003347E2"/>
    <w:rsid w:val="003353C4"/>
    <w:rsid w:val="003371C8"/>
    <w:rsid w:val="00342968"/>
    <w:rsid w:val="003447CE"/>
    <w:rsid w:val="0034583E"/>
    <w:rsid w:val="00347CEB"/>
    <w:rsid w:val="00353B28"/>
    <w:rsid w:val="00353CD4"/>
    <w:rsid w:val="00354166"/>
    <w:rsid w:val="003553E2"/>
    <w:rsid w:val="00357F0B"/>
    <w:rsid w:val="00361B41"/>
    <w:rsid w:val="00364B3C"/>
    <w:rsid w:val="00365C2C"/>
    <w:rsid w:val="003672DF"/>
    <w:rsid w:val="00371721"/>
    <w:rsid w:val="00374963"/>
    <w:rsid w:val="003751C5"/>
    <w:rsid w:val="0038140B"/>
    <w:rsid w:val="00383951"/>
    <w:rsid w:val="003853C5"/>
    <w:rsid w:val="00391649"/>
    <w:rsid w:val="00391D67"/>
    <w:rsid w:val="00392ECB"/>
    <w:rsid w:val="00393BB6"/>
    <w:rsid w:val="00395B1C"/>
    <w:rsid w:val="003A099D"/>
    <w:rsid w:val="003A1572"/>
    <w:rsid w:val="003A29F4"/>
    <w:rsid w:val="003A3215"/>
    <w:rsid w:val="003A47ED"/>
    <w:rsid w:val="003A4932"/>
    <w:rsid w:val="003A54CD"/>
    <w:rsid w:val="003B04ED"/>
    <w:rsid w:val="003B0DAF"/>
    <w:rsid w:val="003B0E94"/>
    <w:rsid w:val="003B0EB1"/>
    <w:rsid w:val="003C205A"/>
    <w:rsid w:val="003C34AF"/>
    <w:rsid w:val="003C552E"/>
    <w:rsid w:val="003C67DB"/>
    <w:rsid w:val="003D3BE0"/>
    <w:rsid w:val="003D3E65"/>
    <w:rsid w:val="003D4474"/>
    <w:rsid w:val="003D487C"/>
    <w:rsid w:val="003D5196"/>
    <w:rsid w:val="003D5E2D"/>
    <w:rsid w:val="003D5FA8"/>
    <w:rsid w:val="003E02ED"/>
    <w:rsid w:val="003E0F36"/>
    <w:rsid w:val="003E10E8"/>
    <w:rsid w:val="003E5681"/>
    <w:rsid w:val="003E60C0"/>
    <w:rsid w:val="003E757E"/>
    <w:rsid w:val="003E7C65"/>
    <w:rsid w:val="003F1144"/>
    <w:rsid w:val="003F1301"/>
    <w:rsid w:val="003F34AE"/>
    <w:rsid w:val="003F66BC"/>
    <w:rsid w:val="003F7306"/>
    <w:rsid w:val="00406CFE"/>
    <w:rsid w:val="00411BA7"/>
    <w:rsid w:val="00412685"/>
    <w:rsid w:val="0041325D"/>
    <w:rsid w:val="00420A41"/>
    <w:rsid w:val="00426D68"/>
    <w:rsid w:val="004301DB"/>
    <w:rsid w:val="004308DC"/>
    <w:rsid w:val="004332D8"/>
    <w:rsid w:val="0043514A"/>
    <w:rsid w:val="00443805"/>
    <w:rsid w:val="0044534A"/>
    <w:rsid w:val="0044746C"/>
    <w:rsid w:val="00453085"/>
    <w:rsid w:val="00453506"/>
    <w:rsid w:val="00454179"/>
    <w:rsid w:val="0045444C"/>
    <w:rsid w:val="00454E7C"/>
    <w:rsid w:val="00455D93"/>
    <w:rsid w:val="00460F63"/>
    <w:rsid w:val="0046210D"/>
    <w:rsid w:val="00462EFC"/>
    <w:rsid w:val="00464E87"/>
    <w:rsid w:val="00466878"/>
    <w:rsid w:val="00467E67"/>
    <w:rsid w:val="00471C76"/>
    <w:rsid w:val="004758E9"/>
    <w:rsid w:val="00484E1A"/>
    <w:rsid w:val="0049144E"/>
    <w:rsid w:val="00493098"/>
    <w:rsid w:val="00494095"/>
    <w:rsid w:val="00497343"/>
    <w:rsid w:val="00497D01"/>
    <w:rsid w:val="004A4670"/>
    <w:rsid w:val="004A58B5"/>
    <w:rsid w:val="004B037E"/>
    <w:rsid w:val="004B0A7C"/>
    <w:rsid w:val="004B2628"/>
    <w:rsid w:val="004B5D21"/>
    <w:rsid w:val="004B629D"/>
    <w:rsid w:val="004B6974"/>
    <w:rsid w:val="004B75D5"/>
    <w:rsid w:val="004C090C"/>
    <w:rsid w:val="004C0FF1"/>
    <w:rsid w:val="004C1685"/>
    <w:rsid w:val="004C229B"/>
    <w:rsid w:val="004C3397"/>
    <w:rsid w:val="004C6241"/>
    <w:rsid w:val="004C6FDA"/>
    <w:rsid w:val="004D0295"/>
    <w:rsid w:val="004D0CF4"/>
    <w:rsid w:val="004D329A"/>
    <w:rsid w:val="004D3338"/>
    <w:rsid w:val="004D341A"/>
    <w:rsid w:val="004D59BB"/>
    <w:rsid w:val="004F0D05"/>
    <w:rsid w:val="004F1977"/>
    <w:rsid w:val="004F1DF7"/>
    <w:rsid w:val="00501B13"/>
    <w:rsid w:val="005070B2"/>
    <w:rsid w:val="00507839"/>
    <w:rsid w:val="0051270D"/>
    <w:rsid w:val="005140A7"/>
    <w:rsid w:val="005143EA"/>
    <w:rsid w:val="00516596"/>
    <w:rsid w:val="00517647"/>
    <w:rsid w:val="005219DE"/>
    <w:rsid w:val="00522448"/>
    <w:rsid w:val="00524F25"/>
    <w:rsid w:val="00525E0B"/>
    <w:rsid w:val="005265BA"/>
    <w:rsid w:val="00532E8C"/>
    <w:rsid w:val="00534403"/>
    <w:rsid w:val="0053546E"/>
    <w:rsid w:val="00536EA2"/>
    <w:rsid w:val="0053749D"/>
    <w:rsid w:val="005412D3"/>
    <w:rsid w:val="00541D5D"/>
    <w:rsid w:val="0054485E"/>
    <w:rsid w:val="00544C99"/>
    <w:rsid w:val="005460C9"/>
    <w:rsid w:val="0054731F"/>
    <w:rsid w:val="00550DFA"/>
    <w:rsid w:val="00550E43"/>
    <w:rsid w:val="005570FF"/>
    <w:rsid w:val="005572A9"/>
    <w:rsid w:val="005575E0"/>
    <w:rsid w:val="005639F9"/>
    <w:rsid w:val="0056551D"/>
    <w:rsid w:val="00565E6D"/>
    <w:rsid w:val="005703EC"/>
    <w:rsid w:val="00571422"/>
    <w:rsid w:val="00573780"/>
    <w:rsid w:val="0057432A"/>
    <w:rsid w:val="00575C28"/>
    <w:rsid w:val="00577944"/>
    <w:rsid w:val="005831B4"/>
    <w:rsid w:val="00584B5E"/>
    <w:rsid w:val="005872A4"/>
    <w:rsid w:val="00591196"/>
    <w:rsid w:val="00593E67"/>
    <w:rsid w:val="00594227"/>
    <w:rsid w:val="00594C02"/>
    <w:rsid w:val="00595C98"/>
    <w:rsid w:val="005A7719"/>
    <w:rsid w:val="005B024A"/>
    <w:rsid w:val="005B2A82"/>
    <w:rsid w:val="005B3F02"/>
    <w:rsid w:val="005B5E77"/>
    <w:rsid w:val="005B5F4B"/>
    <w:rsid w:val="005B61C7"/>
    <w:rsid w:val="005B63D1"/>
    <w:rsid w:val="005B6C06"/>
    <w:rsid w:val="005C1869"/>
    <w:rsid w:val="005C1D64"/>
    <w:rsid w:val="005C223A"/>
    <w:rsid w:val="005C2752"/>
    <w:rsid w:val="005C3123"/>
    <w:rsid w:val="005C53B5"/>
    <w:rsid w:val="005C7301"/>
    <w:rsid w:val="005D1916"/>
    <w:rsid w:val="005D3724"/>
    <w:rsid w:val="005D6FF6"/>
    <w:rsid w:val="005D7E8D"/>
    <w:rsid w:val="005E0E97"/>
    <w:rsid w:val="005E2297"/>
    <w:rsid w:val="005E34AF"/>
    <w:rsid w:val="005E5269"/>
    <w:rsid w:val="005E62CF"/>
    <w:rsid w:val="005E6E9E"/>
    <w:rsid w:val="005E7050"/>
    <w:rsid w:val="005F09C5"/>
    <w:rsid w:val="005F0B03"/>
    <w:rsid w:val="005F47A4"/>
    <w:rsid w:val="00600448"/>
    <w:rsid w:val="0060228F"/>
    <w:rsid w:val="0060569E"/>
    <w:rsid w:val="00605FCB"/>
    <w:rsid w:val="006067A6"/>
    <w:rsid w:val="00611997"/>
    <w:rsid w:val="00613744"/>
    <w:rsid w:val="006139F7"/>
    <w:rsid w:val="006143A3"/>
    <w:rsid w:val="0061525B"/>
    <w:rsid w:val="00622BD5"/>
    <w:rsid w:val="00631D07"/>
    <w:rsid w:val="0063222D"/>
    <w:rsid w:val="00634933"/>
    <w:rsid w:val="00634AA8"/>
    <w:rsid w:val="006403E1"/>
    <w:rsid w:val="00641393"/>
    <w:rsid w:val="006467EA"/>
    <w:rsid w:val="00647C9D"/>
    <w:rsid w:val="00653C25"/>
    <w:rsid w:val="00653DAD"/>
    <w:rsid w:val="006570C3"/>
    <w:rsid w:val="00661609"/>
    <w:rsid w:val="00662D0F"/>
    <w:rsid w:val="00665968"/>
    <w:rsid w:val="0066636C"/>
    <w:rsid w:val="00667FD3"/>
    <w:rsid w:val="00674364"/>
    <w:rsid w:val="00674529"/>
    <w:rsid w:val="00677DE6"/>
    <w:rsid w:val="00681554"/>
    <w:rsid w:val="006816B8"/>
    <w:rsid w:val="00685875"/>
    <w:rsid w:val="0069235F"/>
    <w:rsid w:val="0069331F"/>
    <w:rsid w:val="0069417D"/>
    <w:rsid w:val="0069431C"/>
    <w:rsid w:val="00694649"/>
    <w:rsid w:val="00694FFE"/>
    <w:rsid w:val="006A3ECD"/>
    <w:rsid w:val="006A6111"/>
    <w:rsid w:val="006A6B3E"/>
    <w:rsid w:val="006B18E7"/>
    <w:rsid w:val="006C01CD"/>
    <w:rsid w:val="006C51BE"/>
    <w:rsid w:val="006C761C"/>
    <w:rsid w:val="006D30E7"/>
    <w:rsid w:val="006D417A"/>
    <w:rsid w:val="006D6750"/>
    <w:rsid w:val="006E1254"/>
    <w:rsid w:val="006E2A7B"/>
    <w:rsid w:val="006F1F56"/>
    <w:rsid w:val="00700798"/>
    <w:rsid w:val="007019E2"/>
    <w:rsid w:val="00706036"/>
    <w:rsid w:val="00706153"/>
    <w:rsid w:val="0071005E"/>
    <w:rsid w:val="00711215"/>
    <w:rsid w:val="00711345"/>
    <w:rsid w:val="00713B33"/>
    <w:rsid w:val="00714F91"/>
    <w:rsid w:val="007159D3"/>
    <w:rsid w:val="0071788E"/>
    <w:rsid w:val="007233CE"/>
    <w:rsid w:val="00725787"/>
    <w:rsid w:val="00725EBA"/>
    <w:rsid w:val="00730F20"/>
    <w:rsid w:val="007321AC"/>
    <w:rsid w:val="00735576"/>
    <w:rsid w:val="007374D7"/>
    <w:rsid w:val="0074355E"/>
    <w:rsid w:val="0074624F"/>
    <w:rsid w:val="00747694"/>
    <w:rsid w:val="00750BE1"/>
    <w:rsid w:val="00752CEB"/>
    <w:rsid w:val="00753699"/>
    <w:rsid w:val="00753849"/>
    <w:rsid w:val="00753BA1"/>
    <w:rsid w:val="00764891"/>
    <w:rsid w:val="00765A99"/>
    <w:rsid w:val="0076604F"/>
    <w:rsid w:val="007721F1"/>
    <w:rsid w:val="00772614"/>
    <w:rsid w:val="00773A0B"/>
    <w:rsid w:val="00775ACB"/>
    <w:rsid w:val="00781500"/>
    <w:rsid w:val="00783C0F"/>
    <w:rsid w:val="007840CC"/>
    <w:rsid w:val="00785AC4"/>
    <w:rsid w:val="00786CA1"/>
    <w:rsid w:val="00786D4B"/>
    <w:rsid w:val="00787E81"/>
    <w:rsid w:val="007903F3"/>
    <w:rsid w:val="007928A1"/>
    <w:rsid w:val="007A0604"/>
    <w:rsid w:val="007A1EE4"/>
    <w:rsid w:val="007A4C9C"/>
    <w:rsid w:val="007A6B25"/>
    <w:rsid w:val="007B01D8"/>
    <w:rsid w:val="007B476A"/>
    <w:rsid w:val="007B4A21"/>
    <w:rsid w:val="007B4BE6"/>
    <w:rsid w:val="007B5202"/>
    <w:rsid w:val="007B6494"/>
    <w:rsid w:val="007B7745"/>
    <w:rsid w:val="007C0922"/>
    <w:rsid w:val="007C199C"/>
    <w:rsid w:val="007C20D4"/>
    <w:rsid w:val="007C2C15"/>
    <w:rsid w:val="007C3399"/>
    <w:rsid w:val="007C543A"/>
    <w:rsid w:val="007D0529"/>
    <w:rsid w:val="007D1421"/>
    <w:rsid w:val="007D225A"/>
    <w:rsid w:val="007D31CE"/>
    <w:rsid w:val="007D4103"/>
    <w:rsid w:val="007E20A7"/>
    <w:rsid w:val="007E20E2"/>
    <w:rsid w:val="007E2DAB"/>
    <w:rsid w:val="007E401A"/>
    <w:rsid w:val="007E64FB"/>
    <w:rsid w:val="007E6546"/>
    <w:rsid w:val="007F3D5A"/>
    <w:rsid w:val="007F4953"/>
    <w:rsid w:val="007F53B6"/>
    <w:rsid w:val="007F61A6"/>
    <w:rsid w:val="007F70D5"/>
    <w:rsid w:val="00804ED1"/>
    <w:rsid w:val="00807FB3"/>
    <w:rsid w:val="00807FE5"/>
    <w:rsid w:val="00815DFD"/>
    <w:rsid w:val="00816196"/>
    <w:rsid w:val="00816D8E"/>
    <w:rsid w:val="00825B5F"/>
    <w:rsid w:val="00826D24"/>
    <w:rsid w:val="00830AE3"/>
    <w:rsid w:val="00832984"/>
    <w:rsid w:val="00834A0A"/>
    <w:rsid w:val="0083682F"/>
    <w:rsid w:val="008375C9"/>
    <w:rsid w:val="00840D7E"/>
    <w:rsid w:val="00841662"/>
    <w:rsid w:val="0084621D"/>
    <w:rsid w:val="00851A2A"/>
    <w:rsid w:val="00853F39"/>
    <w:rsid w:val="0085654F"/>
    <w:rsid w:val="008578D1"/>
    <w:rsid w:val="00857E79"/>
    <w:rsid w:val="00860D7A"/>
    <w:rsid w:val="0086395F"/>
    <w:rsid w:val="008663EB"/>
    <w:rsid w:val="008722B2"/>
    <w:rsid w:val="0087302C"/>
    <w:rsid w:val="0087427A"/>
    <w:rsid w:val="00876462"/>
    <w:rsid w:val="00880B28"/>
    <w:rsid w:val="00883AB7"/>
    <w:rsid w:val="00885086"/>
    <w:rsid w:val="008850B0"/>
    <w:rsid w:val="00885B72"/>
    <w:rsid w:val="008860B5"/>
    <w:rsid w:val="00890404"/>
    <w:rsid w:val="0089141B"/>
    <w:rsid w:val="00893CD4"/>
    <w:rsid w:val="008960B0"/>
    <w:rsid w:val="008A16F2"/>
    <w:rsid w:val="008A41A2"/>
    <w:rsid w:val="008A59CE"/>
    <w:rsid w:val="008B42F0"/>
    <w:rsid w:val="008B4E2D"/>
    <w:rsid w:val="008C0704"/>
    <w:rsid w:val="008C49D4"/>
    <w:rsid w:val="008C58F0"/>
    <w:rsid w:val="008C5CAC"/>
    <w:rsid w:val="008C7B6B"/>
    <w:rsid w:val="008C7C23"/>
    <w:rsid w:val="008D048D"/>
    <w:rsid w:val="008D1110"/>
    <w:rsid w:val="008D1A8B"/>
    <w:rsid w:val="008D4E8A"/>
    <w:rsid w:val="008D53AF"/>
    <w:rsid w:val="008D53CB"/>
    <w:rsid w:val="008D5A71"/>
    <w:rsid w:val="008D6198"/>
    <w:rsid w:val="008E4BE1"/>
    <w:rsid w:val="008E5251"/>
    <w:rsid w:val="008E5C14"/>
    <w:rsid w:val="008F010C"/>
    <w:rsid w:val="008F0234"/>
    <w:rsid w:val="008F377E"/>
    <w:rsid w:val="008F3A4C"/>
    <w:rsid w:val="00900BBF"/>
    <w:rsid w:val="00903115"/>
    <w:rsid w:val="009054F3"/>
    <w:rsid w:val="00906995"/>
    <w:rsid w:val="00907EEE"/>
    <w:rsid w:val="00912018"/>
    <w:rsid w:val="009145C4"/>
    <w:rsid w:val="00916A63"/>
    <w:rsid w:val="0092178E"/>
    <w:rsid w:val="00922AAC"/>
    <w:rsid w:val="00923282"/>
    <w:rsid w:val="0092624E"/>
    <w:rsid w:val="00927065"/>
    <w:rsid w:val="009271DD"/>
    <w:rsid w:val="00933449"/>
    <w:rsid w:val="00934D54"/>
    <w:rsid w:val="0093584C"/>
    <w:rsid w:val="00936899"/>
    <w:rsid w:val="009420F0"/>
    <w:rsid w:val="0094277D"/>
    <w:rsid w:val="00943872"/>
    <w:rsid w:val="00945B7F"/>
    <w:rsid w:val="00947E91"/>
    <w:rsid w:val="00950E34"/>
    <w:rsid w:val="00952DF2"/>
    <w:rsid w:val="0095494A"/>
    <w:rsid w:val="00955797"/>
    <w:rsid w:val="00955DDE"/>
    <w:rsid w:val="00956E64"/>
    <w:rsid w:val="00960B52"/>
    <w:rsid w:val="0096115E"/>
    <w:rsid w:val="00962B14"/>
    <w:rsid w:val="00973EE8"/>
    <w:rsid w:val="00973F36"/>
    <w:rsid w:val="0097605C"/>
    <w:rsid w:val="009769F6"/>
    <w:rsid w:val="00980093"/>
    <w:rsid w:val="009801FA"/>
    <w:rsid w:val="00981E0E"/>
    <w:rsid w:val="009842B6"/>
    <w:rsid w:val="00984A0E"/>
    <w:rsid w:val="00984DE4"/>
    <w:rsid w:val="00985495"/>
    <w:rsid w:val="009854DD"/>
    <w:rsid w:val="00985EDE"/>
    <w:rsid w:val="00986A10"/>
    <w:rsid w:val="009948E7"/>
    <w:rsid w:val="009958EA"/>
    <w:rsid w:val="00997952"/>
    <w:rsid w:val="00997E20"/>
    <w:rsid w:val="00997F49"/>
    <w:rsid w:val="009A218F"/>
    <w:rsid w:val="009A3855"/>
    <w:rsid w:val="009A60D7"/>
    <w:rsid w:val="009A75FD"/>
    <w:rsid w:val="009B09D0"/>
    <w:rsid w:val="009B0A58"/>
    <w:rsid w:val="009B50F9"/>
    <w:rsid w:val="009B703B"/>
    <w:rsid w:val="009C3CC7"/>
    <w:rsid w:val="009D11F2"/>
    <w:rsid w:val="009D24AA"/>
    <w:rsid w:val="009D2617"/>
    <w:rsid w:val="009D7EBB"/>
    <w:rsid w:val="009E011D"/>
    <w:rsid w:val="009E303A"/>
    <w:rsid w:val="009E633C"/>
    <w:rsid w:val="009E7372"/>
    <w:rsid w:val="009E73CE"/>
    <w:rsid w:val="009E790E"/>
    <w:rsid w:val="009E79C3"/>
    <w:rsid w:val="009E7F37"/>
    <w:rsid w:val="009F006A"/>
    <w:rsid w:val="009F4777"/>
    <w:rsid w:val="00A02B72"/>
    <w:rsid w:val="00A03760"/>
    <w:rsid w:val="00A03A55"/>
    <w:rsid w:val="00A05719"/>
    <w:rsid w:val="00A06047"/>
    <w:rsid w:val="00A07BFF"/>
    <w:rsid w:val="00A10536"/>
    <w:rsid w:val="00A17951"/>
    <w:rsid w:val="00A22DF4"/>
    <w:rsid w:val="00A2474A"/>
    <w:rsid w:val="00A26B5D"/>
    <w:rsid w:val="00A3489A"/>
    <w:rsid w:val="00A35DBE"/>
    <w:rsid w:val="00A40C55"/>
    <w:rsid w:val="00A42860"/>
    <w:rsid w:val="00A46820"/>
    <w:rsid w:val="00A46C84"/>
    <w:rsid w:val="00A4735E"/>
    <w:rsid w:val="00A47B96"/>
    <w:rsid w:val="00A5144B"/>
    <w:rsid w:val="00A51519"/>
    <w:rsid w:val="00A52D5B"/>
    <w:rsid w:val="00A54273"/>
    <w:rsid w:val="00A5531A"/>
    <w:rsid w:val="00A555EC"/>
    <w:rsid w:val="00A56F9A"/>
    <w:rsid w:val="00A576AB"/>
    <w:rsid w:val="00A61C92"/>
    <w:rsid w:val="00A625BA"/>
    <w:rsid w:val="00A629F9"/>
    <w:rsid w:val="00A648FF"/>
    <w:rsid w:val="00A65C5C"/>
    <w:rsid w:val="00A74A5D"/>
    <w:rsid w:val="00A7781D"/>
    <w:rsid w:val="00A80F2D"/>
    <w:rsid w:val="00A819A3"/>
    <w:rsid w:val="00A83A1A"/>
    <w:rsid w:val="00A84138"/>
    <w:rsid w:val="00A93CF6"/>
    <w:rsid w:val="00A944DF"/>
    <w:rsid w:val="00AA254A"/>
    <w:rsid w:val="00AA402C"/>
    <w:rsid w:val="00AA6B28"/>
    <w:rsid w:val="00AB1A16"/>
    <w:rsid w:val="00AB2FF4"/>
    <w:rsid w:val="00AB3798"/>
    <w:rsid w:val="00AB3A3E"/>
    <w:rsid w:val="00AB6751"/>
    <w:rsid w:val="00AC0634"/>
    <w:rsid w:val="00AC20A3"/>
    <w:rsid w:val="00AC5C07"/>
    <w:rsid w:val="00AC6B11"/>
    <w:rsid w:val="00AC7125"/>
    <w:rsid w:val="00AD089F"/>
    <w:rsid w:val="00AD13B9"/>
    <w:rsid w:val="00AD5078"/>
    <w:rsid w:val="00AD64B7"/>
    <w:rsid w:val="00AE1093"/>
    <w:rsid w:val="00AE3BD8"/>
    <w:rsid w:val="00AE73C0"/>
    <w:rsid w:val="00AE7E11"/>
    <w:rsid w:val="00AF0D63"/>
    <w:rsid w:val="00AF1FB2"/>
    <w:rsid w:val="00AF29BE"/>
    <w:rsid w:val="00AF414A"/>
    <w:rsid w:val="00AF756B"/>
    <w:rsid w:val="00B03526"/>
    <w:rsid w:val="00B045C6"/>
    <w:rsid w:val="00B055E5"/>
    <w:rsid w:val="00B0710A"/>
    <w:rsid w:val="00B073B1"/>
    <w:rsid w:val="00B101EC"/>
    <w:rsid w:val="00B1211B"/>
    <w:rsid w:val="00B17236"/>
    <w:rsid w:val="00B20E71"/>
    <w:rsid w:val="00B2604C"/>
    <w:rsid w:val="00B26EDA"/>
    <w:rsid w:val="00B301A1"/>
    <w:rsid w:val="00B30A6A"/>
    <w:rsid w:val="00B30E11"/>
    <w:rsid w:val="00B34EC5"/>
    <w:rsid w:val="00B35B0A"/>
    <w:rsid w:val="00B36686"/>
    <w:rsid w:val="00B3683A"/>
    <w:rsid w:val="00B36A38"/>
    <w:rsid w:val="00B40E21"/>
    <w:rsid w:val="00B41A5B"/>
    <w:rsid w:val="00B42FEE"/>
    <w:rsid w:val="00B60BA7"/>
    <w:rsid w:val="00B6474F"/>
    <w:rsid w:val="00B6547A"/>
    <w:rsid w:val="00B65B6B"/>
    <w:rsid w:val="00B65CE5"/>
    <w:rsid w:val="00B65DEB"/>
    <w:rsid w:val="00B66D16"/>
    <w:rsid w:val="00B67027"/>
    <w:rsid w:val="00B67370"/>
    <w:rsid w:val="00B677DE"/>
    <w:rsid w:val="00B70611"/>
    <w:rsid w:val="00B70996"/>
    <w:rsid w:val="00B71544"/>
    <w:rsid w:val="00B74AD6"/>
    <w:rsid w:val="00B74FD4"/>
    <w:rsid w:val="00B750FD"/>
    <w:rsid w:val="00B81F7D"/>
    <w:rsid w:val="00B82315"/>
    <w:rsid w:val="00B8519D"/>
    <w:rsid w:val="00B86B03"/>
    <w:rsid w:val="00B9125F"/>
    <w:rsid w:val="00B926E5"/>
    <w:rsid w:val="00B92CD4"/>
    <w:rsid w:val="00B92DAD"/>
    <w:rsid w:val="00B93BB7"/>
    <w:rsid w:val="00B9423C"/>
    <w:rsid w:val="00B94C41"/>
    <w:rsid w:val="00BA1951"/>
    <w:rsid w:val="00BA2DD0"/>
    <w:rsid w:val="00BA3C11"/>
    <w:rsid w:val="00BA68E2"/>
    <w:rsid w:val="00BA6C0C"/>
    <w:rsid w:val="00BA6C89"/>
    <w:rsid w:val="00BB0616"/>
    <w:rsid w:val="00BB1192"/>
    <w:rsid w:val="00BB3EF2"/>
    <w:rsid w:val="00BB472A"/>
    <w:rsid w:val="00BC248D"/>
    <w:rsid w:val="00BC3F46"/>
    <w:rsid w:val="00BC40F0"/>
    <w:rsid w:val="00BC4BEB"/>
    <w:rsid w:val="00BC56E7"/>
    <w:rsid w:val="00BC63EB"/>
    <w:rsid w:val="00BC7C9F"/>
    <w:rsid w:val="00BD26C4"/>
    <w:rsid w:val="00BD558F"/>
    <w:rsid w:val="00BD55B9"/>
    <w:rsid w:val="00BD571D"/>
    <w:rsid w:val="00BD7377"/>
    <w:rsid w:val="00BE16B2"/>
    <w:rsid w:val="00BF18D7"/>
    <w:rsid w:val="00BF1A00"/>
    <w:rsid w:val="00BF4295"/>
    <w:rsid w:val="00BF59EC"/>
    <w:rsid w:val="00BF61FD"/>
    <w:rsid w:val="00BF775F"/>
    <w:rsid w:val="00BF7C8F"/>
    <w:rsid w:val="00C07C4E"/>
    <w:rsid w:val="00C1278F"/>
    <w:rsid w:val="00C12B83"/>
    <w:rsid w:val="00C13640"/>
    <w:rsid w:val="00C15521"/>
    <w:rsid w:val="00C1646A"/>
    <w:rsid w:val="00C23AE2"/>
    <w:rsid w:val="00C27B3D"/>
    <w:rsid w:val="00C27D28"/>
    <w:rsid w:val="00C32158"/>
    <w:rsid w:val="00C326E0"/>
    <w:rsid w:val="00C4303D"/>
    <w:rsid w:val="00C439AD"/>
    <w:rsid w:val="00C45CF5"/>
    <w:rsid w:val="00C54A1C"/>
    <w:rsid w:val="00C54E47"/>
    <w:rsid w:val="00C5737F"/>
    <w:rsid w:val="00C57A92"/>
    <w:rsid w:val="00C57F50"/>
    <w:rsid w:val="00C63BEE"/>
    <w:rsid w:val="00C650A0"/>
    <w:rsid w:val="00C66721"/>
    <w:rsid w:val="00C67429"/>
    <w:rsid w:val="00C6743D"/>
    <w:rsid w:val="00C678EF"/>
    <w:rsid w:val="00C67FD1"/>
    <w:rsid w:val="00C73F70"/>
    <w:rsid w:val="00C80C6F"/>
    <w:rsid w:val="00C83DFC"/>
    <w:rsid w:val="00C90CAE"/>
    <w:rsid w:val="00C90D9C"/>
    <w:rsid w:val="00C91E42"/>
    <w:rsid w:val="00CA12A6"/>
    <w:rsid w:val="00CA29F8"/>
    <w:rsid w:val="00CA2FBA"/>
    <w:rsid w:val="00CA3C18"/>
    <w:rsid w:val="00CA3EC3"/>
    <w:rsid w:val="00CA5AA6"/>
    <w:rsid w:val="00CB283E"/>
    <w:rsid w:val="00CB37CA"/>
    <w:rsid w:val="00CB395D"/>
    <w:rsid w:val="00CB4117"/>
    <w:rsid w:val="00CB72D3"/>
    <w:rsid w:val="00CB76E7"/>
    <w:rsid w:val="00CC516F"/>
    <w:rsid w:val="00CC77B4"/>
    <w:rsid w:val="00CC7D7C"/>
    <w:rsid w:val="00CD09C7"/>
    <w:rsid w:val="00CD13C7"/>
    <w:rsid w:val="00CD455E"/>
    <w:rsid w:val="00CD6985"/>
    <w:rsid w:val="00CD6FB8"/>
    <w:rsid w:val="00CD782F"/>
    <w:rsid w:val="00CD7960"/>
    <w:rsid w:val="00CD7D31"/>
    <w:rsid w:val="00CE0891"/>
    <w:rsid w:val="00CE0BAF"/>
    <w:rsid w:val="00CE40AF"/>
    <w:rsid w:val="00CE4C20"/>
    <w:rsid w:val="00CE60C7"/>
    <w:rsid w:val="00CE64A2"/>
    <w:rsid w:val="00CE6CCE"/>
    <w:rsid w:val="00CE76AF"/>
    <w:rsid w:val="00CE773A"/>
    <w:rsid w:val="00CF2978"/>
    <w:rsid w:val="00CF2A6E"/>
    <w:rsid w:val="00CF3155"/>
    <w:rsid w:val="00CF4C0C"/>
    <w:rsid w:val="00CF5EA0"/>
    <w:rsid w:val="00D00419"/>
    <w:rsid w:val="00D01EAC"/>
    <w:rsid w:val="00D030D7"/>
    <w:rsid w:val="00D04EC9"/>
    <w:rsid w:val="00D134B4"/>
    <w:rsid w:val="00D15730"/>
    <w:rsid w:val="00D1615D"/>
    <w:rsid w:val="00D1762D"/>
    <w:rsid w:val="00D235B0"/>
    <w:rsid w:val="00D24D45"/>
    <w:rsid w:val="00D30660"/>
    <w:rsid w:val="00D35A8B"/>
    <w:rsid w:val="00D40704"/>
    <w:rsid w:val="00D41019"/>
    <w:rsid w:val="00D42D28"/>
    <w:rsid w:val="00D4322B"/>
    <w:rsid w:val="00D470EC"/>
    <w:rsid w:val="00D53EFA"/>
    <w:rsid w:val="00D558F1"/>
    <w:rsid w:val="00D56EC8"/>
    <w:rsid w:val="00D6181E"/>
    <w:rsid w:val="00D631B3"/>
    <w:rsid w:val="00D6714C"/>
    <w:rsid w:val="00D71C3C"/>
    <w:rsid w:val="00D740EE"/>
    <w:rsid w:val="00D745F6"/>
    <w:rsid w:val="00D75D4B"/>
    <w:rsid w:val="00D762B8"/>
    <w:rsid w:val="00D76D3B"/>
    <w:rsid w:val="00D77635"/>
    <w:rsid w:val="00D81CA5"/>
    <w:rsid w:val="00D82292"/>
    <w:rsid w:val="00D83008"/>
    <w:rsid w:val="00D8512F"/>
    <w:rsid w:val="00D86340"/>
    <w:rsid w:val="00D865C7"/>
    <w:rsid w:val="00D87BF1"/>
    <w:rsid w:val="00D912DF"/>
    <w:rsid w:val="00D9283B"/>
    <w:rsid w:val="00D932D0"/>
    <w:rsid w:val="00D945D1"/>
    <w:rsid w:val="00D9628D"/>
    <w:rsid w:val="00DA0F4E"/>
    <w:rsid w:val="00DA2351"/>
    <w:rsid w:val="00DA2E67"/>
    <w:rsid w:val="00DA7888"/>
    <w:rsid w:val="00DC2004"/>
    <w:rsid w:val="00DC3433"/>
    <w:rsid w:val="00DC3680"/>
    <w:rsid w:val="00DC3D65"/>
    <w:rsid w:val="00DC6415"/>
    <w:rsid w:val="00DC6A9F"/>
    <w:rsid w:val="00DD42C3"/>
    <w:rsid w:val="00DD4D7E"/>
    <w:rsid w:val="00DD5128"/>
    <w:rsid w:val="00DE0311"/>
    <w:rsid w:val="00DE0654"/>
    <w:rsid w:val="00DE5E45"/>
    <w:rsid w:val="00DE6908"/>
    <w:rsid w:val="00DF0C72"/>
    <w:rsid w:val="00DF613B"/>
    <w:rsid w:val="00E011A9"/>
    <w:rsid w:val="00E1357D"/>
    <w:rsid w:val="00E15E78"/>
    <w:rsid w:val="00E16A25"/>
    <w:rsid w:val="00E1754F"/>
    <w:rsid w:val="00E21088"/>
    <w:rsid w:val="00E21B5C"/>
    <w:rsid w:val="00E235EC"/>
    <w:rsid w:val="00E24146"/>
    <w:rsid w:val="00E24A10"/>
    <w:rsid w:val="00E32D2E"/>
    <w:rsid w:val="00E40FCA"/>
    <w:rsid w:val="00E50A22"/>
    <w:rsid w:val="00E511C7"/>
    <w:rsid w:val="00E57D0B"/>
    <w:rsid w:val="00E62DE4"/>
    <w:rsid w:val="00E64FFF"/>
    <w:rsid w:val="00E67340"/>
    <w:rsid w:val="00E70796"/>
    <w:rsid w:val="00E7315F"/>
    <w:rsid w:val="00E73AD6"/>
    <w:rsid w:val="00E73BBF"/>
    <w:rsid w:val="00E75241"/>
    <w:rsid w:val="00E763FC"/>
    <w:rsid w:val="00E84350"/>
    <w:rsid w:val="00E84C36"/>
    <w:rsid w:val="00E86F90"/>
    <w:rsid w:val="00E87DDF"/>
    <w:rsid w:val="00E9171A"/>
    <w:rsid w:val="00E91B04"/>
    <w:rsid w:val="00E92D44"/>
    <w:rsid w:val="00E97F94"/>
    <w:rsid w:val="00EA0591"/>
    <w:rsid w:val="00EA17D6"/>
    <w:rsid w:val="00EA2256"/>
    <w:rsid w:val="00EA5F2A"/>
    <w:rsid w:val="00EB2733"/>
    <w:rsid w:val="00EB7884"/>
    <w:rsid w:val="00EC32BD"/>
    <w:rsid w:val="00ED0FA9"/>
    <w:rsid w:val="00ED59A1"/>
    <w:rsid w:val="00ED787F"/>
    <w:rsid w:val="00EE2EB9"/>
    <w:rsid w:val="00EE2FBB"/>
    <w:rsid w:val="00EE39F1"/>
    <w:rsid w:val="00EE6628"/>
    <w:rsid w:val="00EF45BE"/>
    <w:rsid w:val="00EF59E9"/>
    <w:rsid w:val="00EF5A87"/>
    <w:rsid w:val="00EF5EC7"/>
    <w:rsid w:val="00EF61C5"/>
    <w:rsid w:val="00F014D9"/>
    <w:rsid w:val="00F02A24"/>
    <w:rsid w:val="00F03AE5"/>
    <w:rsid w:val="00F05634"/>
    <w:rsid w:val="00F07039"/>
    <w:rsid w:val="00F073B8"/>
    <w:rsid w:val="00F11ACD"/>
    <w:rsid w:val="00F13D5E"/>
    <w:rsid w:val="00F15E71"/>
    <w:rsid w:val="00F26F19"/>
    <w:rsid w:val="00F30B84"/>
    <w:rsid w:val="00F30BE8"/>
    <w:rsid w:val="00F328F7"/>
    <w:rsid w:val="00F34788"/>
    <w:rsid w:val="00F36D06"/>
    <w:rsid w:val="00F40F8B"/>
    <w:rsid w:val="00F415A8"/>
    <w:rsid w:val="00F42F0C"/>
    <w:rsid w:val="00F43F19"/>
    <w:rsid w:val="00F44DCB"/>
    <w:rsid w:val="00F44EEF"/>
    <w:rsid w:val="00F462AE"/>
    <w:rsid w:val="00F523B3"/>
    <w:rsid w:val="00F535A0"/>
    <w:rsid w:val="00F55A8D"/>
    <w:rsid w:val="00F55BF9"/>
    <w:rsid w:val="00F60E8B"/>
    <w:rsid w:val="00F645FE"/>
    <w:rsid w:val="00F6497E"/>
    <w:rsid w:val="00F6667C"/>
    <w:rsid w:val="00F671F8"/>
    <w:rsid w:val="00F71B58"/>
    <w:rsid w:val="00F7294D"/>
    <w:rsid w:val="00F773E4"/>
    <w:rsid w:val="00F7794E"/>
    <w:rsid w:val="00F819EE"/>
    <w:rsid w:val="00F83800"/>
    <w:rsid w:val="00F85D8A"/>
    <w:rsid w:val="00F9193F"/>
    <w:rsid w:val="00F933C7"/>
    <w:rsid w:val="00F937A2"/>
    <w:rsid w:val="00F93E10"/>
    <w:rsid w:val="00F95389"/>
    <w:rsid w:val="00FA49E3"/>
    <w:rsid w:val="00FA6591"/>
    <w:rsid w:val="00FA69BD"/>
    <w:rsid w:val="00FB2253"/>
    <w:rsid w:val="00FC1A8C"/>
    <w:rsid w:val="00FC45A4"/>
    <w:rsid w:val="00FC542C"/>
    <w:rsid w:val="00FC556F"/>
    <w:rsid w:val="00FC5E82"/>
    <w:rsid w:val="00FD2E48"/>
    <w:rsid w:val="00FD3A7C"/>
    <w:rsid w:val="00FD6AF4"/>
    <w:rsid w:val="00FE0FE7"/>
    <w:rsid w:val="00FE2642"/>
    <w:rsid w:val="00FE3EBD"/>
    <w:rsid w:val="00FE461A"/>
    <w:rsid w:val="00FE5AAD"/>
    <w:rsid w:val="00FE7BAF"/>
    <w:rsid w:val="00FF1C09"/>
    <w:rsid w:val="00FF4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0"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Hyperlink" w:uiPriority="0"/>
    <w:lsdException w:name="Strong" w:semiHidden="0" w:uiPriority="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9801FA"/>
    <w:rPr>
      <w:sz w:val="24"/>
      <w:szCs w:val="24"/>
    </w:rPr>
  </w:style>
  <w:style w:type="paragraph" w:styleId="Nagwek1">
    <w:name w:val="heading 1"/>
    <w:basedOn w:val="Normalny"/>
    <w:next w:val="Nagwek2"/>
    <w:link w:val="Nagwek1Znak"/>
    <w:autoRedefine/>
    <w:uiPriority w:val="99"/>
    <w:qFormat/>
    <w:rsid w:val="00412685"/>
    <w:pPr>
      <w:numPr>
        <w:numId w:val="4"/>
      </w:numPr>
      <w:spacing w:before="360" w:after="120"/>
      <w:ind w:left="431" w:hanging="431"/>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color w:val="000000"/>
    </w:rPr>
  </w:style>
  <w:style w:type="paragraph" w:styleId="Nagwek3">
    <w:name w:val="heading 3"/>
    <w:basedOn w:val="Normalny"/>
    <w:link w:val="Nagwek3Znak"/>
    <w:autoRedefine/>
    <w:uiPriority w:val="99"/>
    <w:qFormat/>
    <w:rsid w:val="00453085"/>
    <w:pPr>
      <w:keepNext/>
      <w:tabs>
        <w:tab w:val="left" w:pos="426"/>
      </w:tabs>
      <w:suppressAutoHyphens/>
      <w:overflowPunct w:val="0"/>
      <w:autoSpaceDE w:val="0"/>
      <w:jc w:val="both"/>
      <w:outlineLvl w:val="2"/>
    </w:pPr>
    <w:rPr>
      <w:rFonts w:eastAsia="Arial Unicode MS"/>
      <w:b/>
      <w:shd w:val="clear" w:color="auto" w:fill="FFFFFF"/>
    </w:rPr>
  </w:style>
  <w:style w:type="paragraph" w:styleId="Nagwek4">
    <w:name w:val="heading 4"/>
    <w:basedOn w:val="Normalny"/>
    <w:link w:val="Nagwek4Znak"/>
    <w:autoRedefine/>
    <w:uiPriority w:val="9"/>
    <w:qFormat/>
    <w:rsid w:val="00412685"/>
    <w:pPr>
      <w:keepNext/>
      <w:numPr>
        <w:ilvl w:val="3"/>
        <w:numId w:val="4"/>
      </w:numPr>
      <w:tabs>
        <w:tab w:val="num" w:pos="1260"/>
      </w:tabs>
      <w:spacing w:before="60" w:after="60"/>
      <w:ind w:left="902"/>
      <w:outlineLvl w:val="3"/>
    </w:pPr>
  </w:style>
  <w:style w:type="paragraph" w:styleId="Nagwek5">
    <w:name w:val="heading 5"/>
    <w:basedOn w:val="Normalny"/>
    <w:next w:val="Normalny"/>
    <w:link w:val="Nagwek5Znak"/>
    <w:uiPriority w:val="9"/>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link w:val="Nagwek6Znak"/>
    <w:uiPriority w:val="9"/>
    <w:qFormat/>
    <w:rsid w:val="00412685"/>
    <w:pPr>
      <w:numPr>
        <w:ilvl w:val="5"/>
        <w:numId w:val="4"/>
      </w:numPr>
      <w:spacing w:before="240" w:after="60"/>
      <w:outlineLvl w:val="5"/>
    </w:pPr>
    <w:rPr>
      <w:b/>
      <w:bCs/>
      <w:sz w:val="22"/>
      <w:szCs w:val="22"/>
    </w:rPr>
  </w:style>
  <w:style w:type="paragraph" w:styleId="Nagwek7">
    <w:name w:val="heading 7"/>
    <w:basedOn w:val="Normalny"/>
    <w:next w:val="Normalny"/>
    <w:link w:val="Nagwek7Znak"/>
    <w:uiPriority w:val="9"/>
    <w:qFormat/>
    <w:rsid w:val="00412685"/>
    <w:pPr>
      <w:numPr>
        <w:ilvl w:val="6"/>
        <w:numId w:val="4"/>
      </w:numPr>
      <w:spacing w:before="240" w:after="60"/>
      <w:outlineLvl w:val="6"/>
    </w:pPr>
  </w:style>
  <w:style w:type="paragraph" w:styleId="Nagwek8">
    <w:name w:val="heading 8"/>
    <w:basedOn w:val="Normalny"/>
    <w:next w:val="Normalny"/>
    <w:link w:val="Nagwek8Znak"/>
    <w:uiPriority w:val="9"/>
    <w:qFormat/>
    <w:rsid w:val="00412685"/>
    <w:pPr>
      <w:numPr>
        <w:ilvl w:val="7"/>
        <w:numId w:val="4"/>
      </w:numPr>
      <w:spacing w:before="240" w:after="60"/>
      <w:outlineLvl w:val="7"/>
    </w:pPr>
    <w:rPr>
      <w:i/>
      <w:iCs/>
    </w:rPr>
  </w:style>
  <w:style w:type="paragraph" w:styleId="Nagwek9">
    <w:name w:val="heading 9"/>
    <w:basedOn w:val="Normalny"/>
    <w:next w:val="Normalny"/>
    <w:link w:val="Nagwek9Znak"/>
    <w:uiPriority w:val="9"/>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902C7"/>
    <w:rPr>
      <w:b/>
      <w:bCs/>
      <w:caps/>
      <w:kern w:val="32"/>
      <w:sz w:val="24"/>
      <w:szCs w:val="24"/>
    </w:rPr>
  </w:style>
  <w:style w:type="character" w:customStyle="1" w:styleId="Nagwek2Znak">
    <w:name w:val="Nagłówek 2 Znak"/>
    <w:link w:val="Nagwek2"/>
    <w:uiPriority w:val="9"/>
    <w:semiHidden/>
    <w:rsid w:val="001902C7"/>
    <w:rPr>
      <w:rFonts w:ascii="Cambria" w:eastAsia="Times New Roman" w:hAnsi="Cambria" w:cs="Times New Roman"/>
      <w:b/>
      <w:bCs/>
      <w:i/>
      <w:iCs/>
      <w:sz w:val="28"/>
      <w:szCs w:val="28"/>
    </w:rPr>
  </w:style>
  <w:style w:type="character" w:customStyle="1" w:styleId="Nagwek3Znak">
    <w:name w:val="Nagłówek 3 Znak"/>
    <w:link w:val="Nagwek3"/>
    <w:uiPriority w:val="99"/>
    <w:rsid w:val="00453085"/>
    <w:rPr>
      <w:rFonts w:eastAsia="Arial Unicode MS"/>
      <w:b/>
      <w:sz w:val="24"/>
      <w:szCs w:val="24"/>
    </w:rPr>
  </w:style>
  <w:style w:type="character" w:customStyle="1" w:styleId="Nagwek4Znak">
    <w:name w:val="Nagłówek 4 Znak"/>
    <w:link w:val="Nagwek4"/>
    <w:uiPriority w:val="9"/>
    <w:rsid w:val="001902C7"/>
    <w:rPr>
      <w:sz w:val="24"/>
      <w:szCs w:val="24"/>
    </w:rPr>
  </w:style>
  <w:style w:type="character" w:customStyle="1" w:styleId="Nagwek5Znak">
    <w:name w:val="Nagłówek 5 Znak"/>
    <w:link w:val="Nagwek5"/>
    <w:uiPriority w:val="9"/>
    <w:rsid w:val="001902C7"/>
    <w:rPr>
      <w:b/>
      <w:bCs/>
      <w:i/>
      <w:iCs/>
      <w:sz w:val="26"/>
      <w:szCs w:val="26"/>
    </w:rPr>
  </w:style>
  <w:style w:type="character" w:customStyle="1" w:styleId="Nagwek6Znak">
    <w:name w:val="Nagłówek 6 Znak"/>
    <w:link w:val="Nagwek6"/>
    <w:uiPriority w:val="9"/>
    <w:rsid w:val="001902C7"/>
    <w:rPr>
      <w:b/>
      <w:bCs/>
      <w:sz w:val="22"/>
      <w:szCs w:val="22"/>
    </w:rPr>
  </w:style>
  <w:style w:type="character" w:customStyle="1" w:styleId="Nagwek7Znak">
    <w:name w:val="Nagłówek 7 Znak"/>
    <w:link w:val="Nagwek7"/>
    <w:uiPriority w:val="9"/>
    <w:rsid w:val="001902C7"/>
    <w:rPr>
      <w:sz w:val="24"/>
      <w:szCs w:val="24"/>
    </w:rPr>
  </w:style>
  <w:style w:type="character" w:customStyle="1" w:styleId="Nagwek8Znak">
    <w:name w:val="Nagłówek 8 Znak"/>
    <w:link w:val="Nagwek8"/>
    <w:uiPriority w:val="9"/>
    <w:rsid w:val="001902C7"/>
    <w:rPr>
      <w:i/>
      <w:iCs/>
      <w:sz w:val="24"/>
      <w:szCs w:val="24"/>
    </w:rPr>
  </w:style>
  <w:style w:type="character" w:customStyle="1" w:styleId="Nagwek9Znak">
    <w:name w:val="Nagłówek 9 Znak"/>
    <w:link w:val="Nagwek9"/>
    <w:uiPriority w:val="9"/>
    <w:rsid w:val="001902C7"/>
    <w:rPr>
      <w:rFonts w:ascii="Arial" w:hAnsi="Arial" w:cs="Arial"/>
      <w:sz w:val="22"/>
      <w:szCs w:val="22"/>
    </w:rPr>
  </w:style>
  <w:style w:type="character" w:styleId="Hipercze">
    <w:name w:val="Hyperlink"/>
    <w:rsid w:val="00C80C6F"/>
    <w:rPr>
      <w:color w:val="0000FF"/>
      <w:u w:val="single"/>
    </w:rPr>
  </w:style>
  <w:style w:type="character" w:styleId="UyteHipercze">
    <w:name w:val="FollowedHyperlink"/>
    <w:uiPriority w:val="99"/>
    <w:rsid w:val="00C80C6F"/>
    <w:rPr>
      <w:color w:val="800080"/>
      <w:u w:val="single"/>
    </w:rPr>
  </w:style>
  <w:style w:type="paragraph" w:styleId="Tekstdymka">
    <w:name w:val="Balloon Text"/>
    <w:basedOn w:val="Normalny"/>
    <w:link w:val="TekstdymkaZnak"/>
    <w:uiPriority w:val="99"/>
    <w:semiHidden/>
    <w:rsid w:val="00781500"/>
    <w:rPr>
      <w:rFonts w:ascii="Tahoma" w:hAnsi="Tahoma" w:cs="Tahoma"/>
      <w:sz w:val="16"/>
      <w:szCs w:val="16"/>
    </w:rPr>
  </w:style>
  <w:style w:type="character" w:customStyle="1" w:styleId="TekstdymkaZnak">
    <w:name w:val="Tekst dymka Znak"/>
    <w:link w:val="Tekstdymka"/>
    <w:uiPriority w:val="99"/>
    <w:semiHidden/>
    <w:rsid w:val="001902C7"/>
    <w:rPr>
      <w:sz w:val="0"/>
      <w:szCs w:val="0"/>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link w:val="Tekstpodstawowy"/>
    <w:uiPriority w:val="99"/>
    <w:rsid w:val="001902C7"/>
    <w:rPr>
      <w:sz w:val="24"/>
      <w:szCs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link w:val="Tekstpodstawowywcity3"/>
    <w:uiPriority w:val="99"/>
    <w:semiHidden/>
    <w:rsid w:val="001902C7"/>
    <w:rPr>
      <w:sz w:val="16"/>
      <w:szCs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link w:val="Tekstpodstawowy2"/>
    <w:uiPriority w:val="99"/>
    <w:semiHidden/>
    <w:rsid w:val="001902C7"/>
    <w:rPr>
      <w:sz w:val="24"/>
      <w:szCs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link w:val="Tekstpodstawowywcity"/>
    <w:uiPriority w:val="99"/>
    <w:rsid w:val="001902C7"/>
    <w:rPr>
      <w:sz w:val="24"/>
      <w:szCs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link w:val="Tekstpodstawowywcity2"/>
    <w:uiPriority w:val="99"/>
    <w:semiHidden/>
    <w:rsid w:val="001902C7"/>
    <w:rPr>
      <w:sz w:val="24"/>
      <w:szCs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link w:val="Tekstprzypisukocowego"/>
    <w:uiPriority w:val="99"/>
    <w:semiHidden/>
    <w:rsid w:val="001902C7"/>
    <w:rPr>
      <w:sz w:val="20"/>
      <w:szCs w:val="20"/>
    </w:rPr>
  </w:style>
  <w:style w:type="character" w:styleId="Odwoanieprzypisukocowego">
    <w:name w:val="endnote reference"/>
    <w:uiPriority w:val="99"/>
    <w:semiHidden/>
    <w:rsid w:val="000865B2"/>
    <w:rPr>
      <w:vertAlign w:val="superscript"/>
    </w:rPr>
  </w:style>
  <w:style w:type="paragraph" w:customStyle="1" w:styleId="FR1">
    <w:name w:val="FR1"/>
    <w:uiPriority w:val="99"/>
    <w:rsid w:val="00174AF3"/>
    <w:pPr>
      <w:widowControl w:val="0"/>
      <w:spacing w:before="160"/>
      <w:ind w:left="4520"/>
    </w:pPr>
    <w:rPr>
      <w:rFonts w:ascii="Arial" w:hAnsi="Arial" w:cs="Arial"/>
    </w:rPr>
  </w:style>
  <w:style w:type="paragraph" w:customStyle="1" w:styleId="Wyliczcyfr1">
    <w:name w:val="Wylicz.cyfr_1"/>
    <w:basedOn w:val="Normalny"/>
    <w:uiPriority w:val="99"/>
    <w:rsid w:val="0097605C"/>
    <w:pPr>
      <w:numPr>
        <w:numId w:val="3"/>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link w:val="Tytu"/>
    <w:uiPriority w:val="99"/>
    <w:rsid w:val="00021842"/>
    <w:rPr>
      <w:b/>
      <w:bCs/>
      <w:sz w:val="26"/>
      <w:szCs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semiHidden/>
    <w:rsid w:val="001414AB"/>
    <w:rPr>
      <w:sz w:val="20"/>
      <w:szCs w:val="20"/>
    </w:rPr>
  </w:style>
  <w:style w:type="character" w:styleId="Odwoanieprzypisudolnego">
    <w:name w:val="footnote reference"/>
    <w:semiHidden/>
    <w:rsid w:val="001414AB"/>
    <w:rPr>
      <w:vertAlign w:val="superscript"/>
    </w:rPr>
  </w:style>
  <w:style w:type="table" w:styleId="Tabela-Siatka">
    <w:name w:val="Table Grid"/>
    <w:basedOn w:val="Standardowy"/>
    <w:uiPriority w:val="59"/>
    <w:rsid w:val="00934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934D54"/>
    <w:pPr>
      <w:jc w:val="both"/>
    </w:pPr>
    <w:rPr>
      <w:szCs w:val="20"/>
    </w:rPr>
  </w:style>
  <w:style w:type="character" w:customStyle="1" w:styleId="textbold">
    <w:name w:val="text bold"/>
    <w:basedOn w:val="Domylnaczcionkaakapitu"/>
    <w:rsid w:val="005C1D64"/>
  </w:style>
  <w:style w:type="paragraph" w:styleId="Bezodstpw">
    <w:name w:val="No Spacing"/>
    <w:uiPriority w:val="1"/>
    <w:qFormat/>
    <w:rsid w:val="00AE3BD8"/>
    <w:rPr>
      <w:rFonts w:ascii="Calibri" w:eastAsia="Calibri" w:hAnsi="Calibri" w:cs="Calibri"/>
      <w:sz w:val="22"/>
      <w:szCs w:val="22"/>
      <w:lang w:eastAsia="en-US"/>
    </w:rPr>
  </w:style>
  <w:style w:type="paragraph" w:styleId="Akapitzlist">
    <w:name w:val="List Paragraph"/>
    <w:basedOn w:val="Normalny"/>
    <w:uiPriority w:val="99"/>
    <w:qFormat/>
    <w:rsid w:val="00AE3BD8"/>
    <w:pPr>
      <w:spacing w:after="200" w:line="276" w:lineRule="auto"/>
      <w:ind w:left="720"/>
      <w:contextualSpacing/>
    </w:pPr>
    <w:rPr>
      <w:rFonts w:eastAsia="Calibri"/>
      <w:szCs w:val="22"/>
      <w:lang w:eastAsia="en-US"/>
    </w:rPr>
  </w:style>
  <w:style w:type="paragraph" w:customStyle="1" w:styleId="Bezodstpw1">
    <w:name w:val="Bez odstępów1"/>
    <w:rsid w:val="00AE3BD8"/>
    <w:rPr>
      <w:rFonts w:ascii="Calibri" w:hAnsi="Calibri" w:cs="Calibri"/>
      <w:sz w:val="24"/>
      <w:szCs w:val="24"/>
      <w:lang w:eastAsia="en-US"/>
    </w:rPr>
  </w:style>
  <w:style w:type="paragraph" w:styleId="Tekstpodstawowy3">
    <w:name w:val="Body Text 3"/>
    <w:basedOn w:val="Normalny"/>
    <w:rsid w:val="00AE3BD8"/>
    <w:pPr>
      <w:spacing w:after="120"/>
    </w:pPr>
    <w:rPr>
      <w:sz w:val="16"/>
      <w:szCs w:val="16"/>
    </w:rPr>
  </w:style>
  <w:style w:type="paragraph" w:customStyle="1" w:styleId="Tekstpodstawowy21">
    <w:name w:val="Tekst podstawowy 21"/>
    <w:basedOn w:val="Normalny"/>
    <w:rsid w:val="001B02BE"/>
    <w:pPr>
      <w:suppressAutoHyphens/>
      <w:spacing w:after="120" w:line="480" w:lineRule="auto"/>
    </w:pPr>
    <w:rPr>
      <w:lang w:eastAsia="ar-SA"/>
    </w:rPr>
  </w:style>
  <w:style w:type="paragraph" w:customStyle="1" w:styleId="FR2">
    <w:name w:val="FR2"/>
    <w:rsid w:val="003D5FA8"/>
    <w:pPr>
      <w:widowControl w:val="0"/>
      <w:suppressAutoHyphens/>
      <w:spacing w:before="40"/>
      <w:ind w:left="200" w:hanging="220"/>
    </w:pPr>
    <w:rPr>
      <w:rFonts w:eastAsia="Arial"/>
      <w:kern w:val="1"/>
      <w:lang w:eastAsia="ar-SA"/>
    </w:rPr>
  </w:style>
  <w:style w:type="paragraph" w:styleId="Nagwek">
    <w:name w:val="header"/>
    <w:basedOn w:val="Normalny"/>
    <w:link w:val="NagwekZnak"/>
    <w:uiPriority w:val="99"/>
    <w:unhideWhenUsed/>
    <w:rsid w:val="0087302C"/>
    <w:pPr>
      <w:tabs>
        <w:tab w:val="center" w:pos="4536"/>
        <w:tab w:val="right" w:pos="9072"/>
      </w:tabs>
    </w:pPr>
  </w:style>
  <w:style w:type="character" w:customStyle="1" w:styleId="NagwekZnak">
    <w:name w:val="Nagłówek Znak"/>
    <w:link w:val="Nagwek"/>
    <w:uiPriority w:val="99"/>
    <w:rsid w:val="0087302C"/>
    <w:rPr>
      <w:sz w:val="24"/>
      <w:szCs w:val="24"/>
    </w:rPr>
  </w:style>
  <w:style w:type="paragraph" w:styleId="Stopka">
    <w:name w:val="footer"/>
    <w:basedOn w:val="Normalny"/>
    <w:link w:val="StopkaZnak"/>
    <w:unhideWhenUsed/>
    <w:rsid w:val="0087302C"/>
    <w:pPr>
      <w:tabs>
        <w:tab w:val="center" w:pos="4536"/>
        <w:tab w:val="right" w:pos="9072"/>
      </w:tabs>
    </w:pPr>
  </w:style>
  <w:style w:type="character" w:customStyle="1" w:styleId="StopkaZnak">
    <w:name w:val="Stopka Znak"/>
    <w:link w:val="Stopka"/>
    <w:rsid w:val="0087302C"/>
    <w:rPr>
      <w:sz w:val="24"/>
      <w:szCs w:val="24"/>
    </w:rPr>
  </w:style>
  <w:style w:type="paragraph" w:styleId="NormalnyWeb">
    <w:name w:val="Normal (Web)"/>
    <w:basedOn w:val="Normalny"/>
    <w:uiPriority w:val="99"/>
    <w:rsid w:val="00541D5D"/>
    <w:pPr>
      <w:spacing w:before="100" w:beforeAutospacing="1" w:after="100" w:afterAutospacing="1"/>
    </w:pPr>
  </w:style>
  <w:style w:type="character" w:styleId="Pogrubienie">
    <w:name w:val="Strong"/>
    <w:qFormat/>
    <w:rsid w:val="006067A6"/>
    <w:rPr>
      <w:b/>
      <w:bCs/>
    </w:rPr>
  </w:style>
  <w:style w:type="paragraph" w:styleId="Tekstkomentarza">
    <w:name w:val="annotation text"/>
    <w:basedOn w:val="Normalny"/>
    <w:link w:val="TekstkomentarzaZnak"/>
    <w:semiHidden/>
    <w:unhideWhenUsed/>
    <w:rsid w:val="00FE5AAD"/>
    <w:rPr>
      <w:rFonts w:ascii="Arial" w:hAnsi="Arial"/>
      <w:sz w:val="20"/>
      <w:szCs w:val="20"/>
    </w:rPr>
  </w:style>
  <w:style w:type="character" w:customStyle="1" w:styleId="TekstkomentarzaZnak">
    <w:name w:val="Tekst komentarza Znak"/>
    <w:link w:val="Tekstkomentarza"/>
    <w:semiHidden/>
    <w:rsid w:val="00FE5AAD"/>
    <w:rPr>
      <w:rFonts w:ascii="Arial" w:hAnsi="Arial"/>
    </w:rPr>
  </w:style>
  <w:style w:type="character" w:customStyle="1" w:styleId="Znak4">
    <w:name w:val="Znak4"/>
    <w:semiHidden/>
    <w:rsid w:val="00AC7125"/>
    <w:rPr>
      <w:rFonts w:ascii="02020603050405020304" w:eastAsia="Times New Roman" w:hAnsi="02020603050405020304"/>
      <w:b/>
      <w:u w:val="single"/>
      <w:lang w:eastAsia="pl-PL"/>
    </w:rPr>
  </w:style>
  <w:style w:type="paragraph" w:customStyle="1" w:styleId="Akapitzlist1">
    <w:name w:val="Akapit z listą1"/>
    <w:basedOn w:val="Normalny"/>
    <w:rsid w:val="00AC7125"/>
    <w:pPr>
      <w:spacing w:after="200" w:line="276" w:lineRule="auto"/>
      <w:ind w:left="720"/>
      <w:contextualSpacing/>
    </w:pPr>
    <w:rPr>
      <w:rFonts w:ascii="Calibri" w:hAnsi="Calibri"/>
      <w:sz w:val="22"/>
      <w:szCs w:val="22"/>
      <w:lang w:eastAsia="en-US"/>
    </w:rPr>
  </w:style>
  <w:style w:type="paragraph" w:customStyle="1" w:styleId="Bezodstpw2">
    <w:name w:val="Bez odstępów2"/>
    <w:rsid w:val="005C223A"/>
    <w:pPr>
      <w:suppressAutoHyphens/>
    </w:pPr>
    <w:rPr>
      <w:rFonts w:ascii="Arial" w:hAnsi="Arial"/>
      <w:sz w:val="24"/>
      <w:szCs w:val="24"/>
      <w:lang w:eastAsia="ar-SA"/>
    </w:rPr>
  </w:style>
  <w:style w:type="paragraph" w:customStyle="1" w:styleId="Default">
    <w:name w:val="Default"/>
    <w:rsid w:val="005143EA"/>
    <w:pPr>
      <w:autoSpaceDE w:val="0"/>
      <w:autoSpaceDN w:val="0"/>
      <w:adjustRightInd w:val="0"/>
    </w:pPr>
    <w:rPr>
      <w:rFonts w:ascii="Garamond" w:eastAsia="Calibri" w:hAnsi="Garamond" w:cs="Garamond"/>
      <w:color w:val="000000"/>
      <w:sz w:val="24"/>
      <w:szCs w:val="24"/>
      <w:lang w:eastAsia="en-US"/>
    </w:rPr>
  </w:style>
  <w:style w:type="paragraph" w:customStyle="1" w:styleId="staly">
    <w:name w:val="staly"/>
    <w:rsid w:val="005143EA"/>
    <w:rPr>
      <w:color w:val="000000"/>
      <w:sz w:val="24"/>
      <w:lang w:val="cs-CZ"/>
    </w:rPr>
  </w:style>
  <w:style w:type="paragraph" w:customStyle="1" w:styleId="Nagwek11">
    <w:name w:val="Nagłówek 11"/>
    <w:basedOn w:val="Normalny"/>
    <w:next w:val="Normalny"/>
    <w:rsid w:val="005143EA"/>
    <w:pPr>
      <w:keepNext/>
      <w:suppressAutoHyphens/>
      <w:jc w:val="center"/>
    </w:pPr>
    <w:rPr>
      <w:rFonts w:ascii="Arial" w:hAnsi="Arial"/>
      <w:b/>
      <w:bCs/>
      <w:i/>
      <w:i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0"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Hyperlink" w:uiPriority="0"/>
    <w:lsdException w:name="Strong" w:semiHidden="0" w:uiPriority="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9801FA"/>
    <w:rPr>
      <w:sz w:val="24"/>
      <w:szCs w:val="24"/>
    </w:rPr>
  </w:style>
  <w:style w:type="paragraph" w:styleId="Nagwek1">
    <w:name w:val="heading 1"/>
    <w:basedOn w:val="Normalny"/>
    <w:next w:val="Nagwek2"/>
    <w:link w:val="Nagwek1Znak"/>
    <w:autoRedefine/>
    <w:uiPriority w:val="99"/>
    <w:qFormat/>
    <w:rsid w:val="00412685"/>
    <w:pPr>
      <w:numPr>
        <w:numId w:val="4"/>
      </w:numPr>
      <w:spacing w:before="360" w:after="120"/>
      <w:ind w:left="431" w:hanging="431"/>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color w:val="000000"/>
    </w:rPr>
  </w:style>
  <w:style w:type="paragraph" w:styleId="Nagwek3">
    <w:name w:val="heading 3"/>
    <w:basedOn w:val="Normalny"/>
    <w:link w:val="Nagwek3Znak"/>
    <w:autoRedefine/>
    <w:uiPriority w:val="99"/>
    <w:qFormat/>
    <w:rsid w:val="00453085"/>
    <w:pPr>
      <w:keepNext/>
      <w:tabs>
        <w:tab w:val="left" w:pos="426"/>
      </w:tabs>
      <w:suppressAutoHyphens/>
      <w:overflowPunct w:val="0"/>
      <w:autoSpaceDE w:val="0"/>
      <w:jc w:val="both"/>
      <w:outlineLvl w:val="2"/>
    </w:pPr>
    <w:rPr>
      <w:rFonts w:eastAsia="Arial Unicode MS"/>
      <w:b/>
      <w:shd w:val="clear" w:color="auto" w:fill="FFFFFF"/>
    </w:rPr>
  </w:style>
  <w:style w:type="paragraph" w:styleId="Nagwek4">
    <w:name w:val="heading 4"/>
    <w:basedOn w:val="Normalny"/>
    <w:link w:val="Nagwek4Znak"/>
    <w:autoRedefine/>
    <w:uiPriority w:val="9"/>
    <w:qFormat/>
    <w:rsid w:val="00412685"/>
    <w:pPr>
      <w:keepNext/>
      <w:numPr>
        <w:ilvl w:val="3"/>
        <w:numId w:val="4"/>
      </w:numPr>
      <w:tabs>
        <w:tab w:val="num" w:pos="1260"/>
      </w:tabs>
      <w:spacing w:before="60" w:after="60"/>
      <w:ind w:left="902"/>
      <w:outlineLvl w:val="3"/>
    </w:pPr>
  </w:style>
  <w:style w:type="paragraph" w:styleId="Nagwek5">
    <w:name w:val="heading 5"/>
    <w:basedOn w:val="Normalny"/>
    <w:next w:val="Normalny"/>
    <w:link w:val="Nagwek5Znak"/>
    <w:uiPriority w:val="9"/>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link w:val="Nagwek6Znak"/>
    <w:uiPriority w:val="9"/>
    <w:qFormat/>
    <w:rsid w:val="00412685"/>
    <w:pPr>
      <w:numPr>
        <w:ilvl w:val="5"/>
        <w:numId w:val="4"/>
      </w:numPr>
      <w:spacing w:before="240" w:after="60"/>
      <w:outlineLvl w:val="5"/>
    </w:pPr>
    <w:rPr>
      <w:b/>
      <w:bCs/>
      <w:sz w:val="22"/>
      <w:szCs w:val="22"/>
    </w:rPr>
  </w:style>
  <w:style w:type="paragraph" w:styleId="Nagwek7">
    <w:name w:val="heading 7"/>
    <w:basedOn w:val="Normalny"/>
    <w:next w:val="Normalny"/>
    <w:link w:val="Nagwek7Znak"/>
    <w:uiPriority w:val="9"/>
    <w:qFormat/>
    <w:rsid w:val="00412685"/>
    <w:pPr>
      <w:numPr>
        <w:ilvl w:val="6"/>
        <w:numId w:val="4"/>
      </w:numPr>
      <w:spacing w:before="240" w:after="60"/>
      <w:outlineLvl w:val="6"/>
    </w:pPr>
  </w:style>
  <w:style w:type="paragraph" w:styleId="Nagwek8">
    <w:name w:val="heading 8"/>
    <w:basedOn w:val="Normalny"/>
    <w:next w:val="Normalny"/>
    <w:link w:val="Nagwek8Znak"/>
    <w:uiPriority w:val="9"/>
    <w:qFormat/>
    <w:rsid w:val="00412685"/>
    <w:pPr>
      <w:numPr>
        <w:ilvl w:val="7"/>
        <w:numId w:val="4"/>
      </w:numPr>
      <w:spacing w:before="240" w:after="60"/>
      <w:outlineLvl w:val="7"/>
    </w:pPr>
    <w:rPr>
      <w:i/>
      <w:iCs/>
    </w:rPr>
  </w:style>
  <w:style w:type="paragraph" w:styleId="Nagwek9">
    <w:name w:val="heading 9"/>
    <w:basedOn w:val="Normalny"/>
    <w:next w:val="Normalny"/>
    <w:link w:val="Nagwek9Znak"/>
    <w:uiPriority w:val="9"/>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902C7"/>
    <w:rPr>
      <w:b/>
      <w:bCs/>
      <w:caps/>
      <w:kern w:val="32"/>
      <w:sz w:val="24"/>
      <w:szCs w:val="24"/>
    </w:rPr>
  </w:style>
  <w:style w:type="character" w:customStyle="1" w:styleId="Nagwek2Znak">
    <w:name w:val="Nagłówek 2 Znak"/>
    <w:link w:val="Nagwek2"/>
    <w:uiPriority w:val="9"/>
    <w:semiHidden/>
    <w:rsid w:val="001902C7"/>
    <w:rPr>
      <w:rFonts w:ascii="Cambria" w:eastAsia="Times New Roman" w:hAnsi="Cambria" w:cs="Times New Roman"/>
      <w:b/>
      <w:bCs/>
      <w:i/>
      <w:iCs/>
      <w:sz w:val="28"/>
      <w:szCs w:val="28"/>
    </w:rPr>
  </w:style>
  <w:style w:type="character" w:customStyle="1" w:styleId="Nagwek3Znak">
    <w:name w:val="Nagłówek 3 Znak"/>
    <w:link w:val="Nagwek3"/>
    <w:uiPriority w:val="99"/>
    <w:rsid w:val="00453085"/>
    <w:rPr>
      <w:rFonts w:eastAsia="Arial Unicode MS"/>
      <w:b/>
      <w:sz w:val="24"/>
      <w:szCs w:val="24"/>
    </w:rPr>
  </w:style>
  <w:style w:type="character" w:customStyle="1" w:styleId="Nagwek4Znak">
    <w:name w:val="Nagłówek 4 Znak"/>
    <w:link w:val="Nagwek4"/>
    <w:uiPriority w:val="9"/>
    <w:rsid w:val="001902C7"/>
    <w:rPr>
      <w:sz w:val="24"/>
      <w:szCs w:val="24"/>
    </w:rPr>
  </w:style>
  <w:style w:type="character" w:customStyle="1" w:styleId="Nagwek5Znak">
    <w:name w:val="Nagłówek 5 Znak"/>
    <w:link w:val="Nagwek5"/>
    <w:uiPriority w:val="9"/>
    <w:rsid w:val="001902C7"/>
    <w:rPr>
      <w:b/>
      <w:bCs/>
      <w:i/>
      <w:iCs/>
      <w:sz w:val="26"/>
      <w:szCs w:val="26"/>
    </w:rPr>
  </w:style>
  <w:style w:type="character" w:customStyle="1" w:styleId="Nagwek6Znak">
    <w:name w:val="Nagłówek 6 Znak"/>
    <w:link w:val="Nagwek6"/>
    <w:uiPriority w:val="9"/>
    <w:rsid w:val="001902C7"/>
    <w:rPr>
      <w:b/>
      <w:bCs/>
      <w:sz w:val="22"/>
      <w:szCs w:val="22"/>
    </w:rPr>
  </w:style>
  <w:style w:type="character" w:customStyle="1" w:styleId="Nagwek7Znak">
    <w:name w:val="Nagłówek 7 Znak"/>
    <w:link w:val="Nagwek7"/>
    <w:uiPriority w:val="9"/>
    <w:rsid w:val="001902C7"/>
    <w:rPr>
      <w:sz w:val="24"/>
      <w:szCs w:val="24"/>
    </w:rPr>
  </w:style>
  <w:style w:type="character" w:customStyle="1" w:styleId="Nagwek8Znak">
    <w:name w:val="Nagłówek 8 Znak"/>
    <w:link w:val="Nagwek8"/>
    <w:uiPriority w:val="9"/>
    <w:rsid w:val="001902C7"/>
    <w:rPr>
      <w:i/>
      <w:iCs/>
      <w:sz w:val="24"/>
      <w:szCs w:val="24"/>
    </w:rPr>
  </w:style>
  <w:style w:type="character" w:customStyle="1" w:styleId="Nagwek9Znak">
    <w:name w:val="Nagłówek 9 Znak"/>
    <w:link w:val="Nagwek9"/>
    <w:uiPriority w:val="9"/>
    <w:rsid w:val="001902C7"/>
    <w:rPr>
      <w:rFonts w:ascii="Arial" w:hAnsi="Arial" w:cs="Arial"/>
      <w:sz w:val="22"/>
      <w:szCs w:val="22"/>
    </w:rPr>
  </w:style>
  <w:style w:type="character" w:styleId="Hipercze">
    <w:name w:val="Hyperlink"/>
    <w:rsid w:val="00C80C6F"/>
    <w:rPr>
      <w:color w:val="0000FF"/>
      <w:u w:val="single"/>
    </w:rPr>
  </w:style>
  <w:style w:type="character" w:styleId="UyteHipercze">
    <w:name w:val="FollowedHyperlink"/>
    <w:uiPriority w:val="99"/>
    <w:rsid w:val="00C80C6F"/>
    <w:rPr>
      <w:color w:val="800080"/>
      <w:u w:val="single"/>
    </w:rPr>
  </w:style>
  <w:style w:type="paragraph" w:styleId="Tekstdymka">
    <w:name w:val="Balloon Text"/>
    <w:basedOn w:val="Normalny"/>
    <w:link w:val="TekstdymkaZnak"/>
    <w:uiPriority w:val="99"/>
    <w:semiHidden/>
    <w:rsid w:val="00781500"/>
    <w:rPr>
      <w:rFonts w:ascii="Tahoma" w:hAnsi="Tahoma" w:cs="Tahoma"/>
      <w:sz w:val="16"/>
      <w:szCs w:val="16"/>
    </w:rPr>
  </w:style>
  <w:style w:type="character" w:customStyle="1" w:styleId="TekstdymkaZnak">
    <w:name w:val="Tekst dymka Znak"/>
    <w:link w:val="Tekstdymka"/>
    <w:uiPriority w:val="99"/>
    <w:semiHidden/>
    <w:rsid w:val="001902C7"/>
    <w:rPr>
      <w:sz w:val="0"/>
      <w:szCs w:val="0"/>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link w:val="Tekstpodstawowy"/>
    <w:uiPriority w:val="99"/>
    <w:rsid w:val="001902C7"/>
    <w:rPr>
      <w:sz w:val="24"/>
      <w:szCs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link w:val="Tekstpodstawowywcity3"/>
    <w:uiPriority w:val="99"/>
    <w:semiHidden/>
    <w:rsid w:val="001902C7"/>
    <w:rPr>
      <w:sz w:val="16"/>
      <w:szCs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link w:val="Tekstpodstawowy2"/>
    <w:uiPriority w:val="99"/>
    <w:semiHidden/>
    <w:rsid w:val="001902C7"/>
    <w:rPr>
      <w:sz w:val="24"/>
      <w:szCs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link w:val="Tekstpodstawowywcity"/>
    <w:uiPriority w:val="99"/>
    <w:rsid w:val="001902C7"/>
    <w:rPr>
      <w:sz w:val="24"/>
      <w:szCs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link w:val="Tekstpodstawowywcity2"/>
    <w:uiPriority w:val="99"/>
    <w:semiHidden/>
    <w:rsid w:val="001902C7"/>
    <w:rPr>
      <w:sz w:val="24"/>
      <w:szCs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link w:val="Tekstprzypisukocowego"/>
    <w:uiPriority w:val="99"/>
    <w:semiHidden/>
    <w:rsid w:val="001902C7"/>
    <w:rPr>
      <w:sz w:val="20"/>
      <w:szCs w:val="20"/>
    </w:rPr>
  </w:style>
  <w:style w:type="character" w:styleId="Odwoanieprzypisukocowego">
    <w:name w:val="endnote reference"/>
    <w:uiPriority w:val="99"/>
    <w:semiHidden/>
    <w:rsid w:val="000865B2"/>
    <w:rPr>
      <w:vertAlign w:val="superscript"/>
    </w:rPr>
  </w:style>
  <w:style w:type="paragraph" w:customStyle="1" w:styleId="FR1">
    <w:name w:val="FR1"/>
    <w:uiPriority w:val="99"/>
    <w:rsid w:val="00174AF3"/>
    <w:pPr>
      <w:widowControl w:val="0"/>
      <w:spacing w:before="160"/>
      <w:ind w:left="4520"/>
    </w:pPr>
    <w:rPr>
      <w:rFonts w:ascii="Arial" w:hAnsi="Arial" w:cs="Arial"/>
    </w:rPr>
  </w:style>
  <w:style w:type="paragraph" w:customStyle="1" w:styleId="Wyliczcyfr1">
    <w:name w:val="Wylicz.cyfr_1"/>
    <w:basedOn w:val="Normalny"/>
    <w:uiPriority w:val="99"/>
    <w:rsid w:val="0097605C"/>
    <w:pPr>
      <w:numPr>
        <w:numId w:val="3"/>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link w:val="Tytu"/>
    <w:uiPriority w:val="99"/>
    <w:rsid w:val="00021842"/>
    <w:rPr>
      <w:b/>
      <w:bCs/>
      <w:sz w:val="26"/>
      <w:szCs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semiHidden/>
    <w:rsid w:val="001414AB"/>
    <w:rPr>
      <w:sz w:val="20"/>
      <w:szCs w:val="20"/>
    </w:rPr>
  </w:style>
  <w:style w:type="character" w:styleId="Odwoanieprzypisudolnego">
    <w:name w:val="footnote reference"/>
    <w:semiHidden/>
    <w:rsid w:val="001414AB"/>
    <w:rPr>
      <w:vertAlign w:val="superscript"/>
    </w:rPr>
  </w:style>
  <w:style w:type="table" w:styleId="Tabela-Siatka">
    <w:name w:val="Table Grid"/>
    <w:basedOn w:val="Standardowy"/>
    <w:uiPriority w:val="59"/>
    <w:rsid w:val="00934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934D54"/>
    <w:pPr>
      <w:jc w:val="both"/>
    </w:pPr>
    <w:rPr>
      <w:szCs w:val="20"/>
    </w:rPr>
  </w:style>
  <w:style w:type="character" w:customStyle="1" w:styleId="textbold">
    <w:name w:val="text bold"/>
    <w:basedOn w:val="Domylnaczcionkaakapitu"/>
    <w:rsid w:val="005C1D64"/>
  </w:style>
  <w:style w:type="paragraph" w:styleId="Bezodstpw">
    <w:name w:val="No Spacing"/>
    <w:uiPriority w:val="1"/>
    <w:qFormat/>
    <w:rsid w:val="00AE3BD8"/>
    <w:rPr>
      <w:rFonts w:ascii="Calibri" w:eastAsia="Calibri" w:hAnsi="Calibri" w:cs="Calibri"/>
      <w:sz w:val="22"/>
      <w:szCs w:val="22"/>
      <w:lang w:eastAsia="en-US"/>
    </w:rPr>
  </w:style>
  <w:style w:type="paragraph" w:styleId="Akapitzlist">
    <w:name w:val="List Paragraph"/>
    <w:basedOn w:val="Normalny"/>
    <w:uiPriority w:val="99"/>
    <w:qFormat/>
    <w:rsid w:val="00AE3BD8"/>
    <w:pPr>
      <w:spacing w:after="200" w:line="276" w:lineRule="auto"/>
      <w:ind w:left="720"/>
      <w:contextualSpacing/>
    </w:pPr>
    <w:rPr>
      <w:rFonts w:eastAsia="Calibri"/>
      <w:szCs w:val="22"/>
      <w:lang w:eastAsia="en-US"/>
    </w:rPr>
  </w:style>
  <w:style w:type="paragraph" w:customStyle="1" w:styleId="Bezodstpw1">
    <w:name w:val="Bez odstępów1"/>
    <w:rsid w:val="00AE3BD8"/>
    <w:rPr>
      <w:rFonts w:ascii="Calibri" w:hAnsi="Calibri" w:cs="Calibri"/>
      <w:sz w:val="24"/>
      <w:szCs w:val="24"/>
      <w:lang w:eastAsia="en-US"/>
    </w:rPr>
  </w:style>
  <w:style w:type="paragraph" w:styleId="Tekstpodstawowy3">
    <w:name w:val="Body Text 3"/>
    <w:basedOn w:val="Normalny"/>
    <w:rsid w:val="00AE3BD8"/>
    <w:pPr>
      <w:spacing w:after="120"/>
    </w:pPr>
    <w:rPr>
      <w:sz w:val="16"/>
      <w:szCs w:val="16"/>
    </w:rPr>
  </w:style>
  <w:style w:type="paragraph" w:customStyle="1" w:styleId="Tekstpodstawowy21">
    <w:name w:val="Tekst podstawowy 21"/>
    <w:basedOn w:val="Normalny"/>
    <w:rsid w:val="001B02BE"/>
    <w:pPr>
      <w:suppressAutoHyphens/>
      <w:spacing w:after="120" w:line="480" w:lineRule="auto"/>
    </w:pPr>
    <w:rPr>
      <w:lang w:eastAsia="ar-SA"/>
    </w:rPr>
  </w:style>
  <w:style w:type="paragraph" w:customStyle="1" w:styleId="FR2">
    <w:name w:val="FR2"/>
    <w:rsid w:val="003D5FA8"/>
    <w:pPr>
      <w:widowControl w:val="0"/>
      <w:suppressAutoHyphens/>
      <w:spacing w:before="40"/>
      <w:ind w:left="200" w:hanging="220"/>
    </w:pPr>
    <w:rPr>
      <w:rFonts w:eastAsia="Arial"/>
      <w:kern w:val="1"/>
      <w:lang w:eastAsia="ar-SA"/>
    </w:rPr>
  </w:style>
  <w:style w:type="paragraph" w:styleId="Nagwek">
    <w:name w:val="header"/>
    <w:basedOn w:val="Normalny"/>
    <w:link w:val="NagwekZnak"/>
    <w:uiPriority w:val="99"/>
    <w:unhideWhenUsed/>
    <w:rsid w:val="0087302C"/>
    <w:pPr>
      <w:tabs>
        <w:tab w:val="center" w:pos="4536"/>
        <w:tab w:val="right" w:pos="9072"/>
      </w:tabs>
    </w:pPr>
  </w:style>
  <w:style w:type="character" w:customStyle="1" w:styleId="NagwekZnak">
    <w:name w:val="Nagłówek Znak"/>
    <w:link w:val="Nagwek"/>
    <w:uiPriority w:val="99"/>
    <w:rsid w:val="0087302C"/>
    <w:rPr>
      <w:sz w:val="24"/>
      <w:szCs w:val="24"/>
    </w:rPr>
  </w:style>
  <w:style w:type="paragraph" w:styleId="Stopka">
    <w:name w:val="footer"/>
    <w:basedOn w:val="Normalny"/>
    <w:link w:val="StopkaZnak"/>
    <w:unhideWhenUsed/>
    <w:rsid w:val="0087302C"/>
    <w:pPr>
      <w:tabs>
        <w:tab w:val="center" w:pos="4536"/>
        <w:tab w:val="right" w:pos="9072"/>
      </w:tabs>
    </w:pPr>
  </w:style>
  <w:style w:type="character" w:customStyle="1" w:styleId="StopkaZnak">
    <w:name w:val="Stopka Znak"/>
    <w:link w:val="Stopka"/>
    <w:rsid w:val="0087302C"/>
    <w:rPr>
      <w:sz w:val="24"/>
      <w:szCs w:val="24"/>
    </w:rPr>
  </w:style>
  <w:style w:type="paragraph" w:styleId="NormalnyWeb">
    <w:name w:val="Normal (Web)"/>
    <w:basedOn w:val="Normalny"/>
    <w:uiPriority w:val="99"/>
    <w:rsid w:val="00541D5D"/>
    <w:pPr>
      <w:spacing w:before="100" w:beforeAutospacing="1" w:after="100" w:afterAutospacing="1"/>
    </w:pPr>
  </w:style>
  <w:style w:type="character" w:styleId="Pogrubienie">
    <w:name w:val="Strong"/>
    <w:qFormat/>
    <w:rsid w:val="006067A6"/>
    <w:rPr>
      <w:b/>
      <w:bCs/>
    </w:rPr>
  </w:style>
  <w:style w:type="paragraph" w:styleId="Tekstkomentarza">
    <w:name w:val="annotation text"/>
    <w:basedOn w:val="Normalny"/>
    <w:link w:val="TekstkomentarzaZnak"/>
    <w:semiHidden/>
    <w:unhideWhenUsed/>
    <w:rsid w:val="00FE5AAD"/>
    <w:rPr>
      <w:rFonts w:ascii="Arial" w:hAnsi="Arial"/>
      <w:sz w:val="20"/>
      <w:szCs w:val="20"/>
    </w:rPr>
  </w:style>
  <w:style w:type="character" w:customStyle="1" w:styleId="TekstkomentarzaZnak">
    <w:name w:val="Tekst komentarza Znak"/>
    <w:link w:val="Tekstkomentarza"/>
    <w:semiHidden/>
    <w:rsid w:val="00FE5AAD"/>
    <w:rPr>
      <w:rFonts w:ascii="Arial" w:hAnsi="Arial"/>
    </w:rPr>
  </w:style>
  <w:style w:type="character" w:customStyle="1" w:styleId="Znak4">
    <w:name w:val="Znak4"/>
    <w:semiHidden/>
    <w:rsid w:val="00AC7125"/>
    <w:rPr>
      <w:rFonts w:ascii="02020603050405020304" w:eastAsia="Times New Roman" w:hAnsi="02020603050405020304"/>
      <w:b/>
      <w:u w:val="single"/>
      <w:lang w:eastAsia="pl-PL"/>
    </w:rPr>
  </w:style>
  <w:style w:type="paragraph" w:customStyle="1" w:styleId="Akapitzlist1">
    <w:name w:val="Akapit z listą1"/>
    <w:basedOn w:val="Normalny"/>
    <w:rsid w:val="00AC7125"/>
    <w:pPr>
      <w:spacing w:after="200" w:line="276" w:lineRule="auto"/>
      <w:ind w:left="720"/>
      <w:contextualSpacing/>
    </w:pPr>
    <w:rPr>
      <w:rFonts w:ascii="Calibri" w:hAnsi="Calibri"/>
      <w:sz w:val="22"/>
      <w:szCs w:val="22"/>
      <w:lang w:eastAsia="en-US"/>
    </w:rPr>
  </w:style>
  <w:style w:type="paragraph" w:customStyle="1" w:styleId="Bezodstpw2">
    <w:name w:val="Bez odstępów2"/>
    <w:rsid w:val="005C223A"/>
    <w:pPr>
      <w:suppressAutoHyphens/>
    </w:pPr>
    <w:rPr>
      <w:rFonts w:ascii="Arial" w:hAnsi="Arial"/>
      <w:sz w:val="24"/>
      <w:szCs w:val="24"/>
      <w:lang w:eastAsia="ar-SA"/>
    </w:rPr>
  </w:style>
  <w:style w:type="paragraph" w:customStyle="1" w:styleId="Default">
    <w:name w:val="Default"/>
    <w:rsid w:val="005143EA"/>
    <w:pPr>
      <w:autoSpaceDE w:val="0"/>
      <w:autoSpaceDN w:val="0"/>
      <w:adjustRightInd w:val="0"/>
    </w:pPr>
    <w:rPr>
      <w:rFonts w:ascii="Garamond" w:eastAsia="Calibri" w:hAnsi="Garamond" w:cs="Garamond"/>
      <w:color w:val="000000"/>
      <w:sz w:val="24"/>
      <w:szCs w:val="24"/>
      <w:lang w:eastAsia="en-US"/>
    </w:rPr>
  </w:style>
  <w:style w:type="paragraph" w:customStyle="1" w:styleId="staly">
    <w:name w:val="staly"/>
    <w:rsid w:val="005143EA"/>
    <w:rPr>
      <w:color w:val="000000"/>
      <w:sz w:val="24"/>
      <w:lang w:val="cs-CZ"/>
    </w:rPr>
  </w:style>
  <w:style w:type="paragraph" w:customStyle="1" w:styleId="Nagwek11">
    <w:name w:val="Nagłówek 11"/>
    <w:basedOn w:val="Normalny"/>
    <w:next w:val="Normalny"/>
    <w:rsid w:val="005143EA"/>
    <w:pPr>
      <w:keepNext/>
      <w:suppressAutoHyphens/>
      <w:jc w:val="center"/>
    </w:pPr>
    <w:rPr>
      <w:rFonts w:ascii="Arial" w:hAnsi="Arial"/>
      <w:b/>
      <w:bCs/>
      <w:i/>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7932">
      <w:bodyDiv w:val="1"/>
      <w:marLeft w:val="0"/>
      <w:marRight w:val="0"/>
      <w:marTop w:val="0"/>
      <w:marBottom w:val="0"/>
      <w:divBdr>
        <w:top w:val="none" w:sz="0" w:space="0" w:color="auto"/>
        <w:left w:val="none" w:sz="0" w:space="0" w:color="auto"/>
        <w:bottom w:val="none" w:sz="0" w:space="0" w:color="auto"/>
        <w:right w:val="none" w:sz="0" w:space="0" w:color="auto"/>
      </w:divBdr>
      <w:divsChild>
        <w:div w:id="85463314">
          <w:marLeft w:val="0"/>
          <w:marRight w:val="0"/>
          <w:marTop w:val="0"/>
          <w:marBottom w:val="0"/>
          <w:divBdr>
            <w:top w:val="none" w:sz="0" w:space="0" w:color="auto"/>
            <w:left w:val="none" w:sz="0" w:space="0" w:color="auto"/>
            <w:bottom w:val="none" w:sz="0" w:space="0" w:color="auto"/>
            <w:right w:val="none" w:sz="0" w:space="0" w:color="auto"/>
          </w:divBdr>
        </w:div>
        <w:div w:id="326910601">
          <w:marLeft w:val="0"/>
          <w:marRight w:val="0"/>
          <w:marTop w:val="0"/>
          <w:marBottom w:val="0"/>
          <w:divBdr>
            <w:top w:val="none" w:sz="0" w:space="0" w:color="auto"/>
            <w:left w:val="none" w:sz="0" w:space="0" w:color="auto"/>
            <w:bottom w:val="none" w:sz="0" w:space="0" w:color="auto"/>
            <w:right w:val="none" w:sz="0" w:space="0" w:color="auto"/>
          </w:divBdr>
        </w:div>
        <w:div w:id="463278506">
          <w:marLeft w:val="0"/>
          <w:marRight w:val="0"/>
          <w:marTop w:val="0"/>
          <w:marBottom w:val="0"/>
          <w:divBdr>
            <w:top w:val="none" w:sz="0" w:space="0" w:color="auto"/>
            <w:left w:val="none" w:sz="0" w:space="0" w:color="auto"/>
            <w:bottom w:val="none" w:sz="0" w:space="0" w:color="auto"/>
            <w:right w:val="none" w:sz="0" w:space="0" w:color="auto"/>
          </w:divBdr>
        </w:div>
        <w:div w:id="488210067">
          <w:marLeft w:val="0"/>
          <w:marRight w:val="0"/>
          <w:marTop w:val="0"/>
          <w:marBottom w:val="0"/>
          <w:divBdr>
            <w:top w:val="none" w:sz="0" w:space="0" w:color="auto"/>
            <w:left w:val="none" w:sz="0" w:space="0" w:color="auto"/>
            <w:bottom w:val="none" w:sz="0" w:space="0" w:color="auto"/>
            <w:right w:val="none" w:sz="0" w:space="0" w:color="auto"/>
          </w:divBdr>
        </w:div>
        <w:div w:id="688798884">
          <w:marLeft w:val="0"/>
          <w:marRight w:val="0"/>
          <w:marTop w:val="0"/>
          <w:marBottom w:val="0"/>
          <w:divBdr>
            <w:top w:val="none" w:sz="0" w:space="0" w:color="auto"/>
            <w:left w:val="none" w:sz="0" w:space="0" w:color="auto"/>
            <w:bottom w:val="none" w:sz="0" w:space="0" w:color="auto"/>
            <w:right w:val="none" w:sz="0" w:space="0" w:color="auto"/>
          </w:divBdr>
        </w:div>
        <w:div w:id="826826807">
          <w:marLeft w:val="0"/>
          <w:marRight w:val="0"/>
          <w:marTop w:val="0"/>
          <w:marBottom w:val="0"/>
          <w:divBdr>
            <w:top w:val="none" w:sz="0" w:space="0" w:color="auto"/>
            <w:left w:val="none" w:sz="0" w:space="0" w:color="auto"/>
            <w:bottom w:val="none" w:sz="0" w:space="0" w:color="auto"/>
            <w:right w:val="none" w:sz="0" w:space="0" w:color="auto"/>
          </w:divBdr>
        </w:div>
        <w:div w:id="1315405756">
          <w:marLeft w:val="0"/>
          <w:marRight w:val="0"/>
          <w:marTop w:val="0"/>
          <w:marBottom w:val="0"/>
          <w:divBdr>
            <w:top w:val="none" w:sz="0" w:space="0" w:color="auto"/>
            <w:left w:val="none" w:sz="0" w:space="0" w:color="auto"/>
            <w:bottom w:val="none" w:sz="0" w:space="0" w:color="auto"/>
            <w:right w:val="none" w:sz="0" w:space="0" w:color="auto"/>
          </w:divBdr>
        </w:div>
        <w:div w:id="1334338588">
          <w:marLeft w:val="0"/>
          <w:marRight w:val="0"/>
          <w:marTop w:val="0"/>
          <w:marBottom w:val="0"/>
          <w:divBdr>
            <w:top w:val="none" w:sz="0" w:space="0" w:color="auto"/>
            <w:left w:val="none" w:sz="0" w:space="0" w:color="auto"/>
            <w:bottom w:val="none" w:sz="0" w:space="0" w:color="auto"/>
            <w:right w:val="none" w:sz="0" w:space="0" w:color="auto"/>
          </w:divBdr>
        </w:div>
        <w:div w:id="1343632027">
          <w:marLeft w:val="0"/>
          <w:marRight w:val="0"/>
          <w:marTop w:val="0"/>
          <w:marBottom w:val="0"/>
          <w:divBdr>
            <w:top w:val="none" w:sz="0" w:space="0" w:color="auto"/>
            <w:left w:val="none" w:sz="0" w:space="0" w:color="auto"/>
            <w:bottom w:val="none" w:sz="0" w:space="0" w:color="auto"/>
            <w:right w:val="none" w:sz="0" w:space="0" w:color="auto"/>
          </w:divBdr>
        </w:div>
        <w:div w:id="1424106781">
          <w:marLeft w:val="0"/>
          <w:marRight w:val="0"/>
          <w:marTop w:val="0"/>
          <w:marBottom w:val="0"/>
          <w:divBdr>
            <w:top w:val="none" w:sz="0" w:space="0" w:color="auto"/>
            <w:left w:val="none" w:sz="0" w:space="0" w:color="auto"/>
            <w:bottom w:val="none" w:sz="0" w:space="0" w:color="auto"/>
            <w:right w:val="none" w:sz="0" w:space="0" w:color="auto"/>
          </w:divBdr>
        </w:div>
        <w:div w:id="1534537198">
          <w:marLeft w:val="0"/>
          <w:marRight w:val="0"/>
          <w:marTop w:val="0"/>
          <w:marBottom w:val="0"/>
          <w:divBdr>
            <w:top w:val="none" w:sz="0" w:space="0" w:color="auto"/>
            <w:left w:val="none" w:sz="0" w:space="0" w:color="auto"/>
            <w:bottom w:val="none" w:sz="0" w:space="0" w:color="auto"/>
            <w:right w:val="none" w:sz="0" w:space="0" w:color="auto"/>
          </w:divBdr>
        </w:div>
        <w:div w:id="1558322223">
          <w:marLeft w:val="0"/>
          <w:marRight w:val="0"/>
          <w:marTop w:val="0"/>
          <w:marBottom w:val="0"/>
          <w:divBdr>
            <w:top w:val="none" w:sz="0" w:space="0" w:color="auto"/>
            <w:left w:val="none" w:sz="0" w:space="0" w:color="auto"/>
            <w:bottom w:val="none" w:sz="0" w:space="0" w:color="auto"/>
            <w:right w:val="none" w:sz="0" w:space="0" w:color="auto"/>
          </w:divBdr>
        </w:div>
        <w:div w:id="1730415338">
          <w:marLeft w:val="0"/>
          <w:marRight w:val="0"/>
          <w:marTop w:val="0"/>
          <w:marBottom w:val="0"/>
          <w:divBdr>
            <w:top w:val="none" w:sz="0" w:space="0" w:color="auto"/>
            <w:left w:val="none" w:sz="0" w:space="0" w:color="auto"/>
            <w:bottom w:val="none" w:sz="0" w:space="0" w:color="auto"/>
            <w:right w:val="none" w:sz="0" w:space="0" w:color="auto"/>
          </w:divBdr>
        </w:div>
        <w:div w:id="1804495114">
          <w:marLeft w:val="0"/>
          <w:marRight w:val="0"/>
          <w:marTop w:val="0"/>
          <w:marBottom w:val="0"/>
          <w:divBdr>
            <w:top w:val="none" w:sz="0" w:space="0" w:color="auto"/>
            <w:left w:val="none" w:sz="0" w:space="0" w:color="auto"/>
            <w:bottom w:val="none" w:sz="0" w:space="0" w:color="auto"/>
            <w:right w:val="none" w:sz="0" w:space="0" w:color="auto"/>
          </w:divBdr>
        </w:div>
        <w:div w:id="1873692195">
          <w:marLeft w:val="0"/>
          <w:marRight w:val="0"/>
          <w:marTop w:val="0"/>
          <w:marBottom w:val="0"/>
          <w:divBdr>
            <w:top w:val="none" w:sz="0" w:space="0" w:color="auto"/>
            <w:left w:val="none" w:sz="0" w:space="0" w:color="auto"/>
            <w:bottom w:val="none" w:sz="0" w:space="0" w:color="auto"/>
            <w:right w:val="none" w:sz="0" w:space="0" w:color="auto"/>
          </w:divBdr>
        </w:div>
        <w:div w:id="2099593324">
          <w:marLeft w:val="0"/>
          <w:marRight w:val="0"/>
          <w:marTop w:val="0"/>
          <w:marBottom w:val="0"/>
          <w:divBdr>
            <w:top w:val="none" w:sz="0" w:space="0" w:color="auto"/>
            <w:left w:val="none" w:sz="0" w:space="0" w:color="auto"/>
            <w:bottom w:val="none" w:sz="0" w:space="0" w:color="auto"/>
            <w:right w:val="none" w:sz="0" w:space="0" w:color="auto"/>
          </w:divBdr>
        </w:div>
      </w:divsChild>
    </w:div>
    <w:div w:id="474837182">
      <w:bodyDiv w:val="1"/>
      <w:marLeft w:val="0"/>
      <w:marRight w:val="0"/>
      <w:marTop w:val="0"/>
      <w:marBottom w:val="0"/>
      <w:divBdr>
        <w:top w:val="none" w:sz="0" w:space="0" w:color="auto"/>
        <w:left w:val="none" w:sz="0" w:space="0" w:color="auto"/>
        <w:bottom w:val="none" w:sz="0" w:space="0" w:color="auto"/>
        <w:right w:val="none" w:sz="0" w:space="0" w:color="auto"/>
      </w:divBdr>
    </w:div>
    <w:div w:id="751005402">
      <w:marLeft w:val="0"/>
      <w:marRight w:val="0"/>
      <w:marTop w:val="0"/>
      <w:marBottom w:val="0"/>
      <w:divBdr>
        <w:top w:val="none" w:sz="0" w:space="0" w:color="auto"/>
        <w:left w:val="none" w:sz="0" w:space="0" w:color="auto"/>
        <w:bottom w:val="none" w:sz="0" w:space="0" w:color="auto"/>
        <w:right w:val="none" w:sz="0" w:space="0" w:color="auto"/>
      </w:divBdr>
      <w:divsChild>
        <w:div w:id="751005403">
          <w:marLeft w:val="1405"/>
          <w:marRight w:val="0"/>
          <w:marTop w:val="0"/>
          <w:marBottom w:val="0"/>
          <w:divBdr>
            <w:top w:val="none" w:sz="0" w:space="0" w:color="auto"/>
            <w:left w:val="none" w:sz="0" w:space="0" w:color="auto"/>
            <w:bottom w:val="none" w:sz="0" w:space="0" w:color="auto"/>
            <w:right w:val="none" w:sz="0" w:space="0" w:color="auto"/>
          </w:divBdr>
          <w:divsChild>
            <w:div w:id="751005404">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1033313563">
      <w:bodyDiv w:val="1"/>
      <w:marLeft w:val="0"/>
      <w:marRight w:val="0"/>
      <w:marTop w:val="0"/>
      <w:marBottom w:val="0"/>
      <w:divBdr>
        <w:top w:val="none" w:sz="0" w:space="0" w:color="auto"/>
        <w:left w:val="none" w:sz="0" w:space="0" w:color="auto"/>
        <w:bottom w:val="none" w:sz="0" w:space="0" w:color="auto"/>
        <w:right w:val="none" w:sz="0" w:space="0" w:color="auto"/>
      </w:divBdr>
      <w:divsChild>
        <w:div w:id="358163662">
          <w:marLeft w:val="0"/>
          <w:marRight w:val="0"/>
          <w:marTop w:val="0"/>
          <w:marBottom w:val="0"/>
          <w:divBdr>
            <w:top w:val="none" w:sz="0" w:space="0" w:color="auto"/>
            <w:left w:val="none" w:sz="0" w:space="0" w:color="auto"/>
            <w:bottom w:val="none" w:sz="0" w:space="0" w:color="auto"/>
            <w:right w:val="none" w:sz="0" w:space="0" w:color="auto"/>
          </w:divBdr>
        </w:div>
        <w:div w:id="411898752">
          <w:marLeft w:val="0"/>
          <w:marRight w:val="0"/>
          <w:marTop w:val="0"/>
          <w:marBottom w:val="0"/>
          <w:divBdr>
            <w:top w:val="none" w:sz="0" w:space="0" w:color="auto"/>
            <w:left w:val="none" w:sz="0" w:space="0" w:color="auto"/>
            <w:bottom w:val="none" w:sz="0" w:space="0" w:color="auto"/>
            <w:right w:val="none" w:sz="0" w:space="0" w:color="auto"/>
          </w:divBdr>
        </w:div>
        <w:div w:id="795416932">
          <w:marLeft w:val="0"/>
          <w:marRight w:val="0"/>
          <w:marTop w:val="0"/>
          <w:marBottom w:val="0"/>
          <w:divBdr>
            <w:top w:val="none" w:sz="0" w:space="0" w:color="auto"/>
            <w:left w:val="none" w:sz="0" w:space="0" w:color="auto"/>
            <w:bottom w:val="none" w:sz="0" w:space="0" w:color="auto"/>
            <w:right w:val="none" w:sz="0" w:space="0" w:color="auto"/>
          </w:divBdr>
        </w:div>
        <w:div w:id="796725178">
          <w:marLeft w:val="0"/>
          <w:marRight w:val="0"/>
          <w:marTop w:val="0"/>
          <w:marBottom w:val="0"/>
          <w:divBdr>
            <w:top w:val="none" w:sz="0" w:space="0" w:color="auto"/>
            <w:left w:val="none" w:sz="0" w:space="0" w:color="auto"/>
            <w:bottom w:val="none" w:sz="0" w:space="0" w:color="auto"/>
            <w:right w:val="none" w:sz="0" w:space="0" w:color="auto"/>
          </w:divBdr>
        </w:div>
        <w:div w:id="1512144344">
          <w:marLeft w:val="0"/>
          <w:marRight w:val="0"/>
          <w:marTop w:val="0"/>
          <w:marBottom w:val="0"/>
          <w:divBdr>
            <w:top w:val="none" w:sz="0" w:space="0" w:color="auto"/>
            <w:left w:val="none" w:sz="0" w:space="0" w:color="auto"/>
            <w:bottom w:val="none" w:sz="0" w:space="0" w:color="auto"/>
            <w:right w:val="none" w:sz="0" w:space="0" w:color="auto"/>
          </w:divBdr>
        </w:div>
        <w:div w:id="1597130951">
          <w:marLeft w:val="0"/>
          <w:marRight w:val="0"/>
          <w:marTop w:val="0"/>
          <w:marBottom w:val="0"/>
          <w:divBdr>
            <w:top w:val="none" w:sz="0" w:space="0" w:color="auto"/>
            <w:left w:val="none" w:sz="0" w:space="0" w:color="auto"/>
            <w:bottom w:val="none" w:sz="0" w:space="0" w:color="auto"/>
            <w:right w:val="none" w:sz="0" w:space="0" w:color="auto"/>
          </w:divBdr>
        </w:div>
        <w:div w:id="1676834656">
          <w:marLeft w:val="0"/>
          <w:marRight w:val="0"/>
          <w:marTop w:val="0"/>
          <w:marBottom w:val="0"/>
          <w:divBdr>
            <w:top w:val="none" w:sz="0" w:space="0" w:color="auto"/>
            <w:left w:val="none" w:sz="0" w:space="0" w:color="auto"/>
            <w:bottom w:val="none" w:sz="0" w:space="0" w:color="auto"/>
            <w:right w:val="none" w:sz="0" w:space="0" w:color="auto"/>
          </w:divBdr>
        </w:div>
        <w:div w:id="2052460914">
          <w:marLeft w:val="0"/>
          <w:marRight w:val="0"/>
          <w:marTop w:val="0"/>
          <w:marBottom w:val="0"/>
          <w:divBdr>
            <w:top w:val="none" w:sz="0" w:space="0" w:color="auto"/>
            <w:left w:val="none" w:sz="0" w:space="0" w:color="auto"/>
            <w:bottom w:val="none" w:sz="0" w:space="0" w:color="auto"/>
            <w:right w:val="none" w:sz="0" w:space="0" w:color="auto"/>
          </w:divBdr>
        </w:div>
      </w:divsChild>
    </w:div>
    <w:div w:id="1604457025">
      <w:bodyDiv w:val="1"/>
      <w:marLeft w:val="0"/>
      <w:marRight w:val="0"/>
      <w:marTop w:val="0"/>
      <w:marBottom w:val="0"/>
      <w:divBdr>
        <w:top w:val="none" w:sz="0" w:space="0" w:color="auto"/>
        <w:left w:val="none" w:sz="0" w:space="0" w:color="auto"/>
        <w:bottom w:val="none" w:sz="0" w:space="0" w:color="auto"/>
        <w:right w:val="none" w:sz="0" w:space="0" w:color="auto"/>
      </w:divBdr>
      <w:divsChild>
        <w:div w:id="857065">
          <w:marLeft w:val="0"/>
          <w:marRight w:val="0"/>
          <w:marTop w:val="0"/>
          <w:marBottom w:val="0"/>
          <w:divBdr>
            <w:top w:val="none" w:sz="0" w:space="0" w:color="auto"/>
            <w:left w:val="none" w:sz="0" w:space="0" w:color="auto"/>
            <w:bottom w:val="none" w:sz="0" w:space="0" w:color="auto"/>
            <w:right w:val="none" w:sz="0" w:space="0" w:color="auto"/>
          </w:divBdr>
        </w:div>
        <w:div w:id="8223159">
          <w:marLeft w:val="0"/>
          <w:marRight w:val="0"/>
          <w:marTop w:val="0"/>
          <w:marBottom w:val="0"/>
          <w:divBdr>
            <w:top w:val="none" w:sz="0" w:space="0" w:color="auto"/>
            <w:left w:val="none" w:sz="0" w:space="0" w:color="auto"/>
            <w:bottom w:val="none" w:sz="0" w:space="0" w:color="auto"/>
            <w:right w:val="none" w:sz="0" w:space="0" w:color="auto"/>
          </w:divBdr>
        </w:div>
        <w:div w:id="8602348">
          <w:marLeft w:val="0"/>
          <w:marRight w:val="0"/>
          <w:marTop w:val="0"/>
          <w:marBottom w:val="0"/>
          <w:divBdr>
            <w:top w:val="none" w:sz="0" w:space="0" w:color="auto"/>
            <w:left w:val="none" w:sz="0" w:space="0" w:color="auto"/>
            <w:bottom w:val="none" w:sz="0" w:space="0" w:color="auto"/>
            <w:right w:val="none" w:sz="0" w:space="0" w:color="auto"/>
          </w:divBdr>
        </w:div>
        <w:div w:id="10425242">
          <w:marLeft w:val="0"/>
          <w:marRight w:val="0"/>
          <w:marTop w:val="0"/>
          <w:marBottom w:val="0"/>
          <w:divBdr>
            <w:top w:val="none" w:sz="0" w:space="0" w:color="auto"/>
            <w:left w:val="none" w:sz="0" w:space="0" w:color="auto"/>
            <w:bottom w:val="none" w:sz="0" w:space="0" w:color="auto"/>
            <w:right w:val="none" w:sz="0" w:space="0" w:color="auto"/>
          </w:divBdr>
        </w:div>
        <w:div w:id="11542814">
          <w:marLeft w:val="0"/>
          <w:marRight w:val="0"/>
          <w:marTop w:val="0"/>
          <w:marBottom w:val="0"/>
          <w:divBdr>
            <w:top w:val="none" w:sz="0" w:space="0" w:color="auto"/>
            <w:left w:val="none" w:sz="0" w:space="0" w:color="auto"/>
            <w:bottom w:val="none" w:sz="0" w:space="0" w:color="auto"/>
            <w:right w:val="none" w:sz="0" w:space="0" w:color="auto"/>
          </w:divBdr>
        </w:div>
        <w:div w:id="12920799">
          <w:marLeft w:val="0"/>
          <w:marRight w:val="0"/>
          <w:marTop w:val="0"/>
          <w:marBottom w:val="0"/>
          <w:divBdr>
            <w:top w:val="none" w:sz="0" w:space="0" w:color="auto"/>
            <w:left w:val="none" w:sz="0" w:space="0" w:color="auto"/>
            <w:bottom w:val="none" w:sz="0" w:space="0" w:color="auto"/>
            <w:right w:val="none" w:sz="0" w:space="0" w:color="auto"/>
          </w:divBdr>
        </w:div>
        <w:div w:id="13501508">
          <w:marLeft w:val="0"/>
          <w:marRight w:val="0"/>
          <w:marTop w:val="0"/>
          <w:marBottom w:val="0"/>
          <w:divBdr>
            <w:top w:val="none" w:sz="0" w:space="0" w:color="auto"/>
            <w:left w:val="none" w:sz="0" w:space="0" w:color="auto"/>
            <w:bottom w:val="none" w:sz="0" w:space="0" w:color="auto"/>
            <w:right w:val="none" w:sz="0" w:space="0" w:color="auto"/>
          </w:divBdr>
        </w:div>
        <w:div w:id="17585179">
          <w:marLeft w:val="0"/>
          <w:marRight w:val="0"/>
          <w:marTop w:val="0"/>
          <w:marBottom w:val="0"/>
          <w:divBdr>
            <w:top w:val="none" w:sz="0" w:space="0" w:color="auto"/>
            <w:left w:val="none" w:sz="0" w:space="0" w:color="auto"/>
            <w:bottom w:val="none" w:sz="0" w:space="0" w:color="auto"/>
            <w:right w:val="none" w:sz="0" w:space="0" w:color="auto"/>
          </w:divBdr>
        </w:div>
        <w:div w:id="18094342">
          <w:marLeft w:val="0"/>
          <w:marRight w:val="0"/>
          <w:marTop w:val="0"/>
          <w:marBottom w:val="0"/>
          <w:divBdr>
            <w:top w:val="none" w:sz="0" w:space="0" w:color="auto"/>
            <w:left w:val="none" w:sz="0" w:space="0" w:color="auto"/>
            <w:bottom w:val="none" w:sz="0" w:space="0" w:color="auto"/>
            <w:right w:val="none" w:sz="0" w:space="0" w:color="auto"/>
          </w:divBdr>
        </w:div>
        <w:div w:id="20521457">
          <w:marLeft w:val="0"/>
          <w:marRight w:val="0"/>
          <w:marTop w:val="0"/>
          <w:marBottom w:val="0"/>
          <w:divBdr>
            <w:top w:val="none" w:sz="0" w:space="0" w:color="auto"/>
            <w:left w:val="none" w:sz="0" w:space="0" w:color="auto"/>
            <w:bottom w:val="none" w:sz="0" w:space="0" w:color="auto"/>
            <w:right w:val="none" w:sz="0" w:space="0" w:color="auto"/>
          </w:divBdr>
        </w:div>
        <w:div w:id="24795699">
          <w:marLeft w:val="0"/>
          <w:marRight w:val="0"/>
          <w:marTop w:val="0"/>
          <w:marBottom w:val="0"/>
          <w:divBdr>
            <w:top w:val="none" w:sz="0" w:space="0" w:color="auto"/>
            <w:left w:val="none" w:sz="0" w:space="0" w:color="auto"/>
            <w:bottom w:val="none" w:sz="0" w:space="0" w:color="auto"/>
            <w:right w:val="none" w:sz="0" w:space="0" w:color="auto"/>
          </w:divBdr>
        </w:div>
        <w:div w:id="25259527">
          <w:marLeft w:val="0"/>
          <w:marRight w:val="0"/>
          <w:marTop w:val="0"/>
          <w:marBottom w:val="0"/>
          <w:divBdr>
            <w:top w:val="none" w:sz="0" w:space="0" w:color="auto"/>
            <w:left w:val="none" w:sz="0" w:space="0" w:color="auto"/>
            <w:bottom w:val="none" w:sz="0" w:space="0" w:color="auto"/>
            <w:right w:val="none" w:sz="0" w:space="0" w:color="auto"/>
          </w:divBdr>
        </w:div>
        <w:div w:id="25835707">
          <w:marLeft w:val="0"/>
          <w:marRight w:val="0"/>
          <w:marTop w:val="0"/>
          <w:marBottom w:val="0"/>
          <w:divBdr>
            <w:top w:val="none" w:sz="0" w:space="0" w:color="auto"/>
            <w:left w:val="none" w:sz="0" w:space="0" w:color="auto"/>
            <w:bottom w:val="none" w:sz="0" w:space="0" w:color="auto"/>
            <w:right w:val="none" w:sz="0" w:space="0" w:color="auto"/>
          </w:divBdr>
        </w:div>
        <w:div w:id="26302489">
          <w:marLeft w:val="0"/>
          <w:marRight w:val="0"/>
          <w:marTop w:val="0"/>
          <w:marBottom w:val="0"/>
          <w:divBdr>
            <w:top w:val="none" w:sz="0" w:space="0" w:color="auto"/>
            <w:left w:val="none" w:sz="0" w:space="0" w:color="auto"/>
            <w:bottom w:val="none" w:sz="0" w:space="0" w:color="auto"/>
            <w:right w:val="none" w:sz="0" w:space="0" w:color="auto"/>
          </w:divBdr>
        </w:div>
        <w:div w:id="26372039">
          <w:marLeft w:val="0"/>
          <w:marRight w:val="0"/>
          <w:marTop w:val="0"/>
          <w:marBottom w:val="0"/>
          <w:divBdr>
            <w:top w:val="none" w:sz="0" w:space="0" w:color="auto"/>
            <w:left w:val="none" w:sz="0" w:space="0" w:color="auto"/>
            <w:bottom w:val="none" w:sz="0" w:space="0" w:color="auto"/>
            <w:right w:val="none" w:sz="0" w:space="0" w:color="auto"/>
          </w:divBdr>
        </w:div>
        <w:div w:id="30887901">
          <w:marLeft w:val="0"/>
          <w:marRight w:val="0"/>
          <w:marTop w:val="0"/>
          <w:marBottom w:val="0"/>
          <w:divBdr>
            <w:top w:val="none" w:sz="0" w:space="0" w:color="auto"/>
            <w:left w:val="none" w:sz="0" w:space="0" w:color="auto"/>
            <w:bottom w:val="none" w:sz="0" w:space="0" w:color="auto"/>
            <w:right w:val="none" w:sz="0" w:space="0" w:color="auto"/>
          </w:divBdr>
        </w:div>
        <w:div w:id="37583834">
          <w:marLeft w:val="0"/>
          <w:marRight w:val="0"/>
          <w:marTop w:val="0"/>
          <w:marBottom w:val="0"/>
          <w:divBdr>
            <w:top w:val="none" w:sz="0" w:space="0" w:color="auto"/>
            <w:left w:val="none" w:sz="0" w:space="0" w:color="auto"/>
            <w:bottom w:val="none" w:sz="0" w:space="0" w:color="auto"/>
            <w:right w:val="none" w:sz="0" w:space="0" w:color="auto"/>
          </w:divBdr>
        </w:div>
        <w:div w:id="37828213">
          <w:marLeft w:val="0"/>
          <w:marRight w:val="0"/>
          <w:marTop w:val="0"/>
          <w:marBottom w:val="0"/>
          <w:divBdr>
            <w:top w:val="none" w:sz="0" w:space="0" w:color="auto"/>
            <w:left w:val="none" w:sz="0" w:space="0" w:color="auto"/>
            <w:bottom w:val="none" w:sz="0" w:space="0" w:color="auto"/>
            <w:right w:val="none" w:sz="0" w:space="0" w:color="auto"/>
          </w:divBdr>
        </w:div>
        <w:div w:id="40132512">
          <w:marLeft w:val="0"/>
          <w:marRight w:val="0"/>
          <w:marTop w:val="0"/>
          <w:marBottom w:val="0"/>
          <w:divBdr>
            <w:top w:val="none" w:sz="0" w:space="0" w:color="auto"/>
            <w:left w:val="none" w:sz="0" w:space="0" w:color="auto"/>
            <w:bottom w:val="none" w:sz="0" w:space="0" w:color="auto"/>
            <w:right w:val="none" w:sz="0" w:space="0" w:color="auto"/>
          </w:divBdr>
        </w:div>
        <w:div w:id="44374477">
          <w:marLeft w:val="0"/>
          <w:marRight w:val="0"/>
          <w:marTop w:val="0"/>
          <w:marBottom w:val="0"/>
          <w:divBdr>
            <w:top w:val="none" w:sz="0" w:space="0" w:color="auto"/>
            <w:left w:val="none" w:sz="0" w:space="0" w:color="auto"/>
            <w:bottom w:val="none" w:sz="0" w:space="0" w:color="auto"/>
            <w:right w:val="none" w:sz="0" w:space="0" w:color="auto"/>
          </w:divBdr>
        </w:div>
        <w:div w:id="51463628">
          <w:marLeft w:val="0"/>
          <w:marRight w:val="0"/>
          <w:marTop w:val="0"/>
          <w:marBottom w:val="0"/>
          <w:divBdr>
            <w:top w:val="none" w:sz="0" w:space="0" w:color="auto"/>
            <w:left w:val="none" w:sz="0" w:space="0" w:color="auto"/>
            <w:bottom w:val="none" w:sz="0" w:space="0" w:color="auto"/>
            <w:right w:val="none" w:sz="0" w:space="0" w:color="auto"/>
          </w:divBdr>
        </w:div>
        <w:div w:id="51586043">
          <w:marLeft w:val="0"/>
          <w:marRight w:val="0"/>
          <w:marTop w:val="0"/>
          <w:marBottom w:val="0"/>
          <w:divBdr>
            <w:top w:val="none" w:sz="0" w:space="0" w:color="auto"/>
            <w:left w:val="none" w:sz="0" w:space="0" w:color="auto"/>
            <w:bottom w:val="none" w:sz="0" w:space="0" w:color="auto"/>
            <w:right w:val="none" w:sz="0" w:space="0" w:color="auto"/>
          </w:divBdr>
        </w:div>
        <w:div w:id="53311622">
          <w:marLeft w:val="0"/>
          <w:marRight w:val="0"/>
          <w:marTop w:val="0"/>
          <w:marBottom w:val="0"/>
          <w:divBdr>
            <w:top w:val="none" w:sz="0" w:space="0" w:color="auto"/>
            <w:left w:val="none" w:sz="0" w:space="0" w:color="auto"/>
            <w:bottom w:val="none" w:sz="0" w:space="0" w:color="auto"/>
            <w:right w:val="none" w:sz="0" w:space="0" w:color="auto"/>
          </w:divBdr>
        </w:div>
        <w:div w:id="54553369">
          <w:marLeft w:val="0"/>
          <w:marRight w:val="0"/>
          <w:marTop w:val="0"/>
          <w:marBottom w:val="0"/>
          <w:divBdr>
            <w:top w:val="none" w:sz="0" w:space="0" w:color="auto"/>
            <w:left w:val="none" w:sz="0" w:space="0" w:color="auto"/>
            <w:bottom w:val="none" w:sz="0" w:space="0" w:color="auto"/>
            <w:right w:val="none" w:sz="0" w:space="0" w:color="auto"/>
          </w:divBdr>
        </w:div>
        <w:div w:id="63529962">
          <w:marLeft w:val="0"/>
          <w:marRight w:val="0"/>
          <w:marTop w:val="0"/>
          <w:marBottom w:val="0"/>
          <w:divBdr>
            <w:top w:val="none" w:sz="0" w:space="0" w:color="auto"/>
            <w:left w:val="none" w:sz="0" w:space="0" w:color="auto"/>
            <w:bottom w:val="none" w:sz="0" w:space="0" w:color="auto"/>
            <w:right w:val="none" w:sz="0" w:space="0" w:color="auto"/>
          </w:divBdr>
        </w:div>
        <w:div w:id="71975595">
          <w:marLeft w:val="0"/>
          <w:marRight w:val="0"/>
          <w:marTop w:val="0"/>
          <w:marBottom w:val="0"/>
          <w:divBdr>
            <w:top w:val="none" w:sz="0" w:space="0" w:color="auto"/>
            <w:left w:val="none" w:sz="0" w:space="0" w:color="auto"/>
            <w:bottom w:val="none" w:sz="0" w:space="0" w:color="auto"/>
            <w:right w:val="none" w:sz="0" w:space="0" w:color="auto"/>
          </w:divBdr>
        </w:div>
        <w:div w:id="73741791">
          <w:marLeft w:val="0"/>
          <w:marRight w:val="0"/>
          <w:marTop w:val="0"/>
          <w:marBottom w:val="0"/>
          <w:divBdr>
            <w:top w:val="none" w:sz="0" w:space="0" w:color="auto"/>
            <w:left w:val="none" w:sz="0" w:space="0" w:color="auto"/>
            <w:bottom w:val="none" w:sz="0" w:space="0" w:color="auto"/>
            <w:right w:val="none" w:sz="0" w:space="0" w:color="auto"/>
          </w:divBdr>
        </w:div>
        <w:div w:id="75520243">
          <w:marLeft w:val="0"/>
          <w:marRight w:val="0"/>
          <w:marTop w:val="0"/>
          <w:marBottom w:val="0"/>
          <w:divBdr>
            <w:top w:val="none" w:sz="0" w:space="0" w:color="auto"/>
            <w:left w:val="none" w:sz="0" w:space="0" w:color="auto"/>
            <w:bottom w:val="none" w:sz="0" w:space="0" w:color="auto"/>
            <w:right w:val="none" w:sz="0" w:space="0" w:color="auto"/>
          </w:divBdr>
        </w:div>
        <w:div w:id="78644649">
          <w:marLeft w:val="0"/>
          <w:marRight w:val="0"/>
          <w:marTop w:val="0"/>
          <w:marBottom w:val="0"/>
          <w:divBdr>
            <w:top w:val="none" w:sz="0" w:space="0" w:color="auto"/>
            <w:left w:val="none" w:sz="0" w:space="0" w:color="auto"/>
            <w:bottom w:val="none" w:sz="0" w:space="0" w:color="auto"/>
            <w:right w:val="none" w:sz="0" w:space="0" w:color="auto"/>
          </w:divBdr>
        </w:div>
        <w:div w:id="80102417">
          <w:marLeft w:val="0"/>
          <w:marRight w:val="0"/>
          <w:marTop w:val="0"/>
          <w:marBottom w:val="0"/>
          <w:divBdr>
            <w:top w:val="none" w:sz="0" w:space="0" w:color="auto"/>
            <w:left w:val="none" w:sz="0" w:space="0" w:color="auto"/>
            <w:bottom w:val="none" w:sz="0" w:space="0" w:color="auto"/>
            <w:right w:val="none" w:sz="0" w:space="0" w:color="auto"/>
          </w:divBdr>
        </w:div>
        <w:div w:id="80179220">
          <w:marLeft w:val="0"/>
          <w:marRight w:val="0"/>
          <w:marTop w:val="0"/>
          <w:marBottom w:val="0"/>
          <w:divBdr>
            <w:top w:val="none" w:sz="0" w:space="0" w:color="auto"/>
            <w:left w:val="none" w:sz="0" w:space="0" w:color="auto"/>
            <w:bottom w:val="none" w:sz="0" w:space="0" w:color="auto"/>
            <w:right w:val="none" w:sz="0" w:space="0" w:color="auto"/>
          </w:divBdr>
        </w:div>
        <w:div w:id="83694831">
          <w:marLeft w:val="0"/>
          <w:marRight w:val="0"/>
          <w:marTop w:val="0"/>
          <w:marBottom w:val="0"/>
          <w:divBdr>
            <w:top w:val="none" w:sz="0" w:space="0" w:color="auto"/>
            <w:left w:val="none" w:sz="0" w:space="0" w:color="auto"/>
            <w:bottom w:val="none" w:sz="0" w:space="0" w:color="auto"/>
            <w:right w:val="none" w:sz="0" w:space="0" w:color="auto"/>
          </w:divBdr>
        </w:div>
        <w:div w:id="85196887">
          <w:marLeft w:val="0"/>
          <w:marRight w:val="0"/>
          <w:marTop w:val="0"/>
          <w:marBottom w:val="0"/>
          <w:divBdr>
            <w:top w:val="none" w:sz="0" w:space="0" w:color="auto"/>
            <w:left w:val="none" w:sz="0" w:space="0" w:color="auto"/>
            <w:bottom w:val="none" w:sz="0" w:space="0" w:color="auto"/>
            <w:right w:val="none" w:sz="0" w:space="0" w:color="auto"/>
          </w:divBdr>
        </w:div>
        <w:div w:id="88746435">
          <w:marLeft w:val="0"/>
          <w:marRight w:val="0"/>
          <w:marTop w:val="0"/>
          <w:marBottom w:val="0"/>
          <w:divBdr>
            <w:top w:val="none" w:sz="0" w:space="0" w:color="auto"/>
            <w:left w:val="none" w:sz="0" w:space="0" w:color="auto"/>
            <w:bottom w:val="none" w:sz="0" w:space="0" w:color="auto"/>
            <w:right w:val="none" w:sz="0" w:space="0" w:color="auto"/>
          </w:divBdr>
        </w:div>
        <w:div w:id="93019311">
          <w:marLeft w:val="0"/>
          <w:marRight w:val="0"/>
          <w:marTop w:val="0"/>
          <w:marBottom w:val="0"/>
          <w:divBdr>
            <w:top w:val="none" w:sz="0" w:space="0" w:color="auto"/>
            <w:left w:val="none" w:sz="0" w:space="0" w:color="auto"/>
            <w:bottom w:val="none" w:sz="0" w:space="0" w:color="auto"/>
            <w:right w:val="none" w:sz="0" w:space="0" w:color="auto"/>
          </w:divBdr>
        </w:div>
        <w:div w:id="94986082">
          <w:marLeft w:val="0"/>
          <w:marRight w:val="0"/>
          <w:marTop w:val="0"/>
          <w:marBottom w:val="0"/>
          <w:divBdr>
            <w:top w:val="none" w:sz="0" w:space="0" w:color="auto"/>
            <w:left w:val="none" w:sz="0" w:space="0" w:color="auto"/>
            <w:bottom w:val="none" w:sz="0" w:space="0" w:color="auto"/>
            <w:right w:val="none" w:sz="0" w:space="0" w:color="auto"/>
          </w:divBdr>
        </w:div>
        <w:div w:id="96561456">
          <w:marLeft w:val="0"/>
          <w:marRight w:val="0"/>
          <w:marTop w:val="0"/>
          <w:marBottom w:val="0"/>
          <w:divBdr>
            <w:top w:val="none" w:sz="0" w:space="0" w:color="auto"/>
            <w:left w:val="none" w:sz="0" w:space="0" w:color="auto"/>
            <w:bottom w:val="none" w:sz="0" w:space="0" w:color="auto"/>
            <w:right w:val="none" w:sz="0" w:space="0" w:color="auto"/>
          </w:divBdr>
        </w:div>
        <w:div w:id="107546968">
          <w:marLeft w:val="0"/>
          <w:marRight w:val="0"/>
          <w:marTop w:val="0"/>
          <w:marBottom w:val="0"/>
          <w:divBdr>
            <w:top w:val="none" w:sz="0" w:space="0" w:color="auto"/>
            <w:left w:val="none" w:sz="0" w:space="0" w:color="auto"/>
            <w:bottom w:val="none" w:sz="0" w:space="0" w:color="auto"/>
            <w:right w:val="none" w:sz="0" w:space="0" w:color="auto"/>
          </w:divBdr>
        </w:div>
        <w:div w:id="110711590">
          <w:marLeft w:val="0"/>
          <w:marRight w:val="0"/>
          <w:marTop w:val="0"/>
          <w:marBottom w:val="0"/>
          <w:divBdr>
            <w:top w:val="none" w:sz="0" w:space="0" w:color="auto"/>
            <w:left w:val="none" w:sz="0" w:space="0" w:color="auto"/>
            <w:bottom w:val="none" w:sz="0" w:space="0" w:color="auto"/>
            <w:right w:val="none" w:sz="0" w:space="0" w:color="auto"/>
          </w:divBdr>
        </w:div>
        <w:div w:id="114444740">
          <w:marLeft w:val="0"/>
          <w:marRight w:val="0"/>
          <w:marTop w:val="0"/>
          <w:marBottom w:val="0"/>
          <w:divBdr>
            <w:top w:val="none" w:sz="0" w:space="0" w:color="auto"/>
            <w:left w:val="none" w:sz="0" w:space="0" w:color="auto"/>
            <w:bottom w:val="none" w:sz="0" w:space="0" w:color="auto"/>
            <w:right w:val="none" w:sz="0" w:space="0" w:color="auto"/>
          </w:divBdr>
        </w:div>
        <w:div w:id="123931339">
          <w:marLeft w:val="0"/>
          <w:marRight w:val="0"/>
          <w:marTop w:val="0"/>
          <w:marBottom w:val="0"/>
          <w:divBdr>
            <w:top w:val="none" w:sz="0" w:space="0" w:color="auto"/>
            <w:left w:val="none" w:sz="0" w:space="0" w:color="auto"/>
            <w:bottom w:val="none" w:sz="0" w:space="0" w:color="auto"/>
            <w:right w:val="none" w:sz="0" w:space="0" w:color="auto"/>
          </w:divBdr>
        </w:div>
        <w:div w:id="123936371">
          <w:marLeft w:val="0"/>
          <w:marRight w:val="0"/>
          <w:marTop w:val="0"/>
          <w:marBottom w:val="0"/>
          <w:divBdr>
            <w:top w:val="none" w:sz="0" w:space="0" w:color="auto"/>
            <w:left w:val="none" w:sz="0" w:space="0" w:color="auto"/>
            <w:bottom w:val="none" w:sz="0" w:space="0" w:color="auto"/>
            <w:right w:val="none" w:sz="0" w:space="0" w:color="auto"/>
          </w:divBdr>
        </w:div>
        <w:div w:id="125389681">
          <w:marLeft w:val="0"/>
          <w:marRight w:val="0"/>
          <w:marTop w:val="0"/>
          <w:marBottom w:val="0"/>
          <w:divBdr>
            <w:top w:val="none" w:sz="0" w:space="0" w:color="auto"/>
            <w:left w:val="none" w:sz="0" w:space="0" w:color="auto"/>
            <w:bottom w:val="none" w:sz="0" w:space="0" w:color="auto"/>
            <w:right w:val="none" w:sz="0" w:space="0" w:color="auto"/>
          </w:divBdr>
        </w:div>
        <w:div w:id="128133697">
          <w:marLeft w:val="0"/>
          <w:marRight w:val="0"/>
          <w:marTop w:val="0"/>
          <w:marBottom w:val="0"/>
          <w:divBdr>
            <w:top w:val="none" w:sz="0" w:space="0" w:color="auto"/>
            <w:left w:val="none" w:sz="0" w:space="0" w:color="auto"/>
            <w:bottom w:val="none" w:sz="0" w:space="0" w:color="auto"/>
            <w:right w:val="none" w:sz="0" w:space="0" w:color="auto"/>
          </w:divBdr>
        </w:div>
        <w:div w:id="128980750">
          <w:marLeft w:val="0"/>
          <w:marRight w:val="0"/>
          <w:marTop w:val="0"/>
          <w:marBottom w:val="0"/>
          <w:divBdr>
            <w:top w:val="none" w:sz="0" w:space="0" w:color="auto"/>
            <w:left w:val="none" w:sz="0" w:space="0" w:color="auto"/>
            <w:bottom w:val="none" w:sz="0" w:space="0" w:color="auto"/>
            <w:right w:val="none" w:sz="0" w:space="0" w:color="auto"/>
          </w:divBdr>
        </w:div>
        <w:div w:id="131531727">
          <w:marLeft w:val="0"/>
          <w:marRight w:val="0"/>
          <w:marTop w:val="0"/>
          <w:marBottom w:val="0"/>
          <w:divBdr>
            <w:top w:val="none" w:sz="0" w:space="0" w:color="auto"/>
            <w:left w:val="none" w:sz="0" w:space="0" w:color="auto"/>
            <w:bottom w:val="none" w:sz="0" w:space="0" w:color="auto"/>
            <w:right w:val="none" w:sz="0" w:space="0" w:color="auto"/>
          </w:divBdr>
        </w:div>
        <w:div w:id="131869497">
          <w:marLeft w:val="0"/>
          <w:marRight w:val="0"/>
          <w:marTop w:val="0"/>
          <w:marBottom w:val="0"/>
          <w:divBdr>
            <w:top w:val="none" w:sz="0" w:space="0" w:color="auto"/>
            <w:left w:val="none" w:sz="0" w:space="0" w:color="auto"/>
            <w:bottom w:val="none" w:sz="0" w:space="0" w:color="auto"/>
            <w:right w:val="none" w:sz="0" w:space="0" w:color="auto"/>
          </w:divBdr>
        </w:div>
        <w:div w:id="141432399">
          <w:marLeft w:val="0"/>
          <w:marRight w:val="0"/>
          <w:marTop w:val="0"/>
          <w:marBottom w:val="0"/>
          <w:divBdr>
            <w:top w:val="none" w:sz="0" w:space="0" w:color="auto"/>
            <w:left w:val="none" w:sz="0" w:space="0" w:color="auto"/>
            <w:bottom w:val="none" w:sz="0" w:space="0" w:color="auto"/>
            <w:right w:val="none" w:sz="0" w:space="0" w:color="auto"/>
          </w:divBdr>
        </w:div>
        <w:div w:id="152065522">
          <w:marLeft w:val="0"/>
          <w:marRight w:val="0"/>
          <w:marTop w:val="0"/>
          <w:marBottom w:val="0"/>
          <w:divBdr>
            <w:top w:val="none" w:sz="0" w:space="0" w:color="auto"/>
            <w:left w:val="none" w:sz="0" w:space="0" w:color="auto"/>
            <w:bottom w:val="none" w:sz="0" w:space="0" w:color="auto"/>
            <w:right w:val="none" w:sz="0" w:space="0" w:color="auto"/>
          </w:divBdr>
        </w:div>
        <w:div w:id="154493229">
          <w:marLeft w:val="0"/>
          <w:marRight w:val="0"/>
          <w:marTop w:val="0"/>
          <w:marBottom w:val="0"/>
          <w:divBdr>
            <w:top w:val="none" w:sz="0" w:space="0" w:color="auto"/>
            <w:left w:val="none" w:sz="0" w:space="0" w:color="auto"/>
            <w:bottom w:val="none" w:sz="0" w:space="0" w:color="auto"/>
            <w:right w:val="none" w:sz="0" w:space="0" w:color="auto"/>
          </w:divBdr>
        </w:div>
        <w:div w:id="155851811">
          <w:marLeft w:val="0"/>
          <w:marRight w:val="0"/>
          <w:marTop w:val="0"/>
          <w:marBottom w:val="0"/>
          <w:divBdr>
            <w:top w:val="none" w:sz="0" w:space="0" w:color="auto"/>
            <w:left w:val="none" w:sz="0" w:space="0" w:color="auto"/>
            <w:bottom w:val="none" w:sz="0" w:space="0" w:color="auto"/>
            <w:right w:val="none" w:sz="0" w:space="0" w:color="auto"/>
          </w:divBdr>
        </w:div>
        <w:div w:id="156574335">
          <w:marLeft w:val="0"/>
          <w:marRight w:val="0"/>
          <w:marTop w:val="0"/>
          <w:marBottom w:val="0"/>
          <w:divBdr>
            <w:top w:val="none" w:sz="0" w:space="0" w:color="auto"/>
            <w:left w:val="none" w:sz="0" w:space="0" w:color="auto"/>
            <w:bottom w:val="none" w:sz="0" w:space="0" w:color="auto"/>
            <w:right w:val="none" w:sz="0" w:space="0" w:color="auto"/>
          </w:divBdr>
        </w:div>
        <w:div w:id="157498907">
          <w:marLeft w:val="0"/>
          <w:marRight w:val="0"/>
          <w:marTop w:val="0"/>
          <w:marBottom w:val="0"/>
          <w:divBdr>
            <w:top w:val="none" w:sz="0" w:space="0" w:color="auto"/>
            <w:left w:val="none" w:sz="0" w:space="0" w:color="auto"/>
            <w:bottom w:val="none" w:sz="0" w:space="0" w:color="auto"/>
            <w:right w:val="none" w:sz="0" w:space="0" w:color="auto"/>
          </w:divBdr>
        </w:div>
        <w:div w:id="158811773">
          <w:marLeft w:val="0"/>
          <w:marRight w:val="0"/>
          <w:marTop w:val="0"/>
          <w:marBottom w:val="0"/>
          <w:divBdr>
            <w:top w:val="none" w:sz="0" w:space="0" w:color="auto"/>
            <w:left w:val="none" w:sz="0" w:space="0" w:color="auto"/>
            <w:bottom w:val="none" w:sz="0" w:space="0" w:color="auto"/>
            <w:right w:val="none" w:sz="0" w:space="0" w:color="auto"/>
          </w:divBdr>
        </w:div>
        <w:div w:id="159927028">
          <w:marLeft w:val="0"/>
          <w:marRight w:val="0"/>
          <w:marTop w:val="0"/>
          <w:marBottom w:val="0"/>
          <w:divBdr>
            <w:top w:val="none" w:sz="0" w:space="0" w:color="auto"/>
            <w:left w:val="none" w:sz="0" w:space="0" w:color="auto"/>
            <w:bottom w:val="none" w:sz="0" w:space="0" w:color="auto"/>
            <w:right w:val="none" w:sz="0" w:space="0" w:color="auto"/>
          </w:divBdr>
        </w:div>
        <w:div w:id="160120199">
          <w:marLeft w:val="0"/>
          <w:marRight w:val="0"/>
          <w:marTop w:val="0"/>
          <w:marBottom w:val="0"/>
          <w:divBdr>
            <w:top w:val="none" w:sz="0" w:space="0" w:color="auto"/>
            <w:left w:val="none" w:sz="0" w:space="0" w:color="auto"/>
            <w:bottom w:val="none" w:sz="0" w:space="0" w:color="auto"/>
            <w:right w:val="none" w:sz="0" w:space="0" w:color="auto"/>
          </w:divBdr>
        </w:div>
        <w:div w:id="160632981">
          <w:marLeft w:val="0"/>
          <w:marRight w:val="0"/>
          <w:marTop w:val="0"/>
          <w:marBottom w:val="0"/>
          <w:divBdr>
            <w:top w:val="none" w:sz="0" w:space="0" w:color="auto"/>
            <w:left w:val="none" w:sz="0" w:space="0" w:color="auto"/>
            <w:bottom w:val="none" w:sz="0" w:space="0" w:color="auto"/>
            <w:right w:val="none" w:sz="0" w:space="0" w:color="auto"/>
          </w:divBdr>
        </w:div>
        <w:div w:id="163713476">
          <w:marLeft w:val="0"/>
          <w:marRight w:val="0"/>
          <w:marTop w:val="0"/>
          <w:marBottom w:val="0"/>
          <w:divBdr>
            <w:top w:val="none" w:sz="0" w:space="0" w:color="auto"/>
            <w:left w:val="none" w:sz="0" w:space="0" w:color="auto"/>
            <w:bottom w:val="none" w:sz="0" w:space="0" w:color="auto"/>
            <w:right w:val="none" w:sz="0" w:space="0" w:color="auto"/>
          </w:divBdr>
        </w:div>
        <w:div w:id="164907224">
          <w:marLeft w:val="0"/>
          <w:marRight w:val="0"/>
          <w:marTop w:val="0"/>
          <w:marBottom w:val="0"/>
          <w:divBdr>
            <w:top w:val="none" w:sz="0" w:space="0" w:color="auto"/>
            <w:left w:val="none" w:sz="0" w:space="0" w:color="auto"/>
            <w:bottom w:val="none" w:sz="0" w:space="0" w:color="auto"/>
            <w:right w:val="none" w:sz="0" w:space="0" w:color="auto"/>
          </w:divBdr>
        </w:div>
        <w:div w:id="170604263">
          <w:marLeft w:val="0"/>
          <w:marRight w:val="0"/>
          <w:marTop w:val="0"/>
          <w:marBottom w:val="0"/>
          <w:divBdr>
            <w:top w:val="none" w:sz="0" w:space="0" w:color="auto"/>
            <w:left w:val="none" w:sz="0" w:space="0" w:color="auto"/>
            <w:bottom w:val="none" w:sz="0" w:space="0" w:color="auto"/>
            <w:right w:val="none" w:sz="0" w:space="0" w:color="auto"/>
          </w:divBdr>
        </w:div>
        <w:div w:id="174224805">
          <w:marLeft w:val="0"/>
          <w:marRight w:val="0"/>
          <w:marTop w:val="0"/>
          <w:marBottom w:val="0"/>
          <w:divBdr>
            <w:top w:val="none" w:sz="0" w:space="0" w:color="auto"/>
            <w:left w:val="none" w:sz="0" w:space="0" w:color="auto"/>
            <w:bottom w:val="none" w:sz="0" w:space="0" w:color="auto"/>
            <w:right w:val="none" w:sz="0" w:space="0" w:color="auto"/>
          </w:divBdr>
        </w:div>
        <w:div w:id="176163446">
          <w:marLeft w:val="0"/>
          <w:marRight w:val="0"/>
          <w:marTop w:val="0"/>
          <w:marBottom w:val="0"/>
          <w:divBdr>
            <w:top w:val="none" w:sz="0" w:space="0" w:color="auto"/>
            <w:left w:val="none" w:sz="0" w:space="0" w:color="auto"/>
            <w:bottom w:val="none" w:sz="0" w:space="0" w:color="auto"/>
            <w:right w:val="none" w:sz="0" w:space="0" w:color="auto"/>
          </w:divBdr>
        </w:div>
        <w:div w:id="179315160">
          <w:marLeft w:val="0"/>
          <w:marRight w:val="0"/>
          <w:marTop w:val="0"/>
          <w:marBottom w:val="0"/>
          <w:divBdr>
            <w:top w:val="none" w:sz="0" w:space="0" w:color="auto"/>
            <w:left w:val="none" w:sz="0" w:space="0" w:color="auto"/>
            <w:bottom w:val="none" w:sz="0" w:space="0" w:color="auto"/>
            <w:right w:val="none" w:sz="0" w:space="0" w:color="auto"/>
          </w:divBdr>
        </w:div>
        <w:div w:id="182942929">
          <w:marLeft w:val="0"/>
          <w:marRight w:val="0"/>
          <w:marTop w:val="0"/>
          <w:marBottom w:val="0"/>
          <w:divBdr>
            <w:top w:val="none" w:sz="0" w:space="0" w:color="auto"/>
            <w:left w:val="none" w:sz="0" w:space="0" w:color="auto"/>
            <w:bottom w:val="none" w:sz="0" w:space="0" w:color="auto"/>
            <w:right w:val="none" w:sz="0" w:space="0" w:color="auto"/>
          </w:divBdr>
        </w:div>
        <w:div w:id="186797946">
          <w:marLeft w:val="0"/>
          <w:marRight w:val="0"/>
          <w:marTop w:val="0"/>
          <w:marBottom w:val="0"/>
          <w:divBdr>
            <w:top w:val="none" w:sz="0" w:space="0" w:color="auto"/>
            <w:left w:val="none" w:sz="0" w:space="0" w:color="auto"/>
            <w:bottom w:val="none" w:sz="0" w:space="0" w:color="auto"/>
            <w:right w:val="none" w:sz="0" w:space="0" w:color="auto"/>
          </w:divBdr>
        </w:div>
        <w:div w:id="186915672">
          <w:marLeft w:val="0"/>
          <w:marRight w:val="0"/>
          <w:marTop w:val="0"/>
          <w:marBottom w:val="0"/>
          <w:divBdr>
            <w:top w:val="none" w:sz="0" w:space="0" w:color="auto"/>
            <w:left w:val="none" w:sz="0" w:space="0" w:color="auto"/>
            <w:bottom w:val="none" w:sz="0" w:space="0" w:color="auto"/>
            <w:right w:val="none" w:sz="0" w:space="0" w:color="auto"/>
          </w:divBdr>
        </w:div>
        <w:div w:id="195625430">
          <w:marLeft w:val="0"/>
          <w:marRight w:val="0"/>
          <w:marTop w:val="0"/>
          <w:marBottom w:val="0"/>
          <w:divBdr>
            <w:top w:val="none" w:sz="0" w:space="0" w:color="auto"/>
            <w:left w:val="none" w:sz="0" w:space="0" w:color="auto"/>
            <w:bottom w:val="none" w:sz="0" w:space="0" w:color="auto"/>
            <w:right w:val="none" w:sz="0" w:space="0" w:color="auto"/>
          </w:divBdr>
        </w:div>
        <w:div w:id="197358485">
          <w:marLeft w:val="0"/>
          <w:marRight w:val="0"/>
          <w:marTop w:val="0"/>
          <w:marBottom w:val="0"/>
          <w:divBdr>
            <w:top w:val="none" w:sz="0" w:space="0" w:color="auto"/>
            <w:left w:val="none" w:sz="0" w:space="0" w:color="auto"/>
            <w:bottom w:val="none" w:sz="0" w:space="0" w:color="auto"/>
            <w:right w:val="none" w:sz="0" w:space="0" w:color="auto"/>
          </w:divBdr>
        </w:div>
        <w:div w:id="198400743">
          <w:marLeft w:val="0"/>
          <w:marRight w:val="0"/>
          <w:marTop w:val="0"/>
          <w:marBottom w:val="0"/>
          <w:divBdr>
            <w:top w:val="none" w:sz="0" w:space="0" w:color="auto"/>
            <w:left w:val="none" w:sz="0" w:space="0" w:color="auto"/>
            <w:bottom w:val="none" w:sz="0" w:space="0" w:color="auto"/>
            <w:right w:val="none" w:sz="0" w:space="0" w:color="auto"/>
          </w:divBdr>
        </w:div>
        <w:div w:id="203753848">
          <w:marLeft w:val="0"/>
          <w:marRight w:val="0"/>
          <w:marTop w:val="0"/>
          <w:marBottom w:val="0"/>
          <w:divBdr>
            <w:top w:val="none" w:sz="0" w:space="0" w:color="auto"/>
            <w:left w:val="none" w:sz="0" w:space="0" w:color="auto"/>
            <w:bottom w:val="none" w:sz="0" w:space="0" w:color="auto"/>
            <w:right w:val="none" w:sz="0" w:space="0" w:color="auto"/>
          </w:divBdr>
        </w:div>
        <w:div w:id="205875615">
          <w:marLeft w:val="0"/>
          <w:marRight w:val="0"/>
          <w:marTop w:val="0"/>
          <w:marBottom w:val="0"/>
          <w:divBdr>
            <w:top w:val="none" w:sz="0" w:space="0" w:color="auto"/>
            <w:left w:val="none" w:sz="0" w:space="0" w:color="auto"/>
            <w:bottom w:val="none" w:sz="0" w:space="0" w:color="auto"/>
            <w:right w:val="none" w:sz="0" w:space="0" w:color="auto"/>
          </w:divBdr>
        </w:div>
        <w:div w:id="207227122">
          <w:marLeft w:val="0"/>
          <w:marRight w:val="0"/>
          <w:marTop w:val="0"/>
          <w:marBottom w:val="0"/>
          <w:divBdr>
            <w:top w:val="none" w:sz="0" w:space="0" w:color="auto"/>
            <w:left w:val="none" w:sz="0" w:space="0" w:color="auto"/>
            <w:bottom w:val="none" w:sz="0" w:space="0" w:color="auto"/>
            <w:right w:val="none" w:sz="0" w:space="0" w:color="auto"/>
          </w:divBdr>
        </w:div>
        <w:div w:id="207618510">
          <w:marLeft w:val="0"/>
          <w:marRight w:val="0"/>
          <w:marTop w:val="0"/>
          <w:marBottom w:val="0"/>
          <w:divBdr>
            <w:top w:val="none" w:sz="0" w:space="0" w:color="auto"/>
            <w:left w:val="none" w:sz="0" w:space="0" w:color="auto"/>
            <w:bottom w:val="none" w:sz="0" w:space="0" w:color="auto"/>
            <w:right w:val="none" w:sz="0" w:space="0" w:color="auto"/>
          </w:divBdr>
        </w:div>
        <w:div w:id="209734266">
          <w:marLeft w:val="0"/>
          <w:marRight w:val="0"/>
          <w:marTop w:val="0"/>
          <w:marBottom w:val="0"/>
          <w:divBdr>
            <w:top w:val="none" w:sz="0" w:space="0" w:color="auto"/>
            <w:left w:val="none" w:sz="0" w:space="0" w:color="auto"/>
            <w:bottom w:val="none" w:sz="0" w:space="0" w:color="auto"/>
            <w:right w:val="none" w:sz="0" w:space="0" w:color="auto"/>
          </w:divBdr>
        </w:div>
        <w:div w:id="212693361">
          <w:marLeft w:val="0"/>
          <w:marRight w:val="0"/>
          <w:marTop w:val="0"/>
          <w:marBottom w:val="0"/>
          <w:divBdr>
            <w:top w:val="none" w:sz="0" w:space="0" w:color="auto"/>
            <w:left w:val="none" w:sz="0" w:space="0" w:color="auto"/>
            <w:bottom w:val="none" w:sz="0" w:space="0" w:color="auto"/>
            <w:right w:val="none" w:sz="0" w:space="0" w:color="auto"/>
          </w:divBdr>
        </w:div>
        <w:div w:id="223881399">
          <w:marLeft w:val="0"/>
          <w:marRight w:val="0"/>
          <w:marTop w:val="0"/>
          <w:marBottom w:val="0"/>
          <w:divBdr>
            <w:top w:val="none" w:sz="0" w:space="0" w:color="auto"/>
            <w:left w:val="none" w:sz="0" w:space="0" w:color="auto"/>
            <w:bottom w:val="none" w:sz="0" w:space="0" w:color="auto"/>
            <w:right w:val="none" w:sz="0" w:space="0" w:color="auto"/>
          </w:divBdr>
        </w:div>
        <w:div w:id="231546320">
          <w:marLeft w:val="0"/>
          <w:marRight w:val="0"/>
          <w:marTop w:val="0"/>
          <w:marBottom w:val="0"/>
          <w:divBdr>
            <w:top w:val="none" w:sz="0" w:space="0" w:color="auto"/>
            <w:left w:val="none" w:sz="0" w:space="0" w:color="auto"/>
            <w:bottom w:val="none" w:sz="0" w:space="0" w:color="auto"/>
            <w:right w:val="none" w:sz="0" w:space="0" w:color="auto"/>
          </w:divBdr>
        </w:div>
        <w:div w:id="232933955">
          <w:marLeft w:val="0"/>
          <w:marRight w:val="0"/>
          <w:marTop w:val="0"/>
          <w:marBottom w:val="0"/>
          <w:divBdr>
            <w:top w:val="none" w:sz="0" w:space="0" w:color="auto"/>
            <w:left w:val="none" w:sz="0" w:space="0" w:color="auto"/>
            <w:bottom w:val="none" w:sz="0" w:space="0" w:color="auto"/>
            <w:right w:val="none" w:sz="0" w:space="0" w:color="auto"/>
          </w:divBdr>
        </w:div>
        <w:div w:id="234970652">
          <w:marLeft w:val="0"/>
          <w:marRight w:val="0"/>
          <w:marTop w:val="0"/>
          <w:marBottom w:val="0"/>
          <w:divBdr>
            <w:top w:val="none" w:sz="0" w:space="0" w:color="auto"/>
            <w:left w:val="none" w:sz="0" w:space="0" w:color="auto"/>
            <w:bottom w:val="none" w:sz="0" w:space="0" w:color="auto"/>
            <w:right w:val="none" w:sz="0" w:space="0" w:color="auto"/>
          </w:divBdr>
        </w:div>
        <w:div w:id="238028289">
          <w:marLeft w:val="0"/>
          <w:marRight w:val="0"/>
          <w:marTop w:val="0"/>
          <w:marBottom w:val="0"/>
          <w:divBdr>
            <w:top w:val="none" w:sz="0" w:space="0" w:color="auto"/>
            <w:left w:val="none" w:sz="0" w:space="0" w:color="auto"/>
            <w:bottom w:val="none" w:sz="0" w:space="0" w:color="auto"/>
            <w:right w:val="none" w:sz="0" w:space="0" w:color="auto"/>
          </w:divBdr>
        </w:div>
        <w:div w:id="238365343">
          <w:marLeft w:val="0"/>
          <w:marRight w:val="0"/>
          <w:marTop w:val="0"/>
          <w:marBottom w:val="0"/>
          <w:divBdr>
            <w:top w:val="none" w:sz="0" w:space="0" w:color="auto"/>
            <w:left w:val="none" w:sz="0" w:space="0" w:color="auto"/>
            <w:bottom w:val="none" w:sz="0" w:space="0" w:color="auto"/>
            <w:right w:val="none" w:sz="0" w:space="0" w:color="auto"/>
          </w:divBdr>
        </w:div>
        <w:div w:id="242107825">
          <w:marLeft w:val="0"/>
          <w:marRight w:val="0"/>
          <w:marTop w:val="0"/>
          <w:marBottom w:val="0"/>
          <w:divBdr>
            <w:top w:val="none" w:sz="0" w:space="0" w:color="auto"/>
            <w:left w:val="none" w:sz="0" w:space="0" w:color="auto"/>
            <w:bottom w:val="none" w:sz="0" w:space="0" w:color="auto"/>
            <w:right w:val="none" w:sz="0" w:space="0" w:color="auto"/>
          </w:divBdr>
        </w:div>
        <w:div w:id="246036828">
          <w:marLeft w:val="0"/>
          <w:marRight w:val="0"/>
          <w:marTop w:val="0"/>
          <w:marBottom w:val="0"/>
          <w:divBdr>
            <w:top w:val="none" w:sz="0" w:space="0" w:color="auto"/>
            <w:left w:val="none" w:sz="0" w:space="0" w:color="auto"/>
            <w:bottom w:val="none" w:sz="0" w:space="0" w:color="auto"/>
            <w:right w:val="none" w:sz="0" w:space="0" w:color="auto"/>
          </w:divBdr>
        </w:div>
        <w:div w:id="246232826">
          <w:marLeft w:val="0"/>
          <w:marRight w:val="0"/>
          <w:marTop w:val="0"/>
          <w:marBottom w:val="0"/>
          <w:divBdr>
            <w:top w:val="none" w:sz="0" w:space="0" w:color="auto"/>
            <w:left w:val="none" w:sz="0" w:space="0" w:color="auto"/>
            <w:bottom w:val="none" w:sz="0" w:space="0" w:color="auto"/>
            <w:right w:val="none" w:sz="0" w:space="0" w:color="auto"/>
          </w:divBdr>
        </w:div>
        <w:div w:id="247151462">
          <w:marLeft w:val="0"/>
          <w:marRight w:val="0"/>
          <w:marTop w:val="0"/>
          <w:marBottom w:val="0"/>
          <w:divBdr>
            <w:top w:val="none" w:sz="0" w:space="0" w:color="auto"/>
            <w:left w:val="none" w:sz="0" w:space="0" w:color="auto"/>
            <w:bottom w:val="none" w:sz="0" w:space="0" w:color="auto"/>
            <w:right w:val="none" w:sz="0" w:space="0" w:color="auto"/>
          </w:divBdr>
        </w:div>
        <w:div w:id="248202444">
          <w:marLeft w:val="0"/>
          <w:marRight w:val="0"/>
          <w:marTop w:val="0"/>
          <w:marBottom w:val="0"/>
          <w:divBdr>
            <w:top w:val="none" w:sz="0" w:space="0" w:color="auto"/>
            <w:left w:val="none" w:sz="0" w:space="0" w:color="auto"/>
            <w:bottom w:val="none" w:sz="0" w:space="0" w:color="auto"/>
            <w:right w:val="none" w:sz="0" w:space="0" w:color="auto"/>
          </w:divBdr>
        </w:div>
        <w:div w:id="251015256">
          <w:marLeft w:val="0"/>
          <w:marRight w:val="0"/>
          <w:marTop w:val="0"/>
          <w:marBottom w:val="0"/>
          <w:divBdr>
            <w:top w:val="none" w:sz="0" w:space="0" w:color="auto"/>
            <w:left w:val="none" w:sz="0" w:space="0" w:color="auto"/>
            <w:bottom w:val="none" w:sz="0" w:space="0" w:color="auto"/>
            <w:right w:val="none" w:sz="0" w:space="0" w:color="auto"/>
          </w:divBdr>
        </w:div>
        <w:div w:id="252514103">
          <w:marLeft w:val="0"/>
          <w:marRight w:val="0"/>
          <w:marTop w:val="0"/>
          <w:marBottom w:val="0"/>
          <w:divBdr>
            <w:top w:val="none" w:sz="0" w:space="0" w:color="auto"/>
            <w:left w:val="none" w:sz="0" w:space="0" w:color="auto"/>
            <w:bottom w:val="none" w:sz="0" w:space="0" w:color="auto"/>
            <w:right w:val="none" w:sz="0" w:space="0" w:color="auto"/>
          </w:divBdr>
        </w:div>
        <w:div w:id="253050689">
          <w:marLeft w:val="0"/>
          <w:marRight w:val="0"/>
          <w:marTop w:val="0"/>
          <w:marBottom w:val="0"/>
          <w:divBdr>
            <w:top w:val="none" w:sz="0" w:space="0" w:color="auto"/>
            <w:left w:val="none" w:sz="0" w:space="0" w:color="auto"/>
            <w:bottom w:val="none" w:sz="0" w:space="0" w:color="auto"/>
            <w:right w:val="none" w:sz="0" w:space="0" w:color="auto"/>
          </w:divBdr>
        </w:div>
        <w:div w:id="254245899">
          <w:marLeft w:val="0"/>
          <w:marRight w:val="0"/>
          <w:marTop w:val="0"/>
          <w:marBottom w:val="0"/>
          <w:divBdr>
            <w:top w:val="none" w:sz="0" w:space="0" w:color="auto"/>
            <w:left w:val="none" w:sz="0" w:space="0" w:color="auto"/>
            <w:bottom w:val="none" w:sz="0" w:space="0" w:color="auto"/>
            <w:right w:val="none" w:sz="0" w:space="0" w:color="auto"/>
          </w:divBdr>
        </w:div>
        <w:div w:id="254366259">
          <w:marLeft w:val="0"/>
          <w:marRight w:val="0"/>
          <w:marTop w:val="0"/>
          <w:marBottom w:val="0"/>
          <w:divBdr>
            <w:top w:val="none" w:sz="0" w:space="0" w:color="auto"/>
            <w:left w:val="none" w:sz="0" w:space="0" w:color="auto"/>
            <w:bottom w:val="none" w:sz="0" w:space="0" w:color="auto"/>
            <w:right w:val="none" w:sz="0" w:space="0" w:color="auto"/>
          </w:divBdr>
        </w:div>
        <w:div w:id="255212859">
          <w:marLeft w:val="0"/>
          <w:marRight w:val="0"/>
          <w:marTop w:val="0"/>
          <w:marBottom w:val="0"/>
          <w:divBdr>
            <w:top w:val="none" w:sz="0" w:space="0" w:color="auto"/>
            <w:left w:val="none" w:sz="0" w:space="0" w:color="auto"/>
            <w:bottom w:val="none" w:sz="0" w:space="0" w:color="auto"/>
            <w:right w:val="none" w:sz="0" w:space="0" w:color="auto"/>
          </w:divBdr>
        </w:div>
        <w:div w:id="256913847">
          <w:marLeft w:val="0"/>
          <w:marRight w:val="0"/>
          <w:marTop w:val="0"/>
          <w:marBottom w:val="0"/>
          <w:divBdr>
            <w:top w:val="none" w:sz="0" w:space="0" w:color="auto"/>
            <w:left w:val="none" w:sz="0" w:space="0" w:color="auto"/>
            <w:bottom w:val="none" w:sz="0" w:space="0" w:color="auto"/>
            <w:right w:val="none" w:sz="0" w:space="0" w:color="auto"/>
          </w:divBdr>
        </w:div>
        <w:div w:id="256914587">
          <w:marLeft w:val="0"/>
          <w:marRight w:val="0"/>
          <w:marTop w:val="0"/>
          <w:marBottom w:val="0"/>
          <w:divBdr>
            <w:top w:val="none" w:sz="0" w:space="0" w:color="auto"/>
            <w:left w:val="none" w:sz="0" w:space="0" w:color="auto"/>
            <w:bottom w:val="none" w:sz="0" w:space="0" w:color="auto"/>
            <w:right w:val="none" w:sz="0" w:space="0" w:color="auto"/>
          </w:divBdr>
        </w:div>
        <w:div w:id="257298781">
          <w:marLeft w:val="0"/>
          <w:marRight w:val="0"/>
          <w:marTop w:val="0"/>
          <w:marBottom w:val="0"/>
          <w:divBdr>
            <w:top w:val="none" w:sz="0" w:space="0" w:color="auto"/>
            <w:left w:val="none" w:sz="0" w:space="0" w:color="auto"/>
            <w:bottom w:val="none" w:sz="0" w:space="0" w:color="auto"/>
            <w:right w:val="none" w:sz="0" w:space="0" w:color="auto"/>
          </w:divBdr>
        </w:div>
        <w:div w:id="260842881">
          <w:marLeft w:val="0"/>
          <w:marRight w:val="0"/>
          <w:marTop w:val="0"/>
          <w:marBottom w:val="0"/>
          <w:divBdr>
            <w:top w:val="none" w:sz="0" w:space="0" w:color="auto"/>
            <w:left w:val="none" w:sz="0" w:space="0" w:color="auto"/>
            <w:bottom w:val="none" w:sz="0" w:space="0" w:color="auto"/>
            <w:right w:val="none" w:sz="0" w:space="0" w:color="auto"/>
          </w:divBdr>
        </w:div>
        <w:div w:id="262227604">
          <w:marLeft w:val="0"/>
          <w:marRight w:val="0"/>
          <w:marTop w:val="0"/>
          <w:marBottom w:val="0"/>
          <w:divBdr>
            <w:top w:val="none" w:sz="0" w:space="0" w:color="auto"/>
            <w:left w:val="none" w:sz="0" w:space="0" w:color="auto"/>
            <w:bottom w:val="none" w:sz="0" w:space="0" w:color="auto"/>
            <w:right w:val="none" w:sz="0" w:space="0" w:color="auto"/>
          </w:divBdr>
        </w:div>
        <w:div w:id="263272850">
          <w:marLeft w:val="0"/>
          <w:marRight w:val="0"/>
          <w:marTop w:val="0"/>
          <w:marBottom w:val="0"/>
          <w:divBdr>
            <w:top w:val="none" w:sz="0" w:space="0" w:color="auto"/>
            <w:left w:val="none" w:sz="0" w:space="0" w:color="auto"/>
            <w:bottom w:val="none" w:sz="0" w:space="0" w:color="auto"/>
            <w:right w:val="none" w:sz="0" w:space="0" w:color="auto"/>
          </w:divBdr>
        </w:div>
        <w:div w:id="264460800">
          <w:marLeft w:val="0"/>
          <w:marRight w:val="0"/>
          <w:marTop w:val="0"/>
          <w:marBottom w:val="0"/>
          <w:divBdr>
            <w:top w:val="none" w:sz="0" w:space="0" w:color="auto"/>
            <w:left w:val="none" w:sz="0" w:space="0" w:color="auto"/>
            <w:bottom w:val="none" w:sz="0" w:space="0" w:color="auto"/>
            <w:right w:val="none" w:sz="0" w:space="0" w:color="auto"/>
          </w:divBdr>
        </w:div>
        <w:div w:id="267928418">
          <w:marLeft w:val="0"/>
          <w:marRight w:val="0"/>
          <w:marTop w:val="0"/>
          <w:marBottom w:val="0"/>
          <w:divBdr>
            <w:top w:val="none" w:sz="0" w:space="0" w:color="auto"/>
            <w:left w:val="none" w:sz="0" w:space="0" w:color="auto"/>
            <w:bottom w:val="none" w:sz="0" w:space="0" w:color="auto"/>
            <w:right w:val="none" w:sz="0" w:space="0" w:color="auto"/>
          </w:divBdr>
        </w:div>
        <w:div w:id="268050499">
          <w:marLeft w:val="0"/>
          <w:marRight w:val="0"/>
          <w:marTop w:val="0"/>
          <w:marBottom w:val="0"/>
          <w:divBdr>
            <w:top w:val="none" w:sz="0" w:space="0" w:color="auto"/>
            <w:left w:val="none" w:sz="0" w:space="0" w:color="auto"/>
            <w:bottom w:val="none" w:sz="0" w:space="0" w:color="auto"/>
            <w:right w:val="none" w:sz="0" w:space="0" w:color="auto"/>
          </w:divBdr>
        </w:div>
        <w:div w:id="268783760">
          <w:marLeft w:val="0"/>
          <w:marRight w:val="0"/>
          <w:marTop w:val="0"/>
          <w:marBottom w:val="0"/>
          <w:divBdr>
            <w:top w:val="none" w:sz="0" w:space="0" w:color="auto"/>
            <w:left w:val="none" w:sz="0" w:space="0" w:color="auto"/>
            <w:bottom w:val="none" w:sz="0" w:space="0" w:color="auto"/>
            <w:right w:val="none" w:sz="0" w:space="0" w:color="auto"/>
          </w:divBdr>
        </w:div>
        <w:div w:id="275017863">
          <w:marLeft w:val="0"/>
          <w:marRight w:val="0"/>
          <w:marTop w:val="0"/>
          <w:marBottom w:val="0"/>
          <w:divBdr>
            <w:top w:val="none" w:sz="0" w:space="0" w:color="auto"/>
            <w:left w:val="none" w:sz="0" w:space="0" w:color="auto"/>
            <w:bottom w:val="none" w:sz="0" w:space="0" w:color="auto"/>
            <w:right w:val="none" w:sz="0" w:space="0" w:color="auto"/>
          </w:divBdr>
        </w:div>
        <w:div w:id="277034294">
          <w:marLeft w:val="0"/>
          <w:marRight w:val="0"/>
          <w:marTop w:val="0"/>
          <w:marBottom w:val="0"/>
          <w:divBdr>
            <w:top w:val="none" w:sz="0" w:space="0" w:color="auto"/>
            <w:left w:val="none" w:sz="0" w:space="0" w:color="auto"/>
            <w:bottom w:val="none" w:sz="0" w:space="0" w:color="auto"/>
            <w:right w:val="none" w:sz="0" w:space="0" w:color="auto"/>
          </w:divBdr>
        </w:div>
        <w:div w:id="285742009">
          <w:marLeft w:val="0"/>
          <w:marRight w:val="0"/>
          <w:marTop w:val="0"/>
          <w:marBottom w:val="0"/>
          <w:divBdr>
            <w:top w:val="none" w:sz="0" w:space="0" w:color="auto"/>
            <w:left w:val="none" w:sz="0" w:space="0" w:color="auto"/>
            <w:bottom w:val="none" w:sz="0" w:space="0" w:color="auto"/>
            <w:right w:val="none" w:sz="0" w:space="0" w:color="auto"/>
          </w:divBdr>
        </w:div>
        <w:div w:id="287129698">
          <w:marLeft w:val="0"/>
          <w:marRight w:val="0"/>
          <w:marTop w:val="0"/>
          <w:marBottom w:val="0"/>
          <w:divBdr>
            <w:top w:val="none" w:sz="0" w:space="0" w:color="auto"/>
            <w:left w:val="none" w:sz="0" w:space="0" w:color="auto"/>
            <w:bottom w:val="none" w:sz="0" w:space="0" w:color="auto"/>
            <w:right w:val="none" w:sz="0" w:space="0" w:color="auto"/>
          </w:divBdr>
        </w:div>
        <w:div w:id="291793525">
          <w:marLeft w:val="0"/>
          <w:marRight w:val="0"/>
          <w:marTop w:val="0"/>
          <w:marBottom w:val="0"/>
          <w:divBdr>
            <w:top w:val="none" w:sz="0" w:space="0" w:color="auto"/>
            <w:left w:val="none" w:sz="0" w:space="0" w:color="auto"/>
            <w:bottom w:val="none" w:sz="0" w:space="0" w:color="auto"/>
            <w:right w:val="none" w:sz="0" w:space="0" w:color="auto"/>
          </w:divBdr>
        </w:div>
        <w:div w:id="294069824">
          <w:marLeft w:val="0"/>
          <w:marRight w:val="0"/>
          <w:marTop w:val="0"/>
          <w:marBottom w:val="0"/>
          <w:divBdr>
            <w:top w:val="none" w:sz="0" w:space="0" w:color="auto"/>
            <w:left w:val="none" w:sz="0" w:space="0" w:color="auto"/>
            <w:bottom w:val="none" w:sz="0" w:space="0" w:color="auto"/>
            <w:right w:val="none" w:sz="0" w:space="0" w:color="auto"/>
          </w:divBdr>
        </w:div>
        <w:div w:id="294602128">
          <w:marLeft w:val="0"/>
          <w:marRight w:val="0"/>
          <w:marTop w:val="0"/>
          <w:marBottom w:val="0"/>
          <w:divBdr>
            <w:top w:val="none" w:sz="0" w:space="0" w:color="auto"/>
            <w:left w:val="none" w:sz="0" w:space="0" w:color="auto"/>
            <w:bottom w:val="none" w:sz="0" w:space="0" w:color="auto"/>
            <w:right w:val="none" w:sz="0" w:space="0" w:color="auto"/>
          </w:divBdr>
        </w:div>
        <w:div w:id="295568464">
          <w:marLeft w:val="0"/>
          <w:marRight w:val="0"/>
          <w:marTop w:val="0"/>
          <w:marBottom w:val="0"/>
          <w:divBdr>
            <w:top w:val="none" w:sz="0" w:space="0" w:color="auto"/>
            <w:left w:val="none" w:sz="0" w:space="0" w:color="auto"/>
            <w:bottom w:val="none" w:sz="0" w:space="0" w:color="auto"/>
            <w:right w:val="none" w:sz="0" w:space="0" w:color="auto"/>
          </w:divBdr>
        </w:div>
        <w:div w:id="295918503">
          <w:marLeft w:val="0"/>
          <w:marRight w:val="0"/>
          <w:marTop w:val="0"/>
          <w:marBottom w:val="0"/>
          <w:divBdr>
            <w:top w:val="none" w:sz="0" w:space="0" w:color="auto"/>
            <w:left w:val="none" w:sz="0" w:space="0" w:color="auto"/>
            <w:bottom w:val="none" w:sz="0" w:space="0" w:color="auto"/>
            <w:right w:val="none" w:sz="0" w:space="0" w:color="auto"/>
          </w:divBdr>
        </w:div>
        <w:div w:id="296228385">
          <w:marLeft w:val="0"/>
          <w:marRight w:val="0"/>
          <w:marTop w:val="0"/>
          <w:marBottom w:val="0"/>
          <w:divBdr>
            <w:top w:val="none" w:sz="0" w:space="0" w:color="auto"/>
            <w:left w:val="none" w:sz="0" w:space="0" w:color="auto"/>
            <w:bottom w:val="none" w:sz="0" w:space="0" w:color="auto"/>
            <w:right w:val="none" w:sz="0" w:space="0" w:color="auto"/>
          </w:divBdr>
        </w:div>
        <w:div w:id="298387353">
          <w:marLeft w:val="0"/>
          <w:marRight w:val="0"/>
          <w:marTop w:val="0"/>
          <w:marBottom w:val="0"/>
          <w:divBdr>
            <w:top w:val="none" w:sz="0" w:space="0" w:color="auto"/>
            <w:left w:val="none" w:sz="0" w:space="0" w:color="auto"/>
            <w:bottom w:val="none" w:sz="0" w:space="0" w:color="auto"/>
            <w:right w:val="none" w:sz="0" w:space="0" w:color="auto"/>
          </w:divBdr>
        </w:div>
        <w:div w:id="298725923">
          <w:marLeft w:val="0"/>
          <w:marRight w:val="0"/>
          <w:marTop w:val="0"/>
          <w:marBottom w:val="0"/>
          <w:divBdr>
            <w:top w:val="none" w:sz="0" w:space="0" w:color="auto"/>
            <w:left w:val="none" w:sz="0" w:space="0" w:color="auto"/>
            <w:bottom w:val="none" w:sz="0" w:space="0" w:color="auto"/>
            <w:right w:val="none" w:sz="0" w:space="0" w:color="auto"/>
          </w:divBdr>
        </w:div>
        <w:div w:id="299460126">
          <w:marLeft w:val="0"/>
          <w:marRight w:val="0"/>
          <w:marTop w:val="0"/>
          <w:marBottom w:val="0"/>
          <w:divBdr>
            <w:top w:val="none" w:sz="0" w:space="0" w:color="auto"/>
            <w:left w:val="none" w:sz="0" w:space="0" w:color="auto"/>
            <w:bottom w:val="none" w:sz="0" w:space="0" w:color="auto"/>
            <w:right w:val="none" w:sz="0" w:space="0" w:color="auto"/>
          </w:divBdr>
        </w:div>
        <w:div w:id="300501514">
          <w:marLeft w:val="0"/>
          <w:marRight w:val="0"/>
          <w:marTop w:val="0"/>
          <w:marBottom w:val="0"/>
          <w:divBdr>
            <w:top w:val="none" w:sz="0" w:space="0" w:color="auto"/>
            <w:left w:val="none" w:sz="0" w:space="0" w:color="auto"/>
            <w:bottom w:val="none" w:sz="0" w:space="0" w:color="auto"/>
            <w:right w:val="none" w:sz="0" w:space="0" w:color="auto"/>
          </w:divBdr>
        </w:div>
        <w:div w:id="302125641">
          <w:marLeft w:val="0"/>
          <w:marRight w:val="0"/>
          <w:marTop w:val="0"/>
          <w:marBottom w:val="0"/>
          <w:divBdr>
            <w:top w:val="none" w:sz="0" w:space="0" w:color="auto"/>
            <w:left w:val="none" w:sz="0" w:space="0" w:color="auto"/>
            <w:bottom w:val="none" w:sz="0" w:space="0" w:color="auto"/>
            <w:right w:val="none" w:sz="0" w:space="0" w:color="auto"/>
          </w:divBdr>
        </w:div>
        <w:div w:id="302850796">
          <w:marLeft w:val="0"/>
          <w:marRight w:val="0"/>
          <w:marTop w:val="0"/>
          <w:marBottom w:val="0"/>
          <w:divBdr>
            <w:top w:val="none" w:sz="0" w:space="0" w:color="auto"/>
            <w:left w:val="none" w:sz="0" w:space="0" w:color="auto"/>
            <w:bottom w:val="none" w:sz="0" w:space="0" w:color="auto"/>
            <w:right w:val="none" w:sz="0" w:space="0" w:color="auto"/>
          </w:divBdr>
        </w:div>
        <w:div w:id="305135832">
          <w:marLeft w:val="0"/>
          <w:marRight w:val="0"/>
          <w:marTop w:val="0"/>
          <w:marBottom w:val="0"/>
          <w:divBdr>
            <w:top w:val="none" w:sz="0" w:space="0" w:color="auto"/>
            <w:left w:val="none" w:sz="0" w:space="0" w:color="auto"/>
            <w:bottom w:val="none" w:sz="0" w:space="0" w:color="auto"/>
            <w:right w:val="none" w:sz="0" w:space="0" w:color="auto"/>
          </w:divBdr>
        </w:div>
        <w:div w:id="308020889">
          <w:marLeft w:val="0"/>
          <w:marRight w:val="0"/>
          <w:marTop w:val="0"/>
          <w:marBottom w:val="0"/>
          <w:divBdr>
            <w:top w:val="none" w:sz="0" w:space="0" w:color="auto"/>
            <w:left w:val="none" w:sz="0" w:space="0" w:color="auto"/>
            <w:bottom w:val="none" w:sz="0" w:space="0" w:color="auto"/>
            <w:right w:val="none" w:sz="0" w:space="0" w:color="auto"/>
          </w:divBdr>
        </w:div>
        <w:div w:id="308095507">
          <w:marLeft w:val="0"/>
          <w:marRight w:val="0"/>
          <w:marTop w:val="0"/>
          <w:marBottom w:val="0"/>
          <w:divBdr>
            <w:top w:val="none" w:sz="0" w:space="0" w:color="auto"/>
            <w:left w:val="none" w:sz="0" w:space="0" w:color="auto"/>
            <w:bottom w:val="none" w:sz="0" w:space="0" w:color="auto"/>
            <w:right w:val="none" w:sz="0" w:space="0" w:color="auto"/>
          </w:divBdr>
        </w:div>
        <w:div w:id="308678491">
          <w:marLeft w:val="0"/>
          <w:marRight w:val="0"/>
          <w:marTop w:val="0"/>
          <w:marBottom w:val="0"/>
          <w:divBdr>
            <w:top w:val="none" w:sz="0" w:space="0" w:color="auto"/>
            <w:left w:val="none" w:sz="0" w:space="0" w:color="auto"/>
            <w:bottom w:val="none" w:sz="0" w:space="0" w:color="auto"/>
            <w:right w:val="none" w:sz="0" w:space="0" w:color="auto"/>
          </w:divBdr>
        </w:div>
        <w:div w:id="323703772">
          <w:marLeft w:val="0"/>
          <w:marRight w:val="0"/>
          <w:marTop w:val="0"/>
          <w:marBottom w:val="0"/>
          <w:divBdr>
            <w:top w:val="none" w:sz="0" w:space="0" w:color="auto"/>
            <w:left w:val="none" w:sz="0" w:space="0" w:color="auto"/>
            <w:bottom w:val="none" w:sz="0" w:space="0" w:color="auto"/>
            <w:right w:val="none" w:sz="0" w:space="0" w:color="auto"/>
          </w:divBdr>
        </w:div>
        <w:div w:id="324630658">
          <w:marLeft w:val="0"/>
          <w:marRight w:val="0"/>
          <w:marTop w:val="0"/>
          <w:marBottom w:val="0"/>
          <w:divBdr>
            <w:top w:val="none" w:sz="0" w:space="0" w:color="auto"/>
            <w:left w:val="none" w:sz="0" w:space="0" w:color="auto"/>
            <w:bottom w:val="none" w:sz="0" w:space="0" w:color="auto"/>
            <w:right w:val="none" w:sz="0" w:space="0" w:color="auto"/>
          </w:divBdr>
        </w:div>
        <w:div w:id="329069201">
          <w:marLeft w:val="0"/>
          <w:marRight w:val="0"/>
          <w:marTop w:val="0"/>
          <w:marBottom w:val="0"/>
          <w:divBdr>
            <w:top w:val="none" w:sz="0" w:space="0" w:color="auto"/>
            <w:left w:val="none" w:sz="0" w:space="0" w:color="auto"/>
            <w:bottom w:val="none" w:sz="0" w:space="0" w:color="auto"/>
            <w:right w:val="none" w:sz="0" w:space="0" w:color="auto"/>
          </w:divBdr>
        </w:div>
        <w:div w:id="332758997">
          <w:marLeft w:val="0"/>
          <w:marRight w:val="0"/>
          <w:marTop w:val="0"/>
          <w:marBottom w:val="0"/>
          <w:divBdr>
            <w:top w:val="none" w:sz="0" w:space="0" w:color="auto"/>
            <w:left w:val="none" w:sz="0" w:space="0" w:color="auto"/>
            <w:bottom w:val="none" w:sz="0" w:space="0" w:color="auto"/>
            <w:right w:val="none" w:sz="0" w:space="0" w:color="auto"/>
          </w:divBdr>
        </w:div>
        <w:div w:id="333729320">
          <w:marLeft w:val="0"/>
          <w:marRight w:val="0"/>
          <w:marTop w:val="0"/>
          <w:marBottom w:val="0"/>
          <w:divBdr>
            <w:top w:val="none" w:sz="0" w:space="0" w:color="auto"/>
            <w:left w:val="none" w:sz="0" w:space="0" w:color="auto"/>
            <w:bottom w:val="none" w:sz="0" w:space="0" w:color="auto"/>
            <w:right w:val="none" w:sz="0" w:space="0" w:color="auto"/>
          </w:divBdr>
        </w:div>
        <w:div w:id="335423189">
          <w:marLeft w:val="0"/>
          <w:marRight w:val="0"/>
          <w:marTop w:val="0"/>
          <w:marBottom w:val="0"/>
          <w:divBdr>
            <w:top w:val="none" w:sz="0" w:space="0" w:color="auto"/>
            <w:left w:val="none" w:sz="0" w:space="0" w:color="auto"/>
            <w:bottom w:val="none" w:sz="0" w:space="0" w:color="auto"/>
            <w:right w:val="none" w:sz="0" w:space="0" w:color="auto"/>
          </w:divBdr>
        </w:div>
        <w:div w:id="337974187">
          <w:marLeft w:val="0"/>
          <w:marRight w:val="0"/>
          <w:marTop w:val="0"/>
          <w:marBottom w:val="0"/>
          <w:divBdr>
            <w:top w:val="none" w:sz="0" w:space="0" w:color="auto"/>
            <w:left w:val="none" w:sz="0" w:space="0" w:color="auto"/>
            <w:bottom w:val="none" w:sz="0" w:space="0" w:color="auto"/>
            <w:right w:val="none" w:sz="0" w:space="0" w:color="auto"/>
          </w:divBdr>
        </w:div>
        <w:div w:id="339162586">
          <w:marLeft w:val="0"/>
          <w:marRight w:val="0"/>
          <w:marTop w:val="0"/>
          <w:marBottom w:val="0"/>
          <w:divBdr>
            <w:top w:val="none" w:sz="0" w:space="0" w:color="auto"/>
            <w:left w:val="none" w:sz="0" w:space="0" w:color="auto"/>
            <w:bottom w:val="none" w:sz="0" w:space="0" w:color="auto"/>
            <w:right w:val="none" w:sz="0" w:space="0" w:color="auto"/>
          </w:divBdr>
        </w:div>
        <w:div w:id="339162884">
          <w:marLeft w:val="0"/>
          <w:marRight w:val="0"/>
          <w:marTop w:val="0"/>
          <w:marBottom w:val="0"/>
          <w:divBdr>
            <w:top w:val="none" w:sz="0" w:space="0" w:color="auto"/>
            <w:left w:val="none" w:sz="0" w:space="0" w:color="auto"/>
            <w:bottom w:val="none" w:sz="0" w:space="0" w:color="auto"/>
            <w:right w:val="none" w:sz="0" w:space="0" w:color="auto"/>
          </w:divBdr>
        </w:div>
        <w:div w:id="341709626">
          <w:marLeft w:val="0"/>
          <w:marRight w:val="0"/>
          <w:marTop w:val="0"/>
          <w:marBottom w:val="0"/>
          <w:divBdr>
            <w:top w:val="none" w:sz="0" w:space="0" w:color="auto"/>
            <w:left w:val="none" w:sz="0" w:space="0" w:color="auto"/>
            <w:bottom w:val="none" w:sz="0" w:space="0" w:color="auto"/>
            <w:right w:val="none" w:sz="0" w:space="0" w:color="auto"/>
          </w:divBdr>
        </w:div>
        <w:div w:id="348028513">
          <w:marLeft w:val="0"/>
          <w:marRight w:val="0"/>
          <w:marTop w:val="0"/>
          <w:marBottom w:val="0"/>
          <w:divBdr>
            <w:top w:val="none" w:sz="0" w:space="0" w:color="auto"/>
            <w:left w:val="none" w:sz="0" w:space="0" w:color="auto"/>
            <w:bottom w:val="none" w:sz="0" w:space="0" w:color="auto"/>
            <w:right w:val="none" w:sz="0" w:space="0" w:color="auto"/>
          </w:divBdr>
        </w:div>
        <w:div w:id="348072299">
          <w:marLeft w:val="0"/>
          <w:marRight w:val="0"/>
          <w:marTop w:val="0"/>
          <w:marBottom w:val="0"/>
          <w:divBdr>
            <w:top w:val="none" w:sz="0" w:space="0" w:color="auto"/>
            <w:left w:val="none" w:sz="0" w:space="0" w:color="auto"/>
            <w:bottom w:val="none" w:sz="0" w:space="0" w:color="auto"/>
            <w:right w:val="none" w:sz="0" w:space="0" w:color="auto"/>
          </w:divBdr>
        </w:div>
        <w:div w:id="349307552">
          <w:marLeft w:val="0"/>
          <w:marRight w:val="0"/>
          <w:marTop w:val="0"/>
          <w:marBottom w:val="0"/>
          <w:divBdr>
            <w:top w:val="none" w:sz="0" w:space="0" w:color="auto"/>
            <w:left w:val="none" w:sz="0" w:space="0" w:color="auto"/>
            <w:bottom w:val="none" w:sz="0" w:space="0" w:color="auto"/>
            <w:right w:val="none" w:sz="0" w:space="0" w:color="auto"/>
          </w:divBdr>
        </w:div>
        <w:div w:id="349339139">
          <w:marLeft w:val="0"/>
          <w:marRight w:val="0"/>
          <w:marTop w:val="0"/>
          <w:marBottom w:val="0"/>
          <w:divBdr>
            <w:top w:val="none" w:sz="0" w:space="0" w:color="auto"/>
            <w:left w:val="none" w:sz="0" w:space="0" w:color="auto"/>
            <w:bottom w:val="none" w:sz="0" w:space="0" w:color="auto"/>
            <w:right w:val="none" w:sz="0" w:space="0" w:color="auto"/>
          </w:divBdr>
        </w:div>
        <w:div w:id="350179732">
          <w:marLeft w:val="0"/>
          <w:marRight w:val="0"/>
          <w:marTop w:val="0"/>
          <w:marBottom w:val="0"/>
          <w:divBdr>
            <w:top w:val="none" w:sz="0" w:space="0" w:color="auto"/>
            <w:left w:val="none" w:sz="0" w:space="0" w:color="auto"/>
            <w:bottom w:val="none" w:sz="0" w:space="0" w:color="auto"/>
            <w:right w:val="none" w:sz="0" w:space="0" w:color="auto"/>
          </w:divBdr>
        </w:div>
        <w:div w:id="351422717">
          <w:marLeft w:val="0"/>
          <w:marRight w:val="0"/>
          <w:marTop w:val="0"/>
          <w:marBottom w:val="0"/>
          <w:divBdr>
            <w:top w:val="none" w:sz="0" w:space="0" w:color="auto"/>
            <w:left w:val="none" w:sz="0" w:space="0" w:color="auto"/>
            <w:bottom w:val="none" w:sz="0" w:space="0" w:color="auto"/>
            <w:right w:val="none" w:sz="0" w:space="0" w:color="auto"/>
          </w:divBdr>
        </w:div>
        <w:div w:id="355499643">
          <w:marLeft w:val="0"/>
          <w:marRight w:val="0"/>
          <w:marTop w:val="0"/>
          <w:marBottom w:val="0"/>
          <w:divBdr>
            <w:top w:val="none" w:sz="0" w:space="0" w:color="auto"/>
            <w:left w:val="none" w:sz="0" w:space="0" w:color="auto"/>
            <w:bottom w:val="none" w:sz="0" w:space="0" w:color="auto"/>
            <w:right w:val="none" w:sz="0" w:space="0" w:color="auto"/>
          </w:divBdr>
        </w:div>
        <w:div w:id="357854516">
          <w:marLeft w:val="0"/>
          <w:marRight w:val="0"/>
          <w:marTop w:val="0"/>
          <w:marBottom w:val="0"/>
          <w:divBdr>
            <w:top w:val="none" w:sz="0" w:space="0" w:color="auto"/>
            <w:left w:val="none" w:sz="0" w:space="0" w:color="auto"/>
            <w:bottom w:val="none" w:sz="0" w:space="0" w:color="auto"/>
            <w:right w:val="none" w:sz="0" w:space="0" w:color="auto"/>
          </w:divBdr>
        </w:div>
        <w:div w:id="361396885">
          <w:marLeft w:val="0"/>
          <w:marRight w:val="0"/>
          <w:marTop w:val="0"/>
          <w:marBottom w:val="0"/>
          <w:divBdr>
            <w:top w:val="none" w:sz="0" w:space="0" w:color="auto"/>
            <w:left w:val="none" w:sz="0" w:space="0" w:color="auto"/>
            <w:bottom w:val="none" w:sz="0" w:space="0" w:color="auto"/>
            <w:right w:val="none" w:sz="0" w:space="0" w:color="auto"/>
          </w:divBdr>
        </w:div>
        <w:div w:id="361784682">
          <w:marLeft w:val="0"/>
          <w:marRight w:val="0"/>
          <w:marTop w:val="0"/>
          <w:marBottom w:val="0"/>
          <w:divBdr>
            <w:top w:val="none" w:sz="0" w:space="0" w:color="auto"/>
            <w:left w:val="none" w:sz="0" w:space="0" w:color="auto"/>
            <w:bottom w:val="none" w:sz="0" w:space="0" w:color="auto"/>
            <w:right w:val="none" w:sz="0" w:space="0" w:color="auto"/>
          </w:divBdr>
        </w:div>
        <w:div w:id="362367231">
          <w:marLeft w:val="0"/>
          <w:marRight w:val="0"/>
          <w:marTop w:val="0"/>
          <w:marBottom w:val="0"/>
          <w:divBdr>
            <w:top w:val="none" w:sz="0" w:space="0" w:color="auto"/>
            <w:left w:val="none" w:sz="0" w:space="0" w:color="auto"/>
            <w:bottom w:val="none" w:sz="0" w:space="0" w:color="auto"/>
            <w:right w:val="none" w:sz="0" w:space="0" w:color="auto"/>
          </w:divBdr>
        </w:div>
        <w:div w:id="371536197">
          <w:marLeft w:val="0"/>
          <w:marRight w:val="0"/>
          <w:marTop w:val="0"/>
          <w:marBottom w:val="0"/>
          <w:divBdr>
            <w:top w:val="none" w:sz="0" w:space="0" w:color="auto"/>
            <w:left w:val="none" w:sz="0" w:space="0" w:color="auto"/>
            <w:bottom w:val="none" w:sz="0" w:space="0" w:color="auto"/>
            <w:right w:val="none" w:sz="0" w:space="0" w:color="auto"/>
          </w:divBdr>
        </w:div>
        <w:div w:id="371926874">
          <w:marLeft w:val="0"/>
          <w:marRight w:val="0"/>
          <w:marTop w:val="0"/>
          <w:marBottom w:val="0"/>
          <w:divBdr>
            <w:top w:val="none" w:sz="0" w:space="0" w:color="auto"/>
            <w:left w:val="none" w:sz="0" w:space="0" w:color="auto"/>
            <w:bottom w:val="none" w:sz="0" w:space="0" w:color="auto"/>
            <w:right w:val="none" w:sz="0" w:space="0" w:color="auto"/>
          </w:divBdr>
        </w:div>
        <w:div w:id="378821899">
          <w:marLeft w:val="0"/>
          <w:marRight w:val="0"/>
          <w:marTop w:val="0"/>
          <w:marBottom w:val="0"/>
          <w:divBdr>
            <w:top w:val="none" w:sz="0" w:space="0" w:color="auto"/>
            <w:left w:val="none" w:sz="0" w:space="0" w:color="auto"/>
            <w:bottom w:val="none" w:sz="0" w:space="0" w:color="auto"/>
            <w:right w:val="none" w:sz="0" w:space="0" w:color="auto"/>
          </w:divBdr>
        </w:div>
        <w:div w:id="378827325">
          <w:marLeft w:val="0"/>
          <w:marRight w:val="0"/>
          <w:marTop w:val="0"/>
          <w:marBottom w:val="0"/>
          <w:divBdr>
            <w:top w:val="none" w:sz="0" w:space="0" w:color="auto"/>
            <w:left w:val="none" w:sz="0" w:space="0" w:color="auto"/>
            <w:bottom w:val="none" w:sz="0" w:space="0" w:color="auto"/>
            <w:right w:val="none" w:sz="0" w:space="0" w:color="auto"/>
          </w:divBdr>
        </w:div>
        <w:div w:id="379018857">
          <w:marLeft w:val="0"/>
          <w:marRight w:val="0"/>
          <w:marTop w:val="0"/>
          <w:marBottom w:val="0"/>
          <w:divBdr>
            <w:top w:val="none" w:sz="0" w:space="0" w:color="auto"/>
            <w:left w:val="none" w:sz="0" w:space="0" w:color="auto"/>
            <w:bottom w:val="none" w:sz="0" w:space="0" w:color="auto"/>
            <w:right w:val="none" w:sz="0" w:space="0" w:color="auto"/>
          </w:divBdr>
        </w:div>
        <w:div w:id="380328304">
          <w:marLeft w:val="0"/>
          <w:marRight w:val="0"/>
          <w:marTop w:val="0"/>
          <w:marBottom w:val="0"/>
          <w:divBdr>
            <w:top w:val="none" w:sz="0" w:space="0" w:color="auto"/>
            <w:left w:val="none" w:sz="0" w:space="0" w:color="auto"/>
            <w:bottom w:val="none" w:sz="0" w:space="0" w:color="auto"/>
            <w:right w:val="none" w:sz="0" w:space="0" w:color="auto"/>
          </w:divBdr>
        </w:div>
        <w:div w:id="386031494">
          <w:marLeft w:val="0"/>
          <w:marRight w:val="0"/>
          <w:marTop w:val="0"/>
          <w:marBottom w:val="0"/>
          <w:divBdr>
            <w:top w:val="none" w:sz="0" w:space="0" w:color="auto"/>
            <w:left w:val="none" w:sz="0" w:space="0" w:color="auto"/>
            <w:bottom w:val="none" w:sz="0" w:space="0" w:color="auto"/>
            <w:right w:val="none" w:sz="0" w:space="0" w:color="auto"/>
          </w:divBdr>
        </w:div>
        <w:div w:id="387414441">
          <w:marLeft w:val="0"/>
          <w:marRight w:val="0"/>
          <w:marTop w:val="0"/>
          <w:marBottom w:val="0"/>
          <w:divBdr>
            <w:top w:val="none" w:sz="0" w:space="0" w:color="auto"/>
            <w:left w:val="none" w:sz="0" w:space="0" w:color="auto"/>
            <w:bottom w:val="none" w:sz="0" w:space="0" w:color="auto"/>
            <w:right w:val="none" w:sz="0" w:space="0" w:color="auto"/>
          </w:divBdr>
        </w:div>
        <w:div w:id="388724233">
          <w:marLeft w:val="0"/>
          <w:marRight w:val="0"/>
          <w:marTop w:val="0"/>
          <w:marBottom w:val="0"/>
          <w:divBdr>
            <w:top w:val="none" w:sz="0" w:space="0" w:color="auto"/>
            <w:left w:val="none" w:sz="0" w:space="0" w:color="auto"/>
            <w:bottom w:val="none" w:sz="0" w:space="0" w:color="auto"/>
            <w:right w:val="none" w:sz="0" w:space="0" w:color="auto"/>
          </w:divBdr>
        </w:div>
        <w:div w:id="395856144">
          <w:marLeft w:val="0"/>
          <w:marRight w:val="0"/>
          <w:marTop w:val="0"/>
          <w:marBottom w:val="0"/>
          <w:divBdr>
            <w:top w:val="none" w:sz="0" w:space="0" w:color="auto"/>
            <w:left w:val="none" w:sz="0" w:space="0" w:color="auto"/>
            <w:bottom w:val="none" w:sz="0" w:space="0" w:color="auto"/>
            <w:right w:val="none" w:sz="0" w:space="0" w:color="auto"/>
          </w:divBdr>
        </w:div>
        <w:div w:id="399787316">
          <w:marLeft w:val="0"/>
          <w:marRight w:val="0"/>
          <w:marTop w:val="0"/>
          <w:marBottom w:val="0"/>
          <w:divBdr>
            <w:top w:val="none" w:sz="0" w:space="0" w:color="auto"/>
            <w:left w:val="none" w:sz="0" w:space="0" w:color="auto"/>
            <w:bottom w:val="none" w:sz="0" w:space="0" w:color="auto"/>
            <w:right w:val="none" w:sz="0" w:space="0" w:color="auto"/>
          </w:divBdr>
        </w:div>
        <w:div w:id="400294505">
          <w:marLeft w:val="0"/>
          <w:marRight w:val="0"/>
          <w:marTop w:val="0"/>
          <w:marBottom w:val="0"/>
          <w:divBdr>
            <w:top w:val="none" w:sz="0" w:space="0" w:color="auto"/>
            <w:left w:val="none" w:sz="0" w:space="0" w:color="auto"/>
            <w:bottom w:val="none" w:sz="0" w:space="0" w:color="auto"/>
            <w:right w:val="none" w:sz="0" w:space="0" w:color="auto"/>
          </w:divBdr>
        </w:div>
        <w:div w:id="401879536">
          <w:marLeft w:val="0"/>
          <w:marRight w:val="0"/>
          <w:marTop w:val="0"/>
          <w:marBottom w:val="0"/>
          <w:divBdr>
            <w:top w:val="none" w:sz="0" w:space="0" w:color="auto"/>
            <w:left w:val="none" w:sz="0" w:space="0" w:color="auto"/>
            <w:bottom w:val="none" w:sz="0" w:space="0" w:color="auto"/>
            <w:right w:val="none" w:sz="0" w:space="0" w:color="auto"/>
          </w:divBdr>
        </w:div>
        <w:div w:id="407044551">
          <w:marLeft w:val="0"/>
          <w:marRight w:val="0"/>
          <w:marTop w:val="0"/>
          <w:marBottom w:val="0"/>
          <w:divBdr>
            <w:top w:val="none" w:sz="0" w:space="0" w:color="auto"/>
            <w:left w:val="none" w:sz="0" w:space="0" w:color="auto"/>
            <w:bottom w:val="none" w:sz="0" w:space="0" w:color="auto"/>
            <w:right w:val="none" w:sz="0" w:space="0" w:color="auto"/>
          </w:divBdr>
        </w:div>
        <w:div w:id="409353289">
          <w:marLeft w:val="0"/>
          <w:marRight w:val="0"/>
          <w:marTop w:val="0"/>
          <w:marBottom w:val="0"/>
          <w:divBdr>
            <w:top w:val="none" w:sz="0" w:space="0" w:color="auto"/>
            <w:left w:val="none" w:sz="0" w:space="0" w:color="auto"/>
            <w:bottom w:val="none" w:sz="0" w:space="0" w:color="auto"/>
            <w:right w:val="none" w:sz="0" w:space="0" w:color="auto"/>
          </w:divBdr>
        </w:div>
        <w:div w:id="409809103">
          <w:marLeft w:val="0"/>
          <w:marRight w:val="0"/>
          <w:marTop w:val="0"/>
          <w:marBottom w:val="0"/>
          <w:divBdr>
            <w:top w:val="none" w:sz="0" w:space="0" w:color="auto"/>
            <w:left w:val="none" w:sz="0" w:space="0" w:color="auto"/>
            <w:bottom w:val="none" w:sz="0" w:space="0" w:color="auto"/>
            <w:right w:val="none" w:sz="0" w:space="0" w:color="auto"/>
          </w:divBdr>
        </w:div>
        <w:div w:id="410933669">
          <w:marLeft w:val="0"/>
          <w:marRight w:val="0"/>
          <w:marTop w:val="0"/>
          <w:marBottom w:val="0"/>
          <w:divBdr>
            <w:top w:val="none" w:sz="0" w:space="0" w:color="auto"/>
            <w:left w:val="none" w:sz="0" w:space="0" w:color="auto"/>
            <w:bottom w:val="none" w:sz="0" w:space="0" w:color="auto"/>
            <w:right w:val="none" w:sz="0" w:space="0" w:color="auto"/>
          </w:divBdr>
        </w:div>
        <w:div w:id="411583062">
          <w:marLeft w:val="0"/>
          <w:marRight w:val="0"/>
          <w:marTop w:val="0"/>
          <w:marBottom w:val="0"/>
          <w:divBdr>
            <w:top w:val="none" w:sz="0" w:space="0" w:color="auto"/>
            <w:left w:val="none" w:sz="0" w:space="0" w:color="auto"/>
            <w:bottom w:val="none" w:sz="0" w:space="0" w:color="auto"/>
            <w:right w:val="none" w:sz="0" w:space="0" w:color="auto"/>
          </w:divBdr>
        </w:div>
        <w:div w:id="412432968">
          <w:marLeft w:val="0"/>
          <w:marRight w:val="0"/>
          <w:marTop w:val="0"/>
          <w:marBottom w:val="0"/>
          <w:divBdr>
            <w:top w:val="none" w:sz="0" w:space="0" w:color="auto"/>
            <w:left w:val="none" w:sz="0" w:space="0" w:color="auto"/>
            <w:bottom w:val="none" w:sz="0" w:space="0" w:color="auto"/>
            <w:right w:val="none" w:sz="0" w:space="0" w:color="auto"/>
          </w:divBdr>
        </w:div>
        <w:div w:id="412971696">
          <w:marLeft w:val="0"/>
          <w:marRight w:val="0"/>
          <w:marTop w:val="0"/>
          <w:marBottom w:val="0"/>
          <w:divBdr>
            <w:top w:val="none" w:sz="0" w:space="0" w:color="auto"/>
            <w:left w:val="none" w:sz="0" w:space="0" w:color="auto"/>
            <w:bottom w:val="none" w:sz="0" w:space="0" w:color="auto"/>
            <w:right w:val="none" w:sz="0" w:space="0" w:color="auto"/>
          </w:divBdr>
        </w:div>
        <w:div w:id="414521962">
          <w:marLeft w:val="0"/>
          <w:marRight w:val="0"/>
          <w:marTop w:val="0"/>
          <w:marBottom w:val="0"/>
          <w:divBdr>
            <w:top w:val="none" w:sz="0" w:space="0" w:color="auto"/>
            <w:left w:val="none" w:sz="0" w:space="0" w:color="auto"/>
            <w:bottom w:val="none" w:sz="0" w:space="0" w:color="auto"/>
            <w:right w:val="none" w:sz="0" w:space="0" w:color="auto"/>
          </w:divBdr>
        </w:div>
        <w:div w:id="417334227">
          <w:marLeft w:val="0"/>
          <w:marRight w:val="0"/>
          <w:marTop w:val="0"/>
          <w:marBottom w:val="0"/>
          <w:divBdr>
            <w:top w:val="none" w:sz="0" w:space="0" w:color="auto"/>
            <w:left w:val="none" w:sz="0" w:space="0" w:color="auto"/>
            <w:bottom w:val="none" w:sz="0" w:space="0" w:color="auto"/>
            <w:right w:val="none" w:sz="0" w:space="0" w:color="auto"/>
          </w:divBdr>
        </w:div>
        <w:div w:id="417597510">
          <w:marLeft w:val="0"/>
          <w:marRight w:val="0"/>
          <w:marTop w:val="0"/>
          <w:marBottom w:val="0"/>
          <w:divBdr>
            <w:top w:val="none" w:sz="0" w:space="0" w:color="auto"/>
            <w:left w:val="none" w:sz="0" w:space="0" w:color="auto"/>
            <w:bottom w:val="none" w:sz="0" w:space="0" w:color="auto"/>
            <w:right w:val="none" w:sz="0" w:space="0" w:color="auto"/>
          </w:divBdr>
        </w:div>
        <w:div w:id="419104378">
          <w:marLeft w:val="0"/>
          <w:marRight w:val="0"/>
          <w:marTop w:val="0"/>
          <w:marBottom w:val="0"/>
          <w:divBdr>
            <w:top w:val="none" w:sz="0" w:space="0" w:color="auto"/>
            <w:left w:val="none" w:sz="0" w:space="0" w:color="auto"/>
            <w:bottom w:val="none" w:sz="0" w:space="0" w:color="auto"/>
            <w:right w:val="none" w:sz="0" w:space="0" w:color="auto"/>
          </w:divBdr>
        </w:div>
        <w:div w:id="419181258">
          <w:marLeft w:val="0"/>
          <w:marRight w:val="0"/>
          <w:marTop w:val="0"/>
          <w:marBottom w:val="0"/>
          <w:divBdr>
            <w:top w:val="none" w:sz="0" w:space="0" w:color="auto"/>
            <w:left w:val="none" w:sz="0" w:space="0" w:color="auto"/>
            <w:bottom w:val="none" w:sz="0" w:space="0" w:color="auto"/>
            <w:right w:val="none" w:sz="0" w:space="0" w:color="auto"/>
          </w:divBdr>
        </w:div>
        <w:div w:id="424612619">
          <w:marLeft w:val="0"/>
          <w:marRight w:val="0"/>
          <w:marTop w:val="0"/>
          <w:marBottom w:val="0"/>
          <w:divBdr>
            <w:top w:val="none" w:sz="0" w:space="0" w:color="auto"/>
            <w:left w:val="none" w:sz="0" w:space="0" w:color="auto"/>
            <w:bottom w:val="none" w:sz="0" w:space="0" w:color="auto"/>
            <w:right w:val="none" w:sz="0" w:space="0" w:color="auto"/>
          </w:divBdr>
        </w:div>
        <w:div w:id="426654045">
          <w:marLeft w:val="0"/>
          <w:marRight w:val="0"/>
          <w:marTop w:val="0"/>
          <w:marBottom w:val="0"/>
          <w:divBdr>
            <w:top w:val="none" w:sz="0" w:space="0" w:color="auto"/>
            <w:left w:val="none" w:sz="0" w:space="0" w:color="auto"/>
            <w:bottom w:val="none" w:sz="0" w:space="0" w:color="auto"/>
            <w:right w:val="none" w:sz="0" w:space="0" w:color="auto"/>
          </w:divBdr>
        </w:div>
        <w:div w:id="427121987">
          <w:marLeft w:val="0"/>
          <w:marRight w:val="0"/>
          <w:marTop w:val="0"/>
          <w:marBottom w:val="0"/>
          <w:divBdr>
            <w:top w:val="none" w:sz="0" w:space="0" w:color="auto"/>
            <w:left w:val="none" w:sz="0" w:space="0" w:color="auto"/>
            <w:bottom w:val="none" w:sz="0" w:space="0" w:color="auto"/>
            <w:right w:val="none" w:sz="0" w:space="0" w:color="auto"/>
          </w:divBdr>
        </w:div>
        <w:div w:id="429931564">
          <w:marLeft w:val="0"/>
          <w:marRight w:val="0"/>
          <w:marTop w:val="0"/>
          <w:marBottom w:val="0"/>
          <w:divBdr>
            <w:top w:val="none" w:sz="0" w:space="0" w:color="auto"/>
            <w:left w:val="none" w:sz="0" w:space="0" w:color="auto"/>
            <w:bottom w:val="none" w:sz="0" w:space="0" w:color="auto"/>
            <w:right w:val="none" w:sz="0" w:space="0" w:color="auto"/>
          </w:divBdr>
        </w:div>
        <w:div w:id="430006749">
          <w:marLeft w:val="0"/>
          <w:marRight w:val="0"/>
          <w:marTop w:val="0"/>
          <w:marBottom w:val="0"/>
          <w:divBdr>
            <w:top w:val="none" w:sz="0" w:space="0" w:color="auto"/>
            <w:left w:val="none" w:sz="0" w:space="0" w:color="auto"/>
            <w:bottom w:val="none" w:sz="0" w:space="0" w:color="auto"/>
            <w:right w:val="none" w:sz="0" w:space="0" w:color="auto"/>
          </w:divBdr>
        </w:div>
        <w:div w:id="434130070">
          <w:marLeft w:val="0"/>
          <w:marRight w:val="0"/>
          <w:marTop w:val="0"/>
          <w:marBottom w:val="0"/>
          <w:divBdr>
            <w:top w:val="none" w:sz="0" w:space="0" w:color="auto"/>
            <w:left w:val="none" w:sz="0" w:space="0" w:color="auto"/>
            <w:bottom w:val="none" w:sz="0" w:space="0" w:color="auto"/>
            <w:right w:val="none" w:sz="0" w:space="0" w:color="auto"/>
          </w:divBdr>
        </w:div>
        <w:div w:id="440419348">
          <w:marLeft w:val="0"/>
          <w:marRight w:val="0"/>
          <w:marTop w:val="0"/>
          <w:marBottom w:val="0"/>
          <w:divBdr>
            <w:top w:val="none" w:sz="0" w:space="0" w:color="auto"/>
            <w:left w:val="none" w:sz="0" w:space="0" w:color="auto"/>
            <w:bottom w:val="none" w:sz="0" w:space="0" w:color="auto"/>
            <w:right w:val="none" w:sz="0" w:space="0" w:color="auto"/>
          </w:divBdr>
        </w:div>
        <w:div w:id="450128390">
          <w:marLeft w:val="0"/>
          <w:marRight w:val="0"/>
          <w:marTop w:val="0"/>
          <w:marBottom w:val="0"/>
          <w:divBdr>
            <w:top w:val="none" w:sz="0" w:space="0" w:color="auto"/>
            <w:left w:val="none" w:sz="0" w:space="0" w:color="auto"/>
            <w:bottom w:val="none" w:sz="0" w:space="0" w:color="auto"/>
            <w:right w:val="none" w:sz="0" w:space="0" w:color="auto"/>
          </w:divBdr>
        </w:div>
        <w:div w:id="451676032">
          <w:marLeft w:val="0"/>
          <w:marRight w:val="0"/>
          <w:marTop w:val="0"/>
          <w:marBottom w:val="0"/>
          <w:divBdr>
            <w:top w:val="none" w:sz="0" w:space="0" w:color="auto"/>
            <w:left w:val="none" w:sz="0" w:space="0" w:color="auto"/>
            <w:bottom w:val="none" w:sz="0" w:space="0" w:color="auto"/>
            <w:right w:val="none" w:sz="0" w:space="0" w:color="auto"/>
          </w:divBdr>
        </w:div>
        <w:div w:id="459806512">
          <w:marLeft w:val="0"/>
          <w:marRight w:val="0"/>
          <w:marTop w:val="0"/>
          <w:marBottom w:val="0"/>
          <w:divBdr>
            <w:top w:val="none" w:sz="0" w:space="0" w:color="auto"/>
            <w:left w:val="none" w:sz="0" w:space="0" w:color="auto"/>
            <w:bottom w:val="none" w:sz="0" w:space="0" w:color="auto"/>
            <w:right w:val="none" w:sz="0" w:space="0" w:color="auto"/>
          </w:divBdr>
        </w:div>
        <w:div w:id="459956111">
          <w:marLeft w:val="0"/>
          <w:marRight w:val="0"/>
          <w:marTop w:val="0"/>
          <w:marBottom w:val="0"/>
          <w:divBdr>
            <w:top w:val="none" w:sz="0" w:space="0" w:color="auto"/>
            <w:left w:val="none" w:sz="0" w:space="0" w:color="auto"/>
            <w:bottom w:val="none" w:sz="0" w:space="0" w:color="auto"/>
            <w:right w:val="none" w:sz="0" w:space="0" w:color="auto"/>
          </w:divBdr>
        </w:div>
        <w:div w:id="462118637">
          <w:marLeft w:val="0"/>
          <w:marRight w:val="0"/>
          <w:marTop w:val="0"/>
          <w:marBottom w:val="0"/>
          <w:divBdr>
            <w:top w:val="none" w:sz="0" w:space="0" w:color="auto"/>
            <w:left w:val="none" w:sz="0" w:space="0" w:color="auto"/>
            <w:bottom w:val="none" w:sz="0" w:space="0" w:color="auto"/>
            <w:right w:val="none" w:sz="0" w:space="0" w:color="auto"/>
          </w:divBdr>
        </w:div>
        <w:div w:id="472866066">
          <w:marLeft w:val="0"/>
          <w:marRight w:val="0"/>
          <w:marTop w:val="0"/>
          <w:marBottom w:val="0"/>
          <w:divBdr>
            <w:top w:val="none" w:sz="0" w:space="0" w:color="auto"/>
            <w:left w:val="none" w:sz="0" w:space="0" w:color="auto"/>
            <w:bottom w:val="none" w:sz="0" w:space="0" w:color="auto"/>
            <w:right w:val="none" w:sz="0" w:space="0" w:color="auto"/>
          </w:divBdr>
        </w:div>
        <w:div w:id="475488647">
          <w:marLeft w:val="0"/>
          <w:marRight w:val="0"/>
          <w:marTop w:val="0"/>
          <w:marBottom w:val="0"/>
          <w:divBdr>
            <w:top w:val="none" w:sz="0" w:space="0" w:color="auto"/>
            <w:left w:val="none" w:sz="0" w:space="0" w:color="auto"/>
            <w:bottom w:val="none" w:sz="0" w:space="0" w:color="auto"/>
            <w:right w:val="none" w:sz="0" w:space="0" w:color="auto"/>
          </w:divBdr>
        </w:div>
        <w:div w:id="479729626">
          <w:marLeft w:val="0"/>
          <w:marRight w:val="0"/>
          <w:marTop w:val="0"/>
          <w:marBottom w:val="0"/>
          <w:divBdr>
            <w:top w:val="none" w:sz="0" w:space="0" w:color="auto"/>
            <w:left w:val="none" w:sz="0" w:space="0" w:color="auto"/>
            <w:bottom w:val="none" w:sz="0" w:space="0" w:color="auto"/>
            <w:right w:val="none" w:sz="0" w:space="0" w:color="auto"/>
          </w:divBdr>
        </w:div>
        <w:div w:id="480191954">
          <w:marLeft w:val="0"/>
          <w:marRight w:val="0"/>
          <w:marTop w:val="0"/>
          <w:marBottom w:val="0"/>
          <w:divBdr>
            <w:top w:val="none" w:sz="0" w:space="0" w:color="auto"/>
            <w:left w:val="none" w:sz="0" w:space="0" w:color="auto"/>
            <w:bottom w:val="none" w:sz="0" w:space="0" w:color="auto"/>
            <w:right w:val="none" w:sz="0" w:space="0" w:color="auto"/>
          </w:divBdr>
        </w:div>
        <w:div w:id="482546032">
          <w:marLeft w:val="0"/>
          <w:marRight w:val="0"/>
          <w:marTop w:val="0"/>
          <w:marBottom w:val="0"/>
          <w:divBdr>
            <w:top w:val="none" w:sz="0" w:space="0" w:color="auto"/>
            <w:left w:val="none" w:sz="0" w:space="0" w:color="auto"/>
            <w:bottom w:val="none" w:sz="0" w:space="0" w:color="auto"/>
            <w:right w:val="none" w:sz="0" w:space="0" w:color="auto"/>
          </w:divBdr>
        </w:div>
        <w:div w:id="483010861">
          <w:marLeft w:val="0"/>
          <w:marRight w:val="0"/>
          <w:marTop w:val="0"/>
          <w:marBottom w:val="0"/>
          <w:divBdr>
            <w:top w:val="none" w:sz="0" w:space="0" w:color="auto"/>
            <w:left w:val="none" w:sz="0" w:space="0" w:color="auto"/>
            <w:bottom w:val="none" w:sz="0" w:space="0" w:color="auto"/>
            <w:right w:val="none" w:sz="0" w:space="0" w:color="auto"/>
          </w:divBdr>
        </w:div>
        <w:div w:id="494952839">
          <w:marLeft w:val="0"/>
          <w:marRight w:val="0"/>
          <w:marTop w:val="0"/>
          <w:marBottom w:val="0"/>
          <w:divBdr>
            <w:top w:val="none" w:sz="0" w:space="0" w:color="auto"/>
            <w:left w:val="none" w:sz="0" w:space="0" w:color="auto"/>
            <w:bottom w:val="none" w:sz="0" w:space="0" w:color="auto"/>
            <w:right w:val="none" w:sz="0" w:space="0" w:color="auto"/>
          </w:divBdr>
        </w:div>
        <w:div w:id="499128576">
          <w:marLeft w:val="0"/>
          <w:marRight w:val="0"/>
          <w:marTop w:val="0"/>
          <w:marBottom w:val="0"/>
          <w:divBdr>
            <w:top w:val="none" w:sz="0" w:space="0" w:color="auto"/>
            <w:left w:val="none" w:sz="0" w:space="0" w:color="auto"/>
            <w:bottom w:val="none" w:sz="0" w:space="0" w:color="auto"/>
            <w:right w:val="none" w:sz="0" w:space="0" w:color="auto"/>
          </w:divBdr>
        </w:div>
        <w:div w:id="499733666">
          <w:marLeft w:val="0"/>
          <w:marRight w:val="0"/>
          <w:marTop w:val="0"/>
          <w:marBottom w:val="0"/>
          <w:divBdr>
            <w:top w:val="none" w:sz="0" w:space="0" w:color="auto"/>
            <w:left w:val="none" w:sz="0" w:space="0" w:color="auto"/>
            <w:bottom w:val="none" w:sz="0" w:space="0" w:color="auto"/>
            <w:right w:val="none" w:sz="0" w:space="0" w:color="auto"/>
          </w:divBdr>
        </w:div>
        <w:div w:id="503130885">
          <w:marLeft w:val="0"/>
          <w:marRight w:val="0"/>
          <w:marTop w:val="0"/>
          <w:marBottom w:val="0"/>
          <w:divBdr>
            <w:top w:val="none" w:sz="0" w:space="0" w:color="auto"/>
            <w:left w:val="none" w:sz="0" w:space="0" w:color="auto"/>
            <w:bottom w:val="none" w:sz="0" w:space="0" w:color="auto"/>
            <w:right w:val="none" w:sz="0" w:space="0" w:color="auto"/>
          </w:divBdr>
        </w:div>
        <w:div w:id="508565493">
          <w:marLeft w:val="0"/>
          <w:marRight w:val="0"/>
          <w:marTop w:val="0"/>
          <w:marBottom w:val="0"/>
          <w:divBdr>
            <w:top w:val="none" w:sz="0" w:space="0" w:color="auto"/>
            <w:left w:val="none" w:sz="0" w:space="0" w:color="auto"/>
            <w:bottom w:val="none" w:sz="0" w:space="0" w:color="auto"/>
            <w:right w:val="none" w:sz="0" w:space="0" w:color="auto"/>
          </w:divBdr>
        </w:div>
        <w:div w:id="513687320">
          <w:marLeft w:val="0"/>
          <w:marRight w:val="0"/>
          <w:marTop w:val="0"/>
          <w:marBottom w:val="0"/>
          <w:divBdr>
            <w:top w:val="none" w:sz="0" w:space="0" w:color="auto"/>
            <w:left w:val="none" w:sz="0" w:space="0" w:color="auto"/>
            <w:bottom w:val="none" w:sz="0" w:space="0" w:color="auto"/>
            <w:right w:val="none" w:sz="0" w:space="0" w:color="auto"/>
          </w:divBdr>
        </w:div>
        <w:div w:id="516044263">
          <w:marLeft w:val="0"/>
          <w:marRight w:val="0"/>
          <w:marTop w:val="0"/>
          <w:marBottom w:val="0"/>
          <w:divBdr>
            <w:top w:val="none" w:sz="0" w:space="0" w:color="auto"/>
            <w:left w:val="none" w:sz="0" w:space="0" w:color="auto"/>
            <w:bottom w:val="none" w:sz="0" w:space="0" w:color="auto"/>
            <w:right w:val="none" w:sz="0" w:space="0" w:color="auto"/>
          </w:divBdr>
        </w:div>
        <w:div w:id="517933499">
          <w:marLeft w:val="0"/>
          <w:marRight w:val="0"/>
          <w:marTop w:val="0"/>
          <w:marBottom w:val="0"/>
          <w:divBdr>
            <w:top w:val="none" w:sz="0" w:space="0" w:color="auto"/>
            <w:left w:val="none" w:sz="0" w:space="0" w:color="auto"/>
            <w:bottom w:val="none" w:sz="0" w:space="0" w:color="auto"/>
            <w:right w:val="none" w:sz="0" w:space="0" w:color="auto"/>
          </w:divBdr>
        </w:div>
        <w:div w:id="518206716">
          <w:marLeft w:val="0"/>
          <w:marRight w:val="0"/>
          <w:marTop w:val="0"/>
          <w:marBottom w:val="0"/>
          <w:divBdr>
            <w:top w:val="none" w:sz="0" w:space="0" w:color="auto"/>
            <w:left w:val="none" w:sz="0" w:space="0" w:color="auto"/>
            <w:bottom w:val="none" w:sz="0" w:space="0" w:color="auto"/>
            <w:right w:val="none" w:sz="0" w:space="0" w:color="auto"/>
          </w:divBdr>
        </w:div>
        <w:div w:id="524828960">
          <w:marLeft w:val="0"/>
          <w:marRight w:val="0"/>
          <w:marTop w:val="0"/>
          <w:marBottom w:val="0"/>
          <w:divBdr>
            <w:top w:val="none" w:sz="0" w:space="0" w:color="auto"/>
            <w:left w:val="none" w:sz="0" w:space="0" w:color="auto"/>
            <w:bottom w:val="none" w:sz="0" w:space="0" w:color="auto"/>
            <w:right w:val="none" w:sz="0" w:space="0" w:color="auto"/>
          </w:divBdr>
        </w:div>
        <w:div w:id="526144848">
          <w:marLeft w:val="0"/>
          <w:marRight w:val="0"/>
          <w:marTop w:val="0"/>
          <w:marBottom w:val="0"/>
          <w:divBdr>
            <w:top w:val="none" w:sz="0" w:space="0" w:color="auto"/>
            <w:left w:val="none" w:sz="0" w:space="0" w:color="auto"/>
            <w:bottom w:val="none" w:sz="0" w:space="0" w:color="auto"/>
            <w:right w:val="none" w:sz="0" w:space="0" w:color="auto"/>
          </w:divBdr>
        </w:div>
        <w:div w:id="529075933">
          <w:marLeft w:val="0"/>
          <w:marRight w:val="0"/>
          <w:marTop w:val="0"/>
          <w:marBottom w:val="0"/>
          <w:divBdr>
            <w:top w:val="none" w:sz="0" w:space="0" w:color="auto"/>
            <w:left w:val="none" w:sz="0" w:space="0" w:color="auto"/>
            <w:bottom w:val="none" w:sz="0" w:space="0" w:color="auto"/>
            <w:right w:val="none" w:sz="0" w:space="0" w:color="auto"/>
          </w:divBdr>
        </w:div>
        <w:div w:id="529345624">
          <w:marLeft w:val="0"/>
          <w:marRight w:val="0"/>
          <w:marTop w:val="0"/>
          <w:marBottom w:val="0"/>
          <w:divBdr>
            <w:top w:val="none" w:sz="0" w:space="0" w:color="auto"/>
            <w:left w:val="none" w:sz="0" w:space="0" w:color="auto"/>
            <w:bottom w:val="none" w:sz="0" w:space="0" w:color="auto"/>
            <w:right w:val="none" w:sz="0" w:space="0" w:color="auto"/>
          </w:divBdr>
        </w:div>
        <w:div w:id="533543318">
          <w:marLeft w:val="0"/>
          <w:marRight w:val="0"/>
          <w:marTop w:val="0"/>
          <w:marBottom w:val="0"/>
          <w:divBdr>
            <w:top w:val="none" w:sz="0" w:space="0" w:color="auto"/>
            <w:left w:val="none" w:sz="0" w:space="0" w:color="auto"/>
            <w:bottom w:val="none" w:sz="0" w:space="0" w:color="auto"/>
            <w:right w:val="none" w:sz="0" w:space="0" w:color="auto"/>
          </w:divBdr>
        </w:div>
        <w:div w:id="535704208">
          <w:marLeft w:val="0"/>
          <w:marRight w:val="0"/>
          <w:marTop w:val="0"/>
          <w:marBottom w:val="0"/>
          <w:divBdr>
            <w:top w:val="none" w:sz="0" w:space="0" w:color="auto"/>
            <w:left w:val="none" w:sz="0" w:space="0" w:color="auto"/>
            <w:bottom w:val="none" w:sz="0" w:space="0" w:color="auto"/>
            <w:right w:val="none" w:sz="0" w:space="0" w:color="auto"/>
          </w:divBdr>
        </w:div>
        <w:div w:id="536548013">
          <w:marLeft w:val="0"/>
          <w:marRight w:val="0"/>
          <w:marTop w:val="0"/>
          <w:marBottom w:val="0"/>
          <w:divBdr>
            <w:top w:val="none" w:sz="0" w:space="0" w:color="auto"/>
            <w:left w:val="none" w:sz="0" w:space="0" w:color="auto"/>
            <w:bottom w:val="none" w:sz="0" w:space="0" w:color="auto"/>
            <w:right w:val="none" w:sz="0" w:space="0" w:color="auto"/>
          </w:divBdr>
        </w:div>
        <w:div w:id="537936032">
          <w:marLeft w:val="0"/>
          <w:marRight w:val="0"/>
          <w:marTop w:val="0"/>
          <w:marBottom w:val="0"/>
          <w:divBdr>
            <w:top w:val="none" w:sz="0" w:space="0" w:color="auto"/>
            <w:left w:val="none" w:sz="0" w:space="0" w:color="auto"/>
            <w:bottom w:val="none" w:sz="0" w:space="0" w:color="auto"/>
            <w:right w:val="none" w:sz="0" w:space="0" w:color="auto"/>
          </w:divBdr>
        </w:div>
        <w:div w:id="539589562">
          <w:marLeft w:val="0"/>
          <w:marRight w:val="0"/>
          <w:marTop w:val="0"/>
          <w:marBottom w:val="0"/>
          <w:divBdr>
            <w:top w:val="none" w:sz="0" w:space="0" w:color="auto"/>
            <w:left w:val="none" w:sz="0" w:space="0" w:color="auto"/>
            <w:bottom w:val="none" w:sz="0" w:space="0" w:color="auto"/>
            <w:right w:val="none" w:sz="0" w:space="0" w:color="auto"/>
          </w:divBdr>
        </w:div>
        <w:div w:id="539709067">
          <w:marLeft w:val="0"/>
          <w:marRight w:val="0"/>
          <w:marTop w:val="0"/>
          <w:marBottom w:val="0"/>
          <w:divBdr>
            <w:top w:val="none" w:sz="0" w:space="0" w:color="auto"/>
            <w:left w:val="none" w:sz="0" w:space="0" w:color="auto"/>
            <w:bottom w:val="none" w:sz="0" w:space="0" w:color="auto"/>
            <w:right w:val="none" w:sz="0" w:space="0" w:color="auto"/>
          </w:divBdr>
        </w:div>
        <w:div w:id="541090251">
          <w:marLeft w:val="0"/>
          <w:marRight w:val="0"/>
          <w:marTop w:val="0"/>
          <w:marBottom w:val="0"/>
          <w:divBdr>
            <w:top w:val="none" w:sz="0" w:space="0" w:color="auto"/>
            <w:left w:val="none" w:sz="0" w:space="0" w:color="auto"/>
            <w:bottom w:val="none" w:sz="0" w:space="0" w:color="auto"/>
            <w:right w:val="none" w:sz="0" w:space="0" w:color="auto"/>
          </w:divBdr>
        </w:div>
        <w:div w:id="543832410">
          <w:marLeft w:val="0"/>
          <w:marRight w:val="0"/>
          <w:marTop w:val="0"/>
          <w:marBottom w:val="0"/>
          <w:divBdr>
            <w:top w:val="none" w:sz="0" w:space="0" w:color="auto"/>
            <w:left w:val="none" w:sz="0" w:space="0" w:color="auto"/>
            <w:bottom w:val="none" w:sz="0" w:space="0" w:color="auto"/>
            <w:right w:val="none" w:sz="0" w:space="0" w:color="auto"/>
          </w:divBdr>
        </w:div>
        <w:div w:id="545600416">
          <w:marLeft w:val="0"/>
          <w:marRight w:val="0"/>
          <w:marTop w:val="0"/>
          <w:marBottom w:val="0"/>
          <w:divBdr>
            <w:top w:val="none" w:sz="0" w:space="0" w:color="auto"/>
            <w:left w:val="none" w:sz="0" w:space="0" w:color="auto"/>
            <w:bottom w:val="none" w:sz="0" w:space="0" w:color="auto"/>
            <w:right w:val="none" w:sz="0" w:space="0" w:color="auto"/>
          </w:divBdr>
        </w:div>
        <w:div w:id="549997983">
          <w:marLeft w:val="0"/>
          <w:marRight w:val="0"/>
          <w:marTop w:val="0"/>
          <w:marBottom w:val="0"/>
          <w:divBdr>
            <w:top w:val="none" w:sz="0" w:space="0" w:color="auto"/>
            <w:left w:val="none" w:sz="0" w:space="0" w:color="auto"/>
            <w:bottom w:val="none" w:sz="0" w:space="0" w:color="auto"/>
            <w:right w:val="none" w:sz="0" w:space="0" w:color="auto"/>
          </w:divBdr>
        </w:div>
        <w:div w:id="550773039">
          <w:marLeft w:val="0"/>
          <w:marRight w:val="0"/>
          <w:marTop w:val="0"/>
          <w:marBottom w:val="0"/>
          <w:divBdr>
            <w:top w:val="none" w:sz="0" w:space="0" w:color="auto"/>
            <w:left w:val="none" w:sz="0" w:space="0" w:color="auto"/>
            <w:bottom w:val="none" w:sz="0" w:space="0" w:color="auto"/>
            <w:right w:val="none" w:sz="0" w:space="0" w:color="auto"/>
          </w:divBdr>
        </w:div>
        <w:div w:id="551233964">
          <w:marLeft w:val="0"/>
          <w:marRight w:val="0"/>
          <w:marTop w:val="0"/>
          <w:marBottom w:val="0"/>
          <w:divBdr>
            <w:top w:val="none" w:sz="0" w:space="0" w:color="auto"/>
            <w:left w:val="none" w:sz="0" w:space="0" w:color="auto"/>
            <w:bottom w:val="none" w:sz="0" w:space="0" w:color="auto"/>
            <w:right w:val="none" w:sz="0" w:space="0" w:color="auto"/>
          </w:divBdr>
        </w:div>
        <w:div w:id="558202311">
          <w:marLeft w:val="0"/>
          <w:marRight w:val="0"/>
          <w:marTop w:val="0"/>
          <w:marBottom w:val="0"/>
          <w:divBdr>
            <w:top w:val="none" w:sz="0" w:space="0" w:color="auto"/>
            <w:left w:val="none" w:sz="0" w:space="0" w:color="auto"/>
            <w:bottom w:val="none" w:sz="0" w:space="0" w:color="auto"/>
            <w:right w:val="none" w:sz="0" w:space="0" w:color="auto"/>
          </w:divBdr>
        </w:div>
        <w:div w:id="559439201">
          <w:marLeft w:val="0"/>
          <w:marRight w:val="0"/>
          <w:marTop w:val="0"/>
          <w:marBottom w:val="0"/>
          <w:divBdr>
            <w:top w:val="none" w:sz="0" w:space="0" w:color="auto"/>
            <w:left w:val="none" w:sz="0" w:space="0" w:color="auto"/>
            <w:bottom w:val="none" w:sz="0" w:space="0" w:color="auto"/>
            <w:right w:val="none" w:sz="0" w:space="0" w:color="auto"/>
          </w:divBdr>
        </w:div>
        <w:div w:id="561982599">
          <w:marLeft w:val="0"/>
          <w:marRight w:val="0"/>
          <w:marTop w:val="0"/>
          <w:marBottom w:val="0"/>
          <w:divBdr>
            <w:top w:val="none" w:sz="0" w:space="0" w:color="auto"/>
            <w:left w:val="none" w:sz="0" w:space="0" w:color="auto"/>
            <w:bottom w:val="none" w:sz="0" w:space="0" w:color="auto"/>
            <w:right w:val="none" w:sz="0" w:space="0" w:color="auto"/>
          </w:divBdr>
        </w:div>
        <w:div w:id="563294718">
          <w:marLeft w:val="0"/>
          <w:marRight w:val="0"/>
          <w:marTop w:val="0"/>
          <w:marBottom w:val="0"/>
          <w:divBdr>
            <w:top w:val="none" w:sz="0" w:space="0" w:color="auto"/>
            <w:left w:val="none" w:sz="0" w:space="0" w:color="auto"/>
            <w:bottom w:val="none" w:sz="0" w:space="0" w:color="auto"/>
            <w:right w:val="none" w:sz="0" w:space="0" w:color="auto"/>
          </w:divBdr>
        </w:div>
        <w:div w:id="564024483">
          <w:marLeft w:val="0"/>
          <w:marRight w:val="0"/>
          <w:marTop w:val="0"/>
          <w:marBottom w:val="0"/>
          <w:divBdr>
            <w:top w:val="none" w:sz="0" w:space="0" w:color="auto"/>
            <w:left w:val="none" w:sz="0" w:space="0" w:color="auto"/>
            <w:bottom w:val="none" w:sz="0" w:space="0" w:color="auto"/>
            <w:right w:val="none" w:sz="0" w:space="0" w:color="auto"/>
          </w:divBdr>
        </w:div>
        <w:div w:id="565066395">
          <w:marLeft w:val="0"/>
          <w:marRight w:val="0"/>
          <w:marTop w:val="0"/>
          <w:marBottom w:val="0"/>
          <w:divBdr>
            <w:top w:val="none" w:sz="0" w:space="0" w:color="auto"/>
            <w:left w:val="none" w:sz="0" w:space="0" w:color="auto"/>
            <w:bottom w:val="none" w:sz="0" w:space="0" w:color="auto"/>
            <w:right w:val="none" w:sz="0" w:space="0" w:color="auto"/>
          </w:divBdr>
        </w:div>
        <w:div w:id="565530567">
          <w:marLeft w:val="0"/>
          <w:marRight w:val="0"/>
          <w:marTop w:val="0"/>
          <w:marBottom w:val="0"/>
          <w:divBdr>
            <w:top w:val="none" w:sz="0" w:space="0" w:color="auto"/>
            <w:left w:val="none" w:sz="0" w:space="0" w:color="auto"/>
            <w:bottom w:val="none" w:sz="0" w:space="0" w:color="auto"/>
            <w:right w:val="none" w:sz="0" w:space="0" w:color="auto"/>
          </w:divBdr>
        </w:div>
        <w:div w:id="566378160">
          <w:marLeft w:val="0"/>
          <w:marRight w:val="0"/>
          <w:marTop w:val="0"/>
          <w:marBottom w:val="0"/>
          <w:divBdr>
            <w:top w:val="none" w:sz="0" w:space="0" w:color="auto"/>
            <w:left w:val="none" w:sz="0" w:space="0" w:color="auto"/>
            <w:bottom w:val="none" w:sz="0" w:space="0" w:color="auto"/>
            <w:right w:val="none" w:sz="0" w:space="0" w:color="auto"/>
          </w:divBdr>
        </w:div>
        <w:div w:id="568737488">
          <w:marLeft w:val="0"/>
          <w:marRight w:val="0"/>
          <w:marTop w:val="0"/>
          <w:marBottom w:val="0"/>
          <w:divBdr>
            <w:top w:val="none" w:sz="0" w:space="0" w:color="auto"/>
            <w:left w:val="none" w:sz="0" w:space="0" w:color="auto"/>
            <w:bottom w:val="none" w:sz="0" w:space="0" w:color="auto"/>
            <w:right w:val="none" w:sz="0" w:space="0" w:color="auto"/>
          </w:divBdr>
        </w:div>
        <w:div w:id="569118980">
          <w:marLeft w:val="0"/>
          <w:marRight w:val="0"/>
          <w:marTop w:val="0"/>
          <w:marBottom w:val="0"/>
          <w:divBdr>
            <w:top w:val="none" w:sz="0" w:space="0" w:color="auto"/>
            <w:left w:val="none" w:sz="0" w:space="0" w:color="auto"/>
            <w:bottom w:val="none" w:sz="0" w:space="0" w:color="auto"/>
            <w:right w:val="none" w:sz="0" w:space="0" w:color="auto"/>
          </w:divBdr>
        </w:div>
        <w:div w:id="570576742">
          <w:marLeft w:val="0"/>
          <w:marRight w:val="0"/>
          <w:marTop w:val="0"/>
          <w:marBottom w:val="0"/>
          <w:divBdr>
            <w:top w:val="none" w:sz="0" w:space="0" w:color="auto"/>
            <w:left w:val="none" w:sz="0" w:space="0" w:color="auto"/>
            <w:bottom w:val="none" w:sz="0" w:space="0" w:color="auto"/>
            <w:right w:val="none" w:sz="0" w:space="0" w:color="auto"/>
          </w:divBdr>
        </w:div>
        <w:div w:id="575095875">
          <w:marLeft w:val="0"/>
          <w:marRight w:val="0"/>
          <w:marTop w:val="0"/>
          <w:marBottom w:val="0"/>
          <w:divBdr>
            <w:top w:val="none" w:sz="0" w:space="0" w:color="auto"/>
            <w:left w:val="none" w:sz="0" w:space="0" w:color="auto"/>
            <w:bottom w:val="none" w:sz="0" w:space="0" w:color="auto"/>
            <w:right w:val="none" w:sz="0" w:space="0" w:color="auto"/>
          </w:divBdr>
        </w:div>
        <w:div w:id="576981254">
          <w:marLeft w:val="0"/>
          <w:marRight w:val="0"/>
          <w:marTop w:val="0"/>
          <w:marBottom w:val="0"/>
          <w:divBdr>
            <w:top w:val="none" w:sz="0" w:space="0" w:color="auto"/>
            <w:left w:val="none" w:sz="0" w:space="0" w:color="auto"/>
            <w:bottom w:val="none" w:sz="0" w:space="0" w:color="auto"/>
            <w:right w:val="none" w:sz="0" w:space="0" w:color="auto"/>
          </w:divBdr>
        </w:div>
        <w:div w:id="578095904">
          <w:marLeft w:val="0"/>
          <w:marRight w:val="0"/>
          <w:marTop w:val="0"/>
          <w:marBottom w:val="0"/>
          <w:divBdr>
            <w:top w:val="none" w:sz="0" w:space="0" w:color="auto"/>
            <w:left w:val="none" w:sz="0" w:space="0" w:color="auto"/>
            <w:bottom w:val="none" w:sz="0" w:space="0" w:color="auto"/>
            <w:right w:val="none" w:sz="0" w:space="0" w:color="auto"/>
          </w:divBdr>
        </w:div>
        <w:div w:id="579406650">
          <w:marLeft w:val="0"/>
          <w:marRight w:val="0"/>
          <w:marTop w:val="0"/>
          <w:marBottom w:val="0"/>
          <w:divBdr>
            <w:top w:val="none" w:sz="0" w:space="0" w:color="auto"/>
            <w:left w:val="none" w:sz="0" w:space="0" w:color="auto"/>
            <w:bottom w:val="none" w:sz="0" w:space="0" w:color="auto"/>
            <w:right w:val="none" w:sz="0" w:space="0" w:color="auto"/>
          </w:divBdr>
        </w:div>
        <w:div w:id="586692433">
          <w:marLeft w:val="0"/>
          <w:marRight w:val="0"/>
          <w:marTop w:val="0"/>
          <w:marBottom w:val="0"/>
          <w:divBdr>
            <w:top w:val="none" w:sz="0" w:space="0" w:color="auto"/>
            <w:left w:val="none" w:sz="0" w:space="0" w:color="auto"/>
            <w:bottom w:val="none" w:sz="0" w:space="0" w:color="auto"/>
            <w:right w:val="none" w:sz="0" w:space="0" w:color="auto"/>
          </w:divBdr>
        </w:div>
        <w:div w:id="589855778">
          <w:marLeft w:val="0"/>
          <w:marRight w:val="0"/>
          <w:marTop w:val="0"/>
          <w:marBottom w:val="0"/>
          <w:divBdr>
            <w:top w:val="none" w:sz="0" w:space="0" w:color="auto"/>
            <w:left w:val="none" w:sz="0" w:space="0" w:color="auto"/>
            <w:bottom w:val="none" w:sz="0" w:space="0" w:color="auto"/>
            <w:right w:val="none" w:sz="0" w:space="0" w:color="auto"/>
          </w:divBdr>
        </w:div>
        <w:div w:id="594941927">
          <w:marLeft w:val="0"/>
          <w:marRight w:val="0"/>
          <w:marTop w:val="0"/>
          <w:marBottom w:val="0"/>
          <w:divBdr>
            <w:top w:val="none" w:sz="0" w:space="0" w:color="auto"/>
            <w:left w:val="none" w:sz="0" w:space="0" w:color="auto"/>
            <w:bottom w:val="none" w:sz="0" w:space="0" w:color="auto"/>
            <w:right w:val="none" w:sz="0" w:space="0" w:color="auto"/>
          </w:divBdr>
        </w:div>
        <w:div w:id="595291529">
          <w:marLeft w:val="0"/>
          <w:marRight w:val="0"/>
          <w:marTop w:val="0"/>
          <w:marBottom w:val="0"/>
          <w:divBdr>
            <w:top w:val="none" w:sz="0" w:space="0" w:color="auto"/>
            <w:left w:val="none" w:sz="0" w:space="0" w:color="auto"/>
            <w:bottom w:val="none" w:sz="0" w:space="0" w:color="auto"/>
            <w:right w:val="none" w:sz="0" w:space="0" w:color="auto"/>
          </w:divBdr>
        </w:div>
        <w:div w:id="595749201">
          <w:marLeft w:val="0"/>
          <w:marRight w:val="0"/>
          <w:marTop w:val="0"/>
          <w:marBottom w:val="0"/>
          <w:divBdr>
            <w:top w:val="none" w:sz="0" w:space="0" w:color="auto"/>
            <w:left w:val="none" w:sz="0" w:space="0" w:color="auto"/>
            <w:bottom w:val="none" w:sz="0" w:space="0" w:color="auto"/>
            <w:right w:val="none" w:sz="0" w:space="0" w:color="auto"/>
          </w:divBdr>
        </w:div>
        <w:div w:id="600841684">
          <w:marLeft w:val="0"/>
          <w:marRight w:val="0"/>
          <w:marTop w:val="0"/>
          <w:marBottom w:val="0"/>
          <w:divBdr>
            <w:top w:val="none" w:sz="0" w:space="0" w:color="auto"/>
            <w:left w:val="none" w:sz="0" w:space="0" w:color="auto"/>
            <w:bottom w:val="none" w:sz="0" w:space="0" w:color="auto"/>
            <w:right w:val="none" w:sz="0" w:space="0" w:color="auto"/>
          </w:divBdr>
        </w:div>
        <w:div w:id="601231472">
          <w:marLeft w:val="0"/>
          <w:marRight w:val="0"/>
          <w:marTop w:val="0"/>
          <w:marBottom w:val="0"/>
          <w:divBdr>
            <w:top w:val="none" w:sz="0" w:space="0" w:color="auto"/>
            <w:left w:val="none" w:sz="0" w:space="0" w:color="auto"/>
            <w:bottom w:val="none" w:sz="0" w:space="0" w:color="auto"/>
            <w:right w:val="none" w:sz="0" w:space="0" w:color="auto"/>
          </w:divBdr>
        </w:div>
        <w:div w:id="601497443">
          <w:marLeft w:val="0"/>
          <w:marRight w:val="0"/>
          <w:marTop w:val="0"/>
          <w:marBottom w:val="0"/>
          <w:divBdr>
            <w:top w:val="none" w:sz="0" w:space="0" w:color="auto"/>
            <w:left w:val="none" w:sz="0" w:space="0" w:color="auto"/>
            <w:bottom w:val="none" w:sz="0" w:space="0" w:color="auto"/>
            <w:right w:val="none" w:sz="0" w:space="0" w:color="auto"/>
          </w:divBdr>
        </w:div>
        <w:div w:id="606159900">
          <w:marLeft w:val="0"/>
          <w:marRight w:val="0"/>
          <w:marTop w:val="0"/>
          <w:marBottom w:val="0"/>
          <w:divBdr>
            <w:top w:val="none" w:sz="0" w:space="0" w:color="auto"/>
            <w:left w:val="none" w:sz="0" w:space="0" w:color="auto"/>
            <w:bottom w:val="none" w:sz="0" w:space="0" w:color="auto"/>
            <w:right w:val="none" w:sz="0" w:space="0" w:color="auto"/>
          </w:divBdr>
        </w:div>
        <w:div w:id="608240337">
          <w:marLeft w:val="0"/>
          <w:marRight w:val="0"/>
          <w:marTop w:val="0"/>
          <w:marBottom w:val="0"/>
          <w:divBdr>
            <w:top w:val="none" w:sz="0" w:space="0" w:color="auto"/>
            <w:left w:val="none" w:sz="0" w:space="0" w:color="auto"/>
            <w:bottom w:val="none" w:sz="0" w:space="0" w:color="auto"/>
            <w:right w:val="none" w:sz="0" w:space="0" w:color="auto"/>
          </w:divBdr>
        </w:div>
        <w:div w:id="610280100">
          <w:marLeft w:val="0"/>
          <w:marRight w:val="0"/>
          <w:marTop w:val="0"/>
          <w:marBottom w:val="0"/>
          <w:divBdr>
            <w:top w:val="none" w:sz="0" w:space="0" w:color="auto"/>
            <w:left w:val="none" w:sz="0" w:space="0" w:color="auto"/>
            <w:bottom w:val="none" w:sz="0" w:space="0" w:color="auto"/>
            <w:right w:val="none" w:sz="0" w:space="0" w:color="auto"/>
          </w:divBdr>
        </w:div>
        <w:div w:id="610287117">
          <w:marLeft w:val="0"/>
          <w:marRight w:val="0"/>
          <w:marTop w:val="0"/>
          <w:marBottom w:val="0"/>
          <w:divBdr>
            <w:top w:val="none" w:sz="0" w:space="0" w:color="auto"/>
            <w:left w:val="none" w:sz="0" w:space="0" w:color="auto"/>
            <w:bottom w:val="none" w:sz="0" w:space="0" w:color="auto"/>
            <w:right w:val="none" w:sz="0" w:space="0" w:color="auto"/>
          </w:divBdr>
        </w:div>
        <w:div w:id="610629235">
          <w:marLeft w:val="0"/>
          <w:marRight w:val="0"/>
          <w:marTop w:val="0"/>
          <w:marBottom w:val="0"/>
          <w:divBdr>
            <w:top w:val="none" w:sz="0" w:space="0" w:color="auto"/>
            <w:left w:val="none" w:sz="0" w:space="0" w:color="auto"/>
            <w:bottom w:val="none" w:sz="0" w:space="0" w:color="auto"/>
            <w:right w:val="none" w:sz="0" w:space="0" w:color="auto"/>
          </w:divBdr>
        </w:div>
        <w:div w:id="614874632">
          <w:marLeft w:val="0"/>
          <w:marRight w:val="0"/>
          <w:marTop w:val="0"/>
          <w:marBottom w:val="0"/>
          <w:divBdr>
            <w:top w:val="none" w:sz="0" w:space="0" w:color="auto"/>
            <w:left w:val="none" w:sz="0" w:space="0" w:color="auto"/>
            <w:bottom w:val="none" w:sz="0" w:space="0" w:color="auto"/>
            <w:right w:val="none" w:sz="0" w:space="0" w:color="auto"/>
          </w:divBdr>
        </w:div>
        <w:div w:id="615021830">
          <w:marLeft w:val="0"/>
          <w:marRight w:val="0"/>
          <w:marTop w:val="0"/>
          <w:marBottom w:val="0"/>
          <w:divBdr>
            <w:top w:val="none" w:sz="0" w:space="0" w:color="auto"/>
            <w:left w:val="none" w:sz="0" w:space="0" w:color="auto"/>
            <w:bottom w:val="none" w:sz="0" w:space="0" w:color="auto"/>
            <w:right w:val="none" w:sz="0" w:space="0" w:color="auto"/>
          </w:divBdr>
        </w:div>
        <w:div w:id="618218619">
          <w:marLeft w:val="0"/>
          <w:marRight w:val="0"/>
          <w:marTop w:val="0"/>
          <w:marBottom w:val="0"/>
          <w:divBdr>
            <w:top w:val="none" w:sz="0" w:space="0" w:color="auto"/>
            <w:left w:val="none" w:sz="0" w:space="0" w:color="auto"/>
            <w:bottom w:val="none" w:sz="0" w:space="0" w:color="auto"/>
            <w:right w:val="none" w:sz="0" w:space="0" w:color="auto"/>
          </w:divBdr>
        </w:div>
        <w:div w:id="619070879">
          <w:marLeft w:val="0"/>
          <w:marRight w:val="0"/>
          <w:marTop w:val="0"/>
          <w:marBottom w:val="0"/>
          <w:divBdr>
            <w:top w:val="none" w:sz="0" w:space="0" w:color="auto"/>
            <w:left w:val="none" w:sz="0" w:space="0" w:color="auto"/>
            <w:bottom w:val="none" w:sz="0" w:space="0" w:color="auto"/>
            <w:right w:val="none" w:sz="0" w:space="0" w:color="auto"/>
          </w:divBdr>
        </w:div>
        <w:div w:id="621571272">
          <w:marLeft w:val="0"/>
          <w:marRight w:val="0"/>
          <w:marTop w:val="0"/>
          <w:marBottom w:val="0"/>
          <w:divBdr>
            <w:top w:val="none" w:sz="0" w:space="0" w:color="auto"/>
            <w:left w:val="none" w:sz="0" w:space="0" w:color="auto"/>
            <w:bottom w:val="none" w:sz="0" w:space="0" w:color="auto"/>
            <w:right w:val="none" w:sz="0" w:space="0" w:color="auto"/>
          </w:divBdr>
        </w:div>
        <w:div w:id="623850305">
          <w:marLeft w:val="0"/>
          <w:marRight w:val="0"/>
          <w:marTop w:val="0"/>
          <w:marBottom w:val="0"/>
          <w:divBdr>
            <w:top w:val="none" w:sz="0" w:space="0" w:color="auto"/>
            <w:left w:val="none" w:sz="0" w:space="0" w:color="auto"/>
            <w:bottom w:val="none" w:sz="0" w:space="0" w:color="auto"/>
            <w:right w:val="none" w:sz="0" w:space="0" w:color="auto"/>
          </w:divBdr>
        </w:div>
        <w:div w:id="626551811">
          <w:marLeft w:val="0"/>
          <w:marRight w:val="0"/>
          <w:marTop w:val="0"/>
          <w:marBottom w:val="0"/>
          <w:divBdr>
            <w:top w:val="none" w:sz="0" w:space="0" w:color="auto"/>
            <w:left w:val="none" w:sz="0" w:space="0" w:color="auto"/>
            <w:bottom w:val="none" w:sz="0" w:space="0" w:color="auto"/>
            <w:right w:val="none" w:sz="0" w:space="0" w:color="auto"/>
          </w:divBdr>
        </w:div>
        <w:div w:id="629870773">
          <w:marLeft w:val="0"/>
          <w:marRight w:val="0"/>
          <w:marTop w:val="0"/>
          <w:marBottom w:val="0"/>
          <w:divBdr>
            <w:top w:val="none" w:sz="0" w:space="0" w:color="auto"/>
            <w:left w:val="none" w:sz="0" w:space="0" w:color="auto"/>
            <w:bottom w:val="none" w:sz="0" w:space="0" w:color="auto"/>
            <w:right w:val="none" w:sz="0" w:space="0" w:color="auto"/>
          </w:divBdr>
        </w:div>
        <w:div w:id="631179260">
          <w:marLeft w:val="0"/>
          <w:marRight w:val="0"/>
          <w:marTop w:val="0"/>
          <w:marBottom w:val="0"/>
          <w:divBdr>
            <w:top w:val="none" w:sz="0" w:space="0" w:color="auto"/>
            <w:left w:val="none" w:sz="0" w:space="0" w:color="auto"/>
            <w:bottom w:val="none" w:sz="0" w:space="0" w:color="auto"/>
            <w:right w:val="none" w:sz="0" w:space="0" w:color="auto"/>
          </w:divBdr>
        </w:div>
        <w:div w:id="632446730">
          <w:marLeft w:val="0"/>
          <w:marRight w:val="0"/>
          <w:marTop w:val="0"/>
          <w:marBottom w:val="0"/>
          <w:divBdr>
            <w:top w:val="none" w:sz="0" w:space="0" w:color="auto"/>
            <w:left w:val="none" w:sz="0" w:space="0" w:color="auto"/>
            <w:bottom w:val="none" w:sz="0" w:space="0" w:color="auto"/>
            <w:right w:val="none" w:sz="0" w:space="0" w:color="auto"/>
          </w:divBdr>
        </w:div>
        <w:div w:id="633566070">
          <w:marLeft w:val="0"/>
          <w:marRight w:val="0"/>
          <w:marTop w:val="0"/>
          <w:marBottom w:val="0"/>
          <w:divBdr>
            <w:top w:val="none" w:sz="0" w:space="0" w:color="auto"/>
            <w:left w:val="none" w:sz="0" w:space="0" w:color="auto"/>
            <w:bottom w:val="none" w:sz="0" w:space="0" w:color="auto"/>
            <w:right w:val="none" w:sz="0" w:space="0" w:color="auto"/>
          </w:divBdr>
        </w:div>
        <w:div w:id="636027676">
          <w:marLeft w:val="0"/>
          <w:marRight w:val="0"/>
          <w:marTop w:val="0"/>
          <w:marBottom w:val="0"/>
          <w:divBdr>
            <w:top w:val="none" w:sz="0" w:space="0" w:color="auto"/>
            <w:left w:val="none" w:sz="0" w:space="0" w:color="auto"/>
            <w:bottom w:val="none" w:sz="0" w:space="0" w:color="auto"/>
            <w:right w:val="none" w:sz="0" w:space="0" w:color="auto"/>
          </w:divBdr>
        </w:div>
        <w:div w:id="639575425">
          <w:marLeft w:val="0"/>
          <w:marRight w:val="0"/>
          <w:marTop w:val="0"/>
          <w:marBottom w:val="0"/>
          <w:divBdr>
            <w:top w:val="none" w:sz="0" w:space="0" w:color="auto"/>
            <w:left w:val="none" w:sz="0" w:space="0" w:color="auto"/>
            <w:bottom w:val="none" w:sz="0" w:space="0" w:color="auto"/>
            <w:right w:val="none" w:sz="0" w:space="0" w:color="auto"/>
          </w:divBdr>
        </w:div>
        <w:div w:id="646010039">
          <w:marLeft w:val="0"/>
          <w:marRight w:val="0"/>
          <w:marTop w:val="0"/>
          <w:marBottom w:val="0"/>
          <w:divBdr>
            <w:top w:val="none" w:sz="0" w:space="0" w:color="auto"/>
            <w:left w:val="none" w:sz="0" w:space="0" w:color="auto"/>
            <w:bottom w:val="none" w:sz="0" w:space="0" w:color="auto"/>
            <w:right w:val="none" w:sz="0" w:space="0" w:color="auto"/>
          </w:divBdr>
        </w:div>
        <w:div w:id="646398958">
          <w:marLeft w:val="0"/>
          <w:marRight w:val="0"/>
          <w:marTop w:val="0"/>
          <w:marBottom w:val="0"/>
          <w:divBdr>
            <w:top w:val="none" w:sz="0" w:space="0" w:color="auto"/>
            <w:left w:val="none" w:sz="0" w:space="0" w:color="auto"/>
            <w:bottom w:val="none" w:sz="0" w:space="0" w:color="auto"/>
            <w:right w:val="none" w:sz="0" w:space="0" w:color="auto"/>
          </w:divBdr>
        </w:div>
        <w:div w:id="649986771">
          <w:marLeft w:val="0"/>
          <w:marRight w:val="0"/>
          <w:marTop w:val="0"/>
          <w:marBottom w:val="0"/>
          <w:divBdr>
            <w:top w:val="none" w:sz="0" w:space="0" w:color="auto"/>
            <w:left w:val="none" w:sz="0" w:space="0" w:color="auto"/>
            <w:bottom w:val="none" w:sz="0" w:space="0" w:color="auto"/>
            <w:right w:val="none" w:sz="0" w:space="0" w:color="auto"/>
          </w:divBdr>
        </w:div>
        <w:div w:id="651838891">
          <w:marLeft w:val="0"/>
          <w:marRight w:val="0"/>
          <w:marTop w:val="0"/>
          <w:marBottom w:val="0"/>
          <w:divBdr>
            <w:top w:val="none" w:sz="0" w:space="0" w:color="auto"/>
            <w:left w:val="none" w:sz="0" w:space="0" w:color="auto"/>
            <w:bottom w:val="none" w:sz="0" w:space="0" w:color="auto"/>
            <w:right w:val="none" w:sz="0" w:space="0" w:color="auto"/>
          </w:divBdr>
        </w:div>
        <w:div w:id="652293989">
          <w:marLeft w:val="0"/>
          <w:marRight w:val="0"/>
          <w:marTop w:val="0"/>
          <w:marBottom w:val="0"/>
          <w:divBdr>
            <w:top w:val="none" w:sz="0" w:space="0" w:color="auto"/>
            <w:left w:val="none" w:sz="0" w:space="0" w:color="auto"/>
            <w:bottom w:val="none" w:sz="0" w:space="0" w:color="auto"/>
            <w:right w:val="none" w:sz="0" w:space="0" w:color="auto"/>
          </w:divBdr>
        </w:div>
        <w:div w:id="652683351">
          <w:marLeft w:val="0"/>
          <w:marRight w:val="0"/>
          <w:marTop w:val="0"/>
          <w:marBottom w:val="0"/>
          <w:divBdr>
            <w:top w:val="none" w:sz="0" w:space="0" w:color="auto"/>
            <w:left w:val="none" w:sz="0" w:space="0" w:color="auto"/>
            <w:bottom w:val="none" w:sz="0" w:space="0" w:color="auto"/>
            <w:right w:val="none" w:sz="0" w:space="0" w:color="auto"/>
          </w:divBdr>
        </w:div>
        <w:div w:id="655425948">
          <w:marLeft w:val="0"/>
          <w:marRight w:val="0"/>
          <w:marTop w:val="0"/>
          <w:marBottom w:val="0"/>
          <w:divBdr>
            <w:top w:val="none" w:sz="0" w:space="0" w:color="auto"/>
            <w:left w:val="none" w:sz="0" w:space="0" w:color="auto"/>
            <w:bottom w:val="none" w:sz="0" w:space="0" w:color="auto"/>
            <w:right w:val="none" w:sz="0" w:space="0" w:color="auto"/>
          </w:divBdr>
        </w:div>
        <w:div w:id="656543540">
          <w:marLeft w:val="0"/>
          <w:marRight w:val="0"/>
          <w:marTop w:val="0"/>
          <w:marBottom w:val="0"/>
          <w:divBdr>
            <w:top w:val="none" w:sz="0" w:space="0" w:color="auto"/>
            <w:left w:val="none" w:sz="0" w:space="0" w:color="auto"/>
            <w:bottom w:val="none" w:sz="0" w:space="0" w:color="auto"/>
            <w:right w:val="none" w:sz="0" w:space="0" w:color="auto"/>
          </w:divBdr>
        </w:div>
        <w:div w:id="661979230">
          <w:marLeft w:val="0"/>
          <w:marRight w:val="0"/>
          <w:marTop w:val="0"/>
          <w:marBottom w:val="0"/>
          <w:divBdr>
            <w:top w:val="none" w:sz="0" w:space="0" w:color="auto"/>
            <w:left w:val="none" w:sz="0" w:space="0" w:color="auto"/>
            <w:bottom w:val="none" w:sz="0" w:space="0" w:color="auto"/>
            <w:right w:val="none" w:sz="0" w:space="0" w:color="auto"/>
          </w:divBdr>
        </w:div>
        <w:div w:id="664092159">
          <w:marLeft w:val="0"/>
          <w:marRight w:val="0"/>
          <w:marTop w:val="0"/>
          <w:marBottom w:val="0"/>
          <w:divBdr>
            <w:top w:val="none" w:sz="0" w:space="0" w:color="auto"/>
            <w:left w:val="none" w:sz="0" w:space="0" w:color="auto"/>
            <w:bottom w:val="none" w:sz="0" w:space="0" w:color="auto"/>
            <w:right w:val="none" w:sz="0" w:space="0" w:color="auto"/>
          </w:divBdr>
        </w:div>
        <w:div w:id="667288679">
          <w:marLeft w:val="0"/>
          <w:marRight w:val="0"/>
          <w:marTop w:val="0"/>
          <w:marBottom w:val="0"/>
          <w:divBdr>
            <w:top w:val="none" w:sz="0" w:space="0" w:color="auto"/>
            <w:left w:val="none" w:sz="0" w:space="0" w:color="auto"/>
            <w:bottom w:val="none" w:sz="0" w:space="0" w:color="auto"/>
            <w:right w:val="none" w:sz="0" w:space="0" w:color="auto"/>
          </w:divBdr>
        </w:div>
        <w:div w:id="669139887">
          <w:marLeft w:val="0"/>
          <w:marRight w:val="0"/>
          <w:marTop w:val="0"/>
          <w:marBottom w:val="0"/>
          <w:divBdr>
            <w:top w:val="none" w:sz="0" w:space="0" w:color="auto"/>
            <w:left w:val="none" w:sz="0" w:space="0" w:color="auto"/>
            <w:bottom w:val="none" w:sz="0" w:space="0" w:color="auto"/>
            <w:right w:val="none" w:sz="0" w:space="0" w:color="auto"/>
          </w:divBdr>
        </w:div>
        <w:div w:id="671906686">
          <w:marLeft w:val="0"/>
          <w:marRight w:val="0"/>
          <w:marTop w:val="0"/>
          <w:marBottom w:val="0"/>
          <w:divBdr>
            <w:top w:val="none" w:sz="0" w:space="0" w:color="auto"/>
            <w:left w:val="none" w:sz="0" w:space="0" w:color="auto"/>
            <w:bottom w:val="none" w:sz="0" w:space="0" w:color="auto"/>
            <w:right w:val="none" w:sz="0" w:space="0" w:color="auto"/>
          </w:divBdr>
        </w:div>
        <w:div w:id="675812948">
          <w:marLeft w:val="0"/>
          <w:marRight w:val="0"/>
          <w:marTop w:val="0"/>
          <w:marBottom w:val="0"/>
          <w:divBdr>
            <w:top w:val="none" w:sz="0" w:space="0" w:color="auto"/>
            <w:left w:val="none" w:sz="0" w:space="0" w:color="auto"/>
            <w:bottom w:val="none" w:sz="0" w:space="0" w:color="auto"/>
            <w:right w:val="none" w:sz="0" w:space="0" w:color="auto"/>
          </w:divBdr>
        </w:div>
        <w:div w:id="678774328">
          <w:marLeft w:val="0"/>
          <w:marRight w:val="0"/>
          <w:marTop w:val="0"/>
          <w:marBottom w:val="0"/>
          <w:divBdr>
            <w:top w:val="none" w:sz="0" w:space="0" w:color="auto"/>
            <w:left w:val="none" w:sz="0" w:space="0" w:color="auto"/>
            <w:bottom w:val="none" w:sz="0" w:space="0" w:color="auto"/>
            <w:right w:val="none" w:sz="0" w:space="0" w:color="auto"/>
          </w:divBdr>
        </w:div>
        <w:div w:id="686100814">
          <w:marLeft w:val="0"/>
          <w:marRight w:val="0"/>
          <w:marTop w:val="0"/>
          <w:marBottom w:val="0"/>
          <w:divBdr>
            <w:top w:val="none" w:sz="0" w:space="0" w:color="auto"/>
            <w:left w:val="none" w:sz="0" w:space="0" w:color="auto"/>
            <w:bottom w:val="none" w:sz="0" w:space="0" w:color="auto"/>
            <w:right w:val="none" w:sz="0" w:space="0" w:color="auto"/>
          </w:divBdr>
        </w:div>
        <w:div w:id="687172034">
          <w:marLeft w:val="0"/>
          <w:marRight w:val="0"/>
          <w:marTop w:val="0"/>
          <w:marBottom w:val="0"/>
          <w:divBdr>
            <w:top w:val="none" w:sz="0" w:space="0" w:color="auto"/>
            <w:left w:val="none" w:sz="0" w:space="0" w:color="auto"/>
            <w:bottom w:val="none" w:sz="0" w:space="0" w:color="auto"/>
            <w:right w:val="none" w:sz="0" w:space="0" w:color="auto"/>
          </w:divBdr>
        </w:div>
        <w:div w:id="696587913">
          <w:marLeft w:val="0"/>
          <w:marRight w:val="0"/>
          <w:marTop w:val="0"/>
          <w:marBottom w:val="0"/>
          <w:divBdr>
            <w:top w:val="none" w:sz="0" w:space="0" w:color="auto"/>
            <w:left w:val="none" w:sz="0" w:space="0" w:color="auto"/>
            <w:bottom w:val="none" w:sz="0" w:space="0" w:color="auto"/>
            <w:right w:val="none" w:sz="0" w:space="0" w:color="auto"/>
          </w:divBdr>
        </w:div>
        <w:div w:id="696810916">
          <w:marLeft w:val="0"/>
          <w:marRight w:val="0"/>
          <w:marTop w:val="0"/>
          <w:marBottom w:val="0"/>
          <w:divBdr>
            <w:top w:val="none" w:sz="0" w:space="0" w:color="auto"/>
            <w:left w:val="none" w:sz="0" w:space="0" w:color="auto"/>
            <w:bottom w:val="none" w:sz="0" w:space="0" w:color="auto"/>
            <w:right w:val="none" w:sz="0" w:space="0" w:color="auto"/>
          </w:divBdr>
        </w:div>
        <w:div w:id="699210441">
          <w:marLeft w:val="0"/>
          <w:marRight w:val="0"/>
          <w:marTop w:val="0"/>
          <w:marBottom w:val="0"/>
          <w:divBdr>
            <w:top w:val="none" w:sz="0" w:space="0" w:color="auto"/>
            <w:left w:val="none" w:sz="0" w:space="0" w:color="auto"/>
            <w:bottom w:val="none" w:sz="0" w:space="0" w:color="auto"/>
            <w:right w:val="none" w:sz="0" w:space="0" w:color="auto"/>
          </w:divBdr>
        </w:div>
        <w:div w:id="701322010">
          <w:marLeft w:val="0"/>
          <w:marRight w:val="0"/>
          <w:marTop w:val="0"/>
          <w:marBottom w:val="0"/>
          <w:divBdr>
            <w:top w:val="none" w:sz="0" w:space="0" w:color="auto"/>
            <w:left w:val="none" w:sz="0" w:space="0" w:color="auto"/>
            <w:bottom w:val="none" w:sz="0" w:space="0" w:color="auto"/>
            <w:right w:val="none" w:sz="0" w:space="0" w:color="auto"/>
          </w:divBdr>
        </w:div>
        <w:div w:id="709575659">
          <w:marLeft w:val="0"/>
          <w:marRight w:val="0"/>
          <w:marTop w:val="0"/>
          <w:marBottom w:val="0"/>
          <w:divBdr>
            <w:top w:val="none" w:sz="0" w:space="0" w:color="auto"/>
            <w:left w:val="none" w:sz="0" w:space="0" w:color="auto"/>
            <w:bottom w:val="none" w:sz="0" w:space="0" w:color="auto"/>
            <w:right w:val="none" w:sz="0" w:space="0" w:color="auto"/>
          </w:divBdr>
        </w:div>
        <w:div w:id="714163962">
          <w:marLeft w:val="0"/>
          <w:marRight w:val="0"/>
          <w:marTop w:val="0"/>
          <w:marBottom w:val="0"/>
          <w:divBdr>
            <w:top w:val="none" w:sz="0" w:space="0" w:color="auto"/>
            <w:left w:val="none" w:sz="0" w:space="0" w:color="auto"/>
            <w:bottom w:val="none" w:sz="0" w:space="0" w:color="auto"/>
            <w:right w:val="none" w:sz="0" w:space="0" w:color="auto"/>
          </w:divBdr>
        </w:div>
        <w:div w:id="715734420">
          <w:marLeft w:val="0"/>
          <w:marRight w:val="0"/>
          <w:marTop w:val="0"/>
          <w:marBottom w:val="0"/>
          <w:divBdr>
            <w:top w:val="none" w:sz="0" w:space="0" w:color="auto"/>
            <w:left w:val="none" w:sz="0" w:space="0" w:color="auto"/>
            <w:bottom w:val="none" w:sz="0" w:space="0" w:color="auto"/>
            <w:right w:val="none" w:sz="0" w:space="0" w:color="auto"/>
          </w:divBdr>
        </w:div>
        <w:div w:id="716779556">
          <w:marLeft w:val="0"/>
          <w:marRight w:val="0"/>
          <w:marTop w:val="0"/>
          <w:marBottom w:val="0"/>
          <w:divBdr>
            <w:top w:val="none" w:sz="0" w:space="0" w:color="auto"/>
            <w:left w:val="none" w:sz="0" w:space="0" w:color="auto"/>
            <w:bottom w:val="none" w:sz="0" w:space="0" w:color="auto"/>
            <w:right w:val="none" w:sz="0" w:space="0" w:color="auto"/>
          </w:divBdr>
        </w:div>
        <w:div w:id="719936127">
          <w:marLeft w:val="0"/>
          <w:marRight w:val="0"/>
          <w:marTop w:val="0"/>
          <w:marBottom w:val="0"/>
          <w:divBdr>
            <w:top w:val="none" w:sz="0" w:space="0" w:color="auto"/>
            <w:left w:val="none" w:sz="0" w:space="0" w:color="auto"/>
            <w:bottom w:val="none" w:sz="0" w:space="0" w:color="auto"/>
            <w:right w:val="none" w:sz="0" w:space="0" w:color="auto"/>
          </w:divBdr>
        </w:div>
        <w:div w:id="723912720">
          <w:marLeft w:val="0"/>
          <w:marRight w:val="0"/>
          <w:marTop w:val="0"/>
          <w:marBottom w:val="0"/>
          <w:divBdr>
            <w:top w:val="none" w:sz="0" w:space="0" w:color="auto"/>
            <w:left w:val="none" w:sz="0" w:space="0" w:color="auto"/>
            <w:bottom w:val="none" w:sz="0" w:space="0" w:color="auto"/>
            <w:right w:val="none" w:sz="0" w:space="0" w:color="auto"/>
          </w:divBdr>
        </w:div>
        <w:div w:id="723915286">
          <w:marLeft w:val="0"/>
          <w:marRight w:val="0"/>
          <w:marTop w:val="0"/>
          <w:marBottom w:val="0"/>
          <w:divBdr>
            <w:top w:val="none" w:sz="0" w:space="0" w:color="auto"/>
            <w:left w:val="none" w:sz="0" w:space="0" w:color="auto"/>
            <w:bottom w:val="none" w:sz="0" w:space="0" w:color="auto"/>
            <w:right w:val="none" w:sz="0" w:space="0" w:color="auto"/>
          </w:divBdr>
        </w:div>
        <w:div w:id="728265855">
          <w:marLeft w:val="0"/>
          <w:marRight w:val="0"/>
          <w:marTop w:val="0"/>
          <w:marBottom w:val="0"/>
          <w:divBdr>
            <w:top w:val="none" w:sz="0" w:space="0" w:color="auto"/>
            <w:left w:val="none" w:sz="0" w:space="0" w:color="auto"/>
            <w:bottom w:val="none" w:sz="0" w:space="0" w:color="auto"/>
            <w:right w:val="none" w:sz="0" w:space="0" w:color="auto"/>
          </w:divBdr>
        </w:div>
        <w:div w:id="728378334">
          <w:marLeft w:val="0"/>
          <w:marRight w:val="0"/>
          <w:marTop w:val="0"/>
          <w:marBottom w:val="0"/>
          <w:divBdr>
            <w:top w:val="none" w:sz="0" w:space="0" w:color="auto"/>
            <w:left w:val="none" w:sz="0" w:space="0" w:color="auto"/>
            <w:bottom w:val="none" w:sz="0" w:space="0" w:color="auto"/>
            <w:right w:val="none" w:sz="0" w:space="0" w:color="auto"/>
          </w:divBdr>
        </w:div>
        <w:div w:id="731854529">
          <w:marLeft w:val="0"/>
          <w:marRight w:val="0"/>
          <w:marTop w:val="0"/>
          <w:marBottom w:val="0"/>
          <w:divBdr>
            <w:top w:val="none" w:sz="0" w:space="0" w:color="auto"/>
            <w:left w:val="none" w:sz="0" w:space="0" w:color="auto"/>
            <w:bottom w:val="none" w:sz="0" w:space="0" w:color="auto"/>
            <w:right w:val="none" w:sz="0" w:space="0" w:color="auto"/>
          </w:divBdr>
        </w:div>
        <w:div w:id="732851498">
          <w:marLeft w:val="0"/>
          <w:marRight w:val="0"/>
          <w:marTop w:val="0"/>
          <w:marBottom w:val="0"/>
          <w:divBdr>
            <w:top w:val="none" w:sz="0" w:space="0" w:color="auto"/>
            <w:left w:val="none" w:sz="0" w:space="0" w:color="auto"/>
            <w:bottom w:val="none" w:sz="0" w:space="0" w:color="auto"/>
            <w:right w:val="none" w:sz="0" w:space="0" w:color="auto"/>
          </w:divBdr>
        </w:div>
        <w:div w:id="744575086">
          <w:marLeft w:val="0"/>
          <w:marRight w:val="0"/>
          <w:marTop w:val="0"/>
          <w:marBottom w:val="0"/>
          <w:divBdr>
            <w:top w:val="none" w:sz="0" w:space="0" w:color="auto"/>
            <w:left w:val="none" w:sz="0" w:space="0" w:color="auto"/>
            <w:bottom w:val="none" w:sz="0" w:space="0" w:color="auto"/>
            <w:right w:val="none" w:sz="0" w:space="0" w:color="auto"/>
          </w:divBdr>
        </w:div>
        <w:div w:id="747114981">
          <w:marLeft w:val="0"/>
          <w:marRight w:val="0"/>
          <w:marTop w:val="0"/>
          <w:marBottom w:val="0"/>
          <w:divBdr>
            <w:top w:val="none" w:sz="0" w:space="0" w:color="auto"/>
            <w:left w:val="none" w:sz="0" w:space="0" w:color="auto"/>
            <w:bottom w:val="none" w:sz="0" w:space="0" w:color="auto"/>
            <w:right w:val="none" w:sz="0" w:space="0" w:color="auto"/>
          </w:divBdr>
        </w:div>
        <w:div w:id="747192581">
          <w:marLeft w:val="0"/>
          <w:marRight w:val="0"/>
          <w:marTop w:val="0"/>
          <w:marBottom w:val="0"/>
          <w:divBdr>
            <w:top w:val="none" w:sz="0" w:space="0" w:color="auto"/>
            <w:left w:val="none" w:sz="0" w:space="0" w:color="auto"/>
            <w:bottom w:val="none" w:sz="0" w:space="0" w:color="auto"/>
            <w:right w:val="none" w:sz="0" w:space="0" w:color="auto"/>
          </w:divBdr>
        </w:div>
        <w:div w:id="760761124">
          <w:marLeft w:val="0"/>
          <w:marRight w:val="0"/>
          <w:marTop w:val="0"/>
          <w:marBottom w:val="0"/>
          <w:divBdr>
            <w:top w:val="none" w:sz="0" w:space="0" w:color="auto"/>
            <w:left w:val="none" w:sz="0" w:space="0" w:color="auto"/>
            <w:bottom w:val="none" w:sz="0" w:space="0" w:color="auto"/>
            <w:right w:val="none" w:sz="0" w:space="0" w:color="auto"/>
          </w:divBdr>
        </w:div>
        <w:div w:id="761609597">
          <w:marLeft w:val="0"/>
          <w:marRight w:val="0"/>
          <w:marTop w:val="0"/>
          <w:marBottom w:val="0"/>
          <w:divBdr>
            <w:top w:val="none" w:sz="0" w:space="0" w:color="auto"/>
            <w:left w:val="none" w:sz="0" w:space="0" w:color="auto"/>
            <w:bottom w:val="none" w:sz="0" w:space="0" w:color="auto"/>
            <w:right w:val="none" w:sz="0" w:space="0" w:color="auto"/>
          </w:divBdr>
        </w:div>
        <w:div w:id="768549040">
          <w:marLeft w:val="0"/>
          <w:marRight w:val="0"/>
          <w:marTop w:val="0"/>
          <w:marBottom w:val="0"/>
          <w:divBdr>
            <w:top w:val="none" w:sz="0" w:space="0" w:color="auto"/>
            <w:left w:val="none" w:sz="0" w:space="0" w:color="auto"/>
            <w:bottom w:val="none" w:sz="0" w:space="0" w:color="auto"/>
            <w:right w:val="none" w:sz="0" w:space="0" w:color="auto"/>
          </w:divBdr>
        </w:div>
        <w:div w:id="769080959">
          <w:marLeft w:val="0"/>
          <w:marRight w:val="0"/>
          <w:marTop w:val="0"/>
          <w:marBottom w:val="0"/>
          <w:divBdr>
            <w:top w:val="none" w:sz="0" w:space="0" w:color="auto"/>
            <w:left w:val="none" w:sz="0" w:space="0" w:color="auto"/>
            <w:bottom w:val="none" w:sz="0" w:space="0" w:color="auto"/>
            <w:right w:val="none" w:sz="0" w:space="0" w:color="auto"/>
          </w:divBdr>
        </w:div>
        <w:div w:id="769087596">
          <w:marLeft w:val="0"/>
          <w:marRight w:val="0"/>
          <w:marTop w:val="0"/>
          <w:marBottom w:val="0"/>
          <w:divBdr>
            <w:top w:val="none" w:sz="0" w:space="0" w:color="auto"/>
            <w:left w:val="none" w:sz="0" w:space="0" w:color="auto"/>
            <w:bottom w:val="none" w:sz="0" w:space="0" w:color="auto"/>
            <w:right w:val="none" w:sz="0" w:space="0" w:color="auto"/>
          </w:divBdr>
        </w:div>
        <w:div w:id="770902262">
          <w:marLeft w:val="0"/>
          <w:marRight w:val="0"/>
          <w:marTop w:val="0"/>
          <w:marBottom w:val="0"/>
          <w:divBdr>
            <w:top w:val="none" w:sz="0" w:space="0" w:color="auto"/>
            <w:left w:val="none" w:sz="0" w:space="0" w:color="auto"/>
            <w:bottom w:val="none" w:sz="0" w:space="0" w:color="auto"/>
            <w:right w:val="none" w:sz="0" w:space="0" w:color="auto"/>
          </w:divBdr>
        </w:div>
        <w:div w:id="771320605">
          <w:marLeft w:val="0"/>
          <w:marRight w:val="0"/>
          <w:marTop w:val="0"/>
          <w:marBottom w:val="0"/>
          <w:divBdr>
            <w:top w:val="none" w:sz="0" w:space="0" w:color="auto"/>
            <w:left w:val="none" w:sz="0" w:space="0" w:color="auto"/>
            <w:bottom w:val="none" w:sz="0" w:space="0" w:color="auto"/>
            <w:right w:val="none" w:sz="0" w:space="0" w:color="auto"/>
          </w:divBdr>
        </w:div>
        <w:div w:id="771511245">
          <w:marLeft w:val="0"/>
          <w:marRight w:val="0"/>
          <w:marTop w:val="0"/>
          <w:marBottom w:val="0"/>
          <w:divBdr>
            <w:top w:val="none" w:sz="0" w:space="0" w:color="auto"/>
            <w:left w:val="none" w:sz="0" w:space="0" w:color="auto"/>
            <w:bottom w:val="none" w:sz="0" w:space="0" w:color="auto"/>
            <w:right w:val="none" w:sz="0" w:space="0" w:color="auto"/>
          </w:divBdr>
        </w:div>
        <w:div w:id="771630821">
          <w:marLeft w:val="0"/>
          <w:marRight w:val="0"/>
          <w:marTop w:val="0"/>
          <w:marBottom w:val="0"/>
          <w:divBdr>
            <w:top w:val="none" w:sz="0" w:space="0" w:color="auto"/>
            <w:left w:val="none" w:sz="0" w:space="0" w:color="auto"/>
            <w:bottom w:val="none" w:sz="0" w:space="0" w:color="auto"/>
            <w:right w:val="none" w:sz="0" w:space="0" w:color="auto"/>
          </w:divBdr>
        </w:div>
        <w:div w:id="773553644">
          <w:marLeft w:val="0"/>
          <w:marRight w:val="0"/>
          <w:marTop w:val="0"/>
          <w:marBottom w:val="0"/>
          <w:divBdr>
            <w:top w:val="none" w:sz="0" w:space="0" w:color="auto"/>
            <w:left w:val="none" w:sz="0" w:space="0" w:color="auto"/>
            <w:bottom w:val="none" w:sz="0" w:space="0" w:color="auto"/>
            <w:right w:val="none" w:sz="0" w:space="0" w:color="auto"/>
          </w:divBdr>
        </w:div>
        <w:div w:id="781387157">
          <w:marLeft w:val="0"/>
          <w:marRight w:val="0"/>
          <w:marTop w:val="0"/>
          <w:marBottom w:val="0"/>
          <w:divBdr>
            <w:top w:val="none" w:sz="0" w:space="0" w:color="auto"/>
            <w:left w:val="none" w:sz="0" w:space="0" w:color="auto"/>
            <w:bottom w:val="none" w:sz="0" w:space="0" w:color="auto"/>
            <w:right w:val="none" w:sz="0" w:space="0" w:color="auto"/>
          </w:divBdr>
        </w:div>
        <w:div w:id="782463327">
          <w:marLeft w:val="0"/>
          <w:marRight w:val="0"/>
          <w:marTop w:val="0"/>
          <w:marBottom w:val="0"/>
          <w:divBdr>
            <w:top w:val="none" w:sz="0" w:space="0" w:color="auto"/>
            <w:left w:val="none" w:sz="0" w:space="0" w:color="auto"/>
            <w:bottom w:val="none" w:sz="0" w:space="0" w:color="auto"/>
            <w:right w:val="none" w:sz="0" w:space="0" w:color="auto"/>
          </w:divBdr>
        </w:div>
        <w:div w:id="782501822">
          <w:marLeft w:val="0"/>
          <w:marRight w:val="0"/>
          <w:marTop w:val="0"/>
          <w:marBottom w:val="0"/>
          <w:divBdr>
            <w:top w:val="none" w:sz="0" w:space="0" w:color="auto"/>
            <w:left w:val="none" w:sz="0" w:space="0" w:color="auto"/>
            <w:bottom w:val="none" w:sz="0" w:space="0" w:color="auto"/>
            <w:right w:val="none" w:sz="0" w:space="0" w:color="auto"/>
          </w:divBdr>
        </w:div>
        <w:div w:id="785078288">
          <w:marLeft w:val="0"/>
          <w:marRight w:val="0"/>
          <w:marTop w:val="0"/>
          <w:marBottom w:val="0"/>
          <w:divBdr>
            <w:top w:val="none" w:sz="0" w:space="0" w:color="auto"/>
            <w:left w:val="none" w:sz="0" w:space="0" w:color="auto"/>
            <w:bottom w:val="none" w:sz="0" w:space="0" w:color="auto"/>
            <w:right w:val="none" w:sz="0" w:space="0" w:color="auto"/>
          </w:divBdr>
        </w:div>
        <w:div w:id="787165686">
          <w:marLeft w:val="0"/>
          <w:marRight w:val="0"/>
          <w:marTop w:val="0"/>
          <w:marBottom w:val="0"/>
          <w:divBdr>
            <w:top w:val="none" w:sz="0" w:space="0" w:color="auto"/>
            <w:left w:val="none" w:sz="0" w:space="0" w:color="auto"/>
            <w:bottom w:val="none" w:sz="0" w:space="0" w:color="auto"/>
            <w:right w:val="none" w:sz="0" w:space="0" w:color="auto"/>
          </w:divBdr>
        </w:div>
        <w:div w:id="787550368">
          <w:marLeft w:val="0"/>
          <w:marRight w:val="0"/>
          <w:marTop w:val="0"/>
          <w:marBottom w:val="0"/>
          <w:divBdr>
            <w:top w:val="none" w:sz="0" w:space="0" w:color="auto"/>
            <w:left w:val="none" w:sz="0" w:space="0" w:color="auto"/>
            <w:bottom w:val="none" w:sz="0" w:space="0" w:color="auto"/>
            <w:right w:val="none" w:sz="0" w:space="0" w:color="auto"/>
          </w:divBdr>
        </w:div>
        <w:div w:id="790436117">
          <w:marLeft w:val="0"/>
          <w:marRight w:val="0"/>
          <w:marTop w:val="0"/>
          <w:marBottom w:val="0"/>
          <w:divBdr>
            <w:top w:val="none" w:sz="0" w:space="0" w:color="auto"/>
            <w:left w:val="none" w:sz="0" w:space="0" w:color="auto"/>
            <w:bottom w:val="none" w:sz="0" w:space="0" w:color="auto"/>
            <w:right w:val="none" w:sz="0" w:space="0" w:color="auto"/>
          </w:divBdr>
        </w:div>
        <w:div w:id="797450697">
          <w:marLeft w:val="0"/>
          <w:marRight w:val="0"/>
          <w:marTop w:val="0"/>
          <w:marBottom w:val="0"/>
          <w:divBdr>
            <w:top w:val="none" w:sz="0" w:space="0" w:color="auto"/>
            <w:left w:val="none" w:sz="0" w:space="0" w:color="auto"/>
            <w:bottom w:val="none" w:sz="0" w:space="0" w:color="auto"/>
            <w:right w:val="none" w:sz="0" w:space="0" w:color="auto"/>
          </w:divBdr>
        </w:div>
        <w:div w:id="800154608">
          <w:marLeft w:val="0"/>
          <w:marRight w:val="0"/>
          <w:marTop w:val="0"/>
          <w:marBottom w:val="0"/>
          <w:divBdr>
            <w:top w:val="none" w:sz="0" w:space="0" w:color="auto"/>
            <w:left w:val="none" w:sz="0" w:space="0" w:color="auto"/>
            <w:bottom w:val="none" w:sz="0" w:space="0" w:color="auto"/>
            <w:right w:val="none" w:sz="0" w:space="0" w:color="auto"/>
          </w:divBdr>
        </w:div>
        <w:div w:id="800735025">
          <w:marLeft w:val="0"/>
          <w:marRight w:val="0"/>
          <w:marTop w:val="0"/>
          <w:marBottom w:val="0"/>
          <w:divBdr>
            <w:top w:val="none" w:sz="0" w:space="0" w:color="auto"/>
            <w:left w:val="none" w:sz="0" w:space="0" w:color="auto"/>
            <w:bottom w:val="none" w:sz="0" w:space="0" w:color="auto"/>
            <w:right w:val="none" w:sz="0" w:space="0" w:color="auto"/>
          </w:divBdr>
        </w:div>
        <w:div w:id="804010247">
          <w:marLeft w:val="0"/>
          <w:marRight w:val="0"/>
          <w:marTop w:val="0"/>
          <w:marBottom w:val="0"/>
          <w:divBdr>
            <w:top w:val="none" w:sz="0" w:space="0" w:color="auto"/>
            <w:left w:val="none" w:sz="0" w:space="0" w:color="auto"/>
            <w:bottom w:val="none" w:sz="0" w:space="0" w:color="auto"/>
            <w:right w:val="none" w:sz="0" w:space="0" w:color="auto"/>
          </w:divBdr>
        </w:div>
        <w:div w:id="804396289">
          <w:marLeft w:val="0"/>
          <w:marRight w:val="0"/>
          <w:marTop w:val="0"/>
          <w:marBottom w:val="0"/>
          <w:divBdr>
            <w:top w:val="none" w:sz="0" w:space="0" w:color="auto"/>
            <w:left w:val="none" w:sz="0" w:space="0" w:color="auto"/>
            <w:bottom w:val="none" w:sz="0" w:space="0" w:color="auto"/>
            <w:right w:val="none" w:sz="0" w:space="0" w:color="auto"/>
          </w:divBdr>
        </w:div>
        <w:div w:id="807666314">
          <w:marLeft w:val="0"/>
          <w:marRight w:val="0"/>
          <w:marTop w:val="0"/>
          <w:marBottom w:val="0"/>
          <w:divBdr>
            <w:top w:val="none" w:sz="0" w:space="0" w:color="auto"/>
            <w:left w:val="none" w:sz="0" w:space="0" w:color="auto"/>
            <w:bottom w:val="none" w:sz="0" w:space="0" w:color="auto"/>
            <w:right w:val="none" w:sz="0" w:space="0" w:color="auto"/>
          </w:divBdr>
        </w:div>
        <w:div w:id="812598649">
          <w:marLeft w:val="0"/>
          <w:marRight w:val="0"/>
          <w:marTop w:val="0"/>
          <w:marBottom w:val="0"/>
          <w:divBdr>
            <w:top w:val="none" w:sz="0" w:space="0" w:color="auto"/>
            <w:left w:val="none" w:sz="0" w:space="0" w:color="auto"/>
            <w:bottom w:val="none" w:sz="0" w:space="0" w:color="auto"/>
            <w:right w:val="none" w:sz="0" w:space="0" w:color="auto"/>
          </w:divBdr>
        </w:div>
        <w:div w:id="813529748">
          <w:marLeft w:val="0"/>
          <w:marRight w:val="0"/>
          <w:marTop w:val="0"/>
          <w:marBottom w:val="0"/>
          <w:divBdr>
            <w:top w:val="none" w:sz="0" w:space="0" w:color="auto"/>
            <w:left w:val="none" w:sz="0" w:space="0" w:color="auto"/>
            <w:bottom w:val="none" w:sz="0" w:space="0" w:color="auto"/>
            <w:right w:val="none" w:sz="0" w:space="0" w:color="auto"/>
          </w:divBdr>
        </w:div>
        <w:div w:id="813833767">
          <w:marLeft w:val="0"/>
          <w:marRight w:val="0"/>
          <w:marTop w:val="0"/>
          <w:marBottom w:val="0"/>
          <w:divBdr>
            <w:top w:val="none" w:sz="0" w:space="0" w:color="auto"/>
            <w:left w:val="none" w:sz="0" w:space="0" w:color="auto"/>
            <w:bottom w:val="none" w:sz="0" w:space="0" w:color="auto"/>
            <w:right w:val="none" w:sz="0" w:space="0" w:color="auto"/>
          </w:divBdr>
        </w:div>
        <w:div w:id="815995051">
          <w:marLeft w:val="0"/>
          <w:marRight w:val="0"/>
          <w:marTop w:val="0"/>
          <w:marBottom w:val="0"/>
          <w:divBdr>
            <w:top w:val="none" w:sz="0" w:space="0" w:color="auto"/>
            <w:left w:val="none" w:sz="0" w:space="0" w:color="auto"/>
            <w:bottom w:val="none" w:sz="0" w:space="0" w:color="auto"/>
            <w:right w:val="none" w:sz="0" w:space="0" w:color="auto"/>
          </w:divBdr>
        </w:div>
        <w:div w:id="818963519">
          <w:marLeft w:val="0"/>
          <w:marRight w:val="0"/>
          <w:marTop w:val="0"/>
          <w:marBottom w:val="0"/>
          <w:divBdr>
            <w:top w:val="none" w:sz="0" w:space="0" w:color="auto"/>
            <w:left w:val="none" w:sz="0" w:space="0" w:color="auto"/>
            <w:bottom w:val="none" w:sz="0" w:space="0" w:color="auto"/>
            <w:right w:val="none" w:sz="0" w:space="0" w:color="auto"/>
          </w:divBdr>
        </w:div>
        <w:div w:id="820538007">
          <w:marLeft w:val="0"/>
          <w:marRight w:val="0"/>
          <w:marTop w:val="0"/>
          <w:marBottom w:val="0"/>
          <w:divBdr>
            <w:top w:val="none" w:sz="0" w:space="0" w:color="auto"/>
            <w:left w:val="none" w:sz="0" w:space="0" w:color="auto"/>
            <w:bottom w:val="none" w:sz="0" w:space="0" w:color="auto"/>
            <w:right w:val="none" w:sz="0" w:space="0" w:color="auto"/>
          </w:divBdr>
        </w:div>
        <w:div w:id="825436555">
          <w:marLeft w:val="0"/>
          <w:marRight w:val="0"/>
          <w:marTop w:val="0"/>
          <w:marBottom w:val="0"/>
          <w:divBdr>
            <w:top w:val="none" w:sz="0" w:space="0" w:color="auto"/>
            <w:left w:val="none" w:sz="0" w:space="0" w:color="auto"/>
            <w:bottom w:val="none" w:sz="0" w:space="0" w:color="auto"/>
            <w:right w:val="none" w:sz="0" w:space="0" w:color="auto"/>
          </w:divBdr>
        </w:div>
        <w:div w:id="833497622">
          <w:marLeft w:val="0"/>
          <w:marRight w:val="0"/>
          <w:marTop w:val="0"/>
          <w:marBottom w:val="0"/>
          <w:divBdr>
            <w:top w:val="none" w:sz="0" w:space="0" w:color="auto"/>
            <w:left w:val="none" w:sz="0" w:space="0" w:color="auto"/>
            <w:bottom w:val="none" w:sz="0" w:space="0" w:color="auto"/>
            <w:right w:val="none" w:sz="0" w:space="0" w:color="auto"/>
          </w:divBdr>
        </w:div>
        <w:div w:id="834883102">
          <w:marLeft w:val="0"/>
          <w:marRight w:val="0"/>
          <w:marTop w:val="0"/>
          <w:marBottom w:val="0"/>
          <w:divBdr>
            <w:top w:val="none" w:sz="0" w:space="0" w:color="auto"/>
            <w:left w:val="none" w:sz="0" w:space="0" w:color="auto"/>
            <w:bottom w:val="none" w:sz="0" w:space="0" w:color="auto"/>
            <w:right w:val="none" w:sz="0" w:space="0" w:color="auto"/>
          </w:divBdr>
        </w:div>
        <w:div w:id="837842639">
          <w:marLeft w:val="0"/>
          <w:marRight w:val="0"/>
          <w:marTop w:val="0"/>
          <w:marBottom w:val="0"/>
          <w:divBdr>
            <w:top w:val="none" w:sz="0" w:space="0" w:color="auto"/>
            <w:left w:val="none" w:sz="0" w:space="0" w:color="auto"/>
            <w:bottom w:val="none" w:sz="0" w:space="0" w:color="auto"/>
            <w:right w:val="none" w:sz="0" w:space="0" w:color="auto"/>
          </w:divBdr>
        </w:div>
        <w:div w:id="840051321">
          <w:marLeft w:val="0"/>
          <w:marRight w:val="0"/>
          <w:marTop w:val="0"/>
          <w:marBottom w:val="0"/>
          <w:divBdr>
            <w:top w:val="none" w:sz="0" w:space="0" w:color="auto"/>
            <w:left w:val="none" w:sz="0" w:space="0" w:color="auto"/>
            <w:bottom w:val="none" w:sz="0" w:space="0" w:color="auto"/>
            <w:right w:val="none" w:sz="0" w:space="0" w:color="auto"/>
          </w:divBdr>
        </w:div>
        <w:div w:id="841626756">
          <w:marLeft w:val="0"/>
          <w:marRight w:val="0"/>
          <w:marTop w:val="0"/>
          <w:marBottom w:val="0"/>
          <w:divBdr>
            <w:top w:val="none" w:sz="0" w:space="0" w:color="auto"/>
            <w:left w:val="none" w:sz="0" w:space="0" w:color="auto"/>
            <w:bottom w:val="none" w:sz="0" w:space="0" w:color="auto"/>
            <w:right w:val="none" w:sz="0" w:space="0" w:color="auto"/>
          </w:divBdr>
        </w:div>
        <w:div w:id="842429346">
          <w:marLeft w:val="0"/>
          <w:marRight w:val="0"/>
          <w:marTop w:val="0"/>
          <w:marBottom w:val="0"/>
          <w:divBdr>
            <w:top w:val="none" w:sz="0" w:space="0" w:color="auto"/>
            <w:left w:val="none" w:sz="0" w:space="0" w:color="auto"/>
            <w:bottom w:val="none" w:sz="0" w:space="0" w:color="auto"/>
            <w:right w:val="none" w:sz="0" w:space="0" w:color="auto"/>
          </w:divBdr>
        </w:div>
        <w:div w:id="847795865">
          <w:marLeft w:val="0"/>
          <w:marRight w:val="0"/>
          <w:marTop w:val="0"/>
          <w:marBottom w:val="0"/>
          <w:divBdr>
            <w:top w:val="none" w:sz="0" w:space="0" w:color="auto"/>
            <w:left w:val="none" w:sz="0" w:space="0" w:color="auto"/>
            <w:bottom w:val="none" w:sz="0" w:space="0" w:color="auto"/>
            <w:right w:val="none" w:sz="0" w:space="0" w:color="auto"/>
          </w:divBdr>
        </w:div>
        <w:div w:id="848107974">
          <w:marLeft w:val="0"/>
          <w:marRight w:val="0"/>
          <w:marTop w:val="0"/>
          <w:marBottom w:val="0"/>
          <w:divBdr>
            <w:top w:val="none" w:sz="0" w:space="0" w:color="auto"/>
            <w:left w:val="none" w:sz="0" w:space="0" w:color="auto"/>
            <w:bottom w:val="none" w:sz="0" w:space="0" w:color="auto"/>
            <w:right w:val="none" w:sz="0" w:space="0" w:color="auto"/>
          </w:divBdr>
        </w:div>
        <w:div w:id="851337983">
          <w:marLeft w:val="0"/>
          <w:marRight w:val="0"/>
          <w:marTop w:val="0"/>
          <w:marBottom w:val="0"/>
          <w:divBdr>
            <w:top w:val="none" w:sz="0" w:space="0" w:color="auto"/>
            <w:left w:val="none" w:sz="0" w:space="0" w:color="auto"/>
            <w:bottom w:val="none" w:sz="0" w:space="0" w:color="auto"/>
            <w:right w:val="none" w:sz="0" w:space="0" w:color="auto"/>
          </w:divBdr>
        </w:div>
        <w:div w:id="854655760">
          <w:marLeft w:val="0"/>
          <w:marRight w:val="0"/>
          <w:marTop w:val="0"/>
          <w:marBottom w:val="0"/>
          <w:divBdr>
            <w:top w:val="none" w:sz="0" w:space="0" w:color="auto"/>
            <w:left w:val="none" w:sz="0" w:space="0" w:color="auto"/>
            <w:bottom w:val="none" w:sz="0" w:space="0" w:color="auto"/>
            <w:right w:val="none" w:sz="0" w:space="0" w:color="auto"/>
          </w:divBdr>
        </w:div>
        <w:div w:id="854808992">
          <w:marLeft w:val="0"/>
          <w:marRight w:val="0"/>
          <w:marTop w:val="0"/>
          <w:marBottom w:val="0"/>
          <w:divBdr>
            <w:top w:val="none" w:sz="0" w:space="0" w:color="auto"/>
            <w:left w:val="none" w:sz="0" w:space="0" w:color="auto"/>
            <w:bottom w:val="none" w:sz="0" w:space="0" w:color="auto"/>
            <w:right w:val="none" w:sz="0" w:space="0" w:color="auto"/>
          </w:divBdr>
        </w:div>
        <w:div w:id="856968304">
          <w:marLeft w:val="0"/>
          <w:marRight w:val="0"/>
          <w:marTop w:val="0"/>
          <w:marBottom w:val="0"/>
          <w:divBdr>
            <w:top w:val="none" w:sz="0" w:space="0" w:color="auto"/>
            <w:left w:val="none" w:sz="0" w:space="0" w:color="auto"/>
            <w:bottom w:val="none" w:sz="0" w:space="0" w:color="auto"/>
            <w:right w:val="none" w:sz="0" w:space="0" w:color="auto"/>
          </w:divBdr>
        </w:div>
        <w:div w:id="860320770">
          <w:marLeft w:val="0"/>
          <w:marRight w:val="0"/>
          <w:marTop w:val="0"/>
          <w:marBottom w:val="0"/>
          <w:divBdr>
            <w:top w:val="none" w:sz="0" w:space="0" w:color="auto"/>
            <w:left w:val="none" w:sz="0" w:space="0" w:color="auto"/>
            <w:bottom w:val="none" w:sz="0" w:space="0" w:color="auto"/>
            <w:right w:val="none" w:sz="0" w:space="0" w:color="auto"/>
          </w:divBdr>
        </w:div>
        <w:div w:id="861430391">
          <w:marLeft w:val="0"/>
          <w:marRight w:val="0"/>
          <w:marTop w:val="0"/>
          <w:marBottom w:val="0"/>
          <w:divBdr>
            <w:top w:val="none" w:sz="0" w:space="0" w:color="auto"/>
            <w:left w:val="none" w:sz="0" w:space="0" w:color="auto"/>
            <w:bottom w:val="none" w:sz="0" w:space="0" w:color="auto"/>
            <w:right w:val="none" w:sz="0" w:space="0" w:color="auto"/>
          </w:divBdr>
        </w:div>
        <w:div w:id="861742236">
          <w:marLeft w:val="0"/>
          <w:marRight w:val="0"/>
          <w:marTop w:val="0"/>
          <w:marBottom w:val="0"/>
          <w:divBdr>
            <w:top w:val="none" w:sz="0" w:space="0" w:color="auto"/>
            <w:left w:val="none" w:sz="0" w:space="0" w:color="auto"/>
            <w:bottom w:val="none" w:sz="0" w:space="0" w:color="auto"/>
            <w:right w:val="none" w:sz="0" w:space="0" w:color="auto"/>
          </w:divBdr>
        </w:div>
        <w:div w:id="870453489">
          <w:marLeft w:val="0"/>
          <w:marRight w:val="0"/>
          <w:marTop w:val="0"/>
          <w:marBottom w:val="0"/>
          <w:divBdr>
            <w:top w:val="none" w:sz="0" w:space="0" w:color="auto"/>
            <w:left w:val="none" w:sz="0" w:space="0" w:color="auto"/>
            <w:bottom w:val="none" w:sz="0" w:space="0" w:color="auto"/>
            <w:right w:val="none" w:sz="0" w:space="0" w:color="auto"/>
          </w:divBdr>
        </w:div>
        <w:div w:id="877359137">
          <w:marLeft w:val="0"/>
          <w:marRight w:val="0"/>
          <w:marTop w:val="0"/>
          <w:marBottom w:val="0"/>
          <w:divBdr>
            <w:top w:val="none" w:sz="0" w:space="0" w:color="auto"/>
            <w:left w:val="none" w:sz="0" w:space="0" w:color="auto"/>
            <w:bottom w:val="none" w:sz="0" w:space="0" w:color="auto"/>
            <w:right w:val="none" w:sz="0" w:space="0" w:color="auto"/>
          </w:divBdr>
        </w:div>
        <w:div w:id="879778383">
          <w:marLeft w:val="0"/>
          <w:marRight w:val="0"/>
          <w:marTop w:val="0"/>
          <w:marBottom w:val="0"/>
          <w:divBdr>
            <w:top w:val="none" w:sz="0" w:space="0" w:color="auto"/>
            <w:left w:val="none" w:sz="0" w:space="0" w:color="auto"/>
            <w:bottom w:val="none" w:sz="0" w:space="0" w:color="auto"/>
            <w:right w:val="none" w:sz="0" w:space="0" w:color="auto"/>
          </w:divBdr>
        </w:div>
        <w:div w:id="880245527">
          <w:marLeft w:val="0"/>
          <w:marRight w:val="0"/>
          <w:marTop w:val="0"/>
          <w:marBottom w:val="0"/>
          <w:divBdr>
            <w:top w:val="none" w:sz="0" w:space="0" w:color="auto"/>
            <w:left w:val="none" w:sz="0" w:space="0" w:color="auto"/>
            <w:bottom w:val="none" w:sz="0" w:space="0" w:color="auto"/>
            <w:right w:val="none" w:sz="0" w:space="0" w:color="auto"/>
          </w:divBdr>
        </w:div>
        <w:div w:id="886065641">
          <w:marLeft w:val="0"/>
          <w:marRight w:val="0"/>
          <w:marTop w:val="0"/>
          <w:marBottom w:val="0"/>
          <w:divBdr>
            <w:top w:val="none" w:sz="0" w:space="0" w:color="auto"/>
            <w:left w:val="none" w:sz="0" w:space="0" w:color="auto"/>
            <w:bottom w:val="none" w:sz="0" w:space="0" w:color="auto"/>
            <w:right w:val="none" w:sz="0" w:space="0" w:color="auto"/>
          </w:divBdr>
        </w:div>
        <w:div w:id="893811885">
          <w:marLeft w:val="0"/>
          <w:marRight w:val="0"/>
          <w:marTop w:val="0"/>
          <w:marBottom w:val="0"/>
          <w:divBdr>
            <w:top w:val="none" w:sz="0" w:space="0" w:color="auto"/>
            <w:left w:val="none" w:sz="0" w:space="0" w:color="auto"/>
            <w:bottom w:val="none" w:sz="0" w:space="0" w:color="auto"/>
            <w:right w:val="none" w:sz="0" w:space="0" w:color="auto"/>
          </w:divBdr>
        </w:div>
        <w:div w:id="894586391">
          <w:marLeft w:val="0"/>
          <w:marRight w:val="0"/>
          <w:marTop w:val="0"/>
          <w:marBottom w:val="0"/>
          <w:divBdr>
            <w:top w:val="none" w:sz="0" w:space="0" w:color="auto"/>
            <w:left w:val="none" w:sz="0" w:space="0" w:color="auto"/>
            <w:bottom w:val="none" w:sz="0" w:space="0" w:color="auto"/>
            <w:right w:val="none" w:sz="0" w:space="0" w:color="auto"/>
          </w:divBdr>
        </w:div>
        <w:div w:id="895898002">
          <w:marLeft w:val="0"/>
          <w:marRight w:val="0"/>
          <w:marTop w:val="0"/>
          <w:marBottom w:val="0"/>
          <w:divBdr>
            <w:top w:val="none" w:sz="0" w:space="0" w:color="auto"/>
            <w:left w:val="none" w:sz="0" w:space="0" w:color="auto"/>
            <w:bottom w:val="none" w:sz="0" w:space="0" w:color="auto"/>
            <w:right w:val="none" w:sz="0" w:space="0" w:color="auto"/>
          </w:divBdr>
        </w:div>
        <w:div w:id="899631744">
          <w:marLeft w:val="0"/>
          <w:marRight w:val="0"/>
          <w:marTop w:val="0"/>
          <w:marBottom w:val="0"/>
          <w:divBdr>
            <w:top w:val="none" w:sz="0" w:space="0" w:color="auto"/>
            <w:left w:val="none" w:sz="0" w:space="0" w:color="auto"/>
            <w:bottom w:val="none" w:sz="0" w:space="0" w:color="auto"/>
            <w:right w:val="none" w:sz="0" w:space="0" w:color="auto"/>
          </w:divBdr>
        </w:div>
        <w:div w:id="901868548">
          <w:marLeft w:val="0"/>
          <w:marRight w:val="0"/>
          <w:marTop w:val="0"/>
          <w:marBottom w:val="0"/>
          <w:divBdr>
            <w:top w:val="none" w:sz="0" w:space="0" w:color="auto"/>
            <w:left w:val="none" w:sz="0" w:space="0" w:color="auto"/>
            <w:bottom w:val="none" w:sz="0" w:space="0" w:color="auto"/>
            <w:right w:val="none" w:sz="0" w:space="0" w:color="auto"/>
          </w:divBdr>
        </w:div>
        <w:div w:id="902719164">
          <w:marLeft w:val="0"/>
          <w:marRight w:val="0"/>
          <w:marTop w:val="0"/>
          <w:marBottom w:val="0"/>
          <w:divBdr>
            <w:top w:val="none" w:sz="0" w:space="0" w:color="auto"/>
            <w:left w:val="none" w:sz="0" w:space="0" w:color="auto"/>
            <w:bottom w:val="none" w:sz="0" w:space="0" w:color="auto"/>
            <w:right w:val="none" w:sz="0" w:space="0" w:color="auto"/>
          </w:divBdr>
        </w:div>
        <w:div w:id="906182613">
          <w:marLeft w:val="0"/>
          <w:marRight w:val="0"/>
          <w:marTop w:val="0"/>
          <w:marBottom w:val="0"/>
          <w:divBdr>
            <w:top w:val="none" w:sz="0" w:space="0" w:color="auto"/>
            <w:left w:val="none" w:sz="0" w:space="0" w:color="auto"/>
            <w:bottom w:val="none" w:sz="0" w:space="0" w:color="auto"/>
            <w:right w:val="none" w:sz="0" w:space="0" w:color="auto"/>
          </w:divBdr>
        </w:div>
        <w:div w:id="907030784">
          <w:marLeft w:val="0"/>
          <w:marRight w:val="0"/>
          <w:marTop w:val="0"/>
          <w:marBottom w:val="0"/>
          <w:divBdr>
            <w:top w:val="none" w:sz="0" w:space="0" w:color="auto"/>
            <w:left w:val="none" w:sz="0" w:space="0" w:color="auto"/>
            <w:bottom w:val="none" w:sz="0" w:space="0" w:color="auto"/>
            <w:right w:val="none" w:sz="0" w:space="0" w:color="auto"/>
          </w:divBdr>
        </w:div>
        <w:div w:id="907496996">
          <w:marLeft w:val="0"/>
          <w:marRight w:val="0"/>
          <w:marTop w:val="0"/>
          <w:marBottom w:val="0"/>
          <w:divBdr>
            <w:top w:val="none" w:sz="0" w:space="0" w:color="auto"/>
            <w:left w:val="none" w:sz="0" w:space="0" w:color="auto"/>
            <w:bottom w:val="none" w:sz="0" w:space="0" w:color="auto"/>
            <w:right w:val="none" w:sz="0" w:space="0" w:color="auto"/>
          </w:divBdr>
        </w:div>
        <w:div w:id="908727842">
          <w:marLeft w:val="0"/>
          <w:marRight w:val="0"/>
          <w:marTop w:val="0"/>
          <w:marBottom w:val="0"/>
          <w:divBdr>
            <w:top w:val="none" w:sz="0" w:space="0" w:color="auto"/>
            <w:left w:val="none" w:sz="0" w:space="0" w:color="auto"/>
            <w:bottom w:val="none" w:sz="0" w:space="0" w:color="auto"/>
            <w:right w:val="none" w:sz="0" w:space="0" w:color="auto"/>
          </w:divBdr>
        </w:div>
        <w:div w:id="911113818">
          <w:marLeft w:val="0"/>
          <w:marRight w:val="0"/>
          <w:marTop w:val="0"/>
          <w:marBottom w:val="0"/>
          <w:divBdr>
            <w:top w:val="none" w:sz="0" w:space="0" w:color="auto"/>
            <w:left w:val="none" w:sz="0" w:space="0" w:color="auto"/>
            <w:bottom w:val="none" w:sz="0" w:space="0" w:color="auto"/>
            <w:right w:val="none" w:sz="0" w:space="0" w:color="auto"/>
          </w:divBdr>
        </w:div>
        <w:div w:id="912082084">
          <w:marLeft w:val="0"/>
          <w:marRight w:val="0"/>
          <w:marTop w:val="0"/>
          <w:marBottom w:val="0"/>
          <w:divBdr>
            <w:top w:val="none" w:sz="0" w:space="0" w:color="auto"/>
            <w:left w:val="none" w:sz="0" w:space="0" w:color="auto"/>
            <w:bottom w:val="none" w:sz="0" w:space="0" w:color="auto"/>
            <w:right w:val="none" w:sz="0" w:space="0" w:color="auto"/>
          </w:divBdr>
        </w:div>
        <w:div w:id="913466724">
          <w:marLeft w:val="0"/>
          <w:marRight w:val="0"/>
          <w:marTop w:val="0"/>
          <w:marBottom w:val="0"/>
          <w:divBdr>
            <w:top w:val="none" w:sz="0" w:space="0" w:color="auto"/>
            <w:left w:val="none" w:sz="0" w:space="0" w:color="auto"/>
            <w:bottom w:val="none" w:sz="0" w:space="0" w:color="auto"/>
            <w:right w:val="none" w:sz="0" w:space="0" w:color="auto"/>
          </w:divBdr>
        </w:div>
        <w:div w:id="914781037">
          <w:marLeft w:val="0"/>
          <w:marRight w:val="0"/>
          <w:marTop w:val="0"/>
          <w:marBottom w:val="0"/>
          <w:divBdr>
            <w:top w:val="none" w:sz="0" w:space="0" w:color="auto"/>
            <w:left w:val="none" w:sz="0" w:space="0" w:color="auto"/>
            <w:bottom w:val="none" w:sz="0" w:space="0" w:color="auto"/>
            <w:right w:val="none" w:sz="0" w:space="0" w:color="auto"/>
          </w:divBdr>
        </w:div>
        <w:div w:id="915941825">
          <w:marLeft w:val="0"/>
          <w:marRight w:val="0"/>
          <w:marTop w:val="0"/>
          <w:marBottom w:val="0"/>
          <w:divBdr>
            <w:top w:val="none" w:sz="0" w:space="0" w:color="auto"/>
            <w:left w:val="none" w:sz="0" w:space="0" w:color="auto"/>
            <w:bottom w:val="none" w:sz="0" w:space="0" w:color="auto"/>
            <w:right w:val="none" w:sz="0" w:space="0" w:color="auto"/>
          </w:divBdr>
        </w:div>
        <w:div w:id="917329858">
          <w:marLeft w:val="0"/>
          <w:marRight w:val="0"/>
          <w:marTop w:val="0"/>
          <w:marBottom w:val="0"/>
          <w:divBdr>
            <w:top w:val="none" w:sz="0" w:space="0" w:color="auto"/>
            <w:left w:val="none" w:sz="0" w:space="0" w:color="auto"/>
            <w:bottom w:val="none" w:sz="0" w:space="0" w:color="auto"/>
            <w:right w:val="none" w:sz="0" w:space="0" w:color="auto"/>
          </w:divBdr>
        </w:div>
        <w:div w:id="917517582">
          <w:marLeft w:val="0"/>
          <w:marRight w:val="0"/>
          <w:marTop w:val="0"/>
          <w:marBottom w:val="0"/>
          <w:divBdr>
            <w:top w:val="none" w:sz="0" w:space="0" w:color="auto"/>
            <w:left w:val="none" w:sz="0" w:space="0" w:color="auto"/>
            <w:bottom w:val="none" w:sz="0" w:space="0" w:color="auto"/>
            <w:right w:val="none" w:sz="0" w:space="0" w:color="auto"/>
          </w:divBdr>
        </w:div>
        <w:div w:id="920717362">
          <w:marLeft w:val="0"/>
          <w:marRight w:val="0"/>
          <w:marTop w:val="0"/>
          <w:marBottom w:val="0"/>
          <w:divBdr>
            <w:top w:val="none" w:sz="0" w:space="0" w:color="auto"/>
            <w:left w:val="none" w:sz="0" w:space="0" w:color="auto"/>
            <w:bottom w:val="none" w:sz="0" w:space="0" w:color="auto"/>
            <w:right w:val="none" w:sz="0" w:space="0" w:color="auto"/>
          </w:divBdr>
        </w:div>
        <w:div w:id="921178943">
          <w:marLeft w:val="0"/>
          <w:marRight w:val="0"/>
          <w:marTop w:val="0"/>
          <w:marBottom w:val="0"/>
          <w:divBdr>
            <w:top w:val="none" w:sz="0" w:space="0" w:color="auto"/>
            <w:left w:val="none" w:sz="0" w:space="0" w:color="auto"/>
            <w:bottom w:val="none" w:sz="0" w:space="0" w:color="auto"/>
            <w:right w:val="none" w:sz="0" w:space="0" w:color="auto"/>
          </w:divBdr>
        </w:div>
        <w:div w:id="923148359">
          <w:marLeft w:val="0"/>
          <w:marRight w:val="0"/>
          <w:marTop w:val="0"/>
          <w:marBottom w:val="0"/>
          <w:divBdr>
            <w:top w:val="none" w:sz="0" w:space="0" w:color="auto"/>
            <w:left w:val="none" w:sz="0" w:space="0" w:color="auto"/>
            <w:bottom w:val="none" w:sz="0" w:space="0" w:color="auto"/>
            <w:right w:val="none" w:sz="0" w:space="0" w:color="auto"/>
          </w:divBdr>
        </w:div>
        <w:div w:id="926033821">
          <w:marLeft w:val="0"/>
          <w:marRight w:val="0"/>
          <w:marTop w:val="0"/>
          <w:marBottom w:val="0"/>
          <w:divBdr>
            <w:top w:val="none" w:sz="0" w:space="0" w:color="auto"/>
            <w:left w:val="none" w:sz="0" w:space="0" w:color="auto"/>
            <w:bottom w:val="none" w:sz="0" w:space="0" w:color="auto"/>
            <w:right w:val="none" w:sz="0" w:space="0" w:color="auto"/>
          </w:divBdr>
        </w:div>
        <w:div w:id="926037680">
          <w:marLeft w:val="0"/>
          <w:marRight w:val="0"/>
          <w:marTop w:val="0"/>
          <w:marBottom w:val="0"/>
          <w:divBdr>
            <w:top w:val="none" w:sz="0" w:space="0" w:color="auto"/>
            <w:left w:val="none" w:sz="0" w:space="0" w:color="auto"/>
            <w:bottom w:val="none" w:sz="0" w:space="0" w:color="auto"/>
            <w:right w:val="none" w:sz="0" w:space="0" w:color="auto"/>
          </w:divBdr>
        </w:div>
        <w:div w:id="926353104">
          <w:marLeft w:val="0"/>
          <w:marRight w:val="0"/>
          <w:marTop w:val="0"/>
          <w:marBottom w:val="0"/>
          <w:divBdr>
            <w:top w:val="none" w:sz="0" w:space="0" w:color="auto"/>
            <w:left w:val="none" w:sz="0" w:space="0" w:color="auto"/>
            <w:bottom w:val="none" w:sz="0" w:space="0" w:color="auto"/>
            <w:right w:val="none" w:sz="0" w:space="0" w:color="auto"/>
          </w:divBdr>
        </w:div>
        <w:div w:id="928538813">
          <w:marLeft w:val="0"/>
          <w:marRight w:val="0"/>
          <w:marTop w:val="0"/>
          <w:marBottom w:val="0"/>
          <w:divBdr>
            <w:top w:val="none" w:sz="0" w:space="0" w:color="auto"/>
            <w:left w:val="none" w:sz="0" w:space="0" w:color="auto"/>
            <w:bottom w:val="none" w:sz="0" w:space="0" w:color="auto"/>
            <w:right w:val="none" w:sz="0" w:space="0" w:color="auto"/>
          </w:divBdr>
        </w:div>
        <w:div w:id="929384994">
          <w:marLeft w:val="0"/>
          <w:marRight w:val="0"/>
          <w:marTop w:val="0"/>
          <w:marBottom w:val="0"/>
          <w:divBdr>
            <w:top w:val="none" w:sz="0" w:space="0" w:color="auto"/>
            <w:left w:val="none" w:sz="0" w:space="0" w:color="auto"/>
            <w:bottom w:val="none" w:sz="0" w:space="0" w:color="auto"/>
            <w:right w:val="none" w:sz="0" w:space="0" w:color="auto"/>
          </w:divBdr>
        </w:div>
        <w:div w:id="932275900">
          <w:marLeft w:val="0"/>
          <w:marRight w:val="0"/>
          <w:marTop w:val="0"/>
          <w:marBottom w:val="0"/>
          <w:divBdr>
            <w:top w:val="none" w:sz="0" w:space="0" w:color="auto"/>
            <w:left w:val="none" w:sz="0" w:space="0" w:color="auto"/>
            <w:bottom w:val="none" w:sz="0" w:space="0" w:color="auto"/>
            <w:right w:val="none" w:sz="0" w:space="0" w:color="auto"/>
          </w:divBdr>
        </w:div>
        <w:div w:id="932664640">
          <w:marLeft w:val="0"/>
          <w:marRight w:val="0"/>
          <w:marTop w:val="0"/>
          <w:marBottom w:val="0"/>
          <w:divBdr>
            <w:top w:val="none" w:sz="0" w:space="0" w:color="auto"/>
            <w:left w:val="none" w:sz="0" w:space="0" w:color="auto"/>
            <w:bottom w:val="none" w:sz="0" w:space="0" w:color="auto"/>
            <w:right w:val="none" w:sz="0" w:space="0" w:color="auto"/>
          </w:divBdr>
        </w:div>
        <w:div w:id="935020850">
          <w:marLeft w:val="0"/>
          <w:marRight w:val="0"/>
          <w:marTop w:val="0"/>
          <w:marBottom w:val="0"/>
          <w:divBdr>
            <w:top w:val="none" w:sz="0" w:space="0" w:color="auto"/>
            <w:left w:val="none" w:sz="0" w:space="0" w:color="auto"/>
            <w:bottom w:val="none" w:sz="0" w:space="0" w:color="auto"/>
            <w:right w:val="none" w:sz="0" w:space="0" w:color="auto"/>
          </w:divBdr>
        </w:div>
        <w:div w:id="935747013">
          <w:marLeft w:val="0"/>
          <w:marRight w:val="0"/>
          <w:marTop w:val="0"/>
          <w:marBottom w:val="0"/>
          <w:divBdr>
            <w:top w:val="none" w:sz="0" w:space="0" w:color="auto"/>
            <w:left w:val="none" w:sz="0" w:space="0" w:color="auto"/>
            <w:bottom w:val="none" w:sz="0" w:space="0" w:color="auto"/>
            <w:right w:val="none" w:sz="0" w:space="0" w:color="auto"/>
          </w:divBdr>
        </w:div>
        <w:div w:id="940835694">
          <w:marLeft w:val="0"/>
          <w:marRight w:val="0"/>
          <w:marTop w:val="0"/>
          <w:marBottom w:val="0"/>
          <w:divBdr>
            <w:top w:val="none" w:sz="0" w:space="0" w:color="auto"/>
            <w:left w:val="none" w:sz="0" w:space="0" w:color="auto"/>
            <w:bottom w:val="none" w:sz="0" w:space="0" w:color="auto"/>
            <w:right w:val="none" w:sz="0" w:space="0" w:color="auto"/>
          </w:divBdr>
        </w:div>
        <w:div w:id="943339717">
          <w:marLeft w:val="0"/>
          <w:marRight w:val="0"/>
          <w:marTop w:val="0"/>
          <w:marBottom w:val="0"/>
          <w:divBdr>
            <w:top w:val="none" w:sz="0" w:space="0" w:color="auto"/>
            <w:left w:val="none" w:sz="0" w:space="0" w:color="auto"/>
            <w:bottom w:val="none" w:sz="0" w:space="0" w:color="auto"/>
            <w:right w:val="none" w:sz="0" w:space="0" w:color="auto"/>
          </w:divBdr>
        </w:div>
        <w:div w:id="943535028">
          <w:marLeft w:val="0"/>
          <w:marRight w:val="0"/>
          <w:marTop w:val="0"/>
          <w:marBottom w:val="0"/>
          <w:divBdr>
            <w:top w:val="none" w:sz="0" w:space="0" w:color="auto"/>
            <w:left w:val="none" w:sz="0" w:space="0" w:color="auto"/>
            <w:bottom w:val="none" w:sz="0" w:space="0" w:color="auto"/>
            <w:right w:val="none" w:sz="0" w:space="0" w:color="auto"/>
          </w:divBdr>
        </w:div>
        <w:div w:id="943538440">
          <w:marLeft w:val="0"/>
          <w:marRight w:val="0"/>
          <w:marTop w:val="0"/>
          <w:marBottom w:val="0"/>
          <w:divBdr>
            <w:top w:val="none" w:sz="0" w:space="0" w:color="auto"/>
            <w:left w:val="none" w:sz="0" w:space="0" w:color="auto"/>
            <w:bottom w:val="none" w:sz="0" w:space="0" w:color="auto"/>
            <w:right w:val="none" w:sz="0" w:space="0" w:color="auto"/>
          </w:divBdr>
        </w:div>
        <w:div w:id="946083369">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
        <w:div w:id="955065266">
          <w:marLeft w:val="0"/>
          <w:marRight w:val="0"/>
          <w:marTop w:val="0"/>
          <w:marBottom w:val="0"/>
          <w:divBdr>
            <w:top w:val="none" w:sz="0" w:space="0" w:color="auto"/>
            <w:left w:val="none" w:sz="0" w:space="0" w:color="auto"/>
            <w:bottom w:val="none" w:sz="0" w:space="0" w:color="auto"/>
            <w:right w:val="none" w:sz="0" w:space="0" w:color="auto"/>
          </w:divBdr>
        </w:div>
        <w:div w:id="957371964">
          <w:marLeft w:val="0"/>
          <w:marRight w:val="0"/>
          <w:marTop w:val="0"/>
          <w:marBottom w:val="0"/>
          <w:divBdr>
            <w:top w:val="none" w:sz="0" w:space="0" w:color="auto"/>
            <w:left w:val="none" w:sz="0" w:space="0" w:color="auto"/>
            <w:bottom w:val="none" w:sz="0" w:space="0" w:color="auto"/>
            <w:right w:val="none" w:sz="0" w:space="0" w:color="auto"/>
          </w:divBdr>
        </w:div>
        <w:div w:id="958606867">
          <w:marLeft w:val="0"/>
          <w:marRight w:val="0"/>
          <w:marTop w:val="0"/>
          <w:marBottom w:val="0"/>
          <w:divBdr>
            <w:top w:val="none" w:sz="0" w:space="0" w:color="auto"/>
            <w:left w:val="none" w:sz="0" w:space="0" w:color="auto"/>
            <w:bottom w:val="none" w:sz="0" w:space="0" w:color="auto"/>
            <w:right w:val="none" w:sz="0" w:space="0" w:color="auto"/>
          </w:divBdr>
        </w:div>
        <w:div w:id="959410234">
          <w:marLeft w:val="0"/>
          <w:marRight w:val="0"/>
          <w:marTop w:val="0"/>
          <w:marBottom w:val="0"/>
          <w:divBdr>
            <w:top w:val="none" w:sz="0" w:space="0" w:color="auto"/>
            <w:left w:val="none" w:sz="0" w:space="0" w:color="auto"/>
            <w:bottom w:val="none" w:sz="0" w:space="0" w:color="auto"/>
            <w:right w:val="none" w:sz="0" w:space="0" w:color="auto"/>
          </w:divBdr>
        </w:div>
        <w:div w:id="961418981">
          <w:marLeft w:val="0"/>
          <w:marRight w:val="0"/>
          <w:marTop w:val="0"/>
          <w:marBottom w:val="0"/>
          <w:divBdr>
            <w:top w:val="none" w:sz="0" w:space="0" w:color="auto"/>
            <w:left w:val="none" w:sz="0" w:space="0" w:color="auto"/>
            <w:bottom w:val="none" w:sz="0" w:space="0" w:color="auto"/>
            <w:right w:val="none" w:sz="0" w:space="0" w:color="auto"/>
          </w:divBdr>
        </w:div>
        <w:div w:id="961497561">
          <w:marLeft w:val="0"/>
          <w:marRight w:val="0"/>
          <w:marTop w:val="0"/>
          <w:marBottom w:val="0"/>
          <w:divBdr>
            <w:top w:val="none" w:sz="0" w:space="0" w:color="auto"/>
            <w:left w:val="none" w:sz="0" w:space="0" w:color="auto"/>
            <w:bottom w:val="none" w:sz="0" w:space="0" w:color="auto"/>
            <w:right w:val="none" w:sz="0" w:space="0" w:color="auto"/>
          </w:divBdr>
        </w:div>
        <w:div w:id="964431150">
          <w:marLeft w:val="0"/>
          <w:marRight w:val="0"/>
          <w:marTop w:val="0"/>
          <w:marBottom w:val="0"/>
          <w:divBdr>
            <w:top w:val="none" w:sz="0" w:space="0" w:color="auto"/>
            <w:left w:val="none" w:sz="0" w:space="0" w:color="auto"/>
            <w:bottom w:val="none" w:sz="0" w:space="0" w:color="auto"/>
            <w:right w:val="none" w:sz="0" w:space="0" w:color="auto"/>
          </w:divBdr>
        </w:div>
        <w:div w:id="966005256">
          <w:marLeft w:val="0"/>
          <w:marRight w:val="0"/>
          <w:marTop w:val="0"/>
          <w:marBottom w:val="0"/>
          <w:divBdr>
            <w:top w:val="none" w:sz="0" w:space="0" w:color="auto"/>
            <w:left w:val="none" w:sz="0" w:space="0" w:color="auto"/>
            <w:bottom w:val="none" w:sz="0" w:space="0" w:color="auto"/>
            <w:right w:val="none" w:sz="0" w:space="0" w:color="auto"/>
          </w:divBdr>
        </w:div>
        <w:div w:id="966936165">
          <w:marLeft w:val="0"/>
          <w:marRight w:val="0"/>
          <w:marTop w:val="0"/>
          <w:marBottom w:val="0"/>
          <w:divBdr>
            <w:top w:val="none" w:sz="0" w:space="0" w:color="auto"/>
            <w:left w:val="none" w:sz="0" w:space="0" w:color="auto"/>
            <w:bottom w:val="none" w:sz="0" w:space="0" w:color="auto"/>
            <w:right w:val="none" w:sz="0" w:space="0" w:color="auto"/>
          </w:divBdr>
        </w:div>
        <w:div w:id="971446892">
          <w:marLeft w:val="0"/>
          <w:marRight w:val="0"/>
          <w:marTop w:val="0"/>
          <w:marBottom w:val="0"/>
          <w:divBdr>
            <w:top w:val="none" w:sz="0" w:space="0" w:color="auto"/>
            <w:left w:val="none" w:sz="0" w:space="0" w:color="auto"/>
            <w:bottom w:val="none" w:sz="0" w:space="0" w:color="auto"/>
            <w:right w:val="none" w:sz="0" w:space="0" w:color="auto"/>
          </w:divBdr>
        </w:div>
        <w:div w:id="976107861">
          <w:marLeft w:val="0"/>
          <w:marRight w:val="0"/>
          <w:marTop w:val="0"/>
          <w:marBottom w:val="0"/>
          <w:divBdr>
            <w:top w:val="none" w:sz="0" w:space="0" w:color="auto"/>
            <w:left w:val="none" w:sz="0" w:space="0" w:color="auto"/>
            <w:bottom w:val="none" w:sz="0" w:space="0" w:color="auto"/>
            <w:right w:val="none" w:sz="0" w:space="0" w:color="auto"/>
          </w:divBdr>
        </w:div>
        <w:div w:id="977538997">
          <w:marLeft w:val="0"/>
          <w:marRight w:val="0"/>
          <w:marTop w:val="0"/>
          <w:marBottom w:val="0"/>
          <w:divBdr>
            <w:top w:val="none" w:sz="0" w:space="0" w:color="auto"/>
            <w:left w:val="none" w:sz="0" w:space="0" w:color="auto"/>
            <w:bottom w:val="none" w:sz="0" w:space="0" w:color="auto"/>
            <w:right w:val="none" w:sz="0" w:space="0" w:color="auto"/>
          </w:divBdr>
        </w:div>
        <w:div w:id="978536050">
          <w:marLeft w:val="0"/>
          <w:marRight w:val="0"/>
          <w:marTop w:val="0"/>
          <w:marBottom w:val="0"/>
          <w:divBdr>
            <w:top w:val="none" w:sz="0" w:space="0" w:color="auto"/>
            <w:left w:val="none" w:sz="0" w:space="0" w:color="auto"/>
            <w:bottom w:val="none" w:sz="0" w:space="0" w:color="auto"/>
            <w:right w:val="none" w:sz="0" w:space="0" w:color="auto"/>
          </w:divBdr>
        </w:div>
        <w:div w:id="986586529">
          <w:marLeft w:val="0"/>
          <w:marRight w:val="0"/>
          <w:marTop w:val="0"/>
          <w:marBottom w:val="0"/>
          <w:divBdr>
            <w:top w:val="none" w:sz="0" w:space="0" w:color="auto"/>
            <w:left w:val="none" w:sz="0" w:space="0" w:color="auto"/>
            <w:bottom w:val="none" w:sz="0" w:space="0" w:color="auto"/>
            <w:right w:val="none" w:sz="0" w:space="0" w:color="auto"/>
          </w:divBdr>
        </w:div>
        <w:div w:id="986938353">
          <w:marLeft w:val="0"/>
          <w:marRight w:val="0"/>
          <w:marTop w:val="0"/>
          <w:marBottom w:val="0"/>
          <w:divBdr>
            <w:top w:val="none" w:sz="0" w:space="0" w:color="auto"/>
            <w:left w:val="none" w:sz="0" w:space="0" w:color="auto"/>
            <w:bottom w:val="none" w:sz="0" w:space="0" w:color="auto"/>
            <w:right w:val="none" w:sz="0" w:space="0" w:color="auto"/>
          </w:divBdr>
        </w:div>
        <w:div w:id="987708107">
          <w:marLeft w:val="0"/>
          <w:marRight w:val="0"/>
          <w:marTop w:val="0"/>
          <w:marBottom w:val="0"/>
          <w:divBdr>
            <w:top w:val="none" w:sz="0" w:space="0" w:color="auto"/>
            <w:left w:val="none" w:sz="0" w:space="0" w:color="auto"/>
            <w:bottom w:val="none" w:sz="0" w:space="0" w:color="auto"/>
            <w:right w:val="none" w:sz="0" w:space="0" w:color="auto"/>
          </w:divBdr>
        </w:div>
        <w:div w:id="994185551">
          <w:marLeft w:val="0"/>
          <w:marRight w:val="0"/>
          <w:marTop w:val="0"/>
          <w:marBottom w:val="0"/>
          <w:divBdr>
            <w:top w:val="none" w:sz="0" w:space="0" w:color="auto"/>
            <w:left w:val="none" w:sz="0" w:space="0" w:color="auto"/>
            <w:bottom w:val="none" w:sz="0" w:space="0" w:color="auto"/>
            <w:right w:val="none" w:sz="0" w:space="0" w:color="auto"/>
          </w:divBdr>
        </w:div>
        <w:div w:id="994262412">
          <w:marLeft w:val="0"/>
          <w:marRight w:val="0"/>
          <w:marTop w:val="0"/>
          <w:marBottom w:val="0"/>
          <w:divBdr>
            <w:top w:val="none" w:sz="0" w:space="0" w:color="auto"/>
            <w:left w:val="none" w:sz="0" w:space="0" w:color="auto"/>
            <w:bottom w:val="none" w:sz="0" w:space="0" w:color="auto"/>
            <w:right w:val="none" w:sz="0" w:space="0" w:color="auto"/>
          </w:divBdr>
        </w:div>
        <w:div w:id="995232638">
          <w:marLeft w:val="0"/>
          <w:marRight w:val="0"/>
          <w:marTop w:val="0"/>
          <w:marBottom w:val="0"/>
          <w:divBdr>
            <w:top w:val="none" w:sz="0" w:space="0" w:color="auto"/>
            <w:left w:val="none" w:sz="0" w:space="0" w:color="auto"/>
            <w:bottom w:val="none" w:sz="0" w:space="0" w:color="auto"/>
            <w:right w:val="none" w:sz="0" w:space="0" w:color="auto"/>
          </w:divBdr>
        </w:div>
        <w:div w:id="996999461">
          <w:marLeft w:val="0"/>
          <w:marRight w:val="0"/>
          <w:marTop w:val="0"/>
          <w:marBottom w:val="0"/>
          <w:divBdr>
            <w:top w:val="none" w:sz="0" w:space="0" w:color="auto"/>
            <w:left w:val="none" w:sz="0" w:space="0" w:color="auto"/>
            <w:bottom w:val="none" w:sz="0" w:space="0" w:color="auto"/>
            <w:right w:val="none" w:sz="0" w:space="0" w:color="auto"/>
          </w:divBdr>
        </w:div>
        <w:div w:id="998582921">
          <w:marLeft w:val="0"/>
          <w:marRight w:val="0"/>
          <w:marTop w:val="0"/>
          <w:marBottom w:val="0"/>
          <w:divBdr>
            <w:top w:val="none" w:sz="0" w:space="0" w:color="auto"/>
            <w:left w:val="none" w:sz="0" w:space="0" w:color="auto"/>
            <w:bottom w:val="none" w:sz="0" w:space="0" w:color="auto"/>
            <w:right w:val="none" w:sz="0" w:space="0" w:color="auto"/>
          </w:divBdr>
        </w:div>
        <w:div w:id="1001734595">
          <w:marLeft w:val="0"/>
          <w:marRight w:val="0"/>
          <w:marTop w:val="0"/>
          <w:marBottom w:val="0"/>
          <w:divBdr>
            <w:top w:val="none" w:sz="0" w:space="0" w:color="auto"/>
            <w:left w:val="none" w:sz="0" w:space="0" w:color="auto"/>
            <w:bottom w:val="none" w:sz="0" w:space="0" w:color="auto"/>
            <w:right w:val="none" w:sz="0" w:space="0" w:color="auto"/>
          </w:divBdr>
        </w:div>
        <w:div w:id="1003246349">
          <w:marLeft w:val="0"/>
          <w:marRight w:val="0"/>
          <w:marTop w:val="0"/>
          <w:marBottom w:val="0"/>
          <w:divBdr>
            <w:top w:val="none" w:sz="0" w:space="0" w:color="auto"/>
            <w:left w:val="none" w:sz="0" w:space="0" w:color="auto"/>
            <w:bottom w:val="none" w:sz="0" w:space="0" w:color="auto"/>
            <w:right w:val="none" w:sz="0" w:space="0" w:color="auto"/>
          </w:divBdr>
        </w:div>
        <w:div w:id="1004162939">
          <w:marLeft w:val="0"/>
          <w:marRight w:val="0"/>
          <w:marTop w:val="0"/>
          <w:marBottom w:val="0"/>
          <w:divBdr>
            <w:top w:val="none" w:sz="0" w:space="0" w:color="auto"/>
            <w:left w:val="none" w:sz="0" w:space="0" w:color="auto"/>
            <w:bottom w:val="none" w:sz="0" w:space="0" w:color="auto"/>
            <w:right w:val="none" w:sz="0" w:space="0" w:color="auto"/>
          </w:divBdr>
        </w:div>
        <w:div w:id="1006901886">
          <w:marLeft w:val="0"/>
          <w:marRight w:val="0"/>
          <w:marTop w:val="0"/>
          <w:marBottom w:val="0"/>
          <w:divBdr>
            <w:top w:val="none" w:sz="0" w:space="0" w:color="auto"/>
            <w:left w:val="none" w:sz="0" w:space="0" w:color="auto"/>
            <w:bottom w:val="none" w:sz="0" w:space="0" w:color="auto"/>
            <w:right w:val="none" w:sz="0" w:space="0" w:color="auto"/>
          </w:divBdr>
        </w:div>
        <w:div w:id="1008673337">
          <w:marLeft w:val="0"/>
          <w:marRight w:val="0"/>
          <w:marTop w:val="0"/>
          <w:marBottom w:val="0"/>
          <w:divBdr>
            <w:top w:val="none" w:sz="0" w:space="0" w:color="auto"/>
            <w:left w:val="none" w:sz="0" w:space="0" w:color="auto"/>
            <w:bottom w:val="none" w:sz="0" w:space="0" w:color="auto"/>
            <w:right w:val="none" w:sz="0" w:space="0" w:color="auto"/>
          </w:divBdr>
        </w:div>
        <w:div w:id="1010762344">
          <w:marLeft w:val="0"/>
          <w:marRight w:val="0"/>
          <w:marTop w:val="0"/>
          <w:marBottom w:val="0"/>
          <w:divBdr>
            <w:top w:val="none" w:sz="0" w:space="0" w:color="auto"/>
            <w:left w:val="none" w:sz="0" w:space="0" w:color="auto"/>
            <w:bottom w:val="none" w:sz="0" w:space="0" w:color="auto"/>
            <w:right w:val="none" w:sz="0" w:space="0" w:color="auto"/>
          </w:divBdr>
        </w:div>
        <w:div w:id="1015808293">
          <w:marLeft w:val="0"/>
          <w:marRight w:val="0"/>
          <w:marTop w:val="0"/>
          <w:marBottom w:val="0"/>
          <w:divBdr>
            <w:top w:val="none" w:sz="0" w:space="0" w:color="auto"/>
            <w:left w:val="none" w:sz="0" w:space="0" w:color="auto"/>
            <w:bottom w:val="none" w:sz="0" w:space="0" w:color="auto"/>
            <w:right w:val="none" w:sz="0" w:space="0" w:color="auto"/>
          </w:divBdr>
        </w:div>
        <w:div w:id="1020472583">
          <w:marLeft w:val="0"/>
          <w:marRight w:val="0"/>
          <w:marTop w:val="0"/>
          <w:marBottom w:val="0"/>
          <w:divBdr>
            <w:top w:val="none" w:sz="0" w:space="0" w:color="auto"/>
            <w:left w:val="none" w:sz="0" w:space="0" w:color="auto"/>
            <w:bottom w:val="none" w:sz="0" w:space="0" w:color="auto"/>
            <w:right w:val="none" w:sz="0" w:space="0" w:color="auto"/>
          </w:divBdr>
        </w:div>
        <w:div w:id="1020665650">
          <w:marLeft w:val="0"/>
          <w:marRight w:val="0"/>
          <w:marTop w:val="0"/>
          <w:marBottom w:val="0"/>
          <w:divBdr>
            <w:top w:val="none" w:sz="0" w:space="0" w:color="auto"/>
            <w:left w:val="none" w:sz="0" w:space="0" w:color="auto"/>
            <w:bottom w:val="none" w:sz="0" w:space="0" w:color="auto"/>
            <w:right w:val="none" w:sz="0" w:space="0" w:color="auto"/>
          </w:divBdr>
        </w:div>
        <w:div w:id="1021783448">
          <w:marLeft w:val="0"/>
          <w:marRight w:val="0"/>
          <w:marTop w:val="0"/>
          <w:marBottom w:val="0"/>
          <w:divBdr>
            <w:top w:val="none" w:sz="0" w:space="0" w:color="auto"/>
            <w:left w:val="none" w:sz="0" w:space="0" w:color="auto"/>
            <w:bottom w:val="none" w:sz="0" w:space="0" w:color="auto"/>
            <w:right w:val="none" w:sz="0" w:space="0" w:color="auto"/>
          </w:divBdr>
        </w:div>
        <w:div w:id="1023282922">
          <w:marLeft w:val="0"/>
          <w:marRight w:val="0"/>
          <w:marTop w:val="0"/>
          <w:marBottom w:val="0"/>
          <w:divBdr>
            <w:top w:val="none" w:sz="0" w:space="0" w:color="auto"/>
            <w:left w:val="none" w:sz="0" w:space="0" w:color="auto"/>
            <w:bottom w:val="none" w:sz="0" w:space="0" w:color="auto"/>
            <w:right w:val="none" w:sz="0" w:space="0" w:color="auto"/>
          </w:divBdr>
        </w:div>
        <w:div w:id="1024287766">
          <w:marLeft w:val="0"/>
          <w:marRight w:val="0"/>
          <w:marTop w:val="0"/>
          <w:marBottom w:val="0"/>
          <w:divBdr>
            <w:top w:val="none" w:sz="0" w:space="0" w:color="auto"/>
            <w:left w:val="none" w:sz="0" w:space="0" w:color="auto"/>
            <w:bottom w:val="none" w:sz="0" w:space="0" w:color="auto"/>
            <w:right w:val="none" w:sz="0" w:space="0" w:color="auto"/>
          </w:divBdr>
        </w:div>
        <w:div w:id="1024601060">
          <w:marLeft w:val="0"/>
          <w:marRight w:val="0"/>
          <w:marTop w:val="0"/>
          <w:marBottom w:val="0"/>
          <w:divBdr>
            <w:top w:val="none" w:sz="0" w:space="0" w:color="auto"/>
            <w:left w:val="none" w:sz="0" w:space="0" w:color="auto"/>
            <w:bottom w:val="none" w:sz="0" w:space="0" w:color="auto"/>
            <w:right w:val="none" w:sz="0" w:space="0" w:color="auto"/>
          </w:divBdr>
        </w:div>
        <w:div w:id="1024862749">
          <w:marLeft w:val="0"/>
          <w:marRight w:val="0"/>
          <w:marTop w:val="0"/>
          <w:marBottom w:val="0"/>
          <w:divBdr>
            <w:top w:val="none" w:sz="0" w:space="0" w:color="auto"/>
            <w:left w:val="none" w:sz="0" w:space="0" w:color="auto"/>
            <w:bottom w:val="none" w:sz="0" w:space="0" w:color="auto"/>
            <w:right w:val="none" w:sz="0" w:space="0" w:color="auto"/>
          </w:divBdr>
        </w:div>
        <w:div w:id="1025716234">
          <w:marLeft w:val="0"/>
          <w:marRight w:val="0"/>
          <w:marTop w:val="0"/>
          <w:marBottom w:val="0"/>
          <w:divBdr>
            <w:top w:val="none" w:sz="0" w:space="0" w:color="auto"/>
            <w:left w:val="none" w:sz="0" w:space="0" w:color="auto"/>
            <w:bottom w:val="none" w:sz="0" w:space="0" w:color="auto"/>
            <w:right w:val="none" w:sz="0" w:space="0" w:color="auto"/>
          </w:divBdr>
        </w:div>
        <w:div w:id="1034504479">
          <w:marLeft w:val="0"/>
          <w:marRight w:val="0"/>
          <w:marTop w:val="0"/>
          <w:marBottom w:val="0"/>
          <w:divBdr>
            <w:top w:val="none" w:sz="0" w:space="0" w:color="auto"/>
            <w:left w:val="none" w:sz="0" w:space="0" w:color="auto"/>
            <w:bottom w:val="none" w:sz="0" w:space="0" w:color="auto"/>
            <w:right w:val="none" w:sz="0" w:space="0" w:color="auto"/>
          </w:divBdr>
        </w:div>
        <w:div w:id="1036738994">
          <w:marLeft w:val="0"/>
          <w:marRight w:val="0"/>
          <w:marTop w:val="0"/>
          <w:marBottom w:val="0"/>
          <w:divBdr>
            <w:top w:val="none" w:sz="0" w:space="0" w:color="auto"/>
            <w:left w:val="none" w:sz="0" w:space="0" w:color="auto"/>
            <w:bottom w:val="none" w:sz="0" w:space="0" w:color="auto"/>
            <w:right w:val="none" w:sz="0" w:space="0" w:color="auto"/>
          </w:divBdr>
        </w:div>
        <w:div w:id="1040470278">
          <w:marLeft w:val="0"/>
          <w:marRight w:val="0"/>
          <w:marTop w:val="0"/>
          <w:marBottom w:val="0"/>
          <w:divBdr>
            <w:top w:val="none" w:sz="0" w:space="0" w:color="auto"/>
            <w:left w:val="none" w:sz="0" w:space="0" w:color="auto"/>
            <w:bottom w:val="none" w:sz="0" w:space="0" w:color="auto"/>
            <w:right w:val="none" w:sz="0" w:space="0" w:color="auto"/>
          </w:divBdr>
        </w:div>
        <w:div w:id="1041174175">
          <w:marLeft w:val="0"/>
          <w:marRight w:val="0"/>
          <w:marTop w:val="0"/>
          <w:marBottom w:val="0"/>
          <w:divBdr>
            <w:top w:val="none" w:sz="0" w:space="0" w:color="auto"/>
            <w:left w:val="none" w:sz="0" w:space="0" w:color="auto"/>
            <w:bottom w:val="none" w:sz="0" w:space="0" w:color="auto"/>
            <w:right w:val="none" w:sz="0" w:space="0" w:color="auto"/>
          </w:divBdr>
        </w:div>
        <w:div w:id="1043287921">
          <w:marLeft w:val="0"/>
          <w:marRight w:val="0"/>
          <w:marTop w:val="0"/>
          <w:marBottom w:val="0"/>
          <w:divBdr>
            <w:top w:val="none" w:sz="0" w:space="0" w:color="auto"/>
            <w:left w:val="none" w:sz="0" w:space="0" w:color="auto"/>
            <w:bottom w:val="none" w:sz="0" w:space="0" w:color="auto"/>
            <w:right w:val="none" w:sz="0" w:space="0" w:color="auto"/>
          </w:divBdr>
        </w:div>
        <w:div w:id="1048261851">
          <w:marLeft w:val="0"/>
          <w:marRight w:val="0"/>
          <w:marTop w:val="0"/>
          <w:marBottom w:val="0"/>
          <w:divBdr>
            <w:top w:val="none" w:sz="0" w:space="0" w:color="auto"/>
            <w:left w:val="none" w:sz="0" w:space="0" w:color="auto"/>
            <w:bottom w:val="none" w:sz="0" w:space="0" w:color="auto"/>
            <w:right w:val="none" w:sz="0" w:space="0" w:color="auto"/>
          </w:divBdr>
        </w:div>
        <w:div w:id="1058360793">
          <w:marLeft w:val="0"/>
          <w:marRight w:val="0"/>
          <w:marTop w:val="0"/>
          <w:marBottom w:val="0"/>
          <w:divBdr>
            <w:top w:val="none" w:sz="0" w:space="0" w:color="auto"/>
            <w:left w:val="none" w:sz="0" w:space="0" w:color="auto"/>
            <w:bottom w:val="none" w:sz="0" w:space="0" w:color="auto"/>
            <w:right w:val="none" w:sz="0" w:space="0" w:color="auto"/>
          </w:divBdr>
        </w:div>
        <w:div w:id="1059479687">
          <w:marLeft w:val="0"/>
          <w:marRight w:val="0"/>
          <w:marTop w:val="0"/>
          <w:marBottom w:val="0"/>
          <w:divBdr>
            <w:top w:val="none" w:sz="0" w:space="0" w:color="auto"/>
            <w:left w:val="none" w:sz="0" w:space="0" w:color="auto"/>
            <w:bottom w:val="none" w:sz="0" w:space="0" w:color="auto"/>
            <w:right w:val="none" w:sz="0" w:space="0" w:color="auto"/>
          </w:divBdr>
        </w:div>
        <w:div w:id="1059521448">
          <w:marLeft w:val="0"/>
          <w:marRight w:val="0"/>
          <w:marTop w:val="0"/>
          <w:marBottom w:val="0"/>
          <w:divBdr>
            <w:top w:val="none" w:sz="0" w:space="0" w:color="auto"/>
            <w:left w:val="none" w:sz="0" w:space="0" w:color="auto"/>
            <w:bottom w:val="none" w:sz="0" w:space="0" w:color="auto"/>
            <w:right w:val="none" w:sz="0" w:space="0" w:color="auto"/>
          </w:divBdr>
        </w:div>
        <w:div w:id="1063723097">
          <w:marLeft w:val="0"/>
          <w:marRight w:val="0"/>
          <w:marTop w:val="0"/>
          <w:marBottom w:val="0"/>
          <w:divBdr>
            <w:top w:val="none" w:sz="0" w:space="0" w:color="auto"/>
            <w:left w:val="none" w:sz="0" w:space="0" w:color="auto"/>
            <w:bottom w:val="none" w:sz="0" w:space="0" w:color="auto"/>
            <w:right w:val="none" w:sz="0" w:space="0" w:color="auto"/>
          </w:divBdr>
        </w:div>
        <w:div w:id="1070812848">
          <w:marLeft w:val="0"/>
          <w:marRight w:val="0"/>
          <w:marTop w:val="0"/>
          <w:marBottom w:val="0"/>
          <w:divBdr>
            <w:top w:val="none" w:sz="0" w:space="0" w:color="auto"/>
            <w:left w:val="none" w:sz="0" w:space="0" w:color="auto"/>
            <w:bottom w:val="none" w:sz="0" w:space="0" w:color="auto"/>
            <w:right w:val="none" w:sz="0" w:space="0" w:color="auto"/>
          </w:divBdr>
        </w:div>
        <w:div w:id="1071778902">
          <w:marLeft w:val="0"/>
          <w:marRight w:val="0"/>
          <w:marTop w:val="0"/>
          <w:marBottom w:val="0"/>
          <w:divBdr>
            <w:top w:val="none" w:sz="0" w:space="0" w:color="auto"/>
            <w:left w:val="none" w:sz="0" w:space="0" w:color="auto"/>
            <w:bottom w:val="none" w:sz="0" w:space="0" w:color="auto"/>
            <w:right w:val="none" w:sz="0" w:space="0" w:color="auto"/>
          </w:divBdr>
        </w:div>
        <w:div w:id="1071924669">
          <w:marLeft w:val="0"/>
          <w:marRight w:val="0"/>
          <w:marTop w:val="0"/>
          <w:marBottom w:val="0"/>
          <w:divBdr>
            <w:top w:val="none" w:sz="0" w:space="0" w:color="auto"/>
            <w:left w:val="none" w:sz="0" w:space="0" w:color="auto"/>
            <w:bottom w:val="none" w:sz="0" w:space="0" w:color="auto"/>
            <w:right w:val="none" w:sz="0" w:space="0" w:color="auto"/>
          </w:divBdr>
        </w:div>
        <w:div w:id="1072115715">
          <w:marLeft w:val="0"/>
          <w:marRight w:val="0"/>
          <w:marTop w:val="0"/>
          <w:marBottom w:val="0"/>
          <w:divBdr>
            <w:top w:val="none" w:sz="0" w:space="0" w:color="auto"/>
            <w:left w:val="none" w:sz="0" w:space="0" w:color="auto"/>
            <w:bottom w:val="none" w:sz="0" w:space="0" w:color="auto"/>
            <w:right w:val="none" w:sz="0" w:space="0" w:color="auto"/>
          </w:divBdr>
        </w:div>
        <w:div w:id="1085690285">
          <w:marLeft w:val="0"/>
          <w:marRight w:val="0"/>
          <w:marTop w:val="0"/>
          <w:marBottom w:val="0"/>
          <w:divBdr>
            <w:top w:val="none" w:sz="0" w:space="0" w:color="auto"/>
            <w:left w:val="none" w:sz="0" w:space="0" w:color="auto"/>
            <w:bottom w:val="none" w:sz="0" w:space="0" w:color="auto"/>
            <w:right w:val="none" w:sz="0" w:space="0" w:color="auto"/>
          </w:divBdr>
        </w:div>
        <w:div w:id="1089422296">
          <w:marLeft w:val="0"/>
          <w:marRight w:val="0"/>
          <w:marTop w:val="0"/>
          <w:marBottom w:val="0"/>
          <w:divBdr>
            <w:top w:val="none" w:sz="0" w:space="0" w:color="auto"/>
            <w:left w:val="none" w:sz="0" w:space="0" w:color="auto"/>
            <w:bottom w:val="none" w:sz="0" w:space="0" w:color="auto"/>
            <w:right w:val="none" w:sz="0" w:space="0" w:color="auto"/>
          </w:divBdr>
        </w:div>
        <w:div w:id="1091202695">
          <w:marLeft w:val="0"/>
          <w:marRight w:val="0"/>
          <w:marTop w:val="0"/>
          <w:marBottom w:val="0"/>
          <w:divBdr>
            <w:top w:val="none" w:sz="0" w:space="0" w:color="auto"/>
            <w:left w:val="none" w:sz="0" w:space="0" w:color="auto"/>
            <w:bottom w:val="none" w:sz="0" w:space="0" w:color="auto"/>
            <w:right w:val="none" w:sz="0" w:space="0" w:color="auto"/>
          </w:divBdr>
        </w:div>
        <w:div w:id="1091782056">
          <w:marLeft w:val="0"/>
          <w:marRight w:val="0"/>
          <w:marTop w:val="0"/>
          <w:marBottom w:val="0"/>
          <w:divBdr>
            <w:top w:val="none" w:sz="0" w:space="0" w:color="auto"/>
            <w:left w:val="none" w:sz="0" w:space="0" w:color="auto"/>
            <w:bottom w:val="none" w:sz="0" w:space="0" w:color="auto"/>
            <w:right w:val="none" w:sz="0" w:space="0" w:color="auto"/>
          </w:divBdr>
        </w:div>
        <w:div w:id="1100417638">
          <w:marLeft w:val="0"/>
          <w:marRight w:val="0"/>
          <w:marTop w:val="0"/>
          <w:marBottom w:val="0"/>
          <w:divBdr>
            <w:top w:val="none" w:sz="0" w:space="0" w:color="auto"/>
            <w:left w:val="none" w:sz="0" w:space="0" w:color="auto"/>
            <w:bottom w:val="none" w:sz="0" w:space="0" w:color="auto"/>
            <w:right w:val="none" w:sz="0" w:space="0" w:color="auto"/>
          </w:divBdr>
        </w:div>
        <w:div w:id="1100874031">
          <w:marLeft w:val="0"/>
          <w:marRight w:val="0"/>
          <w:marTop w:val="0"/>
          <w:marBottom w:val="0"/>
          <w:divBdr>
            <w:top w:val="none" w:sz="0" w:space="0" w:color="auto"/>
            <w:left w:val="none" w:sz="0" w:space="0" w:color="auto"/>
            <w:bottom w:val="none" w:sz="0" w:space="0" w:color="auto"/>
            <w:right w:val="none" w:sz="0" w:space="0" w:color="auto"/>
          </w:divBdr>
        </w:div>
        <w:div w:id="1104152240">
          <w:marLeft w:val="0"/>
          <w:marRight w:val="0"/>
          <w:marTop w:val="0"/>
          <w:marBottom w:val="0"/>
          <w:divBdr>
            <w:top w:val="none" w:sz="0" w:space="0" w:color="auto"/>
            <w:left w:val="none" w:sz="0" w:space="0" w:color="auto"/>
            <w:bottom w:val="none" w:sz="0" w:space="0" w:color="auto"/>
            <w:right w:val="none" w:sz="0" w:space="0" w:color="auto"/>
          </w:divBdr>
        </w:div>
        <w:div w:id="1108045472">
          <w:marLeft w:val="0"/>
          <w:marRight w:val="0"/>
          <w:marTop w:val="0"/>
          <w:marBottom w:val="0"/>
          <w:divBdr>
            <w:top w:val="none" w:sz="0" w:space="0" w:color="auto"/>
            <w:left w:val="none" w:sz="0" w:space="0" w:color="auto"/>
            <w:bottom w:val="none" w:sz="0" w:space="0" w:color="auto"/>
            <w:right w:val="none" w:sz="0" w:space="0" w:color="auto"/>
          </w:divBdr>
        </w:div>
        <w:div w:id="1108818959">
          <w:marLeft w:val="0"/>
          <w:marRight w:val="0"/>
          <w:marTop w:val="0"/>
          <w:marBottom w:val="0"/>
          <w:divBdr>
            <w:top w:val="none" w:sz="0" w:space="0" w:color="auto"/>
            <w:left w:val="none" w:sz="0" w:space="0" w:color="auto"/>
            <w:bottom w:val="none" w:sz="0" w:space="0" w:color="auto"/>
            <w:right w:val="none" w:sz="0" w:space="0" w:color="auto"/>
          </w:divBdr>
        </w:div>
        <w:div w:id="1109353046">
          <w:marLeft w:val="0"/>
          <w:marRight w:val="0"/>
          <w:marTop w:val="0"/>
          <w:marBottom w:val="0"/>
          <w:divBdr>
            <w:top w:val="none" w:sz="0" w:space="0" w:color="auto"/>
            <w:left w:val="none" w:sz="0" w:space="0" w:color="auto"/>
            <w:bottom w:val="none" w:sz="0" w:space="0" w:color="auto"/>
            <w:right w:val="none" w:sz="0" w:space="0" w:color="auto"/>
          </w:divBdr>
        </w:div>
        <w:div w:id="1109549799">
          <w:marLeft w:val="0"/>
          <w:marRight w:val="0"/>
          <w:marTop w:val="0"/>
          <w:marBottom w:val="0"/>
          <w:divBdr>
            <w:top w:val="none" w:sz="0" w:space="0" w:color="auto"/>
            <w:left w:val="none" w:sz="0" w:space="0" w:color="auto"/>
            <w:bottom w:val="none" w:sz="0" w:space="0" w:color="auto"/>
            <w:right w:val="none" w:sz="0" w:space="0" w:color="auto"/>
          </w:divBdr>
        </w:div>
        <w:div w:id="1115950539">
          <w:marLeft w:val="0"/>
          <w:marRight w:val="0"/>
          <w:marTop w:val="0"/>
          <w:marBottom w:val="0"/>
          <w:divBdr>
            <w:top w:val="none" w:sz="0" w:space="0" w:color="auto"/>
            <w:left w:val="none" w:sz="0" w:space="0" w:color="auto"/>
            <w:bottom w:val="none" w:sz="0" w:space="0" w:color="auto"/>
            <w:right w:val="none" w:sz="0" w:space="0" w:color="auto"/>
          </w:divBdr>
        </w:div>
        <w:div w:id="1122384457">
          <w:marLeft w:val="0"/>
          <w:marRight w:val="0"/>
          <w:marTop w:val="0"/>
          <w:marBottom w:val="0"/>
          <w:divBdr>
            <w:top w:val="none" w:sz="0" w:space="0" w:color="auto"/>
            <w:left w:val="none" w:sz="0" w:space="0" w:color="auto"/>
            <w:bottom w:val="none" w:sz="0" w:space="0" w:color="auto"/>
            <w:right w:val="none" w:sz="0" w:space="0" w:color="auto"/>
          </w:divBdr>
        </w:div>
        <w:div w:id="1125662229">
          <w:marLeft w:val="0"/>
          <w:marRight w:val="0"/>
          <w:marTop w:val="0"/>
          <w:marBottom w:val="0"/>
          <w:divBdr>
            <w:top w:val="none" w:sz="0" w:space="0" w:color="auto"/>
            <w:left w:val="none" w:sz="0" w:space="0" w:color="auto"/>
            <w:bottom w:val="none" w:sz="0" w:space="0" w:color="auto"/>
            <w:right w:val="none" w:sz="0" w:space="0" w:color="auto"/>
          </w:divBdr>
        </w:div>
        <w:div w:id="1125738339">
          <w:marLeft w:val="0"/>
          <w:marRight w:val="0"/>
          <w:marTop w:val="0"/>
          <w:marBottom w:val="0"/>
          <w:divBdr>
            <w:top w:val="none" w:sz="0" w:space="0" w:color="auto"/>
            <w:left w:val="none" w:sz="0" w:space="0" w:color="auto"/>
            <w:bottom w:val="none" w:sz="0" w:space="0" w:color="auto"/>
            <w:right w:val="none" w:sz="0" w:space="0" w:color="auto"/>
          </w:divBdr>
        </w:div>
        <w:div w:id="1126773591">
          <w:marLeft w:val="0"/>
          <w:marRight w:val="0"/>
          <w:marTop w:val="0"/>
          <w:marBottom w:val="0"/>
          <w:divBdr>
            <w:top w:val="none" w:sz="0" w:space="0" w:color="auto"/>
            <w:left w:val="none" w:sz="0" w:space="0" w:color="auto"/>
            <w:bottom w:val="none" w:sz="0" w:space="0" w:color="auto"/>
            <w:right w:val="none" w:sz="0" w:space="0" w:color="auto"/>
          </w:divBdr>
        </w:div>
        <w:div w:id="1126773807">
          <w:marLeft w:val="0"/>
          <w:marRight w:val="0"/>
          <w:marTop w:val="0"/>
          <w:marBottom w:val="0"/>
          <w:divBdr>
            <w:top w:val="none" w:sz="0" w:space="0" w:color="auto"/>
            <w:left w:val="none" w:sz="0" w:space="0" w:color="auto"/>
            <w:bottom w:val="none" w:sz="0" w:space="0" w:color="auto"/>
            <w:right w:val="none" w:sz="0" w:space="0" w:color="auto"/>
          </w:divBdr>
        </w:div>
        <w:div w:id="1130900714">
          <w:marLeft w:val="0"/>
          <w:marRight w:val="0"/>
          <w:marTop w:val="0"/>
          <w:marBottom w:val="0"/>
          <w:divBdr>
            <w:top w:val="none" w:sz="0" w:space="0" w:color="auto"/>
            <w:left w:val="none" w:sz="0" w:space="0" w:color="auto"/>
            <w:bottom w:val="none" w:sz="0" w:space="0" w:color="auto"/>
            <w:right w:val="none" w:sz="0" w:space="0" w:color="auto"/>
          </w:divBdr>
        </w:div>
        <w:div w:id="1133984911">
          <w:marLeft w:val="0"/>
          <w:marRight w:val="0"/>
          <w:marTop w:val="0"/>
          <w:marBottom w:val="0"/>
          <w:divBdr>
            <w:top w:val="none" w:sz="0" w:space="0" w:color="auto"/>
            <w:left w:val="none" w:sz="0" w:space="0" w:color="auto"/>
            <w:bottom w:val="none" w:sz="0" w:space="0" w:color="auto"/>
            <w:right w:val="none" w:sz="0" w:space="0" w:color="auto"/>
          </w:divBdr>
        </w:div>
        <w:div w:id="1135218131">
          <w:marLeft w:val="0"/>
          <w:marRight w:val="0"/>
          <w:marTop w:val="0"/>
          <w:marBottom w:val="0"/>
          <w:divBdr>
            <w:top w:val="none" w:sz="0" w:space="0" w:color="auto"/>
            <w:left w:val="none" w:sz="0" w:space="0" w:color="auto"/>
            <w:bottom w:val="none" w:sz="0" w:space="0" w:color="auto"/>
            <w:right w:val="none" w:sz="0" w:space="0" w:color="auto"/>
          </w:divBdr>
        </w:div>
        <w:div w:id="1138230245">
          <w:marLeft w:val="0"/>
          <w:marRight w:val="0"/>
          <w:marTop w:val="0"/>
          <w:marBottom w:val="0"/>
          <w:divBdr>
            <w:top w:val="none" w:sz="0" w:space="0" w:color="auto"/>
            <w:left w:val="none" w:sz="0" w:space="0" w:color="auto"/>
            <w:bottom w:val="none" w:sz="0" w:space="0" w:color="auto"/>
            <w:right w:val="none" w:sz="0" w:space="0" w:color="auto"/>
          </w:divBdr>
        </w:div>
        <w:div w:id="1138454213">
          <w:marLeft w:val="0"/>
          <w:marRight w:val="0"/>
          <w:marTop w:val="0"/>
          <w:marBottom w:val="0"/>
          <w:divBdr>
            <w:top w:val="none" w:sz="0" w:space="0" w:color="auto"/>
            <w:left w:val="none" w:sz="0" w:space="0" w:color="auto"/>
            <w:bottom w:val="none" w:sz="0" w:space="0" w:color="auto"/>
            <w:right w:val="none" w:sz="0" w:space="0" w:color="auto"/>
          </w:divBdr>
        </w:div>
        <w:div w:id="1141265572">
          <w:marLeft w:val="0"/>
          <w:marRight w:val="0"/>
          <w:marTop w:val="0"/>
          <w:marBottom w:val="0"/>
          <w:divBdr>
            <w:top w:val="none" w:sz="0" w:space="0" w:color="auto"/>
            <w:left w:val="none" w:sz="0" w:space="0" w:color="auto"/>
            <w:bottom w:val="none" w:sz="0" w:space="0" w:color="auto"/>
            <w:right w:val="none" w:sz="0" w:space="0" w:color="auto"/>
          </w:divBdr>
        </w:div>
        <w:div w:id="1141340251">
          <w:marLeft w:val="0"/>
          <w:marRight w:val="0"/>
          <w:marTop w:val="0"/>
          <w:marBottom w:val="0"/>
          <w:divBdr>
            <w:top w:val="none" w:sz="0" w:space="0" w:color="auto"/>
            <w:left w:val="none" w:sz="0" w:space="0" w:color="auto"/>
            <w:bottom w:val="none" w:sz="0" w:space="0" w:color="auto"/>
            <w:right w:val="none" w:sz="0" w:space="0" w:color="auto"/>
          </w:divBdr>
        </w:div>
        <w:div w:id="1142624547">
          <w:marLeft w:val="0"/>
          <w:marRight w:val="0"/>
          <w:marTop w:val="0"/>
          <w:marBottom w:val="0"/>
          <w:divBdr>
            <w:top w:val="none" w:sz="0" w:space="0" w:color="auto"/>
            <w:left w:val="none" w:sz="0" w:space="0" w:color="auto"/>
            <w:bottom w:val="none" w:sz="0" w:space="0" w:color="auto"/>
            <w:right w:val="none" w:sz="0" w:space="0" w:color="auto"/>
          </w:divBdr>
        </w:div>
        <w:div w:id="1145659776">
          <w:marLeft w:val="0"/>
          <w:marRight w:val="0"/>
          <w:marTop w:val="0"/>
          <w:marBottom w:val="0"/>
          <w:divBdr>
            <w:top w:val="none" w:sz="0" w:space="0" w:color="auto"/>
            <w:left w:val="none" w:sz="0" w:space="0" w:color="auto"/>
            <w:bottom w:val="none" w:sz="0" w:space="0" w:color="auto"/>
            <w:right w:val="none" w:sz="0" w:space="0" w:color="auto"/>
          </w:divBdr>
        </w:div>
        <w:div w:id="1145665278">
          <w:marLeft w:val="0"/>
          <w:marRight w:val="0"/>
          <w:marTop w:val="0"/>
          <w:marBottom w:val="0"/>
          <w:divBdr>
            <w:top w:val="none" w:sz="0" w:space="0" w:color="auto"/>
            <w:left w:val="none" w:sz="0" w:space="0" w:color="auto"/>
            <w:bottom w:val="none" w:sz="0" w:space="0" w:color="auto"/>
            <w:right w:val="none" w:sz="0" w:space="0" w:color="auto"/>
          </w:divBdr>
        </w:div>
        <w:div w:id="1155343652">
          <w:marLeft w:val="0"/>
          <w:marRight w:val="0"/>
          <w:marTop w:val="0"/>
          <w:marBottom w:val="0"/>
          <w:divBdr>
            <w:top w:val="none" w:sz="0" w:space="0" w:color="auto"/>
            <w:left w:val="none" w:sz="0" w:space="0" w:color="auto"/>
            <w:bottom w:val="none" w:sz="0" w:space="0" w:color="auto"/>
            <w:right w:val="none" w:sz="0" w:space="0" w:color="auto"/>
          </w:divBdr>
        </w:div>
        <w:div w:id="1155759441">
          <w:marLeft w:val="0"/>
          <w:marRight w:val="0"/>
          <w:marTop w:val="0"/>
          <w:marBottom w:val="0"/>
          <w:divBdr>
            <w:top w:val="none" w:sz="0" w:space="0" w:color="auto"/>
            <w:left w:val="none" w:sz="0" w:space="0" w:color="auto"/>
            <w:bottom w:val="none" w:sz="0" w:space="0" w:color="auto"/>
            <w:right w:val="none" w:sz="0" w:space="0" w:color="auto"/>
          </w:divBdr>
        </w:div>
        <w:div w:id="1157109011">
          <w:marLeft w:val="0"/>
          <w:marRight w:val="0"/>
          <w:marTop w:val="0"/>
          <w:marBottom w:val="0"/>
          <w:divBdr>
            <w:top w:val="none" w:sz="0" w:space="0" w:color="auto"/>
            <w:left w:val="none" w:sz="0" w:space="0" w:color="auto"/>
            <w:bottom w:val="none" w:sz="0" w:space="0" w:color="auto"/>
            <w:right w:val="none" w:sz="0" w:space="0" w:color="auto"/>
          </w:divBdr>
        </w:div>
        <w:div w:id="1157720772">
          <w:marLeft w:val="0"/>
          <w:marRight w:val="0"/>
          <w:marTop w:val="0"/>
          <w:marBottom w:val="0"/>
          <w:divBdr>
            <w:top w:val="none" w:sz="0" w:space="0" w:color="auto"/>
            <w:left w:val="none" w:sz="0" w:space="0" w:color="auto"/>
            <w:bottom w:val="none" w:sz="0" w:space="0" w:color="auto"/>
            <w:right w:val="none" w:sz="0" w:space="0" w:color="auto"/>
          </w:divBdr>
        </w:div>
        <w:div w:id="1161047796">
          <w:marLeft w:val="0"/>
          <w:marRight w:val="0"/>
          <w:marTop w:val="0"/>
          <w:marBottom w:val="0"/>
          <w:divBdr>
            <w:top w:val="none" w:sz="0" w:space="0" w:color="auto"/>
            <w:left w:val="none" w:sz="0" w:space="0" w:color="auto"/>
            <w:bottom w:val="none" w:sz="0" w:space="0" w:color="auto"/>
            <w:right w:val="none" w:sz="0" w:space="0" w:color="auto"/>
          </w:divBdr>
        </w:div>
        <w:div w:id="1163087186">
          <w:marLeft w:val="0"/>
          <w:marRight w:val="0"/>
          <w:marTop w:val="0"/>
          <w:marBottom w:val="0"/>
          <w:divBdr>
            <w:top w:val="none" w:sz="0" w:space="0" w:color="auto"/>
            <w:left w:val="none" w:sz="0" w:space="0" w:color="auto"/>
            <w:bottom w:val="none" w:sz="0" w:space="0" w:color="auto"/>
            <w:right w:val="none" w:sz="0" w:space="0" w:color="auto"/>
          </w:divBdr>
        </w:div>
        <w:div w:id="1163856716">
          <w:marLeft w:val="0"/>
          <w:marRight w:val="0"/>
          <w:marTop w:val="0"/>
          <w:marBottom w:val="0"/>
          <w:divBdr>
            <w:top w:val="none" w:sz="0" w:space="0" w:color="auto"/>
            <w:left w:val="none" w:sz="0" w:space="0" w:color="auto"/>
            <w:bottom w:val="none" w:sz="0" w:space="0" w:color="auto"/>
            <w:right w:val="none" w:sz="0" w:space="0" w:color="auto"/>
          </w:divBdr>
        </w:div>
        <w:div w:id="1164122501">
          <w:marLeft w:val="0"/>
          <w:marRight w:val="0"/>
          <w:marTop w:val="0"/>
          <w:marBottom w:val="0"/>
          <w:divBdr>
            <w:top w:val="none" w:sz="0" w:space="0" w:color="auto"/>
            <w:left w:val="none" w:sz="0" w:space="0" w:color="auto"/>
            <w:bottom w:val="none" w:sz="0" w:space="0" w:color="auto"/>
            <w:right w:val="none" w:sz="0" w:space="0" w:color="auto"/>
          </w:divBdr>
        </w:div>
        <w:div w:id="1164737439">
          <w:marLeft w:val="0"/>
          <w:marRight w:val="0"/>
          <w:marTop w:val="0"/>
          <w:marBottom w:val="0"/>
          <w:divBdr>
            <w:top w:val="none" w:sz="0" w:space="0" w:color="auto"/>
            <w:left w:val="none" w:sz="0" w:space="0" w:color="auto"/>
            <w:bottom w:val="none" w:sz="0" w:space="0" w:color="auto"/>
            <w:right w:val="none" w:sz="0" w:space="0" w:color="auto"/>
          </w:divBdr>
        </w:div>
        <w:div w:id="1167357604">
          <w:marLeft w:val="0"/>
          <w:marRight w:val="0"/>
          <w:marTop w:val="0"/>
          <w:marBottom w:val="0"/>
          <w:divBdr>
            <w:top w:val="none" w:sz="0" w:space="0" w:color="auto"/>
            <w:left w:val="none" w:sz="0" w:space="0" w:color="auto"/>
            <w:bottom w:val="none" w:sz="0" w:space="0" w:color="auto"/>
            <w:right w:val="none" w:sz="0" w:space="0" w:color="auto"/>
          </w:divBdr>
        </w:div>
        <w:div w:id="1168323918">
          <w:marLeft w:val="0"/>
          <w:marRight w:val="0"/>
          <w:marTop w:val="0"/>
          <w:marBottom w:val="0"/>
          <w:divBdr>
            <w:top w:val="none" w:sz="0" w:space="0" w:color="auto"/>
            <w:left w:val="none" w:sz="0" w:space="0" w:color="auto"/>
            <w:bottom w:val="none" w:sz="0" w:space="0" w:color="auto"/>
            <w:right w:val="none" w:sz="0" w:space="0" w:color="auto"/>
          </w:divBdr>
        </w:div>
        <w:div w:id="1168329594">
          <w:marLeft w:val="0"/>
          <w:marRight w:val="0"/>
          <w:marTop w:val="0"/>
          <w:marBottom w:val="0"/>
          <w:divBdr>
            <w:top w:val="none" w:sz="0" w:space="0" w:color="auto"/>
            <w:left w:val="none" w:sz="0" w:space="0" w:color="auto"/>
            <w:bottom w:val="none" w:sz="0" w:space="0" w:color="auto"/>
            <w:right w:val="none" w:sz="0" w:space="0" w:color="auto"/>
          </w:divBdr>
        </w:div>
        <w:div w:id="1176115386">
          <w:marLeft w:val="0"/>
          <w:marRight w:val="0"/>
          <w:marTop w:val="0"/>
          <w:marBottom w:val="0"/>
          <w:divBdr>
            <w:top w:val="none" w:sz="0" w:space="0" w:color="auto"/>
            <w:left w:val="none" w:sz="0" w:space="0" w:color="auto"/>
            <w:bottom w:val="none" w:sz="0" w:space="0" w:color="auto"/>
            <w:right w:val="none" w:sz="0" w:space="0" w:color="auto"/>
          </w:divBdr>
        </w:div>
        <w:div w:id="1179349382">
          <w:marLeft w:val="0"/>
          <w:marRight w:val="0"/>
          <w:marTop w:val="0"/>
          <w:marBottom w:val="0"/>
          <w:divBdr>
            <w:top w:val="none" w:sz="0" w:space="0" w:color="auto"/>
            <w:left w:val="none" w:sz="0" w:space="0" w:color="auto"/>
            <w:bottom w:val="none" w:sz="0" w:space="0" w:color="auto"/>
            <w:right w:val="none" w:sz="0" w:space="0" w:color="auto"/>
          </w:divBdr>
        </w:div>
        <w:div w:id="1180394573">
          <w:marLeft w:val="0"/>
          <w:marRight w:val="0"/>
          <w:marTop w:val="0"/>
          <w:marBottom w:val="0"/>
          <w:divBdr>
            <w:top w:val="none" w:sz="0" w:space="0" w:color="auto"/>
            <w:left w:val="none" w:sz="0" w:space="0" w:color="auto"/>
            <w:bottom w:val="none" w:sz="0" w:space="0" w:color="auto"/>
            <w:right w:val="none" w:sz="0" w:space="0" w:color="auto"/>
          </w:divBdr>
        </w:div>
        <w:div w:id="1184200723">
          <w:marLeft w:val="0"/>
          <w:marRight w:val="0"/>
          <w:marTop w:val="0"/>
          <w:marBottom w:val="0"/>
          <w:divBdr>
            <w:top w:val="none" w:sz="0" w:space="0" w:color="auto"/>
            <w:left w:val="none" w:sz="0" w:space="0" w:color="auto"/>
            <w:bottom w:val="none" w:sz="0" w:space="0" w:color="auto"/>
            <w:right w:val="none" w:sz="0" w:space="0" w:color="auto"/>
          </w:divBdr>
        </w:div>
        <w:div w:id="1187715686">
          <w:marLeft w:val="0"/>
          <w:marRight w:val="0"/>
          <w:marTop w:val="0"/>
          <w:marBottom w:val="0"/>
          <w:divBdr>
            <w:top w:val="none" w:sz="0" w:space="0" w:color="auto"/>
            <w:left w:val="none" w:sz="0" w:space="0" w:color="auto"/>
            <w:bottom w:val="none" w:sz="0" w:space="0" w:color="auto"/>
            <w:right w:val="none" w:sz="0" w:space="0" w:color="auto"/>
          </w:divBdr>
        </w:div>
        <w:div w:id="1188451349">
          <w:marLeft w:val="0"/>
          <w:marRight w:val="0"/>
          <w:marTop w:val="0"/>
          <w:marBottom w:val="0"/>
          <w:divBdr>
            <w:top w:val="none" w:sz="0" w:space="0" w:color="auto"/>
            <w:left w:val="none" w:sz="0" w:space="0" w:color="auto"/>
            <w:bottom w:val="none" w:sz="0" w:space="0" w:color="auto"/>
            <w:right w:val="none" w:sz="0" w:space="0" w:color="auto"/>
          </w:divBdr>
        </w:div>
        <w:div w:id="1192036245">
          <w:marLeft w:val="0"/>
          <w:marRight w:val="0"/>
          <w:marTop w:val="0"/>
          <w:marBottom w:val="0"/>
          <w:divBdr>
            <w:top w:val="none" w:sz="0" w:space="0" w:color="auto"/>
            <w:left w:val="none" w:sz="0" w:space="0" w:color="auto"/>
            <w:bottom w:val="none" w:sz="0" w:space="0" w:color="auto"/>
            <w:right w:val="none" w:sz="0" w:space="0" w:color="auto"/>
          </w:divBdr>
        </w:div>
        <w:div w:id="1194421509">
          <w:marLeft w:val="0"/>
          <w:marRight w:val="0"/>
          <w:marTop w:val="0"/>
          <w:marBottom w:val="0"/>
          <w:divBdr>
            <w:top w:val="none" w:sz="0" w:space="0" w:color="auto"/>
            <w:left w:val="none" w:sz="0" w:space="0" w:color="auto"/>
            <w:bottom w:val="none" w:sz="0" w:space="0" w:color="auto"/>
            <w:right w:val="none" w:sz="0" w:space="0" w:color="auto"/>
          </w:divBdr>
        </w:div>
        <w:div w:id="1206716712">
          <w:marLeft w:val="0"/>
          <w:marRight w:val="0"/>
          <w:marTop w:val="0"/>
          <w:marBottom w:val="0"/>
          <w:divBdr>
            <w:top w:val="none" w:sz="0" w:space="0" w:color="auto"/>
            <w:left w:val="none" w:sz="0" w:space="0" w:color="auto"/>
            <w:bottom w:val="none" w:sz="0" w:space="0" w:color="auto"/>
            <w:right w:val="none" w:sz="0" w:space="0" w:color="auto"/>
          </w:divBdr>
        </w:div>
        <w:div w:id="1208298475">
          <w:marLeft w:val="0"/>
          <w:marRight w:val="0"/>
          <w:marTop w:val="0"/>
          <w:marBottom w:val="0"/>
          <w:divBdr>
            <w:top w:val="none" w:sz="0" w:space="0" w:color="auto"/>
            <w:left w:val="none" w:sz="0" w:space="0" w:color="auto"/>
            <w:bottom w:val="none" w:sz="0" w:space="0" w:color="auto"/>
            <w:right w:val="none" w:sz="0" w:space="0" w:color="auto"/>
          </w:divBdr>
        </w:div>
        <w:div w:id="1209803621">
          <w:marLeft w:val="0"/>
          <w:marRight w:val="0"/>
          <w:marTop w:val="0"/>
          <w:marBottom w:val="0"/>
          <w:divBdr>
            <w:top w:val="none" w:sz="0" w:space="0" w:color="auto"/>
            <w:left w:val="none" w:sz="0" w:space="0" w:color="auto"/>
            <w:bottom w:val="none" w:sz="0" w:space="0" w:color="auto"/>
            <w:right w:val="none" w:sz="0" w:space="0" w:color="auto"/>
          </w:divBdr>
        </w:div>
        <w:div w:id="1210994140">
          <w:marLeft w:val="0"/>
          <w:marRight w:val="0"/>
          <w:marTop w:val="0"/>
          <w:marBottom w:val="0"/>
          <w:divBdr>
            <w:top w:val="none" w:sz="0" w:space="0" w:color="auto"/>
            <w:left w:val="none" w:sz="0" w:space="0" w:color="auto"/>
            <w:bottom w:val="none" w:sz="0" w:space="0" w:color="auto"/>
            <w:right w:val="none" w:sz="0" w:space="0" w:color="auto"/>
          </w:divBdr>
        </w:div>
        <w:div w:id="1213540484">
          <w:marLeft w:val="0"/>
          <w:marRight w:val="0"/>
          <w:marTop w:val="0"/>
          <w:marBottom w:val="0"/>
          <w:divBdr>
            <w:top w:val="none" w:sz="0" w:space="0" w:color="auto"/>
            <w:left w:val="none" w:sz="0" w:space="0" w:color="auto"/>
            <w:bottom w:val="none" w:sz="0" w:space="0" w:color="auto"/>
            <w:right w:val="none" w:sz="0" w:space="0" w:color="auto"/>
          </w:divBdr>
        </w:div>
        <w:div w:id="1213805301">
          <w:marLeft w:val="0"/>
          <w:marRight w:val="0"/>
          <w:marTop w:val="0"/>
          <w:marBottom w:val="0"/>
          <w:divBdr>
            <w:top w:val="none" w:sz="0" w:space="0" w:color="auto"/>
            <w:left w:val="none" w:sz="0" w:space="0" w:color="auto"/>
            <w:bottom w:val="none" w:sz="0" w:space="0" w:color="auto"/>
            <w:right w:val="none" w:sz="0" w:space="0" w:color="auto"/>
          </w:divBdr>
        </w:div>
        <w:div w:id="1214580218">
          <w:marLeft w:val="0"/>
          <w:marRight w:val="0"/>
          <w:marTop w:val="0"/>
          <w:marBottom w:val="0"/>
          <w:divBdr>
            <w:top w:val="none" w:sz="0" w:space="0" w:color="auto"/>
            <w:left w:val="none" w:sz="0" w:space="0" w:color="auto"/>
            <w:bottom w:val="none" w:sz="0" w:space="0" w:color="auto"/>
            <w:right w:val="none" w:sz="0" w:space="0" w:color="auto"/>
          </w:divBdr>
        </w:div>
        <w:div w:id="1216088732">
          <w:marLeft w:val="0"/>
          <w:marRight w:val="0"/>
          <w:marTop w:val="0"/>
          <w:marBottom w:val="0"/>
          <w:divBdr>
            <w:top w:val="none" w:sz="0" w:space="0" w:color="auto"/>
            <w:left w:val="none" w:sz="0" w:space="0" w:color="auto"/>
            <w:bottom w:val="none" w:sz="0" w:space="0" w:color="auto"/>
            <w:right w:val="none" w:sz="0" w:space="0" w:color="auto"/>
          </w:divBdr>
        </w:div>
        <w:div w:id="1217281452">
          <w:marLeft w:val="0"/>
          <w:marRight w:val="0"/>
          <w:marTop w:val="0"/>
          <w:marBottom w:val="0"/>
          <w:divBdr>
            <w:top w:val="none" w:sz="0" w:space="0" w:color="auto"/>
            <w:left w:val="none" w:sz="0" w:space="0" w:color="auto"/>
            <w:bottom w:val="none" w:sz="0" w:space="0" w:color="auto"/>
            <w:right w:val="none" w:sz="0" w:space="0" w:color="auto"/>
          </w:divBdr>
        </w:div>
        <w:div w:id="1218661708">
          <w:marLeft w:val="0"/>
          <w:marRight w:val="0"/>
          <w:marTop w:val="0"/>
          <w:marBottom w:val="0"/>
          <w:divBdr>
            <w:top w:val="none" w:sz="0" w:space="0" w:color="auto"/>
            <w:left w:val="none" w:sz="0" w:space="0" w:color="auto"/>
            <w:bottom w:val="none" w:sz="0" w:space="0" w:color="auto"/>
            <w:right w:val="none" w:sz="0" w:space="0" w:color="auto"/>
          </w:divBdr>
        </w:div>
        <w:div w:id="1219587544">
          <w:marLeft w:val="0"/>
          <w:marRight w:val="0"/>
          <w:marTop w:val="0"/>
          <w:marBottom w:val="0"/>
          <w:divBdr>
            <w:top w:val="none" w:sz="0" w:space="0" w:color="auto"/>
            <w:left w:val="none" w:sz="0" w:space="0" w:color="auto"/>
            <w:bottom w:val="none" w:sz="0" w:space="0" w:color="auto"/>
            <w:right w:val="none" w:sz="0" w:space="0" w:color="auto"/>
          </w:divBdr>
        </w:div>
        <w:div w:id="1224951283">
          <w:marLeft w:val="0"/>
          <w:marRight w:val="0"/>
          <w:marTop w:val="0"/>
          <w:marBottom w:val="0"/>
          <w:divBdr>
            <w:top w:val="none" w:sz="0" w:space="0" w:color="auto"/>
            <w:left w:val="none" w:sz="0" w:space="0" w:color="auto"/>
            <w:bottom w:val="none" w:sz="0" w:space="0" w:color="auto"/>
            <w:right w:val="none" w:sz="0" w:space="0" w:color="auto"/>
          </w:divBdr>
        </w:div>
        <w:div w:id="1226529659">
          <w:marLeft w:val="0"/>
          <w:marRight w:val="0"/>
          <w:marTop w:val="0"/>
          <w:marBottom w:val="0"/>
          <w:divBdr>
            <w:top w:val="none" w:sz="0" w:space="0" w:color="auto"/>
            <w:left w:val="none" w:sz="0" w:space="0" w:color="auto"/>
            <w:bottom w:val="none" w:sz="0" w:space="0" w:color="auto"/>
            <w:right w:val="none" w:sz="0" w:space="0" w:color="auto"/>
          </w:divBdr>
        </w:div>
        <w:div w:id="1227034511">
          <w:marLeft w:val="0"/>
          <w:marRight w:val="0"/>
          <w:marTop w:val="0"/>
          <w:marBottom w:val="0"/>
          <w:divBdr>
            <w:top w:val="none" w:sz="0" w:space="0" w:color="auto"/>
            <w:left w:val="none" w:sz="0" w:space="0" w:color="auto"/>
            <w:bottom w:val="none" w:sz="0" w:space="0" w:color="auto"/>
            <w:right w:val="none" w:sz="0" w:space="0" w:color="auto"/>
          </w:divBdr>
        </w:div>
        <w:div w:id="1228538661">
          <w:marLeft w:val="0"/>
          <w:marRight w:val="0"/>
          <w:marTop w:val="0"/>
          <w:marBottom w:val="0"/>
          <w:divBdr>
            <w:top w:val="none" w:sz="0" w:space="0" w:color="auto"/>
            <w:left w:val="none" w:sz="0" w:space="0" w:color="auto"/>
            <w:bottom w:val="none" w:sz="0" w:space="0" w:color="auto"/>
            <w:right w:val="none" w:sz="0" w:space="0" w:color="auto"/>
          </w:divBdr>
        </w:div>
        <w:div w:id="1228803728">
          <w:marLeft w:val="0"/>
          <w:marRight w:val="0"/>
          <w:marTop w:val="0"/>
          <w:marBottom w:val="0"/>
          <w:divBdr>
            <w:top w:val="none" w:sz="0" w:space="0" w:color="auto"/>
            <w:left w:val="none" w:sz="0" w:space="0" w:color="auto"/>
            <w:bottom w:val="none" w:sz="0" w:space="0" w:color="auto"/>
            <w:right w:val="none" w:sz="0" w:space="0" w:color="auto"/>
          </w:divBdr>
        </w:div>
        <w:div w:id="1228997870">
          <w:marLeft w:val="0"/>
          <w:marRight w:val="0"/>
          <w:marTop w:val="0"/>
          <w:marBottom w:val="0"/>
          <w:divBdr>
            <w:top w:val="none" w:sz="0" w:space="0" w:color="auto"/>
            <w:left w:val="none" w:sz="0" w:space="0" w:color="auto"/>
            <w:bottom w:val="none" w:sz="0" w:space="0" w:color="auto"/>
            <w:right w:val="none" w:sz="0" w:space="0" w:color="auto"/>
          </w:divBdr>
        </w:div>
        <w:div w:id="1230388223">
          <w:marLeft w:val="0"/>
          <w:marRight w:val="0"/>
          <w:marTop w:val="0"/>
          <w:marBottom w:val="0"/>
          <w:divBdr>
            <w:top w:val="none" w:sz="0" w:space="0" w:color="auto"/>
            <w:left w:val="none" w:sz="0" w:space="0" w:color="auto"/>
            <w:bottom w:val="none" w:sz="0" w:space="0" w:color="auto"/>
            <w:right w:val="none" w:sz="0" w:space="0" w:color="auto"/>
          </w:divBdr>
        </w:div>
        <w:div w:id="1233272262">
          <w:marLeft w:val="0"/>
          <w:marRight w:val="0"/>
          <w:marTop w:val="0"/>
          <w:marBottom w:val="0"/>
          <w:divBdr>
            <w:top w:val="none" w:sz="0" w:space="0" w:color="auto"/>
            <w:left w:val="none" w:sz="0" w:space="0" w:color="auto"/>
            <w:bottom w:val="none" w:sz="0" w:space="0" w:color="auto"/>
            <w:right w:val="none" w:sz="0" w:space="0" w:color="auto"/>
          </w:divBdr>
        </w:div>
        <w:div w:id="1233783100">
          <w:marLeft w:val="0"/>
          <w:marRight w:val="0"/>
          <w:marTop w:val="0"/>
          <w:marBottom w:val="0"/>
          <w:divBdr>
            <w:top w:val="none" w:sz="0" w:space="0" w:color="auto"/>
            <w:left w:val="none" w:sz="0" w:space="0" w:color="auto"/>
            <w:bottom w:val="none" w:sz="0" w:space="0" w:color="auto"/>
            <w:right w:val="none" w:sz="0" w:space="0" w:color="auto"/>
          </w:divBdr>
        </w:div>
        <w:div w:id="1235162605">
          <w:marLeft w:val="0"/>
          <w:marRight w:val="0"/>
          <w:marTop w:val="0"/>
          <w:marBottom w:val="0"/>
          <w:divBdr>
            <w:top w:val="none" w:sz="0" w:space="0" w:color="auto"/>
            <w:left w:val="none" w:sz="0" w:space="0" w:color="auto"/>
            <w:bottom w:val="none" w:sz="0" w:space="0" w:color="auto"/>
            <w:right w:val="none" w:sz="0" w:space="0" w:color="auto"/>
          </w:divBdr>
        </w:div>
        <w:div w:id="1235503775">
          <w:marLeft w:val="0"/>
          <w:marRight w:val="0"/>
          <w:marTop w:val="0"/>
          <w:marBottom w:val="0"/>
          <w:divBdr>
            <w:top w:val="none" w:sz="0" w:space="0" w:color="auto"/>
            <w:left w:val="none" w:sz="0" w:space="0" w:color="auto"/>
            <w:bottom w:val="none" w:sz="0" w:space="0" w:color="auto"/>
            <w:right w:val="none" w:sz="0" w:space="0" w:color="auto"/>
          </w:divBdr>
        </w:div>
        <w:div w:id="1235747892">
          <w:marLeft w:val="0"/>
          <w:marRight w:val="0"/>
          <w:marTop w:val="0"/>
          <w:marBottom w:val="0"/>
          <w:divBdr>
            <w:top w:val="none" w:sz="0" w:space="0" w:color="auto"/>
            <w:left w:val="none" w:sz="0" w:space="0" w:color="auto"/>
            <w:bottom w:val="none" w:sz="0" w:space="0" w:color="auto"/>
            <w:right w:val="none" w:sz="0" w:space="0" w:color="auto"/>
          </w:divBdr>
        </w:div>
        <w:div w:id="1238710048">
          <w:marLeft w:val="0"/>
          <w:marRight w:val="0"/>
          <w:marTop w:val="0"/>
          <w:marBottom w:val="0"/>
          <w:divBdr>
            <w:top w:val="none" w:sz="0" w:space="0" w:color="auto"/>
            <w:left w:val="none" w:sz="0" w:space="0" w:color="auto"/>
            <w:bottom w:val="none" w:sz="0" w:space="0" w:color="auto"/>
            <w:right w:val="none" w:sz="0" w:space="0" w:color="auto"/>
          </w:divBdr>
        </w:div>
        <w:div w:id="1238712649">
          <w:marLeft w:val="0"/>
          <w:marRight w:val="0"/>
          <w:marTop w:val="0"/>
          <w:marBottom w:val="0"/>
          <w:divBdr>
            <w:top w:val="none" w:sz="0" w:space="0" w:color="auto"/>
            <w:left w:val="none" w:sz="0" w:space="0" w:color="auto"/>
            <w:bottom w:val="none" w:sz="0" w:space="0" w:color="auto"/>
            <w:right w:val="none" w:sz="0" w:space="0" w:color="auto"/>
          </w:divBdr>
        </w:div>
        <w:div w:id="1240141885">
          <w:marLeft w:val="0"/>
          <w:marRight w:val="0"/>
          <w:marTop w:val="0"/>
          <w:marBottom w:val="0"/>
          <w:divBdr>
            <w:top w:val="none" w:sz="0" w:space="0" w:color="auto"/>
            <w:left w:val="none" w:sz="0" w:space="0" w:color="auto"/>
            <w:bottom w:val="none" w:sz="0" w:space="0" w:color="auto"/>
            <w:right w:val="none" w:sz="0" w:space="0" w:color="auto"/>
          </w:divBdr>
        </w:div>
        <w:div w:id="1241210079">
          <w:marLeft w:val="0"/>
          <w:marRight w:val="0"/>
          <w:marTop w:val="0"/>
          <w:marBottom w:val="0"/>
          <w:divBdr>
            <w:top w:val="none" w:sz="0" w:space="0" w:color="auto"/>
            <w:left w:val="none" w:sz="0" w:space="0" w:color="auto"/>
            <w:bottom w:val="none" w:sz="0" w:space="0" w:color="auto"/>
            <w:right w:val="none" w:sz="0" w:space="0" w:color="auto"/>
          </w:divBdr>
        </w:div>
        <w:div w:id="1245266170">
          <w:marLeft w:val="0"/>
          <w:marRight w:val="0"/>
          <w:marTop w:val="0"/>
          <w:marBottom w:val="0"/>
          <w:divBdr>
            <w:top w:val="none" w:sz="0" w:space="0" w:color="auto"/>
            <w:left w:val="none" w:sz="0" w:space="0" w:color="auto"/>
            <w:bottom w:val="none" w:sz="0" w:space="0" w:color="auto"/>
            <w:right w:val="none" w:sz="0" w:space="0" w:color="auto"/>
          </w:divBdr>
        </w:div>
        <w:div w:id="1247223580">
          <w:marLeft w:val="0"/>
          <w:marRight w:val="0"/>
          <w:marTop w:val="0"/>
          <w:marBottom w:val="0"/>
          <w:divBdr>
            <w:top w:val="none" w:sz="0" w:space="0" w:color="auto"/>
            <w:left w:val="none" w:sz="0" w:space="0" w:color="auto"/>
            <w:bottom w:val="none" w:sz="0" w:space="0" w:color="auto"/>
            <w:right w:val="none" w:sz="0" w:space="0" w:color="auto"/>
          </w:divBdr>
        </w:div>
        <w:div w:id="1263105901">
          <w:marLeft w:val="0"/>
          <w:marRight w:val="0"/>
          <w:marTop w:val="0"/>
          <w:marBottom w:val="0"/>
          <w:divBdr>
            <w:top w:val="none" w:sz="0" w:space="0" w:color="auto"/>
            <w:left w:val="none" w:sz="0" w:space="0" w:color="auto"/>
            <w:bottom w:val="none" w:sz="0" w:space="0" w:color="auto"/>
            <w:right w:val="none" w:sz="0" w:space="0" w:color="auto"/>
          </w:divBdr>
        </w:div>
        <w:div w:id="1265455202">
          <w:marLeft w:val="0"/>
          <w:marRight w:val="0"/>
          <w:marTop w:val="0"/>
          <w:marBottom w:val="0"/>
          <w:divBdr>
            <w:top w:val="none" w:sz="0" w:space="0" w:color="auto"/>
            <w:left w:val="none" w:sz="0" w:space="0" w:color="auto"/>
            <w:bottom w:val="none" w:sz="0" w:space="0" w:color="auto"/>
            <w:right w:val="none" w:sz="0" w:space="0" w:color="auto"/>
          </w:divBdr>
        </w:div>
        <w:div w:id="1268809317">
          <w:marLeft w:val="0"/>
          <w:marRight w:val="0"/>
          <w:marTop w:val="0"/>
          <w:marBottom w:val="0"/>
          <w:divBdr>
            <w:top w:val="none" w:sz="0" w:space="0" w:color="auto"/>
            <w:left w:val="none" w:sz="0" w:space="0" w:color="auto"/>
            <w:bottom w:val="none" w:sz="0" w:space="0" w:color="auto"/>
            <w:right w:val="none" w:sz="0" w:space="0" w:color="auto"/>
          </w:divBdr>
        </w:div>
        <w:div w:id="1273056137">
          <w:marLeft w:val="0"/>
          <w:marRight w:val="0"/>
          <w:marTop w:val="0"/>
          <w:marBottom w:val="0"/>
          <w:divBdr>
            <w:top w:val="none" w:sz="0" w:space="0" w:color="auto"/>
            <w:left w:val="none" w:sz="0" w:space="0" w:color="auto"/>
            <w:bottom w:val="none" w:sz="0" w:space="0" w:color="auto"/>
            <w:right w:val="none" w:sz="0" w:space="0" w:color="auto"/>
          </w:divBdr>
        </w:div>
        <w:div w:id="1275870662">
          <w:marLeft w:val="0"/>
          <w:marRight w:val="0"/>
          <w:marTop w:val="0"/>
          <w:marBottom w:val="0"/>
          <w:divBdr>
            <w:top w:val="none" w:sz="0" w:space="0" w:color="auto"/>
            <w:left w:val="none" w:sz="0" w:space="0" w:color="auto"/>
            <w:bottom w:val="none" w:sz="0" w:space="0" w:color="auto"/>
            <w:right w:val="none" w:sz="0" w:space="0" w:color="auto"/>
          </w:divBdr>
        </w:div>
        <w:div w:id="1277060777">
          <w:marLeft w:val="0"/>
          <w:marRight w:val="0"/>
          <w:marTop w:val="0"/>
          <w:marBottom w:val="0"/>
          <w:divBdr>
            <w:top w:val="none" w:sz="0" w:space="0" w:color="auto"/>
            <w:left w:val="none" w:sz="0" w:space="0" w:color="auto"/>
            <w:bottom w:val="none" w:sz="0" w:space="0" w:color="auto"/>
            <w:right w:val="none" w:sz="0" w:space="0" w:color="auto"/>
          </w:divBdr>
        </w:div>
        <w:div w:id="1277978843">
          <w:marLeft w:val="0"/>
          <w:marRight w:val="0"/>
          <w:marTop w:val="0"/>
          <w:marBottom w:val="0"/>
          <w:divBdr>
            <w:top w:val="none" w:sz="0" w:space="0" w:color="auto"/>
            <w:left w:val="none" w:sz="0" w:space="0" w:color="auto"/>
            <w:bottom w:val="none" w:sz="0" w:space="0" w:color="auto"/>
            <w:right w:val="none" w:sz="0" w:space="0" w:color="auto"/>
          </w:divBdr>
        </w:div>
        <w:div w:id="1278097530">
          <w:marLeft w:val="0"/>
          <w:marRight w:val="0"/>
          <w:marTop w:val="0"/>
          <w:marBottom w:val="0"/>
          <w:divBdr>
            <w:top w:val="none" w:sz="0" w:space="0" w:color="auto"/>
            <w:left w:val="none" w:sz="0" w:space="0" w:color="auto"/>
            <w:bottom w:val="none" w:sz="0" w:space="0" w:color="auto"/>
            <w:right w:val="none" w:sz="0" w:space="0" w:color="auto"/>
          </w:divBdr>
        </w:div>
        <w:div w:id="1279334517">
          <w:marLeft w:val="0"/>
          <w:marRight w:val="0"/>
          <w:marTop w:val="0"/>
          <w:marBottom w:val="0"/>
          <w:divBdr>
            <w:top w:val="none" w:sz="0" w:space="0" w:color="auto"/>
            <w:left w:val="none" w:sz="0" w:space="0" w:color="auto"/>
            <w:bottom w:val="none" w:sz="0" w:space="0" w:color="auto"/>
            <w:right w:val="none" w:sz="0" w:space="0" w:color="auto"/>
          </w:divBdr>
        </w:div>
        <w:div w:id="1279987827">
          <w:marLeft w:val="0"/>
          <w:marRight w:val="0"/>
          <w:marTop w:val="0"/>
          <w:marBottom w:val="0"/>
          <w:divBdr>
            <w:top w:val="none" w:sz="0" w:space="0" w:color="auto"/>
            <w:left w:val="none" w:sz="0" w:space="0" w:color="auto"/>
            <w:bottom w:val="none" w:sz="0" w:space="0" w:color="auto"/>
            <w:right w:val="none" w:sz="0" w:space="0" w:color="auto"/>
          </w:divBdr>
        </w:div>
        <w:div w:id="1280260007">
          <w:marLeft w:val="0"/>
          <w:marRight w:val="0"/>
          <w:marTop w:val="0"/>
          <w:marBottom w:val="0"/>
          <w:divBdr>
            <w:top w:val="none" w:sz="0" w:space="0" w:color="auto"/>
            <w:left w:val="none" w:sz="0" w:space="0" w:color="auto"/>
            <w:bottom w:val="none" w:sz="0" w:space="0" w:color="auto"/>
            <w:right w:val="none" w:sz="0" w:space="0" w:color="auto"/>
          </w:divBdr>
        </w:div>
        <w:div w:id="1281691698">
          <w:marLeft w:val="0"/>
          <w:marRight w:val="0"/>
          <w:marTop w:val="0"/>
          <w:marBottom w:val="0"/>
          <w:divBdr>
            <w:top w:val="none" w:sz="0" w:space="0" w:color="auto"/>
            <w:left w:val="none" w:sz="0" w:space="0" w:color="auto"/>
            <w:bottom w:val="none" w:sz="0" w:space="0" w:color="auto"/>
            <w:right w:val="none" w:sz="0" w:space="0" w:color="auto"/>
          </w:divBdr>
        </w:div>
        <w:div w:id="1283421014">
          <w:marLeft w:val="0"/>
          <w:marRight w:val="0"/>
          <w:marTop w:val="0"/>
          <w:marBottom w:val="0"/>
          <w:divBdr>
            <w:top w:val="none" w:sz="0" w:space="0" w:color="auto"/>
            <w:left w:val="none" w:sz="0" w:space="0" w:color="auto"/>
            <w:bottom w:val="none" w:sz="0" w:space="0" w:color="auto"/>
            <w:right w:val="none" w:sz="0" w:space="0" w:color="auto"/>
          </w:divBdr>
        </w:div>
        <w:div w:id="1283994481">
          <w:marLeft w:val="0"/>
          <w:marRight w:val="0"/>
          <w:marTop w:val="0"/>
          <w:marBottom w:val="0"/>
          <w:divBdr>
            <w:top w:val="none" w:sz="0" w:space="0" w:color="auto"/>
            <w:left w:val="none" w:sz="0" w:space="0" w:color="auto"/>
            <w:bottom w:val="none" w:sz="0" w:space="0" w:color="auto"/>
            <w:right w:val="none" w:sz="0" w:space="0" w:color="auto"/>
          </w:divBdr>
        </w:div>
        <w:div w:id="1284265827">
          <w:marLeft w:val="0"/>
          <w:marRight w:val="0"/>
          <w:marTop w:val="0"/>
          <w:marBottom w:val="0"/>
          <w:divBdr>
            <w:top w:val="none" w:sz="0" w:space="0" w:color="auto"/>
            <w:left w:val="none" w:sz="0" w:space="0" w:color="auto"/>
            <w:bottom w:val="none" w:sz="0" w:space="0" w:color="auto"/>
            <w:right w:val="none" w:sz="0" w:space="0" w:color="auto"/>
          </w:divBdr>
        </w:div>
        <w:div w:id="1288118750">
          <w:marLeft w:val="0"/>
          <w:marRight w:val="0"/>
          <w:marTop w:val="0"/>
          <w:marBottom w:val="0"/>
          <w:divBdr>
            <w:top w:val="none" w:sz="0" w:space="0" w:color="auto"/>
            <w:left w:val="none" w:sz="0" w:space="0" w:color="auto"/>
            <w:bottom w:val="none" w:sz="0" w:space="0" w:color="auto"/>
            <w:right w:val="none" w:sz="0" w:space="0" w:color="auto"/>
          </w:divBdr>
        </w:div>
        <w:div w:id="1289703201">
          <w:marLeft w:val="0"/>
          <w:marRight w:val="0"/>
          <w:marTop w:val="0"/>
          <w:marBottom w:val="0"/>
          <w:divBdr>
            <w:top w:val="none" w:sz="0" w:space="0" w:color="auto"/>
            <w:left w:val="none" w:sz="0" w:space="0" w:color="auto"/>
            <w:bottom w:val="none" w:sz="0" w:space="0" w:color="auto"/>
            <w:right w:val="none" w:sz="0" w:space="0" w:color="auto"/>
          </w:divBdr>
        </w:div>
        <w:div w:id="1299457811">
          <w:marLeft w:val="0"/>
          <w:marRight w:val="0"/>
          <w:marTop w:val="0"/>
          <w:marBottom w:val="0"/>
          <w:divBdr>
            <w:top w:val="none" w:sz="0" w:space="0" w:color="auto"/>
            <w:left w:val="none" w:sz="0" w:space="0" w:color="auto"/>
            <w:bottom w:val="none" w:sz="0" w:space="0" w:color="auto"/>
            <w:right w:val="none" w:sz="0" w:space="0" w:color="auto"/>
          </w:divBdr>
        </w:div>
        <w:div w:id="1299998220">
          <w:marLeft w:val="0"/>
          <w:marRight w:val="0"/>
          <w:marTop w:val="0"/>
          <w:marBottom w:val="0"/>
          <w:divBdr>
            <w:top w:val="none" w:sz="0" w:space="0" w:color="auto"/>
            <w:left w:val="none" w:sz="0" w:space="0" w:color="auto"/>
            <w:bottom w:val="none" w:sz="0" w:space="0" w:color="auto"/>
            <w:right w:val="none" w:sz="0" w:space="0" w:color="auto"/>
          </w:divBdr>
        </w:div>
        <w:div w:id="1300185377">
          <w:marLeft w:val="0"/>
          <w:marRight w:val="0"/>
          <w:marTop w:val="0"/>
          <w:marBottom w:val="0"/>
          <w:divBdr>
            <w:top w:val="none" w:sz="0" w:space="0" w:color="auto"/>
            <w:left w:val="none" w:sz="0" w:space="0" w:color="auto"/>
            <w:bottom w:val="none" w:sz="0" w:space="0" w:color="auto"/>
            <w:right w:val="none" w:sz="0" w:space="0" w:color="auto"/>
          </w:divBdr>
        </w:div>
        <w:div w:id="1301420214">
          <w:marLeft w:val="0"/>
          <w:marRight w:val="0"/>
          <w:marTop w:val="0"/>
          <w:marBottom w:val="0"/>
          <w:divBdr>
            <w:top w:val="none" w:sz="0" w:space="0" w:color="auto"/>
            <w:left w:val="none" w:sz="0" w:space="0" w:color="auto"/>
            <w:bottom w:val="none" w:sz="0" w:space="0" w:color="auto"/>
            <w:right w:val="none" w:sz="0" w:space="0" w:color="auto"/>
          </w:divBdr>
        </w:div>
        <w:div w:id="1302268479">
          <w:marLeft w:val="0"/>
          <w:marRight w:val="0"/>
          <w:marTop w:val="0"/>
          <w:marBottom w:val="0"/>
          <w:divBdr>
            <w:top w:val="none" w:sz="0" w:space="0" w:color="auto"/>
            <w:left w:val="none" w:sz="0" w:space="0" w:color="auto"/>
            <w:bottom w:val="none" w:sz="0" w:space="0" w:color="auto"/>
            <w:right w:val="none" w:sz="0" w:space="0" w:color="auto"/>
          </w:divBdr>
        </w:div>
        <w:div w:id="1304121737">
          <w:marLeft w:val="0"/>
          <w:marRight w:val="0"/>
          <w:marTop w:val="0"/>
          <w:marBottom w:val="0"/>
          <w:divBdr>
            <w:top w:val="none" w:sz="0" w:space="0" w:color="auto"/>
            <w:left w:val="none" w:sz="0" w:space="0" w:color="auto"/>
            <w:bottom w:val="none" w:sz="0" w:space="0" w:color="auto"/>
            <w:right w:val="none" w:sz="0" w:space="0" w:color="auto"/>
          </w:divBdr>
        </w:div>
        <w:div w:id="1306355896">
          <w:marLeft w:val="0"/>
          <w:marRight w:val="0"/>
          <w:marTop w:val="0"/>
          <w:marBottom w:val="0"/>
          <w:divBdr>
            <w:top w:val="none" w:sz="0" w:space="0" w:color="auto"/>
            <w:left w:val="none" w:sz="0" w:space="0" w:color="auto"/>
            <w:bottom w:val="none" w:sz="0" w:space="0" w:color="auto"/>
            <w:right w:val="none" w:sz="0" w:space="0" w:color="auto"/>
          </w:divBdr>
        </w:div>
        <w:div w:id="1306548150">
          <w:marLeft w:val="0"/>
          <w:marRight w:val="0"/>
          <w:marTop w:val="0"/>
          <w:marBottom w:val="0"/>
          <w:divBdr>
            <w:top w:val="none" w:sz="0" w:space="0" w:color="auto"/>
            <w:left w:val="none" w:sz="0" w:space="0" w:color="auto"/>
            <w:bottom w:val="none" w:sz="0" w:space="0" w:color="auto"/>
            <w:right w:val="none" w:sz="0" w:space="0" w:color="auto"/>
          </w:divBdr>
        </w:div>
        <w:div w:id="1307710276">
          <w:marLeft w:val="0"/>
          <w:marRight w:val="0"/>
          <w:marTop w:val="0"/>
          <w:marBottom w:val="0"/>
          <w:divBdr>
            <w:top w:val="none" w:sz="0" w:space="0" w:color="auto"/>
            <w:left w:val="none" w:sz="0" w:space="0" w:color="auto"/>
            <w:bottom w:val="none" w:sz="0" w:space="0" w:color="auto"/>
            <w:right w:val="none" w:sz="0" w:space="0" w:color="auto"/>
          </w:divBdr>
        </w:div>
        <w:div w:id="1309045882">
          <w:marLeft w:val="0"/>
          <w:marRight w:val="0"/>
          <w:marTop w:val="0"/>
          <w:marBottom w:val="0"/>
          <w:divBdr>
            <w:top w:val="none" w:sz="0" w:space="0" w:color="auto"/>
            <w:left w:val="none" w:sz="0" w:space="0" w:color="auto"/>
            <w:bottom w:val="none" w:sz="0" w:space="0" w:color="auto"/>
            <w:right w:val="none" w:sz="0" w:space="0" w:color="auto"/>
          </w:divBdr>
        </w:div>
        <w:div w:id="1311597071">
          <w:marLeft w:val="0"/>
          <w:marRight w:val="0"/>
          <w:marTop w:val="0"/>
          <w:marBottom w:val="0"/>
          <w:divBdr>
            <w:top w:val="none" w:sz="0" w:space="0" w:color="auto"/>
            <w:left w:val="none" w:sz="0" w:space="0" w:color="auto"/>
            <w:bottom w:val="none" w:sz="0" w:space="0" w:color="auto"/>
            <w:right w:val="none" w:sz="0" w:space="0" w:color="auto"/>
          </w:divBdr>
        </w:div>
        <w:div w:id="1315842198">
          <w:marLeft w:val="0"/>
          <w:marRight w:val="0"/>
          <w:marTop w:val="0"/>
          <w:marBottom w:val="0"/>
          <w:divBdr>
            <w:top w:val="none" w:sz="0" w:space="0" w:color="auto"/>
            <w:left w:val="none" w:sz="0" w:space="0" w:color="auto"/>
            <w:bottom w:val="none" w:sz="0" w:space="0" w:color="auto"/>
            <w:right w:val="none" w:sz="0" w:space="0" w:color="auto"/>
          </w:divBdr>
        </w:div>
        <w:div w:id="1323193912">
          <w:marLeft w:val="0"/>
          <w:marRight w:val="0"/>
          <w:marTop w:val="0"/>
          <w:marBottom w:val="0"/>
          <w:divBdr>
            <w:top w:val="none" w:sz="0" w:space="0" w:color="auto"/>
            <w:left w:val="none" w:sz="0" w:space="0" w:color="auto"/>
            <w:bottom w:val="none" w:sz="0" w:space="0" w:color="auto"/>
            <w:right w:val="none" w:sz="0" w:space="0" w:color="auto"/>
          </w:divBdr>
        </w:div>
        <w:div w:id="1324628386">
          <w:marLeft w:val="0"/>
          <w:marRight w:val="0"/>
          <w:marTop w:val="0"/>
          <w:marBottom w:val="0"/>
          <w:divBdr>
            <w:top w:val="none" w:sz="0" w:space="0" w:color="auto"/>
            <w:left w:val="none" w:sz="0" w:space="0" w:color="auto"/>
            <w:bottom w:val="none" w:sz="0" w:space="0" w:color="auto"/>
            <w:right w:val="none" w:sz="0" w:space="0" w:color="auto"/>
          </w:divBdr>
        </w:div>
        <w:div w:id="1326006869">
          <w:marLeft w:val="0"/>
          <w:marRight w:val="0"/>
          <w:marTop w:val="0"/>
          <w:marBottom w:val="0"/>
          <w:divBdr>
            <w:top w:val="none" w:sz="0" w:space="0" w:color="auto"/>
            <w:left w:val="none" w:sz="0" w:space="0" w:color="auto"/>
            <w:bottom w:val="none" w:sz="0" w:space="0" w:color="auto"/>
            <w:right w:val="none" w:sz="0" w:space="0" w:color="auto"/>
          </w:divBdr>
        </w:div>
        <w:div w:id="1326784752">
          <w:marLeft w:val="0"/>
          <w:marRight w:val="0"/>
          <w:marTop w:val="0"/>
          <w:marBottom w:val="0"/>
          <w:divBdr>
            <w:top w:val="none" w:sz="0" w:space="0" w:color="auto"/>
            <w:left w:val="none" w:sz="0" w:space="0" w:color="auto"/>
            <w:bottom w:val="none" w:sz="0" w:space="0" w:color="auto"/>
            <w:right w:val="none" w:sz="0" w:space="0" w:color="auto"/>
          </w:divBdr>
        </w:div>
        <w:div w:id="1334406767">
          <w:marLeft w:val="0"/>
          <w:marRight w:val="0"/>
          <w:marTop w:val="0"/>
          <w:marBottom w:val="0"/>
          <w:divBdr>
            <w:top w:val="none" w:sz="0" w:space="0" w:color="auto"/>
            <w:left w:val="none" w:sz="0" w:space="0" w:color="auto"/>
            <w:bottom w:val="none" w:sz="0" w:space="0" w:color="auto"/>
            <w:right w:val="none" w:sz="0" w:space="0" w:color="auto"/>
          </w:divBdr>
        </w:div>
        <w:div w:id="1336492335">
          <w:marLeft w:val="0"/>
          <w:marRight w:val="0"/>
          <w:marTop w:val="0"/>
          <w:marBottom w:val="0"/>
          <w:divBdr>
            <w:top w:val="none" w:sz="0" w:space="0" w:color="auto"/>
            <w:left w:val="none" w:sz="0" w:space="0" w:color="auto"/>
            <w:bottom w:val="none" w:sz="0" w:space="0" w:color="auto"/>
            <w:right w:val="none" w:sz="0" w:space="0" w:color="auto"/>
          </w:divBdr>
        </w:div>
        <w:div w:id="1342274847">
          <w:marLeft w:val="0"/>
          <w:marRight w:val="0"/>
          <w:marTop w:val="0"/>
          <w:marBottom w:val="0"/>
          <w:divBdr>
            <w:top w:val="none" w:sz="0" w:space="0" w:color="auto"/>
            <w:left w:val="none" w:sz="0" w:space="0" w:color="auto"/>
            <w:bottom w:val="none" w:sz="0" w:space="0" w:color="auto"/>
            <w:right w:val="none" w:sz="0" w:space="0" w:color="auto"/>
          </w:divBdr>
        </w:div>
        <w:div w:id="1346058648">
          <w:marLeft w:val="0"/>
          <w:marRight w:val="0"/>
          <w:marTop w:val="0"/>
          <w:marBottom w:val="0"/>
          <w:divBdr>
            <w:top w:val="none" w:sz="0" w:space="0" w:color="auto"/>
            <w:left w:val="none" w:sz="0" w:space="0" w:color="auto"/>
            <w:bottom w:val="none" w:sz="0" w:space="0" w:color="auto"/>
            <w:right w:val="none" w:sz="0" w:space="0" w:color="auto"/>
          </w:divBdr>
        </w:div>
        <w:div w:id="1346862896">
          <w:marLeft w:val="0"/>
          <w:marRight w:val="0"/>
          <w:marTop w:val="0"/>
          <w:marBottom w:val="0"/>
          <w:divBdr>
            <w:top w:val="none" w:sz="0" w:space="0" w:color="auto"/>
            <w:left w:val="none" w:sz="0" w:space="0" w:color="auto"/>
            <w:bottom w:val="none" w:sz="0" w:space="0" w:color="auto"/>
            <w:right w:val="none" w:sz="0" w:space="0" w:color="auto"/>
          </w:divBdr>
        </w:div>
        <w:div w:id="1351104508">
          <w:marLeft w:val="0"/>
          <w:marRight w:val="0"/>
          <w:marTop w:val="0"/>
          <w:marBottom w:val="0"/>
          <w:divBdr>
            <w:top w:val="none" w:sz="0" w:space="0" w:color="auto"/>
            <w:left w:val="none" w:sz="0" w:space="0" w:color="auto"/>
            <w:bottom w:val="none" w:sz="0" w:space="0" w:color="auto"/>
            <w:right w:val="none" w:sz="0" w:space="0" w:color="auto"/>
          </w:divBdr>
        </w:div>
        <w:div w:id="1359047927">
          <w:marLeft w:val="0"/>
          <w:marRight w:val="0"/>
          <w:marTop w:val="0"/>
          <w:marBottom w:val="0"/>
          <w:divBdr>
            <w:top w:val="none" w:sz="0" w:space="0" w:color="auto"/>
            <w:left w:val="none" w:sz="0" w:space="0" w:color="auto"/>
            <w:bottom w:val="none" w:sz="0" w:space="0" w:color="auto"/>
            <w:right w:val="none" w:sz="0" w:space="0" w:color="auto"/>
          </w:divBdr>
        </w:div>
        <w:div w:id="1361398448">
          <w:marLeft w:val="0"/>
          <w:marRight w:val="0"/>
          <w:marTop w:val="0"/>
          <w:marBottom w:val="0"/>
          <w:divBdr>
            <w:top w:val="none" w:sz="0" w:space="0" w:color="auto"/>
            <w:left w:val="none" w:sz="0" w:space="0" w:color="auto"/>
            <w:bottom w:val="none" w:sz="0" w:space="0" w:color="auto"/>
            <w:right w:val="none" w:sz="0" w:space="0" w:color="auto"/>
          </w:divBdr>
        </w:div>
        <w:div w:id="1365786058">
          <w:marLeft w:val="0"/>
          <w:marRight w:val="0"/>
          <w:marTop w:val="0"/>
          <w:marBottom w:val="0"/>
          <w:divBdr>
            <w:top w:val="none" w:sz="0" w:space="0" w:color="auto"/>
            <w:left w:val="none" w:sz="0" w:space="0" w:color="auto"/>
            <w:bottom w:val="none" w:sz="0" w:space="0" w:color="auto"/>
            <w:right w:val="none" w:sz="0" w:space="0" w:color="auto"/>
          </w:divBdr>
        </w:div>
        <w:div w:id="1368484346">
          <w:marLeft w:val="0"/>
          <w:marRight w:val="0"/>
          <w:marTop w:val="0"/>
          <w:marBottom w:val="0"/>
          <w:divBdr>
            <w:top w:val="none" w:sz="0" w:space="0" w:color="auto"/>
            <w:left w:val="none" w:sz="0" w:space="0" w:color="auto"/>
            <w:bottom w:val="none" w:sz="0" w:space="0" w:color="auto"/>
            <w:right w:val="none" w:sz="0" w:space="0" w:color="auto"/>
          </w:divBdr>
        </w:div>
        <w:div w:id="1368489594">
          <w:marLeft w:val="0"/>
          <w:marRight w:val="0"/>
          <w:marTop w:val="0"/>
          <w:marBottom w:val="0"/>
          <w:divBdr>
            <w:top w:val="none" w:sz="0" w:space="0" w:color="auto"/>
            <w:left w:val="none" w:sz="0" w:space="0" w:color="auto"/>
            <w:bottom w:val="none" w:sz="0" w:space="0" w:color="auto"/>
            <w:right w:val="none" w:sz="0" w:space="0" w:color="auto"/>
          </w:divBdr>
        </w:div>
        <w:div w:id="1368600350">
          <w:marLeft w:val="0"/>
          <w:marRight w:val="0"/>
          <w:marTop w:val="0"/>
          <w:marBottom w:val="0"/>
          <w:divBdr>
            <w:top w:val="none" w:sz="0" w:space="0" w:color="auto"/>
            <w:left w:val="none" w:sz="0" w:space="0" w:color="auto"/>
            <w:bottom w:val="none" w:sz="0" w:space="0" w:color="auto"/>
            <w:right w:val="none" w:sz="0" w:space="0" w:color="auto"/>
          </w:divBdr>
        </w:div>
        <w:div w:id="1370061689">
          <w:marLeft w:val="0"/>
          <w:marRight w:val="0"/>
          <w:marTop w:val="0"/>
          <w:marBottom w:val="0"/>
          <w:divBdr>
            <w:top w:val="none" w:sz="0" w:space="0" w:color="auto"/>
            <w:left w:val="none" w:sz="0" w:space="0" w:color="auto"/>
            <w:bottom w:val="none" w:sz="0" w:space="0" w:color="auto"/>
            <w:right w:val="none" w:sz="0" w:space="0" w:color="auto"/>
          </w:divBdr>
        </w:div>
        <w:div w:id="1370568616">
          <w:marLeft w:val="0"/>
          <w:marRight w:val="0"/>
          <w:marTop w:val="0"/>
          <w:marBottom w:val="0"/>
          <w:divBdr>
            <w:top w:val="none" w:sz="0" w:space="0" w:color="auto"/>
            <w:left w:val="none" w:sz="0" w:space="0" w:color="auto"/>
            <w:bottom w:val="none" w:sz="0" w:space="0" w:color="auto"/>
            <w:right w:val="none" w:sz="0" w:space="0" w:color="auto"/>
          </w:divBdr>
        </w:div>
        <w:div w:id="1374622368">
          <w:marLeft w:val="0"/>
          <w:marRight w:val="0"/>
          <w:marTop w:val="0"/>
          <w:marBottom w:val="0"/>
          <w:divBdr>
            <w:top w:val="none" w:sz="0" w:space="0" w:color="auto"/>
            <w:left w:val="none" w:sz="0" w:space="0" w:color="auto"/>
            <w:bottom w:val="none" w:sz="0" w:space="0" w:color="auto"/>
            <w:right w:val="none" w:sz="0" w:space="0" w:color="auto"/>
          </w:divBdr>
        </w:div>
        <w:div w:id="1383793658">
          <w:marLeft w:val="0"/>
          <w:marRight w:val="0"/>
          <w:marTop w:val="0"/>
          <w:marBottom w:val="0"/>
          <w:divBdr>
            <w:top w:val="none" w:sz="0" w:space="0" w:color="auto"/>
            <w:left w:val="none" w:sz="0" w:space="0" w:color="auto"/>
            <w:bottom w:val="none" w:sz="0" w:space="0" w:color="auto"/>
            <w:right w:val="none" w:sz="0" w:space="0" w:color="auto"/>
          </w:divBdr>
        </w:div>
        <w:div w:id="1385058269">
          <w:marLeft w:val="0"/>
          <w:marRight w:val="0"/>
          <w:marTop w:val="0"/>
          <w:marBottom w:val="0"/>
          <w:divBdr>
            <w:top w:val="none" w:sz="0" w:space="0" w:color="auto"/>
            <w:left w:val="none" w:sz="0" w:space="0" w:color="auto"/>
            <w:bottom w:val="none" w:sz="0" w:space="0" w:color="auto"/>
            <w:right w:val="none" w:sz="0" w:space="0" w:color="auto"/>
          </w:divBdr>
        </w:div>
        <w:div w:id="1386375715">
          <w:marLeft w:val="0"/>
          <w:marRight w:val="0"/>
          <w:marTop w:val="0"/>
          <w:marBottom w:val="0"/>
          <w:divBdr>
            <w:top w:val="none" w:sz="0" w:space="0" w:color="auto"/>
            <w:left w:val="none" w:sz="0" w:space="0" w:color="auto"/>
            <w:bottom w:val="none" w:sz="0" w:space="0" w:color="auto"/>
            <w:right w:val="none" w:sz="0" w:space="0" w:color="auto"/>
          </w:divBdr>
        </w:div>
        <w:div w:id="1387921626">
          <w:marLeft w:val="0"/>
          <w:marRight w:val="0"/>
          <w:marTop w:val="0"/>
          <w:marBottom w:val="0"/>
          <w:divBdr>
            <w:top w:val="none" w:sz="0" w:space="0" w:color="auto"/>
            <w:left w:val="none" w:sz="0" w:space="0" w:color="auto"/>
            <w:bottom w:val="none" w:sz="0" w:space="0" w:color="auto"/>
            <w:right w:val="none" w:sz="0" w:space="0" w:color="auto"/>
          </w:divBdr>
        </w:div>
        <w:div w:id="1391727523">
          <w:marLeft w:val="0"/>
          <w:marRight w:val="0"/>
          <w:marTop w:val="0"/>
          <w:marBottom w:val="0"/>
          <w:divBdr>
            <w:top w:val="none" w:sz="0" w:space="0" w:color="auto"/>
            <w:left w:val="none" w:sz="0" w:space="0" w:color="auto"/>
            <w:bottom w:val="none" w:sz="0" w:space="0" w:color="auto"/>
            <w:right w:val="none" w:sz="0" w:space="0" w:color="auto"/>
          </w:divBdr>
        </w:div>
        <w:div w:id="1396318237">
          <w:marLeft w:val="0"/>
          <w:marRight w:val="0"/>
          <w:marTop w:val="0"/>
          <w:marBottom w:val="0"/>
          <w:divBdr>
            <w:top w:val="none" w:sz="0" w:space="0" w:color="auto"/>
            <w:left w:val="none" w:sz="0" w:space="0" w:color="auto"/>
            <w:bottom w:val="none" w:sz="0" w:space="0" w:color="auto"/>
            <w:right w:val="none" w:sz="0" w:space="0" w:color="auto"/>
          </w:divBdr>
        </w:div>
        <w:div w:id="1397046924">
          <w:marLeft w:val="0"/>
          <w:marRight w:val="0"/>
          <w:marTop w:val="0"/>
          <w:marBottom w:val="0"/>
          <w:divBdr>
            <w:top w:val="none" w:sz="0" w:space="0" w:color="auto"/>
            <w:left w:val="none" w:sz="0" w:space="0" w:color="auto"/>
            <w:bottom w:val="none" w:sz="0" w:space="0" w:color="auto"/>
            <w:right w:val="none" w:sz="0" w:space="0" w:color="auto"/>
          </w:divBdr>
        </w:div>
        <w:div w:id="1398816499">
          <w:marLeft w:val="0"/>
          <w:marRight w:val="0"/>
          <w:marTop w:val="0"/>
          <w:marBottom w:val="0"/>
          <w:divBdr>
            <w:top w:val="none" w:sz="0" w:space="0" w:color="auto"/>
            <w:left w:val="none" w:sz="0" w:space="0" w:color="auto"/>
            <w:bottom w:val="none" w:sz="0" w:space="0" w:color="auto"/>
            <w:right w:val="none" w:sz="0" w:space="0" w:color="auto"/>
          </w:divBdr>
        </w:div>
        <w:div w:id="1403405148">
          <w:marLeft w:val="0"/>
          <w:marRight w:val="0"/>
          <w:marTop w:val="0"/>
          <w:marBottom w:val="0"/>
          <w:divBdr>
            <w:top w:val="none" w:sz="0" w:space="0" w:color="auto"/>
            <w:left w:val="none" w:sz="0" w:space="0" w:color="auto"/>
            <w:bottom w:val="none" w:sz="0" w:space="0" w:color="auto"/>
            <w:right w:val="none" w:sz="0" w:space="0" w:color="auto"/>
          </w:divBdr>
        </w:div>
        <w:div w:id="1404061217">
          <w:marLeft w:val="0"/>
          <w:marRight w:val="0"/>
          <w:marTop w:val="0"/>
          <w:marBottom w:val="0"/>
          <w:divBdr>
            <w:top w:val="none" w:sz="0" w:space="0" w:color="auto"/>
            <w:left w:val="none" w:sz="0" w:space="0" w:color="auto"/>
            <w:bottom w:val="none" w:sz="0" w:space="0" w:color="auto"/>
            <w:right w:val="none" w:sz="0" w:space="0" w:color="auto"/>
          </w:divBdr>
        </w:div>
        <w:div w:id="1406759951">
          <w:marLeft w:val="0"/>
          <w:marRight w:val="0"/>
          <w:marTop w:val="0"/>
          <w:marBottom w:val="0"/>
          <w:divBdr>
            <w:top w:val="none" w:sz="0" w:space="0" w:color="auto"/>
            <w:left w:val="none" w:sz="0" w:space="0" w:color="auto"/>
            <w:bottom w:val="none" w:sz="0" w:space="0" w:color="auto"/>
            <w:right w:val="none" w:sz="0" w:space="0" w:color="auto"/>
          </w:divBdr>
        </w:div>
        <w:div w:id="1407803884">
          <w:marLeft w:val="0"/>
          <w:marRight w:val="0"/>
          <w:marTop w:val="0"/>
          <w:marBottom w:val="0"/>
          <w:divBdr>
            <w:top w:val="none" w:sz="0" w:space="0" w:color="auto"/>
            <w:left w:val="none" w:sz="0" w:space="0" w:color="auto"/>
            <w:bottom w:val="none" w:sz="0" w:space="0" w:color="auto"/>
            <w:right w:val="none" w:sz="0" w:space="0" w:color="auto"/>
          </w:divBdr>
        </w:div>
        <w:div w:id="1408459284">
          <w:marLeft w:val="0"/>
          <w:marRight w:val="0"/>
          <w:marTop w:val="0"/>
          <w:marBottom w:val="0"/>
          <w:divBdr>
            <w:top w:val="none" w:sz="0" w:space="0" w:color="auto"/>
            <w:left w:val="none" w:sz="0" w:space="0" w:color="auto"/>
            <w:bottom w:val="none" w:sz="0" w:space="0" w:color="auto"/>
            <w:right w:val="none" w:sz="0" w:space="0" w:color="auto"/>
          </w:divBdr>
        </w:div>
        <w:div w:id="1408764377">
          <w:marLeft w:val="0"/>
          <w:marRight w:val="0"/>
          <w:marTop w:val="0"/>
          <w:marBottom w:val="0"/>
          <w:divBdr>
            <w:top w:val="none" w:sz="0" w:space="0" w:color="auto"/>
            <w:left w:val="none" w:sz="0" w:space="0" w:color="auto"/>
            <w:bottom w:val="none" w:sz="0" w:space="0" w:color="auto"/>
            <w:right w:val="none" w:sz="0" w:space="0" w:color="auto"/>
          </w:divBdr>
        </w:div>
        <w:div w:id="1410883955">
          <w:marLeft w:val="0"/>
          <w:marRight w:val="0"/>
          <w:marTop w:val="0"/>
          <w:marBottom w:val="0"/>
          <w:divBdr>
            <w:top w:val="none" w:sz="0" w:space="0" w:color="auto"/>
            <w:left w:val="none" w:sz="0" w:space="0" w:color="auto"/>
            <w:bottom w:val="none" w:sz="0" w:space="0" w:color="auto"/>
            <w:right w:val="none" w:sz="0" w:space="0" w:color="auto"/>
          </w:divBdr>
        </w:div>
        <w:div w:id="1415782878">
          <w:marLeft w:val="0"/>
          <w:marRight w:val="0"/>
          <w:marTop w:val="0"/>
          <w:marBottom w:val="0"/>
          <w:divBdr>
            <w:top w:val="none" w:sz="0" w:space="0" w:color="auto"/>
            <w:left w:val="none" w:sz="0" w:space="0" w:color="auto"/>
            <w:bottom w:val="none" w:sz="0" w:space="0" w:color="auto"/>
            <w:right w:val="none" w:sz="0" w:space="0" w:color="auto"/>
          </w:divBdr>
        </w:div>
        <w:div w:id="1419594328">
          <w:marLeft w:val="0"/>
          <w:marRight w:val="0"/>
          <w:marTop w:val="0"/>
          <w:marBottom w:val="0"/>
          <w:divBdr>
            <w:top w:val="none" w:sz="0" w:space="0" w:color="auto"/>
            <w:left w:val="none" w:sz="0" w:space="0" w:color="auto"/>
            <w:bottom w:val="none" w:sz="0" w:space="0" w:color="auto"/>
            <w:right w:val="none" w:sz="0" w:space="0" w:color="auto"/>
          </w:divBdr>
        </w:div>
        <w:div w:id="1419668081">
          <w:marLeft w:val="0"/>
          <w:marRight w:val="0"/>
          <w:marTop w:val="0"/>
          <w:marBottom w:val="0"/>
          <w:divBdr>
            <w:top w:val="none" w:sz="0" w:space="0" w:color="auto"/>
            <w:left w:val="none" w:sz="0" w:space="0" w:color="auto"/>
            <w:bottom w:val="none" w:sz="0" w:space="0" w:color="auto"/>
            <w:right w:val="none" w:sz="0" w:space="0" w:color="auto"/>
          </w:divBdr>
        </w:div>
        <w:div w:id="1419905285">
          <w:marLeft w:val="0"/>
          <w:marRight w:val="0"/>
          <w:marTop w:val="0"/>
          <w:marBottom w:val="0"/>
          <w:divBdr>
            <w:top w:val="none" w:sz="0" w:space="0" w:color="auto"/>
            <w:left w:val="none" w:sz="0" w:space="0" w:color="auto"/>
            <w:bottom w:val="none" w:sz="0" w:space="0" w:color="auto"/>
            <w:right w:val="none" w:sz="0" w:space="0" w:color="auto"/>
          </w:divBdr>
        </w:div>
        <w:div w:id="1426731778">
          <w:marLeft w:val="0"/>
          <w:marRight w:val="0"/>
          <w:marTop w:val="0"/>
          <w:marBottom w:val="0"/>
          <w:divBdr>
            <w:top w:val="none" w:sz="0" w:space="0" w:color="auto"/>
            <w:left w:val="none" w:sz="0" w:space="0" w:color="auto"/>
            <w:bottom w:val="none" w:sz="0" w:space="0" w:color="auto"/>
            <w:right w:val="none" w:sz="0" w:space="0" w:color="auto"/>
          </w:divBdr>
        </w:div>
        <w:div w:id="1429346418">
          <w:marLeft w:val="0"/>
          <w:marRight w:val="0"/>
          <w:marTop w:val="0"/>
          <w:marBottom w:val="0"/>
          <w:divBdr>
            <w:top w:val="none" w:sz="0" w:space="0" w:color="auto"/>
            <w:left w:val="none" w:sz="0" w:space="0" w:color="auto"/>
            <w:bottom w:val="none" w:sz="0" w:space="0" w:color="auto"/>
            <w:right w:val="none" w:sz="0" w:space="0" w:color="auto"/>
          </w:divBdr>
        </w:div>
        <w:div w:id="1430541746">
          <w:marLeft w:val="0"/>
          <w:marRight w:val="0"/>
          <w:marTop w:val="0"/>
          <w:marBottom w:val="0"/>
          <w:divBdr>
            <w:top w:val="none" w:sz="0" w:space="0" w:color="auto"/>
            <w:left w:val="none" w:sz="0" w:space="0" w:color="auto"/>
            <w:bottom w:val="none" w:sz="0" w:space="0" w:color="auto"/>
            <w:right w:val="none" w:sz="0" w:space="0" w:color="auto"/>
          </w:divBdr>
        </w:div>
        <w:div w:id="1432318443">
          <w:marLeft w:val="0"/>
          <w:marRight w:val="0"/>
          <w:marTop w:val="0"/>
          <w:marBottom w:val="0"/>
          <w:divBdr>
            <w:top w:val="none" w:sz="0" w:space="0" w:color="auto"/>
            <w:left w:val="none" w:sz="0" w:space="0" w:color="auto"/>
            <w:bottom w:val="none" w:sz="0" w:space="0" w:color="auto"/>
            <w:right w:val="none" w:sz="0" w:space="0" w:color="auto"/>
          </w:divBdr>
        </w:div>
        <w:div w:id="1433822863">
          <w:marLeft w:val="0"/>
          <w:marRight w:val="0"/>
          <w:marTop w:val="0"/>
          <w:marBottom w:val="0"/>
          <w:divBdr>
            <w:top w:val="none" w:sz="0" w:space="0" w:color="auto"/>
            <w:left w:val="none" w:sz="0" w:space="0" w:color="auto"/>
            <w:bottom w:val="none" w:sz="0" w:space="0" w:color="auto"/>
            <w:right w:val="none" w:sz="0" w:space="0" w:color="auto"/>
          </w:divBdr>
        </w:div>
        <w:div w:id="1434940249">
          <w:marLeft w:val="0"/>
          <w:marRight w:val="0"/>
          <w:marTop w:val="0"/>
          <w:marBottom w:val="0"/>
          <w:divBdr>
            <w:top w:val="none" w:sz="0" w:space="0" w:color="auto"/>
            <w:left w:val="none" w:sz="0" w:space="0" w:color="auto"/>
            <w:bottom w:val="none" w:sz="0" w:space="0" w:color="auto"/>
            <w:right w:val="none" w:sz="0" w:space="0" w:color="auto"/>
          </w:divBdr>
        </w:div>
        <w:div w:id="1435903071">
          <w:marLeft w:val="0"/>
          <w:marRight w:val="0"/>
          <w:marTop w:val="0"/>
          <w:marBottom w:val="0"/>
          <w:divBdr>
            <w:top w:val="none" w:sz="0" w:space="0" w:color="auto"/>
            <w:left w:val="none" w:sz="0" w:space="0" w:color="auto"/>
            <w:bottom w:val="none" w:sz="0" w:space="0" w:color="auto"/>
            <w:right w:val="none" w:sz="0" w:space="0" w:color="auto"/>
          </w:divBdr>
        </w:div>
        <w:div w:id="1435905101">
          <w:marLeft w:val="0"/>
          <w:marRight w:val="0"/>
          <w:marTop w:val="0"/>
          <w:marBottom w:val="0"/>
          <w:divBdr>
            <w:top w:val="none" w:sz="0" w:space="0" w:color="auto"/>
            <w:left w:val="none" w:sz="0" w:space="0" w:color="auto"/>
            <w:bottom w:val="none" w:sz="0" w:space="0" w:color="auto"/>
            <w:right w:val="none" w:sz="0" w:space="0" w:color="auto"/>
          </w:divBdr>
        </w:div>
        <w:div w:id="1442601573">
          <w:marLeft w:val="0"/>
          <w:marRight w:val="0"/>
          <w:marTop w:val="0"/>
          <w:marBottom w:val="0"/>
          <w:divBdr>
            <w:top w:val="none" w:sz="0" w:space="0" w:color="auto"/>
            <w:left w:val="none" w:sz="0" w:space="0" w:color="auto"/>
            <w:bottom w:val="none" w:sz="0" w:space="0" w:color="auto"/>
            <w:right w:val="none" w:sz="0" w:space="0" w:color="auto"/>
          </w:divBdr>
        </w:div>
        <w:div w:id="1448087989">
          <w:marLeft w:val="0"/>
          <w:marRight w:val="0"/>
          <w:marTop w:val="0"/>
          <w:marBottom w:val="0"/>
          <w:divBdr>
            <w:top w:val="none" w:sz="0" w:space="0" w:color="auto"/>
            <w:left w:val="none" w:sz="0" w:space="0" w:color="auto"/>
            <w:bottom w:val="none" w:sz="0" w:space="0" w:color="auto"/>
            <w:right w:val="none" w:sz="0" w:space="0" w:color="auto"/>
          </w:divBdr>
        </w:div>
        <w:div w:id="1448163238">
          <w:marLeft w:val="0"/>
          <w:marRight w:val="0"/>
          <w:marTop w:val="0"/>
          <w:marBottom w:val="0"/>
          <w:divBdr>
            <w:top w:val="none" w:sz="0" w:space="0" w:color="auto"/>
            <w:left w:val="none" w:sz="0" w:space="0" w:color="auto"/>
            <w:bottom w:val="none" w:sz="0" w:space="0" w:color="auto"/>
            <w:right w:val="none" w:sz="0" w:space="0" w:color="auto"/>
          </w:divBdr>
        </w:div>
        <w:div w:id="1449084232">
          <w:marLeft w:val="0"/>
          <w:marRight w:val="0"/>
          <w:marTop w:val="0"/>
          <w:marBottom w:val="0"/>
          <w:divBdr>
            <w:top w:val="none" w:sz="0" w:space="0" w:color="auto"/>
            <w:left w:val="none" w:sz="0" w:space="0" w:color="auto"/>
            <w:bottom w:val="none" w:sz="0" w:space="0" w:color="auto"/>
            <w:right w:val="none" w:sz="0" w:space="0" w:color="auto"/>
          </w:divBdr>
        </w:div>
        <w:div w:id="1451627849">
          <w:marLeft w:val="0"/>
          <w:marRight w:val="0"/>
          <w:marTop w:val="0"/>
          <w:marBottom w:val="0"/>
          <w:divBdr>
            <w:top w:val="none" w:sz="0" w:space="0" w:color="auto"/>
            <w:left w:val="none" w:sz="0" w:space="0" w:color="auto"/>
            <w:bottom w:val="none" w:sz="0" w:space="0" w:color="auto"/>
            <w:right w:val="none" w:sz="0" w:space="0" w:color="auto"/>
          </w:divBdr>
        </w:div>
        <w:div w:id="1452623931">
          <w:marLeft w:val="0"/>
          <w:marRight w:val="0"/>
          <w:marTop w:val="0"/>
          <w:marBottom w:val="0"/>
          <w:divBdr>
            <w:top w:val="none" w:sz="0" w:space="0" w:color="auto"/>
            <w:left w:val="none" w:sz="0" w:space="0" w:color="auto"/>
            <w:bottom w:val="none" w:sz="0" w:space="0" w:color="auto"/>
            <w:right w:val="none" w:sz="0" w:space="0" w:color="auto"/>
          </w:divBdr>
        </w:div>
        <w:div w:id="1454058471">
          <w:marLeft w:val="0"/>
          <w:marRight w:val="0"/>
          <w:marTop w:val="0"/>
          <w:marBottom w:val="0"/>
          <w:divBdr>
            <w:top w:val="none" w:sz="0" w:space="0" w:color="auto"/>
            <w:left w:val="none" w:sz="0" w:space="0" w:color="auto"/>
            <w:bottom w:val="none" w:sz="0" w:space="0" w:color="auto"/>
            <w:right w:val="none" w:sz="0" w:space="0" w:color="auto"/>
          </w:divBdr>
        </w:div>
        <w:div w:id="1459104995">
          <w:marLeft w:val="0"/>
          <w:marRight w:val="0"/>
          <w:marTop w:val="0"/>
          <w:marBottom w:val="0"/>
          <w:divBdr>
            <w:top w:val="none" w:sz="0" w:space="0" w:color="auto"/>
            <w:left w:val="none" w:sz="0" w:space="0" w:color="auto"/>
            <w:bottom w:val="none" w:sz="0" w:space="0" w:color="auto"/>
            <w:right w:val="none" w:sz="0" w:space="0" w:color="auto"/>
          </w:divBdr>
        </w:div>
        <w:div w:id="1462580054">
          <w:marLeft w:val="0"/>
          <w:marRight w:val="0"/>
          <w:marTop w:val="0"/>
          <w:marBottom w:val="0"/>
          <w:divBdr>
            <w:top w:val="none" w:sz="0" w:space="0" w:color="auto"/>
            <w:left w:val="none" w:sz="0" w:space="0" w:color="auto"/>
            <w:bottom w:val="none" w:sz="0" w:space="0" w:color="auto"/>
            <w:right w:val="none" w:sz="0" w:space="0" w:color="auto"/>
          </w:divBdr>
        </w:div>
        <w:div w:id="1467236099">
          <w:marLeft w:val="0"/>
          <w:marRight w:val="0"/>
          <w:marTop w:val="0"/>
          <w:marBottom w:val="0"/>
          <w:divBdr>
            <w:top w:val="none" w:sz="0" w:space="0" w:color="auto"/>
            <w:left w:val="none" w:sz="0" w:space="0" w:color="auto"/>
            <w:bottom w:val="none" w:sz="0" w:space="0" w:color="auto"/>
            <w:right w:val="none" w:sz="0" w:space="0" w:color="auto"/>
          </w:divBdr>
        </w:div>
        <w:div w:id="1467888416">
          <w:marLeft w:val="0"/>
          <w:marRight w:val="0"/>
          <w:marTop w:val="0"/>
          <w:marBottom w:val="0"/>
          <w:divBdr>
            <w:top w:val="none" w:sz="0" w:space="0" w:color="auto"/>
            <w:left w:val="none" w:sz="0" w:space="0" w:color="auto"/>
            <w:bottom w:val="none" w:sz="0" w:space="0" w:color="auto"/>
            <w:right w:val="none" w:sz="0" w:space="0" w:color="auto"/>
          </w:divBdr>
        </w:div>
        <w:div w:id="1469322690">
          <w:marLeft w:val="0"/>
          <w:marRight w:val="0"/>
          <w:marTop w:val="0"/>
          <w:marBottom w:val="0"/>
          <w:divBdr>
            <w:top w:val="none" w:sz="0" w:space="0" w:color="auto"/>
            <w:left w:val="none" w:sz="0" w:space="0" w:color="auto"/>
            <w:bottom w:val="none" w:sz="0" w:space="0" w:color="auto"/>
            <w:right w:val="none" w:sz="0" w:space="0" w:color="auto"/>
          </w:divBdr>
        </w:div>
        <w:div w:id="1469468678">
          <w:marLeft w:val="0"/>
          <w:marRight w:val="0"/>
          <w:marTop w:val="0"/>
          <w:marBottom w:val="0"/>
          <w:divBdr>
            <w:top w:val="none" w:sz="0" w:space="0" w:color="auto"/>
            <w:left w:val="none" w:sz="0" w:space="0" w:color="auto"/>
            <w:bottom w:val="none" w:sz="0" w:space="0" w:color="auto"/>
            <w:right w:val="none" w:sz="0" w:space="0" w:color="auto"/>
          </w:divBdr>
        </w:div>
        <w:div w:id="1476334305">
          <w:marLeft w:val="0"/>
          <w:marRight w:val="0"/>
          <w:marTop w:val="0"/>
          <w:marBottom w:val="0"/>
          <w:divBdr>
            <w:top w:val="none" w:sz="0" w:space="0" w:color="auto"/>
            <w:left w:val="none" w:sz="0" w:space="0" w:color="auto"/>
            <w:bottom w:val="none" w:sz="0" w:space="0" w:color="auto"/>
            <w:right w:val="none" w:sz="0" w:space="0" w:color="auto"/>
          </w:divBdr>
        </w:div>
        <w:div w:id="1479416019">
          <w:marLeft w:val="0"/>
          <w:marRight w:val="0"/>
          <w:marTop w:val="0"/>
          <w:marBottom w:val="0"/>
          <w:divBdr>
            <w:top w:val="none" w:sz="0" w:space="0" w:color="auto"/>
            <w:left w:val="none" w:sz="0" w:space="0" w:color="auto"/>
            <w:bottom w:val="none" w:sz="0" w:space="0" w:color="auto"/>
            <w:right w:val="none" w:sz="0" w:space="0" w:color="auto"/>
          </w:divBdr>
        </w:div>
        <w:div w:id="1482383546">
          <w:marLeft w:val="0"/>
          <w:marRight w:val="0"/>
          <w:marTop w:val="0"/>
          <w:marBottom w:val="0"/>
          <w:divBdr>
            <w:top w:val="none" w:sz="0" w:space="0" w:color="auto"/>
            <w:left w:val="none" w:sz="0" w:space="0" w:color="auto"/>
            <w:bottom w:val="none" w:sz="0" w:space="0" w:color="auto"/>
            <w:right w:val="none" w:sz="0" w:space="0" w:color="auto"/>
          </w:divBdr>
        </w:div>
        <w:div w:id="1488204214">
          <w:marLeft w:val="0"/>
          <w:marRight w:val="0"/>
          <w:marTop w:val="0"/>
          <w:marBottom w:val="0"/>
          <w:divBdr>
            <w:top w:val="none" w:sz="0" w:space="0" w:color="auto"/>
            <w:left w:val="none" w:sz="0" w:space="0" w:color="auto"/>
            <w:bottom w:val="none" w:sz="0" w:space="0" w:color="auto"/>
            <w:right w:val="none" w:sz="0" w:space="0" w:color="auto"/>
          </w:divBdr>
        </w:div>
        <w:div w:id="1488551354">
          <w:marLeft w:val="0"/>
          <w:marRight w:val="0"/>
          <w:marTop w:val="0"/>
          <w:marBottom w:val="0"/>
          <w:divBdr>
            <w:top w:val="none" w:sz="0" w:space="0" w:color="auto"/>
            <w:left w:val="none" w:sz="0" w:space="0" w:color="auto"/>
            <w:bottom w:val="none" w:sz="0" w:space="0" w:color="auto"/>
            <w:right w:val="none" w:sz="0" w:space="0" w:color="auto"/>
          </w:divBdr>
        </w:div>
        <w:div w:id="1497963283">
          <w:marLeft w:val="0"/>
          <w:marRight w:val="0"/>
          <w:marTop w:val="0"/>
          <w:marBottom w:val="0"/>
          <w:divBdr>
            <w:top w:val="none" w:sz="0" w:space="0" w:color="auto"/>
            <w:left w:val="none" w:sz="0" w:space="0" w:color="auto"/>
            <w:bottom w:val="none" w:sz="0" w:space="0" w:color="auto"/>
            <w:right w:val="none" w:sz="0" w:space="0" w:color="auto"/>
          </w:divBdr>
        </w:div>
        <w:div w:id="1500390374">
          <w:marLeft w:val="0"/>
          <w:marRight w:val="0"/>
          <w:marTop w:val="0"/>
          <w:marBottom w:val="0"/>
          <w:divBdr>
            <w:top w:val="none" w:sz="0" w:space="0" w:color="auto"/>
            <w:left w:val="none" w:sz="0" w:space="0" w:color="auto"/>
            <w:bottom w:val="none" w:sz="0" w:space="0" w:color="auto"/>
            <w:right w:val="none" w:sz="0" w:space="0" w:color="auto"/>
          </w:divBdr>
        </w:div>
        <w:div w:id="1500774935">
          <w:marLeft w:val="0"/>
          <w:marRight w:val="0"/>
          <w:marTop w:val="0"/>
          <w:marBottom w:val="0"/>
          <w:divBdr>
            <w:top w:val="none" w:sz="0" w:space="0" w:color="auto"/>
            <w:left w:val="none" w:sz="0" w:space="0" w:color="auto"/>
            <w:bottom w:val="none" w:sz="0" w:space="0" w:color="auto"/>
            <w:right w:val="none" w:sz="0" w:space="0" w:color="auto"/>
          </w:divBdr>
        </w:div>
        <w:div w:id="1502039937">
          <w:marLeft w:val="0"/>
          <w:marRight w:val="0"/>
          <w:marTop w:val="0"/>
          <w:marBottom w:val="0"/>
          <w:divBdr>
            <w:top w:val="none" w:sz="0" w:space="0" w:color="auto"/>
            <w:left w:val="none" w:sz="0" w:space="0" w:color="auto"/>
            <w:bottom w:val="none" w:sz="0" w:space="0" w:color="auto"/>
            <w:right w:val="none" w:sz="0" w:space="0" w:color="auto"/>
          </w:divBdr>
        </w:div>
        <w:div w:id="1503467927">
          <w:marLeft w:val="0"/>
          <w:marRight w:val="0"/>
          <w:marTop w:val="0"/>
          <w:marBottom w:val="0"/>
          <w:divBdr>
            <w:top w:val="none" w:sz="0" w:space="0" w:color="auto"/>
            <w:left w:val="none" w:sz="0" w:space="0" w:color="auto"/>
            <w:bottom w:val="none" w:sz="0" w:space="0" w:color="auto"/>
            <w:right w:val="none" w:sz="0" w:space="0" w:color="auto"/>
          </w:divBdr>
        </w:div>
        <w:div w:id="1505240131">
          <w:marLeft w:val="0"/>
          <w:marRight w:val="0"/>
          <w:marTop w:val="0"/>
          <w:marBottom w:val="0"/>
          <w:divBdr>
            <w:top w:val="none" w:sz="0" w:space="0" w:color="auto"/>
            <w:left w:val="none" w:sz="0" w:space="0" w:color="auto"/>
            <w:bottom w:val="none" w:sz="0" w:space="0" w:color="auto"/>
            <w:right w:val="none" w:sz="0" w:space="0" w:color="auto"/>
          </w:divBdr>
        </w:div>
        <w:div w:id="1507868841">
          <w:marLeft w:val="0"/>
          <w:marRight w:val="0"/>
          <w:marTop w:val="0"/>
          <w:marBottom w:val="0"/>
          <w:divBdr>
            <w:top w:val="none" w:sz="0" w:space="0" w:color="auto"/>
            <w:left w:val="none" w:sz="0" w:space="0" w:color="auto"/>
            <w:bottom w:val="none" w:sz="0" w:space="0" w:color="auto"/>
            <w:right w:val="none" w:sz="0" w:space="0" w:color="auto"/>
          </w:divBdr>
        </w:div>
        <w:div w:id="1510019407">
          <w:marLeft w:val="0"/>
          <w:marRight w:val="0"/>
          <w:marTop w:val="0"/>
          <w:marBottom w:val="0"/>
          <w:divBdr>
            <w:top w:val="none" w:sz="0" w:space="0" w:color="auto"/>
            <w:left w:val="none" w:sz="0" w:space="0" w:color="auto"/>
            <w:bottom w:val="none" w:sz="0" w:space="0" w:color="auto"/>
            <w:right w:val="none" w:sz="0" w:space="0" w:color="auto"/>
          </w:divBdr>
        </w:div>
        <w:div w:id="1512524813">
          <w:marLeft w:val="0"/>
          <w:marRight w:val="0"/>
          <w:marTop w:val="0"/>
          <w:marBottom w:val="0"/>
          <w:divBdr>
            <w:top w:val="none" w:sz="0" w:space="0" w:color="auto"/>
            <w:left w:val="none" w:sz="0" w:space="0" w:color="auto"/>
            <w:bottom w:val="none" w:sz="0" w:space="0" w:color="auto"/>
            <w:right w:val="none" w:sz="0" w:space="0" w:color="auto"/>
          </w:divBdr>
        </w:div>
        <w:div w:id="1514343093">
          <w:marLeft w:val="0"/>
          <w:marRight w:val="0"/>
          <w:marTop w:val="0"/>
          <w:marBottom w:val="0"/>
          <w:divBdr>
            <w:top w:val="none" w:sz="0" w:space="0" w:color="auto"/>
            <w:left w:val="none" w:sz="0" w:space="0" w:color="auto"/>
            <w:bottom w:val="none" w:sz="0" w:space="0" w:color="auto"/>
            <w:right w:val="none" w:sz="0" w:space="0" w:color="auto"/>
          </w:divBdr>
        </w:div>
        <w:div w:id="1515605914">
          <w:marLeft w:val="0"/>
          <w:marRight w:val="0"/>
          <w:marTop w:val="0"/>
          <w:marBottom w:val="0"/>
          <w:divBdr>
            <w:top w:val="none" w:sz="0" w:space="0" w:color="auto"/>
            <w:left w:val="none" w:sz="0" w:space="0" w:color="auto"/>
            <w:bottom w:val="none" w:sz="0" w:space="0" w:color="auto"/>
            <w:right w:val="none" w:sz="0" w:space="0" w:color="auto"/>
          </w:divBdr>
        </w:div>
        <w:div w:id="1515918951">
          <w:marLeft w:val="0"/>
          <w:marRight w:val="0"/>
          <w:marTop w:val="0"/>
          <w:marBottom w:val="0"/>
          <w:divBdr>
            <w:top w:val="none" w:sz="0" w:space="0" w:color="auto"/>
            <w:left w:val="none" w:sz="0" w:space="0" w:color="auto"/>
            <w:bottom w:val="none" w:sz="0" w:space="0" w:color="auto"/>
            <w:right w:val="none" w:sz="0" w:space="0" w:color="auto"/>
          </w:divBdr>
        </w:div>
        <w:div w:id="1516503741">
          <w:marLeft w:val="0"/>
          <w:marRight w:val="0"/>
          <w:marTop w:val="0"/>
          <w:marBottom w:val="0"/>
          <w:divBdr>
            <w:top w:val="none" w:sz="0" w:space="0" w:color="auto"/>
            <w:left w:val="none" w:sz="0" w:space="0" w:color="auto"/>
            <w:bottom w:val="none" w:sz="0" w:space="0" w:color="auto"/>
            <w:right w:val="none" w:sz="0" w:space="0" w:color="auto"/>
          </w:divBdr>
        </w:div>
        <w:div w:id="1527865067">
          <w:marLeft w:val="0"/>
          <w:marRight w:val="0"/>
          <w:marTop w:val="0"/>
          <w:marBottom w:val="0"/>
          <w:divBdr>
            <w:top w:val="none" w:sz="0" w:space="0" w:color="auto"/>
            <w:left w:val="none" w:sz="0" w:space="0" w:color="auto"/>
            <w:bottom w:val="none" w:sz="0" w:space="0" w:color="auto"/>
            <w:right w:val="none" w:sz="0" w:space="0" w:color="auto"/>
          </w:divBdr>
        </w:div>
        <w:div w:id="1529249348">
          <w:marLeft w:val="0"/>
          <w:marRight w:val="0"/>
          <w:marTop w:val="0"/>
          <w:marBottom w:val="0"/>
          <w:divBdr>
            <w:top w:val="none" w:sz="0" w:space="0" w:color="auto"/>
            <w:left w:val="none" w:sz="0" w:space="0" w:color="auto"/>
            <w:bottom w:val="none" w:sz="0" w:space="0" w:color="auto"/>
            <w:right w:val="none" w:sz="0" w:space="0" w:color="auto"/>
          </w:divBdr>
        </w:div>
        <w:div w:id="1529367445">
          <w:marLeft w:val="0"/>
          <w:marRight w:val="0"/>
          <w:marTop w:val="0"/>
          <w:marBottom w:val="0"/>
          <w:divBdr>
            <w:top w:val="none" w:sz="0" w:space="0" w:color="auto"/>
            <w:left w:val="none" w:sz="0" w:space="0" w:color="auto"/>
            <w:bottom w:val="none" w:sz="0" w:space="0" w:color="auto"/>
            <w:right w:val="none" w:sz="0" w:space="0" w:color="auto"/>
          </w:divBdr>
        </w:div>
        <w:div w:id="1534074747">
          <w:marLeft w:val="0"/>
          <w:marRight w:val="0"/>
          <w:marTop w:val="0"/>
          <w:marBottom w:val="0"/>
          <w:divBdr>
            <w:top w:val="none" w:sz="0" w:space="0" w:color="auto"/>
            <w:left w:val="none" w:sz="0" w:space="0" w:color="auto"/>
            <w:bottom w:val="none" w:sz="0" w:space="0" w:color="auto"/>
            <w:right w:val="none" w:sz="0" w:space="0" w:color="auto"/>
          </w:divBdr>
        </w:div>
        <w:div w:id="1544252200">
          <w:marLeft w:val="0"/>
          <w:marRight w:val="0"/>
          <w:marTop w:val="0"/>
          <w:marBottom w:val="0"/>
          <w:divBdr>
            <w:top w:val="none" w:sz="0" w:space="0" w:color="auto"/>
            <w:left w:val="none" w:sz="0" w:space="0" w:color="auto"/>
            <w:bottom w:val="none" w:sz="0" w:space="0" w:color="auto"/>
            <w:right w:val="none" w:sz="0" w:space="0" w:color="auto"/>
          </w:divBdr>
        </w:div>
        <w:div w:id="1545603155">
          <w:marLeft w:val="0"/>
          <w:marRight w:val="0"/>
          <w:marTop w:val="0"/>
          <w:marBottom w:val="0"/>
          <w:divBdr>
            <w:top w:val="none" w:sz="0" w:space="0" w:color="auto"/>
            <w:left w:val="none" w:sz="0" w:space="0" w:color="auto"/>
            <w:bottom w:val="none" w:sz="0" w:space="0" w:color="auto"/>
            <w:right w:val="none" w:sz="0" w:space="0" w:color="auto"/>
          </w:divBdr>
        </w:div>
        <w:div w:id="1546331257">
          <w:marLeft w:val="0"/>
          <w:marRight w:val="0"/>
          <w:marTop w:val="0"/>
          <w:marBottom w:val="0"/>
          <w:divBdr>
            <w:top w:val="none" w:sz="0" w:space="0" w:color="auto"/>
            <w:left w:val="none" w:sz="0" w:space="0" w:color="auto"/>
            <w:bottom w:val="none" w:sz="0" w:space="0" w:color="auto"/>
            <w:right w:val="none" w:sz="0" w:space="0" w:color="auto"/>
          </w:divBdr>
        </w:div>
        <w:div w:id="1547983738">
          <w:marLeft w:val="0"/>
          <w:marRight w:val="0"/>
          <w:marTop w:val="0"/>
          <w:marBottom w:val="0"/>
          <w:divBdr>
            <w:top w:val="none" w:sz="0" w:space="0" w:color="auto"/>
            <w:left w:val="none" w:sz="0" w:space="0" w:color="auto"/>
            <w:bottom w:val="none" w:sz="0" w:space="0" w:color="auto"/>
            <w:right w:val="none" w:sz="0" w:space="0" w:color="auto"/>
          </w:divBdr>
        </w:div>
        <w:div w:id="1548837431">
          <w:marLeft w:val="0"/>
          <w:marRight w:val="0"/>
          <w:marTop w:val="0"/>
          <w:marBottom w:val="0"/>
          <w:divBdr>
            <w:top w:val="none" w:sz="0" w:space="0" w:color="auto"/>
            <w:left w:val="none" w:sz="0" w:space="0" w:color="auto"/>
            <w:bottom w:val="none" w:sz="0" w:space="0" w:color="auto"/>
            <w:right w:val="none" w:sz="0" w:space="0" w:color="auto"/>
          </w:divBdr>
        </w:div>
        <w:div w:id="1549957050">
          <w:marLeft w:val="0"/>
          <w:marRight w:val="0"/>
          <w:marTop w:val="0"/>
          <w:marBottom w:val="0"/>
          <w:divBdr>
            <w:top w:val="none" w:sz="0" w:space="0" w:color="auto"/>
            <w:left w:val="none" w:sz="0" w:space="0" w:color="auto"/>
            <w:bottom w:val="none" w:sz="0" w:space="0" w:color="auto"/>
            <w:right w:val="none" w:sz="0" w:space="0" w:color="auto"/>
          </w:divBdr>
        </w:div>
        <w:div w:id="1560283048">
          <w:marLeft w:val="0"/>
          <w:marRight w:val="0"/>
          <w:marTop w:val="0"/>
          <w:marBottom w:val="0"/>
          <w:divBdr>
            <w:top w:val="none" w:sz="0" w:space="0" w:color="auto"/>
            <w:left w:val="none" w:sz="0" w:space="0" w:color="auto"/>
            <w:bottom w:val="none" w:sz="0" w:space="0" w:color="auto"/>
            <w:right w:val="none" w:sz="0" w:space="0" w:color="auto"/>
          </w:divBdr>
        </w:div>
        <w:div w:id="1565675695">
          <w:marLeft w:val="0"/>
          <w:marRight w:val="0"/>
          <w:marTop w:val="0"/>
          <w:marBottom w:val="0"/>
          <w:divBdr>
            <w:top w:val="none" w:sz="0" w:space="0" w:color="auto"/>
            <w:left w:val="none" w:sz="0" w:space="0" w:color="auto"/>
            <w:bottom w:val="none" w:sz="0" w:space="0" w:color="auto"/>
            <w:right w:val="none" w:sz="0" w:space="0" w:color="auto"/>
          </w:divBdr>
        </w:div>
        <w:div w:id="1572345587">
          <w:marLeft w:val="0"/>
          <w:marRight w:val="0"/>
          <w:marTop w:val="0"/>
          <w:marBottom w:val="0"/>
          <w:divBdr>
            <w:top w:val="none" w:sz="0" w:space="0" w:color="auto"/>
            <w:left w:val="none" w:sz="0" w:space="0" w:color="auto"/>
            <w:bottom w:val="none" w:sz="0" w:space="0" w:color="auto"/>
            <w:right w:val="none" w:sz="0" w:space="0" w:color="auto"/>
          </w:divBdr>
        </w:div>
        <w:div w:id="1572890178">
          <w:marLeft w:val="0"/>
          <w:marRight w:val="0"/>
          <w:marTop w:val="0"/>
          <w:marBottom w:val="0"/>
          <w:divBdr>
            <w:top w:val="none" w:sz="0" w:space="0" w:color="auto"/>
            <w:left w:val="none" w:sz="0" w:space="0" w:color="auto"/>
            <w:bottom w:val="none" w:sz="0" w:space="0" w:color="auto"/>
            <w:right w:val="none" w:sz="0" w:space="0" w:color="auto"/>
          </w:divBdr>
        </w:div>
        <w:div w:id="1573082219">
          <w:marLeft w:val="0"/>
          <w:marRight w:val="0"/>
          <w:marTop w:val="0"/>
          <w:marBottom w:val="0"/>
          <w:divBdr>
            <w:top w:val="none" w:sz="0" w:space="0" w:color="auto"/>
            <w:left w:val="none" w:sz="0" w:space="0" w:color="auto"/>
            <w:bottom w:val="none" w:sz="0" w:space="0" w:color="auto"/>
            <w:right w:val="none" w:sz="0" w:space="0" w:color="auto"/>
          </w:divBdr>
        </w:div>
        <w:div w:id="1575774608">
          <w:marLeft w:val="0"/>
          <w:marRight w:val="0"/>
          <w:marTop w:val="0"/>
          <w:marBottom w:val="0"/>
          <w:divBdr>
            <w:top w:val="none" w:sz="0" w:space="0" w:color="auto"/>
            <w:left w:val="none" w:sz="0" w:space="0" w:color="auto"/>
            <w:bottom w:val="none" w:sz="0" w:space="0" w:color="auto"/>
            <w:right w:val="none" w:sz="0" w:space="0" w:color="auto"/>
          </w:divBdr>
        </w:div>
        <w:div w:id="1576933483">
          <w:marLeft w:val="0"/>
          <w:marRight w:val="0"/>
          <w:marTop w:val="0"/>
          <w:marBottom w:val="0"/>
          <w:divBdr>
            <w:top w:val="none" w:sz="0" w:space="0" w:color="auto"/>
            <w:left w:val="none" w:sz="0" w:space="0" w:color="auto"/>
            <w:bottom w:val="none" w:sz="0" w:space="0" w:color="auto"/>
            <w:right w:val="none" w:sz="0" w:space="0" w:color="auto"/>
          </w:divBdr>
        </w:div>
        <w:div w:id="1585455762">
          <w:marLeft w:val="0"/>
          <w:marRight w:val="0"/>
          <w:marTop w:val="0"/>
          <w:marBottom w:val="0"/>
          <w:divBdr>
            <w:top w:val="none" w:sz="0" w:space="0" w:color="auto"/>
            <w:left w:val="none" w:sz="0" w:space="0" w:color="auto"/>
            <w:bottom w:val="none" w:sz="0" w:space="0" w:color="auto"/>
            <w:right w:val="none" w:sz="0" w:space="0" w:color="auto"/>
          </w:divBdr>
        </w:div>
        <w:div w:id="1588689277">
          <w:marLeft w:val="0"/>
          <w:marRight w:val="0"/>
          <w:marTop w:val="0"/>
          <w:marBottom w:val="0"/>
          <w:divBdr>
            <w:top w:val="none" w:sz="0" w:space="0" w:color="auto"/>
            <w:left w:val="none" w:sz="0" w:space="0" w:color="auto"/>
            <w:bottom w:val="none" w:sz="0" w:space="0" w:color="auto"/>
            <w:right w:val="none" w:sz="0" w:space="0" w:color="auto"/>
          </w:divBdr>
        </w:div>
        <w:div w:id="1589923994">
          <w:marLeft w:val="0"/>
          <w:marRight w:val="0"/>
          <w:marTop w:val="0"/>
          <w:marBottom w:val="0"/>
          <w:divBdr>
            <w:top w:val="none" w:sz="0" w:space="0" w:color="auto"/>
            <w:left w:val="none" w:sz="0" w:space="0" w:color="auto"/>
            <w:bottom w:val="none" w:sz="0" w:space="0" w:color="auto"/>
            <w:right w:val="none" w:sz="0" w:space="0" w:color="auto"/>
          </w:divBdr>
        </w:div>
        <w:div w:id="1595625892">
          <w:marLeft w:val="0"/>
          <w:marRight w:val="0"/>
          <w:marTop w:val="0"/>
          <w:marBottom w:val="0"/>
          <w:divBdr>
            <w:top w:val="none" w:sz="0" w:space="0" w:color="auto"/>
            <w:left w:val="none" w:sz="0" w:space="0" w:color="auto"/>
            <w:bottom w:val="none" w:sz="0" w:space="0" w:color="auto"/>
            <w:right w:val="none" w:sz="0" w:space="0" w:color="auto"/>
          </w:divBdr>
        </w:div>
        <w:div w:id="1606766080">
          <w:marLeft w:val="0"/>
          <w:marRight w:val="0"/>
          <w:marTop w:val="0"/>
          <w:marBottom w:val="0"/>
          <w:divBdr>
            <w:top w:val="none" w:sz="0" w:space="0" w:color="auto"/>
            <w:left w:val="none" w:sz="0" w:space="0" w:color="auto"/>
            <w:bottom w:val="none" w:sz="0" w:space="0" w:color="auto"/>
            <w:right w:val="none" w:sz="0" w:space="0" w:color="auto"/>
          </w:divBdr>
        </w:div>
        <w:div w:id="1607271109">
          <w:marLeft w:val="0"/>
          <w:marRight w:val="0"/>
          <w:marTop w:val="0"/>
          <w:marBottom w:val="0"/>
          <w:divBdr>
            <w:top w:val="none" w:sz="0" w:space="0" w:color="auto"/>
            <w:left w:val="none" w:sz="0" w:space="0" w:color="auto"/>
            <w:bottom w:val="none" w:sz="0" w:space="0" w:color="auto"/>
            <w:right w:val="none" w:sz="0" w:space="0" w:color="auto"/>
          </w:divBdr>
        </w:div>
        <w:div w:id="1607738642">
          <w:marLeft w:val="0"/>
          <w:marRight w:val="0"/>
          <w:marTop w:val="0"/>
          <w:marBottom w:val="0"/>
          <w:divBdr>
            <w:top w:val="none" w:sz="0" w:space="0" w:color="auto"/>
            <w:left w:val="none" w:sz="0" w:space="0" w:color="auto"/>
            <w:bottom w:val="none" w:sz="0" w:space="0" w:color="auto"/>
            <w:right w:val="none" w:sz="0" w:space="0" w:color="auto"/>
          </w:divBdr>
        </w:div>
        <w:div w:id="1608654481">
          <w:marLeft w:val="0"/>
          <w:marRight w:val="0"/>
          <w:marTop w:val="0"/>
          <w:marBottom w:val="0"/>
          <w:divBdr>
            <w:top w:val="none" w:sz="0" w:space="0" w:color="auto"/>
            <w:left w:val="none" w:sz="0" w:space="0" w:color="auto"/>
            <w:bottom w:val="none" w:sz="0" w:space="0" w:color="auto"/>
            <w:right w:val="none" w:sz="0" w:space="0" w:color="auto"/>
          </w:divBdr>
        </w:div>
        <w:div w:id="1608735914">
          <w:marLeft w:val="0"/>
          <w:marRight w:val="0"/>
          <w:marTop w:val="0"/>
          <w:marBottom w:val="0"/>
          <w:divBdr>
            <w:top w:val="none" w:sz="0" w:space="0" w:color="auto"/>
            <w:left w:val="none" w:sz="0" w:space="0" w:color="auto"/>
            <w:bottom w:val="none" w:sz="0" w:space="0" w:color="auto"/>
            <w:right w:val="none" w:sz="0" w:space="0" w:color="auto"/>
          </w:divBdr>
        </w:div>
        <w:div w:id="1609122086">
          <w:marLeft w:val="0"/>
          <w:marRight w:val="0"/>
          <w:marTop w:val="0"/>
          <w:marBottom w:val="0"/>
          <w:divBdr>
            <w:top w:val="none" w:sz="0" w:space="0" w:color="auto"/>
            <w:left w:val="none" w:sz="0" w:space="0" w:color="auto"/>
            <w:bottom w:val="none" w:sz="0" w:space="0" w:color="auto"/>
            <w:right w:val="none" w:sz="0" w:space="0" w:color="auto"/>
          </w:divBdr>
        </w:div>
        <w:div w:id="1611207661">
          <w:marLeft w:val="0"/>
          <w:marRight w:val="0"/>
          <w:marTop w:val="0"/>
          <w:marBottom w:val="0"/>
          <w:divBdr>
            <w:top w:val="none" w:sz="0" w:space="0" w:color="auto"/>
            <w:left w:val="none" w:sz="0" w:space="0" w:color="auto"/>
            <w:bottom w:val="none" w:sz="0" w:space="0" w:color="auto"/>
            <w:right w:val="none" w:sz="0" w:space="0" w:color="auto"/>
          </w:divBdr>
        </w:div>
        <w:div w:id="1612515539">
          <w:marLeft w:val="0"/>
          <w:marRight w:val="0"/>
          <w:marTop w:val="0"/>
          <w:marBottom w:val="0"/>
          <w:divBdr>
            <w:top w:val="none" w:sz="0" w:space="0" w:color="auto"/>
            <w:left w:val="none" w:sz="0" w:space="0" w:color="auto"/>
            <w:bottom w:val="none" w:sz="0" w:space="0" w:color="auto"/>
            <w:right w:val="none" w:sz="0" w:space="0" w:color="auto"/>
          </w:divBdr>
        </w:div>
        <w:div w:id="1614288951">
          <w:marLeft w:val="0"/>
          <w:marRight w:val="0"/>
          <w:marTop w:val="0"/>
          <w:marBottom w:val="0"/>
          <w:divBdr>
            <w:top w:val="none" w:sz="0" w:space="0" w:color="auto"/>
            <w:left w:val="none" w:sz="0" w:space="0" w:color="auto"/>
            <w:bottom w:val="none" w:sz="0" w:space="0" w:color="auto"/>
            <w:right w:val="none" w:sz="0" w:space="0" w:color="auto"/>
          </w:divBdr>
        </w:div>
        <w:div w:id="1614625937">
          <w:marLeft w:val="0"/>
          <w:marRight w:val="0"/>
          <w:marTop w:val="0"/>
          <w:marBottom w:val="0"/>
          <w:divBdr>
            <w:top w:val="none" w:sz="0" w:space="0" w:color="auto"/>
            <w:left w:val="none" w:sz="0" w:space="0" w:color="auto"/>
            <w:bottom w:val="none" w:sz="0" w:space="0" w:color="auto"/>
            <w:right w:val="none" w:sz="0" w:space="0" w:color="auto"/>
          </w:divBdr>
        </w:div>
        <w:div w:id="1618443656">
          <w:marLeft w:val="0"/>
          <w:marRight w:val="0"/>
          <w:marTop w:val="0"/>
          <w:marBottom w:val="0"/>
          <w:divBdr>
            <w:top w:val="none" w:sz="0" w:space="0" w:color="auto"/>
            <w:left w:val="none" w:sz="0" w:space="0" w:color="auto"/>
            <w:bottom w:val="none" w:sz="0" w:space="0" w:color="auto"/>
            <w:right w:val="none" w:sz="0" w:space="0" w:color="auto"/>
          </w:divBdr>
        </w:div>
        <w:div w:id="1619675623">
          <w:marLeft w:val="0"/>
          <w:marRight w:val="0"/>
          <w:marTop w:val="0"/>
          <w:marBottom w:val="0"/>
          <w:divBdr>
            <w:top w:val="none" w:sz="0" w:space="0" w:color="auto"/>
            <w:left w:val="none" w:sz="0" w:space="0" w:color="auto"/>
            <w:bottom w:val="none" w:sz="0" w:space="0" w:color="auto"/>
            <w:right w:val="none" w:sz="0" w:space="0" w:color="auto"/>
          </w:divBdr>
        </w:div>
        <w:div w:id="1620911242">
          <w:marLeft w:val="0"/>
          <w:marRight w:val="0"/>
          <w:marTop w:val="0"/>
          <w:marBottom w:val="0"/>
          <w:divBdr>
            <w:top w:val="none" w:sz="0" w:space="0" w:color="auto"/>
            <w:left w:val="none" w:sz="0" w:space="0" w:color="auto"/>
            <w:bottom w:val="none" w:sz="0" w:space="0" w:color="auto"/>
            <w:right w:val="none" w:sz="0" w:space="0" w:color="auto"/>
          </w:divBdr>
        </w:div>
        <w:div w:id="1621453533">
          <w:marLeft w:val="0"/>
          <w:marRight w:val="0"/>
          <w:marTop w:val="0"/>
          <w:marBottom w:val="0"/>
          <w:divBdr>
            <w:top w:val="none" w:sz="0" w:space="0" w:color="auto"/>
            <w:left w:val="none" w:sz="0" w:space="0" w:color="auto"/>
            <w:bottom w:val="none" w:sz="0" w:space="0" w:color="auto"/>
            <w:right w:val="none" w:sz="0" w:space="0" w:color="auto"/>
          </w:divBdr>
        </w:div>
        <w:div w:id="1621834710">
          <w:marLeft w:val="0"/>
          <w:marRight w:val="0"/>
          <w:marTop w:val="0"/>
          <w:marBottom w:val="0"/>
          <w:divBdr>
            <w:top w:val="none" w:sz="0" w:space="0" w:color="auto"/>
            <w:left w:val="none" w:sz="0" w:space="0" w:color="auto"/>
            <w:bottom w:val="none" w:sz="0" w:space="0" w:color="auto"/>
            <w:right w:val="none" w:sz="0" w:space="0" w:color="auto"/>
          </w:divBdr>
        </w:div>
        <w:div w:id="1622489521">
          <w:marLeft w:val="0"/>
          <w:marRight w:val="0"/>
          <w:marTop w:val="0"/>
          <w:marBottom w:val="0"/>
          <w:divBdr>
            <w:top w:val="none" w:sz="0" w:space="0" w:color="auto"/>
            <w:left w:val="none" w:sz="0" w:space="0" w:color="auto"/>
            <w:bottom w:val="none" w:sz="0" w:space="0" w:color="auto"/>
            <w:right w:val="none" w:sz="0" w:space="0" w:color="auto"/>
          </w:divBdr>
        </w:div>
        <w:div w:id="1624192866">
          <w:marLeft w:val="0"/>
          <w:marRight w:val="0"/>
          <w:marTop w:val="0"/>
          <w:marBottom w:val="0"/>
          <w:divBdr>
            <w:top w:val="none" w:sz="0" w:space="0" w:color="auto"/>
            <w:left w:val="none" w:sz="0" w:space="0" w:color="auto"/>
            <w:bottom w:val="none" w:sz="0" w:space="0" w:color="auto"/>
            <w:right w:val="none" w:sz="0" w:space="0" w:color="auto"/>
          </w:divBdr>
        </w:div>
        <w:div w:id="1626421587">
          <w:marLeft w:val="0"/>
          <w:marRight w:val="0"/>
          <w:marTop w:val="0"/>
          <w:marBottom w:val="0"/>
          <w:divBdr>
            <w:top w:val="none" w:sz="0" w:space="0" w:color="auto"/>
            <w:left w:val="none" w:sz="0" w:space="0" w:color="auto"/>
            <w:bottom w:val="none" w:sz="0" w:space="0" w:color="auto"/>
            <w:right w:val="none" w:sz="0" w:space="0" w:color="auto"/>
          </w:divBdr>
        </w:div>
        <w:div w:id="1628701166">
          <w:marLeft w:val="0"/>
          <w:marRight w:val="0"/>
          <w:marTop w:val="0"/>
          <w:marBottom w:val="0"/>
          <w:divBdr>
            <w:top w:val="none" w:sz="0" w:space="0" w:color="auto"/>
            <w:left w:val="none" w:sz="0" w:space="0" w:color="auto"/>
            <w:bottom w:val="none" w:sz="0" w:space="0" w:color="auto"/>
            <w:right w:val="none" w:sz="0" w:space="0" w:color="auto"/>
          </w:divBdr>
        </w:div>
        <w:div w:id="1631666919">
          <w:marLeft w:val="0"/>
          <w:marRight w:val="0"/>
          <w:marTop w:val="0"/>
          <w:marBottom w:val="0"/>
          <w:divBdr>
            <w:top w:val="none" w:sz="0" w:space="0" w:color="auto"/>
            <w:left w:val="none" w:sz="0" w:space="0" w:color="auto"/>
            <w:bottom w:val="none" w:sz="0" w:space="0" w:color="auto"/>
            <w:right w:val="none" w:sz="0" w:space="0" w:color="auto"/>
          </w:divBdr>
        </w:div>
        <w:div w:id="1636638904">
          <w:marLeft w:val="0"/>
          <w:marRight w:val="0"/>
          <w:marTop w:val="0"/>
          <w:marBottom w:val="0"/>
          <w:divBdr>
            <w:top w:val="none" w:sz="0" w:space="0" w:color="auto"/>
            <w:left w:val="none" w:sz="0" w:space="0" w:color="auto"/>
            <w:bottom w:val="none" w:sz="0" w:space="0" w:color="auto"/>
            <w:right w:val="none" w:sz="0" w:space="0" w:color="auto"/>
          </w:divBdr>
        </w:div>
        <w:div w:id="1639914445">
          <w:marLeft w:val="0"/>
          <w:marRight w:val="0"/>
          <w:marTop w:val="0"/>
          <w:marBottom w:val="0"/>
          <w:divBdr>
            <w:top w:val="none" w:sz="0" w:space="0" w:color="auto"/>
            <w:left w:val="none" w:sz="0" w:space="0" w:color="auto"/>
            <w:bottom w:val="none" w:sz="0" w:space="0" w:color="auto"/>
            <w:right w:val="none" w:sz="0" w:space="0" w:color="auto"/>
          </w:divBdr>
        </w:div>
        <w:div w:id="1640106790">
          <w:marLeft w:val="0"/>
          <w:marRight w:val="0"/>
          <w:marTop w:val="0"/>
          <w:marBottom w:val="0"/>
          <w:divBdr>
            <w:top w:val="none" w:sz="0" w:space="0" w:color="auto"/>
            <w:left w:val="none" w:sz="0" w:space="0" w:color="auto"/>
            <w:bottom w:val="none" w:sz="0" w:space="0" w:color="auto"/>
            <w:right w:val="none" w:sz="0" w:space="0" w:color="auto"/>
          </w:divBdr>
        </w:div>
        <w:div w:id="1648051257">
          <w:marLeft w:val="0"/>
          <w:marRight w:val="0"/>
          <w:marTop w:val="0"/>
          <w:marBottom w:val="0"/>
          <w:divBdr>
            <w:top w:val="none" w:sz="0" w:space="0" w:color="auto"/>
            <w:left w:val="none" w:sz="0" w:space="0" w:color="auto"/>
            <w:bottom w:val="none" w:sz="0" w:space="0" w:color="auto"/>
            <w:right w:val="none" w:sz="0" w:space="0" w:color="auto"/>
          </w:divBdr>
        </w:div>
        <w:div w:id="1648314931">
          <w:marLeft w:val="0"/>
          <w:marRight w:val="0"/>
          <w:marTop w:val="0"/>
          <w:marBottom w:val="0"/>
          <w:divBdr>
            <w:top w:val="none" w:sz="0" w:space="0" w:color="auto"/>
            <w:left w:val="none" w:sz="0" w:space="0" w:color="auto"/>
            <w:bottom w:val="none" w:sz="0" w:space="0" w:color="auto"/>
            <w:right w:val="none" w:sz="0" w:space="0" w:color="auto"/>
          </w:divBdr>
        </w:div>
        <w:div w:id="1650019680">
          <w:marLeft w:val="0"/>
          <w:marRight w:val="0"/>
          <w:marTop w:val="0"/>
          <w:marBottom w:val="0"/>
          <w:divBdr>
            <w:top w:val="none" w:sz="0" w:space="0" w:color="auto"/>
            <w:left w:val="none" w:sz="0" w:space="0" w:color="auto"/>
            <w:bottom w:val="none" w:sz="0" w:space="0" w:color="auto"/>
            <w:right w:val="none" w:sz="0" w:space="0" w:color="auto"/>
          </w:divBdr>
        </w:div>
        <w:div w:id="1652909867">
          <w:marLeft w:val="0"/>
          <w:marRight w:val="0"/>
          <w:marTop w:val="0"/>
          <w:marBottom w:val="0"/>
          <w:divBdr>
            <w:top w:val="none" w:sz="0" w:space="0" w:color="auto"/>
            <w:left w:val="none" w:sz="0" w:space="0" w:color="auto"/>
            <w:bottom w:val="none" w:sz="0" w:space="0" w:color="auto"/>
            <w:right w:val="none" w:sz="0" w:space="0" w:color="auto"/>
          </w:divBdr>
        </w:div>
        <w:div w:id="1654719086">
          <w:marLeft w:val="0"/>
          <w:marRight w:val="0"/>
          <w:marTop w:val="0"/>
          <w:marBottom w:val="0"/>
          <w:divBdr>
            <w:top w:val="none" w:sz="0" w:space="0" w:color="auto"/>
            <w:left w:val="none" w:sz="0" w:space="0" w:color="auto"/>
            <w:bottom w:val="none" w:sz="0" w:space="0" w:color="auto"/>
            <w:right w:val="none" w:sz="0" w:space="0" w:color="auto"/>
          </w:divBdr>
        </w:div>
        <w:div w:id="1659845119">
          <w:marLeft w:val="0"/>
          <w:marRight w:val="0"/>
          <w:marTop w:val="0"/>
          <w:marBottom w:val="0"/>
          <w:divBdr>
            <w:top w:val="none" w:sz="0" w:space="0" w:color="auto"/>
            <w:left w:val="none" w:sz="0" w:space="0" w:color="auto"/>
            <w:bottom w:val="none" w:sz="0" w:space="0" w:color="auto"/>
            <w:right w:val="none" w:sz="0" w:space="0" w:color="auto"/>
          </w:divBdr>
        </w:div>
        <w:div w:id="1664043551">
          <w:marLeft w:val="0"/>
          <w:marRight w:val="0"/>
          <w:marTop w:val="0"/>
          <w:marBottom w:val="0"/>
          <w:divBdr>
            <w:top w:val="none" w:sz="0" w:space="0" w:color="auto"/>
            <w:left w:val="none" w:sz="0" w:space="0" w:color="auto"/>
            <w:bottom w:val="none" w:sz="0" w:space="0" w:color="auto"/>
            <w:right w:val="none" w:sz="0" w:space="0" w:color="auto"/>
          </w:divBdr>
        </w:div>
        <w:div w:id="1667394255">
          <w:marLeft w:val="0"/>
          <w:marRight w:val="0"/>
          <w:marTop w:val="0"/>
          <w:marBottom w:val="0"/>
          <w:divBdr>
            <w:top w:val="none" w:sz="0" w:space="0" w:color="auto"/>
            <w:left w:val="none" w:sz="0" w:space="0" w:color="auto"/>
            <w:bottom w:val="none" w:sz="0" w:space="0" w:color="auto"/>
            <w:right w:val="none" w:sz="0" w:space="0" w:color="auto"/>
          </w:divBdr>
        </w:div>
        <w:div w:id="1668553036">
          <w:marLeft w:val="0"/>
          <w:marRight w:val="0"/>
          <w:marTop w:val="0"/>
          <w:marBottom w:val="0"/>
          <w:divBdr>
            <w:top w:val="none" w:sz="0" w:space="0" w:color="auto"/>
            <w:left w:val="none" w:sz="0" w:space="0" w:color="auto"/>
            <w:bottom w:val="none" w:sz="0" w:space="0" w:color="auto"/>
            <w:right w:val="none" w:sz="0" w:space="0" w:color="auto"/>
          </w:divBdr>
        </w:div>
        <w:div w:id="1668627846">
          <w:marLeft w:val="0"/>
          <w:marRight w:val="0"/>
          <w:marTop w:val="0"/>
          <w:marBottom w:val="0"/>
          <w:divBdr>
            <w:top w:val="none" w:sz="0" w:space="0" w:color="auto"/>
            <w:left w:val="none" w:sz="0" w:space="0" w:color="auto"/>
            <w:bottom w:val="none" w:sz="0" w:space="0" w:color="auto"/>
            <w:right w:val="none" w:sz="0" w:space="0" w:color="auto"/>
          </w:divBdr>
        </w:div>
        <w:div w:id="1672025307">
          <w:marLeft w:val="0"/>
          <w:marRight w:val="0"/>
          <w:marTop w:val="0"/>
          <w:marBottom w:val="0"/>
          <w:divBdr>
            <w:top w:val="none" w:sz="0" w:space="0" w:color="auto"/>
            <w:left w:val="none" w:sz="0" w:space="0" w:color="auto"/>
            <w:bottom w:val="none" w:sz="0" w:space="0" w:color="auto"/>
            <w:right w:val="none" w:sz="0" w:space="0" w:color="auto"/>
          </w:divBdr>
        </w:div>
        <w:div w:id="1672492451">
          <w:marLeft w:val="0"/>
          <w:marRight w:val="0"/>
          <w:marTop w:val="0"/>
          <w:marBottom w:val="0"/>
          <w:divBdr>
            <w:top w:val="none" w:sz="0" w:space="0" w:color="auto"/>
            <w:left w:val="none" w:sz="0" w:space="0" w:color="auto"/>
            <w:bottom w:val="none" w:sz="0" w:space="0" w:color="auto"/>
            <w:right w:val="none" w:sz="0" w:space="0" w:color="auto"/>
          </w:divBdr>
        </w:div>
        <w:div w:id="1676766821">
          <w:marLeft w:val="0"/>
          <w:marRight w:val="0"/>
          <w:marTop w:val="0"/>
          <w:marBottom w:val="0"/>
          <w:divBdr>
            <w:top w:val="none" w:sz="0" w:space="0" w:color="auto"/>
            <w:left w:val="none" w:sz="0" w:space="0" w:color="auto"/>
            <w:bottom w:val="none" w:sz="0" w:space="0" w:color="auto"/>
            <w:right w:val="none" w:sz="0" w:space="0" w:color="auto"/>
          </w:divBdr>
        </w:div>
        <w:div w:id="1679192078">
          <w:marLeft w:val="0"/>
          <w:marRight w:val="0"/>
          <w:marTop w:val="0"/>
          <w:marBottom w:val="0"/>
          <w:divBdr>
            <w:top w:val="none" w:sz="0" w:space="0" w:color="auto"/>
            <w:left w:val="none" w:sz="0" w:space="0" w:color="auto"/>
            <w:bottom w:val="none" w:sz="0" w:space="0" w:color="auto"/>
            <w:right w:val="none" w:sz="0" w:space="0" w:color="auto"/>
          </w:divBdr>
        </w:div>
        <w:div w:id="1682702666">
          <w:marLeft w:val="0"/>
          <w:marRight w:val="0"/>
          <w:marTop w:val="0"/>
          <w:marBottom w:val="0"/>
          <w:divBdr>
            <w:top w:val="none" w:sz="0" w:space="0" w:color="auto"/>
            <w:left w:val="none" w:sz="0" w:space="0" w:color="auto"/>
            <w:bottom w:val="none" w:sz="0" w:space="0" w:color="auto"/>
            <w:right w:val="none" w:sz="0" w:space="0" w:color="auto"/>
          </w:divBdr>
        </w:div>
        <w:div w:id="1684818039">
          <w:marLeft w:val="0"/>
          <w:marRight w:val="0"/>
          <w:marTop w:val="0"/>
          <w:marBottom w:val="0"/>
          <w:divBdr>
            <w:top w:val="none" w:sz="0" w:space="0" w:color="auto"/>
            <w:left w:val="none" w:sz="0" w:space="0" w:color="auto"/>
            <w:bottom w:val="none" w:sz="0" w:space="0" w:color="auto"/>
            <w:right w:val="none" w:sz="0" w:space="0" w:color="auto"/>
          </w:divBdr>
        </w:div>
        <w:div w:id="1687752791">
          <w:marLeft w:val="0"/>
          <w:marRight w:val="0"/>
          <w:marTop w:val="0"/>
          <w:marBottom w:val="0"/>
          <w:divBdr>
            <w:top w:val="none" w:sz="0" w:space="0" w:color="auto"/>
            <w:left w:val="none" w:sz="0" w:space="0" w:color="auto"/>
            <w:bottom w:val="none" w:sz="0" w:space="0" w:color="auto"/>
            <w:right w:val="none" w:sz="0" w:space="0" w:color="auto"/>
          </w:divBdr>
        </w:div>
        <w:div w:id="1689209934">
          <w:marLeft w:val="0"/>
          <w:marRight w:val="0"/>
          <w:marTop w:val="0"/>
          <w:marBottom w:val="0"/>
          <w:divBdr>
            <w:top w:val="none" w:sz="0" w:space="0" w:color="auto"/>
            <w:left w:val="none" w:sz="0" w:space="0" w:color="auto"/>
            <w:bottom w:val="none" w:sz="0" w:space="0" w:color="auto"/>
            <w:right w:val="none" w:sz="0" w:space="0" w:color="auto"/>
          </w:divBdr>
        </w:div>
        <w:div w:id="1689478739">
          <w:marLeft w:val="0"/>
          <w:marRight w:val="0"/>
          <w:marTop w:val="0"/>
          <w:marBottom w:val="0"/>
          <w:divBdr>
            <w:top w:val="none" w:sz="0" w:space="0" w:color="auto"/>
            <w:left w:val="none" w:sz="0" w:space="0" w:color="auto"/>
            <w:bottom w:val="none" w:sz="0" w:space="0" w:color="auto"/>
            <w:right w:val="none" w:sz="0" w:space="0" w:color="auto"/>
          </w:divBdr>
        </w:div>
        <w:div w:id="1690332462">
          <w:marLeft w:val="0"/>
          <w:marRight w:val="0"/>
          <w:marTop w:val="0"/>
          <w:marBottom w:val="0"/>
          <w:divBdr>
            <w:top w:val="none" w:sz="0" w:space="0" w:color="auto"/>
            <w:left w:val="none" w:sz="0" w:space="0" w:color="auto"/>
            <w:bottom w:val="none" w:sz="0" w:space="0" w:color="auto"/>
            <w:right w:val="none" w:sz="0" w:space="0" w:color="auto"/>
          </w:divBdr>
        </w:div>
        <w:div w:id="1691907298">
          <w:marLeft w:val="0"/>
          <w:marRight w:val="0"/>
          <w:marTop w:val="0"/>
          <w:marBottom w:val="0"/>
          <w:divBdr>
            <w:top w:val="none" w:sz="0" w:space="0" w:color="auto"/>
            <w:left w:val="none" w:sz="0" w:space="0" w:color="auto"/>
            <w:bottom w:val="none" w:sz="0" w:space="0" w:color="auto"/>
            <w:right w:val="none" w:sz="0" w:space="0" w:color="auto"/>
          </w:divBdr>
        </w:div>
        <w:div w:id="1692754373">
          <w:marLeft w:val="0"/>
          <w:marRight w:val="0"/>
          <w:marTop w:val="0"/>
          <w:marBottom w:val="0"/>
          <w:divBdr>
            <w:top w:val="none" w:sz="0" w:space="0" w:color="auto"/>
            <w:left w:val="none" w:sz="0" w:space="0" w:color="auto"/>
            <w:bottom w:val="none" w:sz="0" w:space="0" w:color="auto"/>
            <w:right w:val="none" w:sz="0" w:space="0" w:color="auto"/>
          </w:divBdr>
        </w:div>
        <w:div w:id="1693871631">
          <w:marLeft w:val="0"/>
          <w:marRight w:val="0"/>
          <w:marTop w:val="0"/>
          <w:marBottom w:val="0"/>
          <w:divBdr>
            <w:top w:val="none" w:sz="0" w:space="0" w:color="auto"/>
            <w:left w:val="none" w:sz="0" w:space="0" w:color="auto"/>
            <w:bottom w:val="none" w:sz="0" w:space="0" w:color="auto"/>
            <w:right w:val="none" w:sz="0" w:space="0" w:color="auto"/>
          </w:divBdr>
        </w:div>
        <w:div w:id="1696225527">
          <w:marLeft w:val="0"/>
          <w:marRight w:val="0"/>
          <w:marTop w:val="0"/>
          <w:marBottom w:val="0"/>
          <w:divBdr>
            <w:top w:val="none" w:sz="0" w:space="0" w:color="auto"/>
            <w:left w:val="none" w:sz="0" w:space="0" w:color="auto"/>
            <w:bottom w:val="none" w:sz="0" w:space="0" w:color="auto"/>
            <w:right w:val="none" w:sz="0" w:space="0" w:color="auto"/>
          </w:divBdr>
        </w:div>
        <w:div w:id="1701972794">
          <w:marLeft w:val="0"/>
          <w:marRight w:val="0"/>
          <w:marTop w:val="0"/>
          <w:marBottom w:val="0"/>
          <w:divBdr>
            <w:top w:val="none" w:sz="0" w:space="0" w:color="auto"/>
            <w:left w:val="none" w:sz="0" w:space="0" w:color="auto"/>
            <w:bottom w:val="none" w:sz="0" w:space="0" w:color="auto"/>
            <w:right w:val="none" w:sz="0" w:space="0" w:color="auto"/>
          </w:divBdr>
        </w:div>
        <w:div w:id="1702972872">
          <w:marLeft w:val="0"/>
          <w:marRight w:val="0"/>
          <w:marTop w:val="0"/>
          <w:marBottom w:val="0"/>
          <w:divBdr>
            <w:top w:val="none" w:sz="0" w:space="0" w:color="auto"/>
            <w:left w:val="none" w:sz="0" w:space="0" w:color="auto"/>
            <w:bottom w:val="none" w:sz="0" w:space="0" w:color="auto"/>
            <w:right w:val="none" w:sz="0" w:space="0" w:color="auto"/>
          </w:divBdr>
        </w:div>
        <w:div w:id="1703241823">
          <w:marLeft w:val="0"/>
          <w:marRight w:val="0"/>
          <w:marTop w:val="0"/>
          <w:marBottom w:val="0"/>
          <w:divBdr>
            <w:top w:val="none" w:sz="0" w:space="0" w:color="auto"/>
            <w:left w:val="none" w:sz="0" w:space="0" w:color="auto"/>
            <w:bottom w:val="none" w:sz="0" w:space="0" w:color="auto"/>
            <w:right w:val="none" w:sz="0" w:space="0" w:color="auto"/>
          </w:divBdr>
        </w:div>
        <w:div w:id="1706171038">
          <w:marLeft w:val="0"/>
          <w:marRight w:val="0"/>
          <w:marTop w:val="0"/>
          <w:marBottom w:val="0"/>
          <w:divBdr>
            <w:top w:val="none" w:sz="0" w:space="0" w:color="auto"/>
            <w:left w:val="none" w:sz="0" w:space="0" w:color="auto"/>
            <w:bottom w:val="none" w:sz="0" w:space="0" w:color="auto"/>
            <w:right w:val="none" w:sz="0" w:space="0" w:color="auto"/>
          </w:divBdr>
        </w:div>
        <w:div w:id="1707295222">
          <w:marLeft w:val="0"/>
          <w:marRight w:val="0"/>
          <w:marTop w:val="0"/>
          <w:marBottom w:val="0"/>
          <w:divBdr>
            <w:top w:val="none" w:sz="0" w:space="0" w:color="auto"/>
            <w:left w:val="none" w:sz="0" w:space="0" w:color="auto"/>
            <w:bottom w:val="none" w:sz="0" w:space="0" w:color="auto"/>
            <w:right w:val="none" w:sz="0" w:space="0" w:color="auto"/>
          </w:divBdr>
        </w:div>
        <w:div w:id="1709839127">
          <w:marLeft w:val="0"/>
          <w:marRight w:val="0"/>
          <w:marTop w:val="0"/>
          <w:marBottom w:val="0"/>
          <w:divBdr>
            <w:top w:val="none" w:sz="0" w:space="0" w:color="auto"/>
            <w:left w:val="none" w:sz="0" w:space="0" w:color="auto"/>
            <w:bottom w:val="none" w:sz="0" w:space="0" w:color="auto"/>
            <w:right w:val="none" w:sz="0" w:space="0" w:color="auto"/>
          </w:divBdr>
        </w:div>
        <w:div w:id="1709988023">
          <w:marLeft w:val="0"/>
          <w:marRight w:val="0"/>
          <w:marTop w:val="0"/>
          <w:marBottom w:val="0"/>
          <w:divBdr>
            <w:top w:val="none" w:sz="0" w:space="0" w:color="auto"/>
            <w:left w:val="none" w:sz="0" w:space="0" w:color="auto"/>
            <w:bottom w:val="none" w:sz="0" w:space="0" w:color="auto"/>
            <w:right w:val="none" w:sz="0" w:space="0" w:color="auto"/>
          </w:divBdr>
        </w:div>
        <w:div w:id="1716201387">
          <w:marLeft w:val="0"/>
          <w:marRight w:val="0"/>
          <w:marTop w:val="0"/>
          <w:marBottom w:val="0"/>
          <w:divBdr>
            <w:top w:val="none" w:sz="0" w:space="0" w:color="auto"/>
            <w:left w:val="none" w:sz="0" w:space="0" w:color="auto"/>
            <w:bottom w:val="none" w:sz="0" w:space="0" w:color="auto"/>
            <w:right w:val="none" w:sz="0" w:space="0" w:color="auto"/>
          </w:divBdr>
        </w:div>
        <w:div w:id="1716345926">
          <w:marLeft w:val="0"/>
          <w:marRight w:val="0"/>
          <w:marTop w:val="0"/>
          <w:marBottom w:val="0"/>
          <w:divBdr>
            <w:top w:val="none" w:sz="0" w:space="0" w:color="auto"/>
            <w:left w:val="none" w:sz="0" w:space="0" w:color="auto"/>
            <w:bottom w:val="none" w:sz="0" w:space="0" w:color="auto"/>
            <w:right w:val="none" w:sz="0" w:space="0" w:color="auto"/>
          </w:divBdr>
        </w:div>
        <w:div w:id="1724910941">
          <w:marLeft w:val="0"/>
          <w:marRight w:val="0"/>
          <w:marTop w:val="0"/>
          <w:marBottom w:val="0"/>
          <w:divBdr>
            <w:top w:val="none" w:sz="0" w:space="0" w:color="auto"/>
            <w:left w:val="none" w:sz="0" w:space="0" w:color="auto"/>
            <w:bottom w:val="none" w:sz="0" w:space="0" w:color="auto"/>
            <w:right w:val="none" w:sz="0" w:space="0" w:color="auto"/>
          </w:divBdr>
        </w:div>
        <w:div w:id="1725371445">
          <w:marLeft w:val="0"/>
          <w:marRight w:val="0"/>
          <w:marTop w:val="0"/>
          <w:marBottom w:val="0"/>
          <w:divBdr>
            <w:top w:val="none" w:sz="0" w:space="0" w:color="auto"/>
            <w:left w:val="none" w:sz="0" w:space="0" w:color="auto"/>
            <w:bottom w:val="none" w:sz="0" w:space="0" w:color="auto"/>
            <w:right w:val="none" w:sz="0" w:space="0" w:color="auto"/>
          </w:divBdr>
        </w:div>
        <w:div w:id="1727991822">
          <w:marLeft w:val="0"/>
          <w:marRight w:val="0"/>
          <w:marTop w:val="0"/>
          <w:marBottom w:val="0"/>
          <w:divBdr>
            <w:top w:val="none" w:sz="0" w:space="0" w:color="auto"/>
            <w:left w:val="none" w:sz="0" w:space="0" w:color="auto"/>
            <w:bottom w:val="none" w:sz="0" w:space="0" w:color="auto"/>
            <w:right w:val="none" w:sz="0" w:space="0" w:color="auto"/>
          </w:divBdr>
        </w:div>
        <w:div w:id="1728725206">
          <w:marLeft w:val="0"/>
          <w:marRight w:val="0"/>
          <w:marTop w:val="0"/>
          <w:marBottom w:val="0"/>
          <w:divBdr>
            <w:top w:val="none" w:sz="0" w:space="0" w:color="auto"/>
            <w:left w:val="none" w:sz="0" w:space="0" w:color="auto"/>
            <w:bottom w:val="none" w:sz="0" w:space="0" w:color="auto"/>
            <w:right w:val="none" w:sz="0" w:space="0" w:color="auto"/>
          </w:divBdr>
        </w:div>
        <w:div w:id="1730373482">
          <w:marLeft w:val="0"/>
          <w:marRight w:val="0"/>
          <w:marTop w:val="0"/>
          <w:marBottom w:val="0"/>
          <w:divBdr>
            <w:top w:val="none" w:sz="0" w:space="0" w:color="auto"/>
            <w:left w:val="none" w:sz="0" w:space="0" w:color="auto"/>
            <w:bottom w:val="none" w:sz="0" w:space="0" w:color="auto"/>
            <w:right w:val="none" w:sz="0" w:space="0" w:color="auto"/>
          </w:divBdr>
        </w:div>
        <w:div w:id="1734431186">
          <w:marLeft w:val="0"/>
          <w:marRight w:val="0"/>
          <w:marTop w:val="0"/>
          <w:marBottom w:val="0"/>
          <w:divBdr>
            <w:top w:val="none" w:sz="0" w:space="0" w:color="auto"/>
            <w:left w:val="none" w:sz="0" w:space="0" w:color="auto"/>
            <w:bottom w:val="none" w:sz="0" w:space="0" w:color="auto"/>
            <w:right w:val="none" w:sz="0" w:space="0" w:color="auto"/>
          </w:divBdr>
        </w:div>
        <w:div w:id="1740446233">
          <w:marLeft w:val="0"/>
          <w:marRight w:val="0"/>
          <w:marTop w:val="0"/>
          <w:marBottom w:val="0"/>
          <w:divBdr>
            <w:top w:val="none" w:sz="0" w:space="0" w:color="auto"/>
            <w:left w:val="none" w:sz="0" w:space="0" w:color="auto"/>
            <w:bottom w:val="none" w:sz="0" w:space="0" w:color="auto"/>
            <w:right w:val="none" w:sz="0" w:space="0" w:color="auto"/>
          </w:divBdr>
        </w:div>
        <w:div w:id="1740668567">
          <w:marLeft w:val="0"/>
          <w:marRight w:val="0"/>
          <w:marTop w:val="0"/>
          <w:marBottom w:val="0"/>
          <w:divBdr>
            <w:top w:val="none" w:sz="0" w:space="0" w:color="auto"/>
            <w:left w:val="none" w:sz="0" w:space="0" w:color="auto"/>
            <w:bottom w:val="none" w:sz="0" w:space="0" w:color="auto"/>
            <w:right w:val="none" w:sz="0" w:space="0" w:color="auto"/>
          </w:divBdr>
        </w:div>
        <w:div w:id="1744454171">
          <w:marLeft w:val="0"/>
          <w:marRight w:val="0"/>
          <w:marTop w:val="0"/>
          <w:marBottom w:val="0"/>
          <w:divBdr>
            <w:top w:val="none" w:sz="0" w:space="0" w:color="auto"/>
            <w:left w:val="none" w:sz="0" w:space="0" w:color="auto"/>
            <w:bottom w:val="none" w:sz="0" w:space="0" w:color="auto"/>
            <w:right w:val="none" w:sz="0" w:space="0" w:color="auto"/>
          </w:divBdr>
        </w:div>
        <w:div w:id="1757287096">
          <w:marLeft w:val="0"/>
          <w:marRight w:val="0"/>
          <w:marTop w:val="0"/>
          <w:marBottom w:val="0"/>
          <w:divBdr>
            <w:top w:val="none" w:sz="0" w:space="0" w:color="auto"/>
            <w:left w:val="none" w:sz="0" w:space="0" w:color="auto"/>
            <w:bottom w:val="none" w:sz="0" w:space="0" w:color="auto"/>
            <w:right w:val="none" w:sz="0" w:space="0" w:color="auto"/>
          </w:divBdr>
        </w:div>
        <w:div w:id="1757939392">
          <w:marLeft w:val="0"/>
          <w:marRight w:val="0"/>
          <w:marTop w:val="0"/>
          <w:marBottom w:val="0"/>
          <w:divBdr>
            <w:top w:val="none" w:sz="0" w:space="0" w:color="auto"/>
            <w:left w:val="none" w:sz="0" w:space="0" w:color="auto"/>
            <w:bottom w:val="none" w:sz="0" w:space="0" w:color="auto"/>
            <w:right w:val="none" w:sz="0" w:space="0" w:color="auto"/>
          </w:divBdr>
        </w:div>
        <w:div w:id="1758865594">
          <w:marLeft w:val="0"/>
          <w:marRight w:val="0"/>
          <w:marTop w:val="0"/>
          <w:marBottom w:val="0"/>
          <w:divBdr>
            <w:top w:val="none" w:sz="0" w:space="0" w:color="auto"/>
            <w:left w:val="none" w:sz="0" w:space="0" w:color="auto"/>
            <w:bottom w:val="none" w:sz="0" w:space="0" w:color="auto"/>
            <w:right w:val="none" w:sz="0" w:space="0" w:color="auto"/>
          </w:divBdr>
        </w:div>
        <w:div w:id="1760638836">
          <w:marLeft w:val="0"/>
          <w:marRight w:val="0"/>
          <w:marTop w:val="0"/>
          <w:marBottom w:val="0"/>
          <w:divBdr>
            <w:top w:val="none" w:sz="0" w:space="0" w:color="auto"/>
            <w:left w:val="none" w:sz="0" w:space="0" w:color="auto"/>
            <w:bottom w:val="none" w:sz="0" w:space="0" w:color="auto"/>
            <w:right w:val="none" w:sz="0" w:space="0" w:color="auto"/>
          </w:divBdr>
        </w:div>
        <w:div w:id="1766076707">
          <w:marLeft w:val="0"/>
          <w:marRight w:val="0"/>
          <w:marTop w:val="0"/>
          <w:marBottom w:val="0"/>
          <w:divBdr>
            <w:top w:val="none" w:sz="0" w:space="0" w:color="auto"/>
            <w:left w:val="none" w:sz="0" w:space="0" w:color="auto"/>
            <w:bottom w:val="none" w:sz="0" w:space="0" w:color="auto"/>
            <w:right w:val="none" w:sz="0" w:space="0" w:color="auto"/>
          </w:divBdr>
        </w:div>
        <w:div w:id="1770392609">
          <w:marLeft w:val="0"/>
          <w:marRight w:val="0"/>
          <w:marTop w:val="0"/>
          <w:marBottom w:val="0"/>
          <w:divBdr>
            <w:top w:val="none" w:sz="0" w:space="0" w:color="auto"/>
            <w:left w:val="none" w:sz="0" w:space="0" w:color="auto"/>
            <w:bottom w:val="none" w:sz="0" w:space="0" w:color="auto"/>
            <w:right w:val="none" w:sz="0" w:space="0" w:color="auto"/>
          </w:divBdr>
        </w:div>
        <w:div w:id="1771317547">
          <w:marLeft w:val="0"/>
          <w:marRight w:val="0"/>
          <w:marTop w:val="0"/>
          <w:marBottom w:val="0"/>
          <w:divBdr>
            <w:top w:val="none" w:sz="0" w:space="0" w:color="auto"/>
            <w:left w:val="none" w:sz="0" w:space="0" w:color="auto"/>
            <w:bottom w:val="none" w:sz="0" w:space="0" w:color="auto"/>
            <w:right w:val="none" w:sz="0" w:space="0" w:color="auto"/>
          </w:divBdr>
        </w:div>
        <w:div w:id="1786659351">
          <w:marLeft w:val="0"/>
          <w:marRight w:val="0"/>
          <w:marTop w:val="0"/>
          <w:marBottom w:val="0"/>
          <w:divBdr>
            <w:top w:val="none" w:sz="0" w:space="0" w:color="auto"/>
            <w:left w:val="none" w:sz="0" w:space="0" w:color="auto"/>
            <w:bottom w:val="none" w:sz="0" w:space="0" w:color="auto"/>
            <w:right w:val="none" w:sz="0" w:space="0" w:color="auto"/>
          </w:divBdr>
        </w:div>
        <w:div w:id="1788429518">
          <w:marLeft w:val="0"/>
          <w:marRight w:val="0"/>
          <w:marTop w:val="0"/>
          <w:marBottom w:val="0"/>
          <w:divBdr>
            <w:top w:val="none" w:sz="0" w:space="0" w:color="auto"/>
            <w:left w:val="none" w:sz="0" w:space="0" w:color="auto"/>
            <w:bottom w:val="none" w:sz="0" w:space="0" w:color="auto"/>
            <w:right w:val="none" w:sz="0" w:space="0" w:color="auto"/>
          </w:divBdr>
        </w:div>
        <w:div w:id="1790053722">
          <w:marLeft w:val="0"/>
          <w:marRight w:val="0"/>
          <w:marTop w:val="0"/>
          <w:marBottom w:val="0"/>
          <w:divBdr>
            <w:top w:val="none" w:sz="0" w:space="0" w:color="auto"/>
            <w:left w:val="none" w:sz="0" w:space="0" w:color="auto"/>
            <w:bottom w:val="none" w:sz="0" w:space="0" w:color="auto"/>
            <w:right w:val="none" w:sz="0" w:space="0" w:color="auto"/>
          </w:divBdr>
        </w:div>
        <w:div w:id="1791439638">
          <w:marLeft w:val="0"/>
          <w:marRight w:val="0"/>
          <w:marTop w:val="0"/>
          <w:marBottom w:val="0"/>
          <w:divBdr>
            <w:top w:val="none" w:sz="0" w:space="0" w:color="auto"/>
            <w:left w:val="none" w:sz="0" w:space="0" w:color="auto"/>
            <w:bottom w:val="none" w:sz="0" w:space="0" w:color="auto"/>
            <w:right w:val="none" w:sz="0" w:space="0" w:color="auto"/>
          </w:divBdr>
        </w:div>
        <w:div w:id="1792943811">
          <w:marLeft w:val="0"/>
          <w:marRight w:val="0"/>
          <w:marTop w:val="0"/>
          <w:marBottom w:val="0"/>
          <w:divBdr>
            <w:top w:val="none" w:sz="0" w:space="0" w:color="auto"/>
            <w:left w:val="none" w:sz="0" w:space="0" w:color="auto"/>
            <w:bottom w:val="none" w:sz="0" w:space="0" w:color="auto"/>
            <w:right w:val="none" w:sz="0" w:space="0" w:color="auto"/>
          </w:divBdr>
        </w:div>
        <w:div w:id="1795362220">
          <w:marLeft w:val="0"/>
          <w:marRight w:val="0"/>
          <w:marTop w:val="0"/>
          <w:marBottom w:val="0"/>
          <w:divBdr>
            <w:top w:val="none" w:sz="0" w:space="0" w:color="auto"/>
            <w:left w:val="none" w:sz="0" w:space="0" w:color="auto"/>
            <w:bottom w:val="none" w:sz="0" w:space="0" w:color="auto"/>
            <w:right w:val="none" w:sz="0" w:space="0" w:color="auto"/>
          </w:divBdr>
        </w:div>
        <w:div w:id="1797480395">
          <w:marLeft w:val="0"/>
          <w:marRight w:val="0"/>
          <w:marTop w:val="0"/>
          <w:marBottom w:val="0"/>
          <w:divBdr>
            <w:top w:val="none" w:sz="0" w:space="0" w:color="auto"/>
            <w:left w:val="none" w:sz="0" w:space="0" w:color="auto"/>
            <w:bottom w:val="none" w:sz="0" w:space="0" w:color="auto"/>
            <w:right w:val="none" w:sz="0" w:space="0" w:color="auto"/>
          </w:divBdr>
        </w:div>
        <w:div w:id="1802110153">
          <w:marLeft w:val="0"/>
          <w:marRight w:val="0"/>
          <w:marTop w:val="0"/>
          <w:marBottom w:val="0"/>
          <w:divBdr>
            <w:top w:val="none" w:sz="0" w:space="0" w:color="auto"/>
            <w:left w:val="none" w:sz="0" w:space="0" w:color="auto"/>
            <w:bottom w:val="none" w:sz="0" w:space="0" w:color="auto"/>
            <w:right w:val="none" w:sz="0" w:space="0" w:color="auto"/>
          </w:divBdr>
        </w:div>
        <w:div w:id="1803036329">
          <w:marLeft w:val="0"/>
          <w:marRight w:val="0"/>
          <w:marTop w:val="0"/>
          <w:marBottom w:val="0"/>
          <w:divBdr>
            <w:top w:val="none" w:sz="0" w:space="0" w:color="auto"/>
            <w:left w:val="none" w:sz="0" w:space="0" w:color="auto"/>
            <w:bottom w:val="none" w:sz="0" w:space="0" w:color="auto"/>
            <w:right w:val="none" w:sz="0" w:space="0" w:color="auto"/>
          </w:divBdr>
        </w:div>
        <w:div w:id="1803037051">
          <w:marLeft w:val="0"/>
          <w:marRight w:val="0"/>
          <w:marTop w:val="0"/>
          <w:marBottom w:val="0"/>
          <w:divBdr>
            <w:top w:val="none" w:sz="0" w:space="0" w:color="auto"/>
            <w:left w:val="none" w:sz="0" w:space="0" w:color="auto"/>
            <w:bottom w:val="none" w:sz="0" w:space="0" w:color="auto"/>
            <w:right w:val="none" w:sz="0" w:space="0" w:color="auto"/>
          </w:divBdr>
        </w:div>
        <w:div w:id="1803381713">
          <w:marLeft w:val="0"/>
          <w:marRight w:val="0"/>
          <w:marTop w:val="0"/>
          <w:marBottom w:val="0"/>
          <w:divBdr>
            <w:top w:val="none" w:sz="0" w:space="0" w:color="auto"/>
            <w:left w:val="none" w:sz="0" w:space="0" w:color="auto"/>
            <w:bottom w:val="none" w:sz="0" w:space="0" w:color="auto"/>
            <w:right w:val="none" w:sz="0" w:space="0" w:color="auto"/>
          </w:divBdr>
        </w:div>
        <w:div w:id="1807817633">
          <w:marLeft w:val="0"/>
          <w:marRight w:val="0"/>
          <w:marTop w:val="0"/>
          <w:marBottom w:val="0"/>
          <w:divBdr>
            <w:top w:val="none" w:sz="0" w:space="0" w:color="auto"/>
            <w:left w:val="none" w:sz="0" w:space="0" w:color="auto"/>
            <w:bottom w:val="none" w:sz="0" w:space="0" w:color="auto"/>
            <w:right w:val="none" w:sz="0" w:space="0" w:color="auto"/>
          </w:divBdr>
        </w:div>
        <w:div w:id="1808161799">
          <w:marLeft w:val="0"/>
          <w:marRight w:val="0"/>
          <w:marTop w:val="0"/>
          <w:marBottom w:val="0"/>
          <w:divBdr>
            <w:top w:val="none" w:sz="0" w:space="0" w:color="auto"/>
            <w:left w:val="none" w:sz="0" w:space="0" w:color="auto"/>
            <w:bottom w:val="none" w:sz="0" w:space="0" w:color="auto"/>
            <w:right w:val="none" w:sz="0" w:space="0" w:color="auto"/>
          </w:divBdr>
        </w:div>
        <w:div w:id="1808469522">
          <w:marLeft w:val="0"/>
          <w:marRight w:val="0"/>
          <w:marTop w:val="0"/>
          <w:marBottom w:val="0"/>
          <w:divBdr>
            <w:top w:val="none" w:sz="0" w:space="0" w:color="auto"/>
            <w:left w:val="none" w:sz="0" w:space="0" w:color="auto"/>
            <w:bottom w:val="none" w:sz="0" w:space="0" w:color="auto"/>
            <w:right w:val="none" w:sz="0" w:space="0" w:color="auto"/>
          </w:divBdr>
        </w:div>
        <w:div w:id="1810004769">
          <w:marLeft w:val="0"/>
          <w:marRight w:val="0"/>
          <w:marTop w:val="0"/>
          <w:marBottom w:val="0"/>
          <w:divBdr>
            <w:top w:val="none" w:sz="0" w:space="0" w:color="auto"/>
            <w:left w:val="none" w:sz="0" w:space="0" w:color="auto"/>
            <w:bottom w:val="none" w:sz="0" w:space="0" w:color="auto"/>
            <w:right w:val="none" w:sz="0" w:space="0" w:color="auto"/>
          </w:divBdr>
        </w:div>
        <w:div w:id="1813987268">
          <w:marLeft w:val="0"/>
          <w:marRight w:val="0"/>
          <w:marTop w:val="0"/>
          <w:marBottom w:val="0"/>
          <w:divBdr>
            <w:top w:val="none" w:sz="0" w:space="0" w:color="auto"/>
            <w:left w:val="none" w:sz="0" w:space="0" w:color="auto"/>
            <w:bottom w:val="none" w:sz="0" w:space="0" w:color="auto"/>
            <w:right w:val="none" w:sz="0" w:space="0" w:color="auto"/>
          </w:divBdr>
        </w:div>
        <w:div w:id="1817448316">
          <w:marLeft w:val="0"/>
          <w:marRight w:val="0"/>
          <w:marTop w:val="0"/>
          <w:marBottom w:val="0"/>
          <w:divBdr>
            <w:top w:val="none" w:sz="0" w:space="0" w:color="auto"/>
            <w:left w:val="none" w:sz="0" w:space="0" w:color="auto"/>
            <w:bottom w:val="none" w:sz="0" w:space="0" w:color="auto"/>
            <w:right w:val="none" w:sz="0" w:space="0" w:color="auto"/>
          </w:divBdr>
        </w:div>
        <w:div w:id="1825271947">
          <w:marLeft w:val="0"/>
          <w:marRight w:val="0"/>
          <w:marTop w:val="0"/>
          <w:marBottom w:val="0"/>
          <w:divBdr>
            <w:top w:val="none" w:sz="0" w:space="0" w:color="auto"/>
            <w:left w:val="none" w:sz="0" w:space="0" w:color="auto"/>
            <w:bottom w:val="none" w:sz="0" w:space="0" w:color="auto"/>
            <w:right w:val="none" w:sz="0" w:space="0" w:color="auto"/>
          </w:divBdr>
        </w:div>
        <w:div w:id="1829177180">
          <w:marLeft w:val="0"/>
          <w:marRight w:val="0"/>
          <w:marTop w:val="0"/>
          <w:marBottom w:val="0"/>
          <w:divBdr>
            <w:top w:val="none" w:sz="0" w:space="0" w:color="auto"/>
            <w:left w:val="none" w:sz="0" w:space="0" w:color="auto"/>
            <w:bottom w:val="none" w:sz="0" w:space="0" w:color="auto"/>
            <w:right w:val="none" w:sz="0" w:space="0" w:color="auto"/>
          </w:divBdr>
        </w:div>
        <w:div w:id="1829782243">
          <w:marLeft w:val="0"/>
          <w:marRight w:val="0"/>
          <w:marTop w:val="0"/>
          <w:marBottom w:val="0"/>
          <w:divBdr>
            <w:top w:val="none" w:sz="0" w:space="0" w:color="auto"/>
            <w:left w:val="none" w:sz="0" w:space="0" w:color="auto"/>
            <w:bottom w:val="none" w:sz="0" w:space="0" w:color="auto"/>
            <w:right w:val="none" w:sz="0" w:space="0" w:color="auto"/>
          </w:divBdr>
        </w:div>
        <w:div w:id="1830293451">
          <w:marLeft w:val="0"/>
          <w:marRight w:val="0"/>
          <w:marTop w:val="0"/>
          <w:marBottom w:val="0"/>
          <w:divBdr>
            <w:top w:val="none" w:sz="0" w:space="0" w:color="auto"/>
            <w:left w:val="none" w:sz="0" w:space="0" w:color="auto"/>
            <w:bottom w:val="none" w:sz="0" w:space="0" w:color="auto"/>
            <w:right w:val="none" w:sz="0" w:space="0" w:color="auto"/>
          </w:divBdr>
        </w:div>
        <w:div w:id="1836913937">
          <w:marLeft w:val="0"/>
          <w:marRight w:val="0"/>
          <w:marTop w:val="0"/>
          <w:marBottom w:val="0"/>
          <w:divBdr>
            <w:top w:val="none" w:sz="0" w:space="0" w:color="auto"/>
            <w:left w:val="none" w:sz="0" w:space="0" w:color="auto"/>
            <w:bottom w:val="none" w:sz="0" w:space="0" w:color="auto"/>
            <w:right w:val="none" w:sz="0" w:space="0" w:color="auto"/>
          </w:divBdr>
        </w:div>
        <w:div w:id="1840122233">
          <w:marLeft w:val="0"/>
          <w:marRight w:val="0"/>
          <w:marTop w:val="0"/>
          <w:marBottom w:val="0"/>
          <w:divBdr>
            <w:top w:val="none" w:sz="0" w:space="0" w:color="auto"/>
            <w:left w:val="none" w:sz="0" w:space="0" w:color="auto"/>
            <w:bottom w:val="none" w:sz="0" w:space="0" w:color="auto"/>
            <w:right w:val="none" w:sz="0" w:space="0" w:color="auto"/>
          </w:divBdr>
        </w:div>
        <w:div w:id="1842508341">
          <w:marLeft w:val="0"/>
          <w:marRight w:val="0"/>
          <w:marTop w:val="0"/>
          <w:marBottom w:val="0"/>
          <w:divBdr>
            <w:top w:val="none" w:sz="0" w:space="0" w:color="auto"/>
            <w:left w:val="none" w:sz="0" w:space="0" w:color="auto"/>
            <w:bottom w:val="none" w:sz="0" w:space="0" w:color="auto"/>
            <w:right w:val="none" w:sz="0" w:space="0" w:color="auto"/>
          </w:divBdr>
        </w:div>
        <w:div w:id="1845895339">
          <w:marLeft w:val="0"/>
          <w:marRight w:val="0"/>
          <w:marTop w:val="0"/>
          <w:marBottom w:val="0"/>
          <w:divBdr>
            <w:top w:val="none" w:sz="0" w:space="0" w:color="auto"/>
            <w:left w:val="none" w:sz="0" w:space="0" w:color="auto"/>
            <w:bottom w:val="none" w:sz="0" w:space="0" w:color="auto"/>
            <w:right w:val="none" w:sz="0" w:space="0" w:color="auto"/>
          </w:divBdr>
        </w:div>
        <w:div w:id="1850019540">
          <w:marLeft w:val="0"/>
          <w:marRight w:val="0"/>
          <w:marTop w:val="0"/>
          <w:marBottom w:val="0"/>
          <w:divBdr>
            <w:top w:val="none" w:sz="0" w:space="0" w:color="auto"/>
            <w:left w:val="none" w:sz="0" w:space="0" w:color="auto"/>
            <w:bottom w:val="none" w:sz="0" w:space="0" w:color="auto"/>
            <w:right w:val="none" w:sz="0" w:space="0" w:color="auto"/>
          </w:divBdr>
        </w:div>
        <w:div w:id="1851948343">
          <w:marLeft w:val="0"/>
          <w:marRight w:val="0"/>
          <w:marTop w:val="0"/>
          <w:marBottom w:val="0"/>
          <w:divBdr>
            <w:top w:val="none" w:sz="0" w:space="0" w:color="auto"/>
            <w:left w:val="none" w:sz="0" w:space="0" w:color="auto"/>
            <w:bottom w:val="none" w:sz="0" w:space="0" w:color="auto"/>
            <w:right w:val="none" w:sz="0" w:space="0" w:color="auto"/>
          </w:divBdr>
        </w:div>
        <w:div w:id="1853449748">
          <w:marLeft w:val="0"/>
          <w:marRight w:val="0"/>
          <w:marTop w:val="0"/>
          <w:marBottom w:val="0"/>
          <w:divBdr>
            <w:top w:val="none" w:sz="0" w:space="0" w:color="auto"/>
            <w:left w:val="none" w:sz="0" w:space="0" w:color="auto"/>
            <w:bottom w:val="none" w:sz="0" w:space="0" w:color="auto"/>
            <w:right w:val="none" w:sz="0" w:space="0" w:color="auto"/>
          </w:divBdr>
        </w:div>
        <w:div w:id="1857575481">
          <w:marLeft w:val="0"/>
          <w:marRight w:val="0"/>
          <w:marTop w:val="0"/>
          <w:marBottom w:val="0"/>
          <w:divBdr>
            <w:top w:val="none" w:sz="0" w:space="0" w:color="auto"/>
            <w:left w:val="none" w:sz="0" w:space="0" w:color="auto"/>
            <w:bottom w:val="none" w:sz="0" w:space="0" w:color="auto"/>
            <w:right w:val="none" w:sz="0" w:space="0" w:color="auto"/>
          </w:divBdr>
        </w:div>
        <w:div w:id="1858427884">
          <w:marLeft w:val="0"/>
          <w:marRight w:val="0"/>
          <w:marTop w:val="0"/>
          <w:marBottom w:val="0"/>
          <w:divBdr>
            <w:top w:val="none" w:sz="0" w:space="0" w:color="auto"/>
            <w:left w:val="none" w:sz="0" w:space="0" w:color="auto"/>
            <w:bottom w:val="none" w:sz="0" w:space="0" w:color="auto"/>
            <w:right w:val="none" w:sz="0" w:space="0" w:color="auto"/>
          </w:divBdr>
        </w:div>
        <w:div w:id="1863594829">
          <w:marLeft w:val="0"/>
          <w:marRight w:val="0"/>
          <w:marTop w:val="0"/>
          <w:marBottom w:val="0"/>
          <w:divBdr>
            <w:top w:val="none" w:sz="0" w:space="0" w:color="auto"/>
            <w:left w:val="none" w:sz="0" w:space="0" w:color="auto"/>
            <w:bottom w:val="none" w:sz="0" w:space="0" w:color="auto"/>
            <w:right w:val="none" w:sz="0" w:space="0" w:color="auto"/>
          </w:divBdr>
        </w:div>
        <w:div w:id="1867136549">
          <w:marLeft w:val="0"/>
          <w:marRight w:val="0"/>
          <w:marTop w:val="0"/>
          <w:marBottom w:val="0"/>
          <w:divBdr>
            <w:top w:val="none" w:sz="0" w:space="0" w:color="auto"/>
            <w:left w:val="none" w:sz="0" w:space="0" w:color="auto"/>
            <w:bottom w:val="none" w:sz="0" w:space="0" w:color="auto"/>
            <w:right w:val="none" w:sz="0" w:space="0" w:color="auto"/>
          </w:divBdr>
        </w:div>
        <w:div w:id="1868172905">
          <w:marLeft w:val="0"/>
          <w:marRight w:val="0"/>
          <w:marTop w:val="0"/>
          <w:marBottom w:val="0"/>
          <w:divBdr>
            <w:top w:val="none" w:sz="0" w:space="0" w:color="auto"/>
            <w:left w:val="none" w:sz="0" w:space="0" w:color="auto"/>
            <w:bottom w:val="none" w:sz="0" w:space="0" w:color="auto"/>
            <w:right w:val="none" w:sz="0" w:space="0" w:color="auto"/>
          </w:divBdr>
        </w:div>
        <w:div w:id="1868712440">
          <w:marLeft w:val="0"/>
          <w:marRight w:val="0"/>
          <w:marTop w:val="0"/>
          <w:marBottom w:val="0"/>
          <w:divBdr>
            <w:top w:val="none" w:sz="0" w:space="0" w:color="auto"/>
            <w:left w:val="none" w:sz="0" w:space="0" w:color="auto"/>
            <w:bottom w:val="none" w:sz="0" w:space="0" w:color="auto"/>
            <w:right w:val="none" w:sz="0" w:space="0" w:color="auto"/>
          </w:divBdr>
        </w:div>
        <w:div w:id="1869483893">
          <w:marLeft w:val="0"/>
          <w:marRight w:val="0"/>
          <w:marTop w:val="0"/>
          <w:marBottom w:val="0"/>
          <w:divBdr>
            <w:top w:val="none" w:sz="0" w:space="0" w:color="auto"/>
            <w:left w:val="none" w:sz="0" w:space="0" w:color="auto"/>
            <w:bottom w:val="none" w:sz="0" w:space="0" w:color="auto"/>
            <w:right w:val="none" w:sz="0" w:space="0" w:color="auto"/>
          </w:divBdr>
        </w:div>
        <w:div w:id="1869877526">
          <w:marLeft w:val="0"/>
          <w:marRight w:val="0"/>
          <w:marTop w:val="0"/>
          <w:marBottom w:val="0"/>
          <w:divBdr>
            <w:top w:val="none" w:sz="0" w:space="0" w:color="auto"/>
            <w:left w:val="none" w:sz="0" w:space="0" w:color="auto"/>
            <w:bottom w:val="none" w:sz="0" w:space="0" w:color="auto"/>
            <w:right w:val="none" w:sz="0" w:space="0" w:color="auto"/>
          </w:divBdr>
        </w:div>
        <w:div w:id="1871381226">
          <w:marLeft w:val="0"/>
          <w:marRight w:val="0"/>
          <w:marTop w:val="0"/>
          <w:marBottom w:val="0"/>
          <w:divBdr>
            <w:top w:val="none" w:sz="0" w:space="0" w:color="auto"/>
            <w:left w:val="none" w:sz="0" w:space="0" w:color="auto"/>
            <w:bottom w:val="none" w:sz="0" w:space="0" w:color="auto"/>
            <w:right w:val="none" w:sz="0" w:space="0" w:color="auto"/>
          </w:divBdr>
        </w:div>
        <w:div w:id="1871917399">
          <w:marLeft w:val="0"/>
          <w:marRight w:val="0"/>
          <w:marTop w:val="0"/>
          <w:marBottom w:val="0"/>
          <w:divBdr>
            <w:top w:val="none" w:sz="0" w:space="0" w:color="auto"/>
            <w:left w:val="none" w:sz="0" w:space="0" w:color="auto"/>
            <w:bottom w:val="none" w:sz="0" w:space="0" w:color="auto"/>
            <w:right w:val="none" w:sz="0" w:space="0" w:color="auto"/>
          </w:divBdr>
        </w:div>
        <w:div w:id="1875732028">
          <w:marLeft w:val="0"/>
          <w:marRight w:val="0"/>
          <w:marTop w:val="0"/>
          <w:marBottom w:val="0"/>
          <w:divBdr>
            <w:top w:val="none" w:sz="0" w:space="0" w:color="auto"/>
            <w:left w:val="none" w:sz="0" w:space="0" w:color="auto"/>
            <w:bottom w:val="none" w:sz="0" w:space="0" w:color="auto"/>
            <w:right w:val="none" w:sz="0" w:space="0" w:color="auto"/>
          </w:divBdr>
        </w:div>
        <w:div w:id="1876186691">
          <w:marLeft w:val="0"/>
          <w:marRight w:val="0"/>
          <w:marTop w:val="0"/>
          <w:marBottom w:val="0"/>
          <w:divBdr>
            <w:top w:val="none" w:sz="0" w:space="0" w:color="auto"/>
            <w:left w:val="none" w:sz="0" w:space="0" w:color="auto"/>
            <w:bottom w:val="none" w:sz="0" w:space="0" w:color="auto"/>
            <w:right w:val="none" w:sz="0" w:space="0" w:color="auto"/>
          </w:divBdr>
        </w:div>
        <w:div w:id="1879000784">
          <w:marLeft w:val="0"/>
          <w:marRight w:val="0"/>
          <w:marTop w:val="0"/>
          <w:marBottom w:val="0"/>
          <w:divBdr>
            <w:top w:val="none" w:sz="0" w:space="0" w:color="auto"/>
            <w:left w:val="none" w:sz="0" w:space="0" w:color="auto"/>
            <w:bottom w:val="none" w:sz="0" w:space="0" w:color="auto"/>
            <w:right w:val="none" w:sz="0" w:space="0" w:color="auto"/>
          </w:divBdr>
        </w:div>
        <w:div w:id="1881164906">
          <w:marLeft w:val="0"/>
          <w:marRight w:val="0"/>
          <w:marTop w:val="0"/>
          <w:marBottom w:val="0"/>
          <w:divBdr>
            <w:top w:val="none" w:sz="0" w:space="0" w:color="auto"/>
            <w:left w:val="none" w:sz="0" w:space="0" w:color="auto"/>
            <w:bottom w:val="none" w:sz="0" w:space="0" w:color="auto"/>
            <w:right w:val="none" w:sz="0" w:space="0" w:color="auto"/>
          </w:divBdr>
        </w:div>
        <w:div w:id="1883011528">
          <w:marLeft w:val="0"/>
          <w:marRight w:val="0"/>
          <w:marTop w:val="0"/>
          <w:marBottom w:val="0"/>
          <w:divBdr>
            <w:top w:val="none" w:sz="0" w:space="0" w:color="auto"/>
            <w:left w:val="none" w:sz="0" w:space="0" w:color="auto"/>
            <w:bottom w:val="none" w:sz="0" w:space="0" w:color="auto"/>
            <w:right w:val="none" w:sz="0" w:space="0" w:color="auto"/>
          </w:divBdr>
        </w:div>
        <w:div w:id="1884173719">
          <w:marLeft w:val="0"/>
          <w:marRight w:val="0"/>
          <w:marTop w:val="0"/>
          <w:marBottom w:val="0"/>
          <w:divBdr>
            <w:top w:val="none" w:sz="0" w:space="0" w:color="auto"/>
            <w:left w:val="none" w:sz="0" w:space="0" w:color="auto"/>
            <w:bottom w:val="none" w:sz="0" w:space="0" w:color="auto"/>
            <w:right w:val="none" w:sz="0" w:space="0" w:color="auto"/>
          </w:divBdr>
        </w:div>
        <w:div w:id="1885602287">
          <w:marLeft w:val="0"/>
          <w:marRight w:val="0"/>
          <w:marTop w:val="0"/>
          <w:marBottom w:val="0"/>
          <w:divBdr>
            <w:top w:val="none" w:sz="0" w:space="0" w:color="auto"/>
            <w:left w:val="none" w:sz="0" w:space="0" w:color="auto"/>
            <w:bottom w:val="none" w:sz="0" w:space="0" w:color="auto"/>
            <w:right w:val="none" w:sz="0" w:space="0" w:color="auto"/>
          </w:divBdr>
        </w:div>
        <w:div w:id="1887523172">
          <w:marLeft w:val="0"/>
          <w:marRight w:val="0"/>
          <w:marTop w:val="0"/>
          <w:marBottom w:val="0"/>
          <w:divBdr>
            <w:top w:val="none" w:sz="0" w:space="0" w:color="auto"/>
            <w:left w:val="none" w:sz="0" w:space="0" w:color="auto"/>
            <w:bottom w:val="none" w:sz="0" w:space="0" w:color="auto"/>
            <w:right w:val="none" w:sz="0" w:space="0" w:color="auto"/>
          </w:divBdr>
        </w:div>
        <w:div w:id="1888760058">
          <w:marLeft w:val="0"/>
          <w:marRight w:val="0"/>
          <w:marTop w:val="0"/>
          <w:marBottom w:val="0"/>
          <w:divBdr>
            <w:top w:val="none" w:sz="0" w:space="0" w:color="auto"/>
            <w:left w:val="none" w:sz="0" w:space="0" w:color="auto"/>
            <w:bottom w:val="none" w:sz="0" w:space="0" w:color="auto"/>
            <w:right w:val="none" w:sz="0" w:space="0" w:color="auto"/>
          </w:divBdr>
        </w:div>
        <w:div w:id="1890071620">
          <w:marLeft w:val="0"/>
          <w:marRight w:val="0"/>
          <w:marTop w:val="0"/>
          <w:marBottom w:val="0"/>
          <w:divBdr>
            <w:top w:val="none" w:sz="0" w:space="0" w:color="auto"/>
            <w:left w:val="none" w:sz="0" w:space="0" w:color="auto"/>
            <w:bottom w:val="none" w:sz="0" w:space="0" w:color="auto"/>
            <w:right w:val="none" w:sz="0" w:space="0" w:color="auto"/>
          </w:divBdr>
        </w:div>
        <w:div w:id="1891961933">
          <w:marLeft w:val="0"/>
          <w:marRight w:val="0"/>
          <w:marTop w:val="0"/>
          <w:marBottom w:val="0"/>
          <w:divBdr>
            <w:top w:val="none" w:sz="0" w:space="0" w:color="auto"/>
            <w:left w:val="none" w:sz="0" w:space="0" w:color="auto"/>
            <w:bottom w:val="none" w:sz="0" w:space="0" w:color="auto"/>
            <w:right w:val="none" w:sz="0" w:space="0" w:color="auto"/>
          </w:divBdr>
        </w:div>
        <w:div w:id="1892106860">
          <w:marLeft w:val="0"/>
          <w:marRight w:val="0"/>
          <w:marTop w:val="0"/>
          <w:marBottom w:val="0"/>
          <w:divBdr>
            <w:top w:val="none" w:sz="0" w:space="0" w:color="auto"/>
            <w:left w:val="none" w:sz="0" w:space="0" w:color="auto"/>
            <w:bottom w:val="none" w:sz="0" w:space="0" w:color="auto"/>
            <w:right w:val="none" w:sz="0" w:space="0" w:color="auto"/>
          </w:divBdr>
        </w:div>
        <w:div w:id="1905525338">
          <w:marLeft w:val="0"/>
          <w:marRight w:val="0"/>
          <w:marTop w:val="0"/>
          <w:marBottom w:val="0"/>
          <w:divBdr>
            <w:top w:val="none" w:sz="0" w:space="0" w:color="auto"/>
            <w:left w:val="none" w:sz="0" w:space="0" w:color="auto"/>
            <w:bottom w:val="none" w:sz="0" w:space="0" w:color="auto"/>
            <w:right w:val="none" w:sz="0" w:space="0" w:color="auto"/>
          </w:divBdr>
        </w:div>
        <w:div w:id="1906332467">
          <w:marLeft w:val="0"/>
          <w:marRight w:val="0"/>
          <w:marTop w:val="0"/>
          <w:marBottom w:val="0"/>
          <w:divBdr>
            <w:top w:val="none" w:sz="0" w:space="0" w:color="auto"/>
            <w:left w:val="none" w:sz="0" w:space="0" w:color="auto"/>
            <w:bottom w:val="none" w:sz="0" w:space="0" w:color="auto"/>
            <w:right w:val="none" w:sz="0" w:space="0" w:color="auto"/>
          </w:divBdr>
        </w:div>
        <w:div w:id="1907378641">
          <w:marLeft w:val="0"/>
          <w:marRight w:val="0"/>
          <w:marTop w:val="0"/>
          <w:marBottom w:val="0"/>
          <w:divBdr>
            <w:top w:val="none" w:sz="0" w:space="0" w:color="auto"/>
            <w:left w:val="none" w:sz="0" w:space="0" w:color="auto"/>
            <w:bottom w:val="none" w:sz="0" w:space="0" w:color="auto"/>
            <w:right w:val="none" w:sz="0" w:space="0" w:color="auto"/>
          </w:divBdr>
        </w:div>
        <w:div w:id="1909074570">
          <w:marLeft w:val="0"/>
          <w:marRight w:val="0"/>
          <w:marTop w:val="0"/>
          <w:marBottom w:val="0"/>
          <w:divBdr>
            <w:top w:val="none" w:sz="0" w:space="0" w:color="auto"/>
            <w:left w:val="none" w:sz="0" w:space="0" w:color="auto"/>
            <w:bottom w:val="none" w:sz="0" w:space="0" w:color="auto"/>
            <w:right w:val="none" w:sz="0" w:space="0" w:color="auto"/>
          </w:divBdr>
        </w:div>
        <w:div w:id="1910727105">
          <w:marLeft w:val="0"/>
          <w:marRight w:val="0"/>
          <w:marTop w:val="0"/>
          <w:marBottom w:val="0"/>
          <w:divBdr>
            <w:top w:val="none" w:sz="0" w:space="0" w:color="auto"/>
            <w:left w:val="none" w:sz="0" w:space="0" w:color="auto"/>
            <w:bottom w:val="none" w:sz="0" w:space="0" w:color="auto"/>
            <w:right w:val="none" w:sz="0" w:space="0" w:color="auto"/>
          </w:divBdr>
        </w:div>
        <w:div w:id="1911695842">
          <w:marLeft w:val="0"/>
          <w:marRight w:val="0"/>
          <w:marTop w:val="0"/>
          <w:marBottom w:val="0"/>
          <w:divBdr>
            <w:top w:val="none" w:sz="0" w:space="0" w:color="auto"/>
            <w:left w:val="none" w:sz="0" w:space="0" w:color="auto"/>
            <w:bottom w:val="none" w:sz="0" w:space="0" w:color="auto"/>
            <w:right w:val="none" w:sz="0" w:space="0" w:color="auto"/>
          </w:divBdr>
        </w:div>
        <w:div w:id="1913537616">
          <w:marLeft w:val="0"/>
          <w:marRight w:val="0"/>
          <w:marTop w:val="0"/>
          <w:marBottom w:val="0"/>
          <w:divBdr>
            <w:top w:val="none" w:sz="0" w:space="0" w:color="auto"/>
            <w:left w:val="none" w:sz="0" w:space="0" w:color="auto"/>
            <w:bottom w:val="none" w:sz="0" w:space="0" w:color="auto"/>
            <w:right w:val="none" w:sz="0" w:space="0" w:color="auto"/>
          </w:divBdr>
        </w:div>
        <w:div w:id="1915779019">
          <w:marLeft w:val="0"/>
          <w:marRight w:val="0"/>
          <w:marTop w:val="0"/>
          <w:marBottom w:val="0"/>
          <w:divBdr>
            <w:top w:val="none" w:sz="0" w:space="0" w:color="auto"/>
            <w:left w:val="none" w:sz="0" w:space="0" w:color="auto"/>
            <w:bottom w:val="none" w:sz="0" w:space="0" w:color="auto"/>
            <w:right w:val="none" w:sz="0" w:space="0" w:color="auto"/>
          </w:divBdr>
        </w:div>
        <w:div w:id="1917086693">
          <w:marLeft w:val="0"/>
          <w:marRight w:val="0"/>
          <w:marTop w:val="0"/>
          <w:marBottom w:val="0"/>
          <w:divBdr>
            <w:top w:val="none" w:sz="0" w:space="0" w:color="auto"/>
            <w:left w:val="none" w:sz="0" w:space="0" w:color="auto"/>
            <w:bottom w:val="none" w:sz="0" w:space="0" w:color="auto"/>
            <w:right w:val="none" w:sz="0" w:space="0" w:color="auto"/>
          </w:divBdr>
        </w:div>
        <w:div w:id="1917665179">
          <w:marLeft w:val="0"/>
          <w:marRight w:val="0"/>
          <w:marTop w:val="0"/>
          <w:marBottom w:val="0"/>
          <w:divBdr>
            <w:top w:val="none" w:sz="0" w:space="0" w:color="auto"/>
            <w:left w:val="none" w:sz="0" w:space="0" w:color="auto"/>
            <w:bottom w:val="none" w:sz="0" w:space="0" w:color="auto"/>
            <w:right w:val="none" w:sz="0" w:space="0" w:color="auto"/>
          </w:divBdr>
        </w:div>
        <w:div w:id="1920170292">
          <w:marLeft w:val="0"/>
          <w:marRight w:val="0"/>
          <w:marTop w:val="0"/>
          <w:marBottom w:val="0"/>
          <w:divBdr>
            <w:top w:val="none" w:sz="0" w:space="0" w:color="auto"/>
            <w:left w:val="none" w:sz="0" w:space="0" w:color="auto"/>
            <w:bottom w:val="none" w:sz="0" w:space="0" w:color="auto"/>
            <w:right w:val="none" w:sz="0" w:space="0" w:color="auto"/>
          </w:divBdr>
        </w:div>
        <w:div w:id="1927497435">
          <w:marLeft w:val="0"/>
          <w:marRight w:val="0"/>
          <w:marTop w:val="0"/>
          <w:marBottom w:val="0"/>
          <w:divBdr>
            <w:top w:val="none" w:sz="0" w:space="0" w:color="auto"/>
            <w:left w:val="none" w:sz="0" w:space="0" w:color="auto"/>
            <w:bottom w:val="none" w:sz="0" w:space="0" w:color="auto"/>
            <w:right w:val="none" w:sz="0" w:space="0" w:color="auto"/>
          </w:divBdr>
        </w:div>
        <w:div w:id="1929649985">
          <w:marLeft w:val="0"/>
          <w:marRight w:val="0"/>
          <w:marTop w:val="0"/>
          <w:marBottom w:val="0"/>
          <w:divBdr>
            <w:top w:val="none" w:sz="0" w:space="0" w:color="auto"/>
            <w:left w:val="none" w:sz="0" w:space="0" w:color="auto"/>
            <w:bottom w:val="none" w:sz="0" w:space="0" w:color="auto"/>
            <w:right w:val="none" w:sz="0" w:space="0" w:color="auto"/>
          </w:divBdr>
        </w:div>
        <w:div w:id="1931741122">
          <w:marLeft w:val="0"/>
          <w:marRight w:val="0"/>
          <w:marTop w:val="0"/>
          <w:marBottom w:val="0"/>
          <w:divBdr>
            <w:top w:val="none" w:sz="0" w:space="0" w:color="auto"/>
            <w:left w:val="none" w:sz="0" w:space="0" w:color="auto"/>
            <w:bottom w:val="none" w:sz="0" w:space="0" w:color="auto"/>
            <w:right w:val="none" w:sz="0" w:space="0" w:color="auto"/>
          </w:divBdr>
        </w:div>
        <w:div w:id="1940215251">
          <w:marLeft w:val="0"/>
          <w:marRight w:val="0"/>
          <w:marTop w:val="0"/>
          <w:marBottom w:val="0"/>
          <w:divBdr>
            <w:top w:val="none" w:sz="0" w:space="0" w:color="auto"/>
            <w:left w:val="none" w:sz="0" w:space="0" w:color="auto"/>
            <w:bottom w:val="none" w:sz="0" w:space="0" w:color="auto"/>
            <w:right w:val="none" w:sz="0" w:space="0" w:color="auto"/>
          </w:divBdr>
        </w:div>
        <w:div w:id="1947157710">
          <w:marLeft w:val="0"/>
          <w:marRight w:val="0"/>
          <w:marTop w:val="0"/>
          <w:marBottom w:val="0"/>
          <w:divBdr>
            <w:top w:val="none" w:sz="0" w:space="0" w:color="auto"/>
            <w:left w:val="none" w:sz="0" w:space="0" w:color="auto"/>
            <w:bottom w:val="none" w:sz="0" w:space="0" w:color="auto"/>
            <w:right w:val="none" w:sz="0" w:space="0" w:color="auto"/>
          </w:divBdr>
        </w:div>
        <w:div w:id="1951931921">
          <w:marLeft w:val="0"/>
          <w:marRight w:val="0"/>
          <w:marTop w:val="0"/>
          <w:marBottom w:val="0"/>
          <w:divBdr>
            <w:top w:val="none" w:sz="0" w:space="0" w:color="auto"/>
            <w:left w:val="none" w:sz="0" w:space="0" w:color="auto"/>
            <w:bottom w:val="none" w:sz="0" w:space="0" w:color="auto"/>
            <w:right w:val="none" w:sz="0" w:space="0" w:color="auto"/>
          </w:divBdr>
        </w:div>
        <w:div w:id="1952740756">
          <w:marLeft w:val="0"/>
          <w:marRight w:val="0"/>
          <w:marTop w:val="0"/>
          <w:marBottom w:val="0"/>
          <w:divBdr>
            <w:top w:val="none" w:sz="0" w:space="0" w:color="auto"/>
            <w:left w:val="none" w:sz="0" w:space="0" w:color="auto"/>
            <w:bottom w:val="none" w:sz="0" w:space="0" w:color="auto"/>
            <w:right w:val="none" w:sz="0" w:space="0" w:color="auto"/>
          </w:divBdr>
        </w:div>
        <w:div w:id="1956521664">
          <w:marLeft w:val="0"/>
          <w:marRight w:val="0"/>
          <w:marTop w:val="0"/>
          <w:marBottom w:val="0"/>
          <w:divBdr>
            <w:top w:val="none" w:sz="0" w:space="0" w:color="auto"/>
            <w:left w:val="none" w:sz="0" w:space="0" w:color="auto"/>
            <w:bottom w:val="none" w:sz="0" w:space="0" w:color="auto"/>
            <w:right w:val="none" w:sz="0" w:space="0" w:color="auto"/>
          </w:divBdr>
        </w:div>
        <w:div w:id="1956591282">
          <w:marLeft w:val="0"/>
          <w:marRight w:val="0"/>
          <w:marTop w:val="0"/>
          <w:marBottom w:val="0"/>
          <w:divBdr>
            <w:top w:val="none" w:sz="0" w:space="0" w:color="auto"/>
            <w:left w:val="none" w:sz="0" w:space="0" w:color="auto"/>
            <w:bottom w:val="none" w:sz="0" w:space="0" w:color="auto"/>
            <w:right w:val="none" w:sz="0" w:space="0" w:color="auto"/>
          </w:divBdr>
        </w:div>
        <w:div w:id="1956716946">
          <w:marLeft w:val="0"/>
          <w:marRight w:val="0"/>
          <w:marTop w:val="0"/>
          <w:marBottom w:val="0"/>
          <w:divBdr>
            <w:top w:val="none" w:sz="0" w:space="0" w:color="auto"/>
            <w:left w:val="none" w:sz="0" w:space="0" w:color="auto"/>
            <w:bottom w:val="none" w:sz="0" w:space="0" w:color="auto"/>
            <w:right w:val="none" w:sz="0" w:space="0" w:color="auto"/>
          </w:divBdr>
        </w:div>
        <w:div w:id="1957787597">
          <w:marLeft w:val="0"/>
          <w:marRight w:val="0"/>
          <w:marTop w:val="0"/>
          <w:marBottom w:val="0"/>
          <w:divBdr>
            <w:top w:val="none" w:sz="0" w:space="0" w:color="auto"/>
            <w:left w:val="none" w:sz="0" w:space="0" w:color="auto"/>
            <w:bottom w:val="none" w:sz="0" w:space="0" w:color="auto"/>
            <w:right w:val="none" w:sz="0" w:space="0" w:color="auto"/>
          </w:divBdr>
        </w:div>
        <w:div w:id="1958564355">
          <w:marLeft w:val="0"/>
          <w:marRight w:val="0"/>
          <w:marTop w:val="0"/>
          <w:marBottom w:val="0"/>
          <w:divBdr>
            <w:top w:val="none" w:sz="0" w:space="0" w:color="auto"/>
            <w:left w:val="none" w:sz="0" w:space="0" w:color="auto"/>
            <w:bottom w:val="none" w:sz="0" w:space="0" w:color="auto"/>
            <w:right w:val="none" w:sz="0" w:space="0" w:color="auto"/>
          </w:divBdr>
        </w:div>
        <w:div w:id="1961571906">
          <w:marLeft w:val="0"/>
          <w:marRight w:val="0"/>
          <w:marTop w:val="0"/>
          <w:marBottom w:val="0"/>
          <w:divBdr>
            <w:top w:val="none" w:sz="0" w:space="0" w:color="auto"/>
            <w:left w:val="none" w:sz="0" w:space="0" w:color="auto"/>
            <w:bottom w:val="none" w:sz="0" w:space="0" w:color="auto"/>
            <w:right w:val="none" w:sz="0" w:space="0" w:color="auto"/>
          </w:divBdr>
        </w:div>
        <w:div w:id="1966882340">
          <w:marLeft w:val="0"/>
          <w:marRight w:val="0"/>
          <w:marTop w:val="0"/>
          <w:marBottom w:val="0"/>
          <w:divBdr>
            <w:top w:val="none" w:sz="0" w:space="0" w:color="auto"/>
            <w:left w:val="none" w:sz="0" w:space="0" w:color="auto"/>
            <w:bottom w:val="none" w:sz="0" w:space="0" w:color="auto"/>
            <w:right w:val="none" w:sz="0" w:space="0" w:color="auto"/>
          </w:divBdr>
        </w:div>
        <w:div w:id="1968853039">
          <w:marLeft w:val="0"/>
          <w:marRight w:val="0"/>
          <w:marTop w:val="0"/>
          <w:marBottom w:val="0"/>
          <w:divBdr>
            <w:top w:val="none" w:sz="0" w:space="0" w:color="auto"/>
            <w:left w:val="none" w:sz="0" w:space="0" w:color="auto"/>
            <w:bottom w:val="none" w:sz="0" w:space="0" w:color="auto"/>
            <w:right w:val="none" w:sz="0" w:space="0" w:color="auto"/>
          </w:divBdr>
        </w:div>
        <w:div w:id="1969236436">
          <w:marLeft w:val="0"/>
          <w:marRight w:val="0"/>
          <w:marTop w:val="0"/>
          <w:marBottom w:val="0"/>
          <w:divBdr>
            <w:top w:val="none" w:sz="0" w:space="0" w:color="auto"/>
            <w:left w:val="none" w:sz="0" w:space="0" w:color="auto"/>
            <w:bottom w:val="none" w:sz="0" w:space="0" w:color="auto"/>
            <w:right w:val="none" w:sz="0" w:space="0" w:color="auto"/>
          </w:divBdr>
        </w:div>
        <w:div w:id="1969630494">
          <w:marLeft w:val="0"/>
          <w:marRight w:val="0"/>
          <w:marTop w:val="0"/>
          <w:marBottom w:val="0"/>
          <w:divBdr>
            <w:top w:val="none" w:sz="0" w:space="0" w:color="auto"/>
            <w:left w:val="none" w:sz="0" w:space="0" w:color="auto"/>
            <w:bottom w:val="none" w:sz="0" w:space="0" w:color="auto"/>
            <w:right w:val="none" w:sz="0" w:space="0" w:color="auto"/>
          </w:divBdr>
        </w:div>
        <w:div w:id="1970428269">
          <w:marLeft w:val="0"/>
          <w:marRight w:val="0"/>
          <w:marTop w:val="0"/>
          <w:marBottom w:val="0"/>
          <w:divBdr>
            <w:top w:val="none" w:sz="0" w:space="0" w:color="auto"/>
            <w:left w:val="none" w:sz="0" w:space="0" w:color="auto"/>
            <w:bottom w:val="none" w:sz="0" w:space="0" w:color="auto"/>
            <w:right w:val="none" w:sz="0" w:space="0" w:color="auto"/>
          </w:divBdr>
        </w:div>
        <w:div w:id="1972784033">
          <w:marLeft w:val="0"/>
          <w:marRight w:val="0"/>
          <w:marTop w:val="0"/>
          <w:marBottom w:val="0"/>
          <w:divBdr>
            <w:top w:val="none" w:sz="0" w:space="0" w:color="auto"/>
            <w:left w:val="none" w:sz="0" w:space="0" w:color="auto"/>
            <w:bottom w:val="none" w:sz="0" w:space="0" w:color="auto"/>
            <w:right w:val="none" w:sz="0" w:space="0" w:color="auto"/>
          </w:divBdr>
        </w:div>
        <w:div w:id="1973709981">
          <w:marLeft w:val="0"/>
          <w:marRight w:val="0"/>
          <w:marTop w:val="0"/>
          <w:marBottom w:val="0"/>
          <w:divBdr>
            <w:top w:val="none" w:sz="0" w:space="0" w:color="auto"/>
            <w:left w:val="none" w:sz="0" w:space="0" w:color="auto"/>
            <w:bottom w:val="none" w:sz="0" w:space="0" w:color="auto"/>
            <w:right w:val="none" w:sz="0" w:space="0" w:color="auto"/>
          </w:divBdr>
        </w:div>
        <w:div w:id="1974292298">
          <w:marLeft w:val="0"/>
          <w:marRight w:val="0"/>
          <w:marTop w:val="0"/>
          <w:marBottom w:val="0"/>
          <w:divBdr>
            <w:top w:val="none" w:sz="0" w:space="0" w:color="auto"/>
            <w:left w:val="none" w:sz="0" w:space="0" w:color="auto"/>
            <w:bottom w:val="none" w:sz="0" w:space="0" w:color="auto"/>
            <w:right w:val="none" w:sz="0" w:space="0" w:color="auto"/>
          </w:divBdr>
        </w:div>
        <w:div w:id="1976138673">
          <w:marLeft w:val="0"/>
          <w:marRight w:val="0"/>
          <w:marTop w:val="0"/>
          <w:marBottom w:val="0"/>
          <w:divBdr>
            <w:top w:val="none" w:sz="0" w:space="0" w:color="auto"/>
            <w:left w:val="none" w:sz="0" w:space="0" w:color="auto"/>
            <w:bottom w:val="none" w:sz="0" w:space="0" w:color="auto"/>
            <w:right w:val="none" w:sz="0" w:space="0" w:color="auto"/>
          </w:divBdr>
        </w:div>
        <w:div w:id="1976914076">
          <w:marLeft w:val="0"/>
          <w:marRight w:val="0"/>
          <w:marTop w:val="0"/>
          <w:marBottom w:val="0"/>
          <w:divBdr>
            <w:top w:val="none" w:sz="0" w:space="0" w:color="auto"/>
            <w:left w:val="none" w:sz="0" w:space="0" w:color="auto"/>
            <w:bottom w:val="none" w:sz="0" w:space="0" w:color="auto"/>
            <w:right w:val="none" w:sz="0" w:space="0" w:color="auto"/>
          </w:divBdr>
        </w:div>
        <w:div w:id="1977368613">
          <w:marLeft w:val="0"/>
          <w:marRight w:val="0"/>
          <w:marTop w:val="0"/>
          <w:marBottom w:val="0"/>
          <w:divBdr>
            <w:top w:val="none" w:sz="0" w:space="0" w:color="auto"/>
            <w:left w:val="none" w:sz="0" w:space="0" w:color="auto"/>
            <w:bottom w:val="none" w:sz="0" w:space="0" w:color="auto"/>
            <w:right w:val="none" w:sz="0" w:space="0" w:color="auto"/>
          </w:divBdr>
        </w:div>
        <w:div w:id="1979797878">
          <w:marLeft w:val="0"/>
          <w:marRight w:val="0"/>
          <w:marTop w:val="0"/>
          <w:marBottom w:val="0"/>
          <w:divBdr>
            <w:top w:val="none" w:sz="0" w:space="0" w:color="auto"/>
            <w:left w:val="none" w:sz="0" w:space="0" w:color="auto"/>
            <w:bottom w:val="none" w:sz="0" w:space="0" w:color="auto"/>
            <w:right w:val="none" w:sz="0" w:space="0" w:color="auto"/>
          </w:divBdr>
        </w:div>
        <w:div w:id="1981573173">
          <w:marLeft w:val="0"/>
          <w:marRight w:val="0"/>
          <w:marTop w:val="0"/>
          <w:marBottom w:val="0"/>
          <w:divBdr>
            <w:top w:val="none" w:sz="0" w:space="0" w:color="auto"/>
            <w:left w:val="none" w:sz="0" w:space="0" w:color="auto"/>
            <w:bottom w:val="none" w:sz="0" w:space="0" w:color="auto"/>
            <w:right w:val="none" w:sz="0" w:space="0" w:color="auto"/>
          </w:divBdr>
        </w:div>
        <w:div w:id="1984698234">
          <w:marLeft w:val="0"/>
          <w:marRight w:val="0"/>
          <w:marTop w:val="0"/>
          <w:marBottom w:val="0"/>
          <w:divBdr>
            <w:top w:val="none" w:sz="0" w:space="0" w:color="auto"/>
            <w:left w:val="none" w:sz="0" w:space="0" w:color="auto"/>
            <w:bottom w:val="none" w:sz="0" w:space="0" w:color="auto"/>
            <w:right w:val="none" w:sz="0" w:space="0" w:color="auto"/>
          </w:divBdr>
        </w:div>
        <w:div w:id="1985575321">
          <w:marLeft w:val="0"/>
          <w:marRight w:val="0"/>
          <w:marTop w:val="0"/>
          <w:marBottom w:val="0"/>
          <w:divBdr>
            <w:top w:val="none" w:sz="0" w:space="0" w:color="auto"/>
            <w:left w:val="none" w:sz="0" w:space="0" w:color="auto"/>
            <w:bottom w:val="none" w:sz="0" w:space="0" w:color="auto"/>
            <w:right w:val="none" w:sz="0" w:space="0" w:color="auto"/>
          </w:divBdr>
        </w:div>
        <w:div w:id="1986087741">
          <w:marLeft w:val="0"/>
          <w:marRight w:val="0"/>
          <w:marTop w:val="0"/>
          <w:marBottom w:val="0"/>
          <w:divBdr>
            <w:top w:val="none" w:sz="0" w:space="0" w:color="auto"/>
            <w:left w:val="none" w:sz="0" w:space="0" w:color="auto"/>
            <w:bottom w:val="none" w:sz="0" w:space="0" w:color="auto"/>
            <w:right w:val="none" w:sz="0" w:space="0" w:color="auto"/>
          </w:divBdr>
        </w:div>
        <w:div w:id="1986231264">
          <w:marLeft w:val="0"/>
          <w:marRight w:val="0"/>
          <w:marTop w:val="0"/>
          <w:marBottom w:val="0"/>
          <w:divBdr>
            <w:top w:val="none" w:sz="0" w:space="0" w:color="auto"/>
            <w:left w:val="none" w:sz="0" w:space="0" w:color="auto"/>
            <w:bottom w:val="none" w:sz="0" w:space="0" w:color="auto"/>
            <w:right w:val="none" w:sz="0" w:space="0" w:color="auto"/>
          </w:divBdr>
        </w:div>
        <w:div w:id="1988432302">
          <w:marLeft w:val="0"/>
          <w:marRight w:val="0"/>
          <w:marTop w:val="0"/>
          <w:marBottom w:val="0"/>
          <w:divBdr>
            <w:top w:val="none" w:sz="0" w:space="0" w:color="auto"/>
            <w:left w:val="none" w:sz="0" w:space="0" w:color="auto"/>
            <w:bottom w:val="none" w:sz="0" w:space="0" w:color="auto"/>
            <w:right w:val="none" w:sz="0" w:space="0" w:color="auto"/>
          </w:divBdr>
        </w:div>
        <w:div w:id="1990329093">
          <w:marLeft w:val="0"/>
          <w:marRight w:val="0"/>
          <w:marTop w:val="0"/>
          <w:marBottom w:val="0"/>
          <w:divBdr>
            <w:top w:val="none" w:sz="0" w:space="0" w:color="auto"/>
            <w:left w:val="none" w:sz="0" w:space="0" w:color="auto"/>
            <w:bottom w:val="none" w:sz="0" w:space="0" w:color="auto"/>
            <w:right w:val="none" w:sz="0" w:space="0" w:color="auto"/>
          </w:divBdr>
        </w:div>
        <w:div w:id="1991712728">
          <w:marLeft w:val="0"/>
          <w:marRight w:val="0"/>
          <w:marTop w:val="0"/>
          <w:marBottom w:val="0"/>
          <w:divBdr>
            <w:top w:val="none" w:sz="0" w:space="0" w:color="auto"/>
            <w:left w:val="none" w:sz="0" w:space="0" w:color="auto"/>
            <w:bottom w:val="none" w:sz="0" w:space="0" w:color="auto"/>
            <w:right w:val="none" w:sz="0" w:space="0" w:color="auto"/>
          </w:divBdr>
        </w:div>
        <w:div w:id="1992949876">
          <w:marLeft w:val="0"/>
          <w:marRight w:val="0"/>
          <w:marTop w:val="0"/>
          <w:marBottom w:val="0"/>
          <w:divBdr>
            <w:top w:val="none" w:sz="0" w:space="0" w:color="auto"/>
            <w:left w:val="none" w:sz="0" w:space="0" w:color="auto"/>
            <w:bottom w:val="none" w:sz="0" w:space="0" w:color="auto"/>
            <w:right w:val="none" w:sz="0" w:space="0" w:color="auto"/>
          </w:divBdr>
        </w:div>
        <w:div w:id="1994678724">
          <w:marLeft w:val="0"/>
          <w:marRight w:val="0"/>
          <w:marTop w:val="0"/>
          <w:marBottom w:val="0"/>
          <w:divBdr>
            <w:top w:val="none" w:sz="0" w:space="0" w:color="auto"/>
            <w:left w:val="none" w:sz="0" w:space="0" w:color="auto"/>
            <w:bottom w:val="none" w:sz="0" w:space="0" w:color="auto"/>
            <w:right w:val="none" w:sz="0" w:space="0" w:color="auto"/>
          </w:divBdr>
        </w:div>
        <w:div w:id="1996375187">
          <w:marLeft w:val="0"/>
          <w:marRight w:val="0"/>
          <w:marTop w:val="0"/>
          <w:marBottom w:val="0"/>
          <w:divBdr>
            <w:top w:val="none" w:sz="0" w:space="0" w:color="auto"/>
            <w:left w:val="none" w:sz="0" w:space="0" w:color="auto"/>
            <w:bottom w:val="none" w:sz="0" w:space="0" w:color="auto"/>
            <w:right w:val="none" w:sz="0" w:space="0" w:color="auto"/>
          </w:divBdr>
        </w:div>
        <w:div w:id="1997218451">
          <w:marLeft w:val="0"/>
          <w:marRight w:val="0"/>
          <w:marTop w:val="0"/>
          <w:marBottom w:val="0"/>
          <w:divBdr>
            <w:top w:val="none" w:sz="0" w:space="0" w:color="auto"/>
            <w:left w:val="none" w:sz="0" w:space="0" w:color="auto"/>
            <w:bottom w:val="none" w:sz="0" w:space="0" w:color="auto"/>
            <w:right w:val="none" w:sz="0" w:space="0" w:color="auto"/>
          </w:divBdr>
        </w:div>
        <w:div w:id="1997879960">
          <w:marLeft w:val="0"/>
          <w:marRight w:val="0"/>
          <w:marTop w:val="0"/>
          <w:marBottom w:val="0"/>
          <w:divBdr>
            <w:top w:val="none" w:sz="0" w:space="0" w:color="auto"/>
            <w:left w:val="none" w:sz="0" w:space="0" w:color="auto"/>
            <w:bottom w:val="none" w:sz="0" w:space="0" w:color="auto"/>
            <w:right w:val="none" w:sz="0" w:space="0" w:color="auto"/>
          </w:divBdr>
        </w:div>
        <w:div w:id="1998262709">
          <w:marLeft w:val="0"/>
          <w:marRight w:val="0"/>
          <w:marTop w:val="0"/>
          <w:marBottom w:val="0"/>
          <w:divBdr>
            <w:top w:val="none" w:sz="0" w:space="0" w:color="auto"/>
            <w:left w:val="none" w:sz="0" w:space="0" w:color="auto"/>
            <w:bottom w:val="none" w:sz="0" w:space="0" w:color="auto"/>
            <w:right w:val="none" w:sz="0" w:space="0" w:color="auto"/>
          </w:divBdr>
        </w:div>
        <w:div w:id="1999189952">
          <w:marLeft w:val="0"/>
          <w:marRight w:val="0"/>
          <w:marTop w:val="0"/>
          <w:marBottom w:val="0"/>
          <w:divBdr>
            <w:top w:val="none" w:sz="0" w:space="0" w:color="auto"/>
            <w:left w:val="none" w:sz="0" w:space="0" w:color="auto"/>
            <w:bottom w:val="none" w:sz="0" w:space="0" w:color="auto"/>
            <w:right w:val="none" w:sz="0" w:space="0" w:color="auto"/>
          </w:divBdr>
        </w:div>
        <w:div w:id="2005281512">
          <w:marLeft w:val="0"/>
          <w:marRight w:val="0"/>
          <w:marTop w:val="0"/>
          <w:marBottom w:val="0"/>
          <w:divBdr>
            <w:top w:val="none" w:sz="0" w:space="0" w:color="auto"/>
            <w:left w:val="none" w:sz="0" w:space="0" w:color="auto"/>
            <w:bottom w:val="none" w:sz="0" w:space="0" w:color="auto"/>
            <w:right w:val="none" w:sz="0" w:space="0" w:color="auto"/>
          </w:divBdr>
        </w:div>
        <w:div w:id="2006859833">
          <w:marLeft w:val="0"/>
          <w:marRight w:val="0"/>
          <w:marTop w:val="0"/>
          <w:marBottom w:val="0"/>
          <w:divBdr>
            <w:top w:val="none" w:sz="0" w:space="0" w:color="auto"/>
            <w:left w:val="none" w:sz="0" w:space="0" w:color="auto"/>
            <w:bottom w:val="none" w:sz="0" w:space="0" w:color="auto"/>
            <w:right w:val="none" w:sz="0" w:space="0" w:color="auto"/>
          </w:divBdr>
        </w:div>
        <w:div w:id="2008316083">
          <w:marLeft w:val="0"/>
          <w:marRight w:val="0"/>
          <w:marTop w:val="0"/>
          <w:marBottom w:val="0"/>
          <w:divBdr>
            <w:top w:val="none" w:sz="0" w:space="0" w:color="auto"/>
            <w:left w:val="none" w:sz="0" w:space="0" w:color="auto"/>
            <w:bottom w:val="none" w:sz="0" w:space="0" w:color="auto"/>
            <w:right w:val="none" w:sz="0" w:space="0" w:color="auto"/>
          </w:divBdr>
        </w:div>
        <w:div w:id="2008559965">
          <w:marLeft w:val="0"/>
          <w:marRight w:val="0"/>
          <w:marTop w:val="0"/>
          <w:marBottom w:val="0"/>
          <w:divBdr>
            <w:top w:val="none" w:sz="0" w:space="0" w:color="auto"/>
            <w:left w:val="none" w:sz="0" w:space="0" w:color="auto"/>
            <w:bottom w:val="none" w:sz="0" w:space="0" w:color="auto"/>
            <w:right w:val="none" w:sz="0" w:space="0" w:color="auto"/>
          </w:divBdr>
        </w:div>
        <w:div w:id="2009013607">
          <w:marLeft w:val="0"/>
          <w:marRight w:val="0"/>
          <w:marTop w:val="0"/>
          <w:marBottom w:val="0"/>
          <w:divBdr>
            <w:top w:val="none" w:sz="0" w:space="0" w:color="auto"/>
            <w:left w:val="none" w:sz="0" w:space="0" w:color="auto"/>
            <w:bottom w:val="none" w:sz="0" w:space="0" w:color="auto"/>
            <w:right w:val="none" w:sz="0" w:space="0" w:color="auto"/>
          </w:divBdr>
        </w:div>
        <w:div w:id="2011905930">
          <w:marLeft w:val="0"/>
          <w:marRight w:val="0"/>
          <w:marTop w:val="0"/>
          <w:marBottom w:val="0"/>
          <w:divBdr>
            <w:top w:val="none" w:sz="0" w:space="0" w:color="auto"/>
            <w:left w:val="none" w:sz="0" w:space="0" w:color="auto"/>
            <w:bottom w:val="none" w:sz="0" w:space="0" w:color="auto"/>
            <w:right w:val="none" w:sz="0" w:space="0" w:color="auto"/>
          </w:divBdr>
        </w:div>
        <w:div w:id="2013335456">
          <w:marLeft w:val="0"/>
          <w:marRight w:val="0"/>
          <w:marTop w:val="0"/>
          <w:marBottom w:val="0"/>
          <w:divBdr>
            <w:top w:val="none" w:sz="0" w:space="0" w:color="auto"/>
            <w:left w:val="none" w:sz="0" w:space="0" w:color="auto"/>
            <w:bottom w:val="none" w:sz="0" w:space="0" w:color="auto"/>
            <w:right w:val="none" w:sz="0" w:space="0" w:color="auto"/>
          </w:divBdr>
        </w:div>
        <w:div w:id="2017492315">
          <w:marLeft w:val="0"/>
          <w:marRight w:val="0"/>
          <w:marTop w:val="0"/>
          <w:marBottom w:val="0"/>
          <w:divBdr>
            <w:top w:val="none" w:sz="0" w:space="0" w:color="auto"/>
            <w:left w:val="none" w:sz="0" w:space="0" w:color="auto"/>
            <w:bottom w:val="none" w:sz="0" w:space="0" w:color="auto"/>
            <w:right w:val="none" w:sz="0" w:space="0" w:color="auto"/>
          </w:divBdr>
        </w:div>
        <w:div w:id="2021615587">
          <w:marLeft w:val="0"/>
          <w:marRight w:val="0"/>
          <w:marTop w:val="0"/>
          <w:marBottom w:val="0"/>
          <w:divBdr>
            <w:top w:val="none" w:sz="0" w:space="0" w:color="auto"/>
            <w:left w:val="none" w:sz="0" w:space="0" w:color="auto"/>
            <w:bottom w:val="none" w:sz="0" w:space="0" w:color="auto"/>
            <w:right w:val="none" w:sz="0" w:space="0" w:color="auto"/>
          </w:divBdr>
        </w:div>
        <w:div w:id="2025351966">
          <w:marLeft w:val="0"/>
          <w:marRight w:val="0"/>
          <w:marTop w:val="0"/>
          <w:marBottom w:val="0"/>
          <w:divBdr>
            <w:top w:val="none" w:sz="0" w:space="0" w:color="auto"/>
            <w:left w:val="none" w:sz="0" w:space="0" w:color="auto"/>
            <w:bottom w:val="none" w:sz="0" w:space="0" w:color="auto"/>
            <w:right w:val="none" w:sz="0" w:space="0" w:color="auto"/>
          </w:divBdr>
        </w:div>
        <w:div w:id="2027169718">
          <w:marLeft w:val="0"/>
          <w:marRight w:val="0"/>
          <w:marTop w:val="0"/>
          <w:marBottom w:val="0"/>
          <w:divBdr>
            <w:top w:val="none" w:sz="0" w:space="0" w:color="auto"/>
            <w:left w:val="none" w:sz="0" w:space="0" w:color="auto"/>
            <w:bottom w:val="none" w:sz="0" w:space="0" w:color="auto"/>
            <w:right w:val="none" w:sz="0" w:space="0" w:color="auto"/>
          </w:divBdr>
        </w:div>
        <w:div w:id="2029670150">
          <w:marLeft w:val="0"/>
          <w:marRight w:val="0"/>
          <w:marTop w:val="0"/>
          <w:marBottom w:val="0"/>
          <w:divBdr>
            <w:top w:val="none" w:sz="0" w:space="0" w:color="auto"/>
            <w:left w:val="none" w:sz="0" w:space="0" w:color="auto"/>
            <w:bottom w:val="none" w:sz="0" w:space="0" w:color="auto"/>
            <w:right w:val="none" w:sz="0" w:space="0" w:color="auto"/>
          </w:divBdr>
        </w:div>
        <w:div w:id="2039038814">
          <w:marLeft w:val="0"/>
          <w:marRight w:val="0"/>
          <w:marTop w:val="0"/>
          <w:marBottom w:val="0"/>
          <w:divBdr>
            <w:top w:val="none" w:sz="0" w:space="0" w:color="auto"/>
            <w:left w:val="none" w:sz="0" w:space="0" w:color="auto"/>
            <w:bottom w:val="none" w:sz="0" w:space="0" w:color="auto"/>
            <w:right w:val="none" w:sz="0" w:space="0" w:color="auto"/>
          </w:divBdr>
        </w:div>
        <w:div w:id="2041276785">
          <w:marLeft w:val="0"/>
          <w:marRight w:val="0"/>
          <w:marTop w:val="0"/>
          <w:marBottom w:val="0"/>
          <w:divBdr>
            <w:top w:val="none" w:sz="0" w:space="0" w:color="auto"/>
            <w:left w:val="none" w:sz="0" w:space="0" w:color="auto"/>
            <w:bottom w:val="none" w:sz="0" w:space="0" w:color="auto"/>
            <w:right w:val="none" w:sz="0" w:space="0" w:color="auto"/>
          </w:divBdr>
        </w:div>
        <w:div w:id="2046443930">
          <w:marLeft w:val="0"/>
          <w:marRight w:val="0"/>
          <w:marTop w:val="0"/>
          <w:marBottom w:val="0"/>
          <w:divBdr>
            <w:top w:val="none" w:sz="0" w:space="0" w:color="auto"/>
            <w:left w:val="none" w:sz="0" w:space="0" w:color="auto"/>
            <w:bottom w:val="none" w:sz="0" w:space="0" w:color="auto"/>
            <w:right w:val="none" w:sz="0" w:space="0" w:color="auto"/>
          </w:divBdr>
        </w:div>
        <w:div w:id="2047831723">
          <w:marLeft w:val="0"/>
          <w:marRight w:val="0"/>
          <w:marTop w:val="0"/>
          <w:marBottom w:val="0"/>
          <w:divBdr>
            <w:top w:val="none" w:sz="0" w:space="0" w:color="auto"/>
            <w:left w:val="none" w:sz="0" w:space="0" w:color="auto"/>
            <w:bottom w:val="none" w:sz="0" w:space="0" w:color="auto"/>
            <w:right w:val="none" w:sz="0" w:space="0" w:color="auto"/>
          </w:divBdr>
        </w:div>
        <w:div w:id="2049260530">
          <w:marLeft w:val="0"/>
          <w:marRight w:val="0"/>
          <w:marTop w:val="0"/>
          <w:marBottom w:val="0"/>
          <w:divBdr>
            <w:top w:val="none" w:sz="0" w:space="0" w:color="auto"/>
            <w:left w:val="none" w:sz="0" w:space="0" w:color="auto"/>
            <w:bottom w:val="none" w:sz="0" w:space="0" w:color="auto"/>
            <w:right w:val="none" w:sz="0" w:space="0" w:color="auto"/>
          </w:divBdr>
        </w:div>
        <w:div w:id="2051108249">
          <w:marLeft w:val="0"/>
          <w:marRight w:val="0"/>
          <w:marTop w:val="0"/>
          <w:marBottom w:val="0"/>
          <w:divBdr>
            <w:top w:val="none" w:sz="0" w:space="0" w:color="auto"/>
            <w:left w:val="none" w:sz="0" w:space="0" w:color="auto"/>
            <w:bottom w:val="none" w:sz="0" w:space="0" w:color="auto"/>
            <w:right w:val="none" w:sz="0" w:space="0" w:color="auto"/>
          </w:divBdr>
        </w:div>
        <w:div w:id="2051495252">
          <w:marLeft w:val="0"/>
          <w:marRight w:val="0"/>
          <w:marTop w:val="0"/>
          <w:marBottom w:val="0"/>
          <w:divBdr>
            <w:top w:val="none" w:sz="0" w:space="0" w:color="auto"/>
            <w:left w:val="none" w:sz="0" w:space="0" w:color="auto"/>
            <w:bottom w:val="none" w:sz="0" w:space="0" w:color="auto"/>
            <w:right w:val="none" w:sz="0" w:space="0" w:color="auto"/>
          </w:divBdr>
        </w:div>
        <w:div w:id="2057000543">
          <w:marLeft w:val="0"/>
          <w:marRight w:val="0"/>
          <w:marTop w:val="0"/>
          <w:marBottom w:val="0"/>
          <w:divBdr>
            <w:top w:val="none" w:sz="0" w:space="0" w:color="auto"/>
            <w:left w:val="none" w:sz="0" w:space="0" w:color="auto"/>
            <w:bottom w:val="none" w:sz="0" w:space="0" w:color="auto"/>
            <w:right w:val="none" w:sz="0" w:space="0" w:color="auto"/>
          </w:divBdr>
        </w:div>
        <w:div w:id="2060015343">
          <w:marLeft w:val="0"/>
          <w:marRight w:val="0"/>
          <w:marTop w:val="0"/>
          <w:marBottom w:val="0"/>
          <w:divBdr>
            <w:top w:val="none" w:sz="0" w:space="0" w:color="auto"/>
            <w:left w:val="none" w:sz="0" w:space="0" w:color="auto"/>
            <w:bottom w:val="none" w:sz="0" w:space="0" w:color="auto"/>
            <w:right w:val="none" w:sz="0" w:space="0" w:color="auto"/>
          </w:divBdr>
        </w:div>
        <w:div w:id="2064987464">
          <w:marLeft w:val="0"/>
          <w:marRight w:val="0"/>
          <w:marTop w:val="0"/>
          <w:marBottom w:val="0"/>
          <w:divBdr>
            <w:top w:val="none" w:sz="0" w:space="0" w:color="auto"/>
            <w:left w:val="none" w:sz="0" w:space="0" w:color="auto"/>
            <w:bottom w:val="none" w:sz="0" w:space="0" w:color="auto"/>
            <w:right w:val="none" w:sz="0" w:space="0" w:color="auto"/>
          </w:divBdr>
        </w:div>
        <w:div w:id="2066447652">
          <w:marLeft w:val="0"/>
          <w:marRight w:val="0"/>
          <w:marTop w:val="0"/>
          <w:marBottom w:val="0"/>
          <w:divBdr>
            <w:top w:val="none" w:sz="0" w:space="0" w:color="auto"/>
            <w:left w:val="none" w:sz="0" w:space="0" w:color="auto"/>
            <w:bottom w:val="none" w:sz="0" w:space="0" w:color="auto"/>
            <w:right w:val="none" w:sz="0" w:space="0" w:color="auto"/>
          </w:divBdr>
        </w:div>
        <w:div w:id="2067799772">
          <w:marLeft w:val="0"/>
          <w:marRight w:val="0"/>
          <w:marTop w:val="0"/>
          <w:marBottom w:val="0"/>
          <w:divBdr>
            <w:top w:val="none" w:sz="0" w:space="0" w:color="auto"/>
            <w:left w:val="none" w:sz="0" w:space="0" w:color="auto"/>
            <w:bottom w:val="none" w:sz="0" w:space="0" w:color="auto"/>
            <w:right w:val="none" w:sz="0" w:space="0" w:color="auto"/>
          </w:divBdr>
        </w:div>
        <w:div w:id="2069111243">
          <w:marLeft w:val="0"/>
          <w:marRight w:val="0"/>
          <w:marTop w:val="0"/>
          <w:marBottom w:val="0"/>
          <w:divBdr>
            <w:top w:val="none" w:sz="0" w:space="0" w:color="auto"/>
            <w:left w:val="none" w:sz="0" w:space="0" w:color="auto"/>
            <w:bottom w:val="none" w:sz="0" w:space="0" w:color="auto"/>
            <w:right w:val="none" w:sz="0" w:space="0" w:color="auto"/>
          </w:divBdr>
        </w:div>
        <w:div w:id="2069373594">
          <w:marLeft w:val="0"/>
          <w:marRight w:val="0"/>
          <w:marTop w:val="0"/>
          <w:marBottom w:val="0"/>
          <w:divBdr>
            <w:top w:val="none" w:sz="0" w:space="0" w:color="auto"/>
            <w:left w:val="none" w:sz="0" w:space="0" w:color="auto"/>
            <w:bottom w:val="none" w:sz="0" w:space="0" w:color="auto"/>
            <w:right w:val="none" w:sz="0" w:space="0" w:color="auto"/>
          </w:divBdr>
        </w:div>
        <w:div w:id="2069767955">
          <w:marLeft w:val="0"/>
          <w:marRight w:val="0"/>
          <w:marTop w:val="0"/>
          <w:marBottom w:val="0"/>
          <w:divBdr>
            <w:top w:val="none" w:sz="0" w:space="0" w:color="auto"/>
            <w:left w:val="none" w:sz="0" w:space="0" w:color="auto"/>
            <w:bottom w:val="none" w:sz="0" w:space="0" w:color="auto"/>
            <w:right w:val="none" w:sz="0" w:space="0" w:color="auto"/>
          </w:divBdr>
        </w:div>
        <w:div w:id="2073043872">
          <w:marLeft w:val="0"/>
          <w:marRight w:val="0"/>
          <w:marTop w:val="0"/>
          <w:marBottom w:val="0"/>
          <w:divBdr>
            <w:top w:val="none" w:sz="0" w:space="0" w:color="auto"/>
            <w:left w:val="none" w:sz="0" w:space="0" w:color="auto"/>
            <w:bottom w:val="none" w:sz="0" w:space="0" w:color="auto"/>
            <w:right w:val="none" w:sz="0" w:space="0" w:color="auto"/>
          </w:divBdr>
        </w:div>
        <w:div w:id="2073962919">
          <w:marLeft w:val="0"/>
          <w:marRight w:val="0"/>
          <w:marTop w:val="0"/>
          <w:marBottom w:val="0"/>
          <w:divBdr>
            <w:top w:val="none" w:sz="0" w:space="0" w:color="auto"/>
            <w:left w:val="none" w:sz="0" w:space="0" w:color="auto"/>
            <w:bottom w:val="none" w:sz="0" w:space="0" w:color="auto"/>
            <w:right w:val="none" w:sz="0" w:space="0" w:color="auto"/>
          </w:divBdr>
        </w:div>
        <w:div w:id="2078091766">
          <w:marLeft w:val="0"/>
          <w:marRight w:val="0"/>
          <w:marTop w:val="0"/>
          <w:marBottom w:val="0"/>
          <w:divBdr>
            <w:top w:val="none" w:sz="0" w:space="0" w:color="auto"/>
            <w:left w:val="none" w:sz="0" w:space="0" w:color="auto"/>
            <w:bottom w:val="none" w:sz="0" w:space="0" w:color="auto"/>
            <w:right w:val="none" w:sz="0" w:space="0" w:color="auto"/>
          </w:divBdr>
        </w:div>
        <w:div w:id="2081638423">
          <w:marLeft w:val="0"/>
          <w:marRight w:val="0"/>
          <w:marTop w:val="0"/>
          <w:marBottom w:val="0"/>
          <w:divBdr>
            <w:top w:val="none" w:sz="0" w:space="0" w:color="auto"/>
            <w:left w:val="none" w:sz="0" w:space="0" w:color="auto"/>
            <w:bottom w:val="none" w:sz="0" w:space="0" w:color="auto"/>
            <w:right w:val="none" w:sz="0" w:space="0" w:color="auto"/>
          </w:divBdr>
        </w:div>
        <w:div w:id="2084637701">
          <w:marLeft w:val="0"/>
          <w:marRight w:val="0"/>
          <w:marTop w:val="0"/>
          <w:marBottom w:val="0"/>
          <w:divBdr>
            <w:top w:val="none" w:sz="0" w:space="0" w:color="auto"/>
            <w:left w:val="none" w:sz="0" w:space="0" w:color="auto"/>
            <w:bottom w:val="none" w:sz="0" w:space="0" w:color="auto"/>
            <w:right w:val="none" w:sz="0" w:space="0" w:color="auto"/>
          </w:divBdr>
        </w:div>
        <w:div w:id="2084794086">
          <w:marLeft w:val="0"/>
          <w:marRight w:val="0"/>
          <w:marTop w:val="0"/>
          <w:marBottom w:val="0"/>
          <w:divBdr>
            <w:top w:val="none" w:sz="0" w:space="0" w:color="auto"/>
            <w:left w:val="none" w:sz="0" w:space="0" w:color="auto"/>
            <w:bottom w:val="none" w:sz="0" w:space="0" w:color="auto"/>
            <w:right w:val="none" w:sz="0" w:space="0" w:color="auto"/>
          </w:divBdr>
        </w:div>
        <w:div w:id="2084914352">
          <w:marLeft w:val="0"/>
          <w:marRight w:val="0"/>
          <w:marTop w:val="0"/>
          <w:marBottom w:val="0"/>
          <w:divBdr>
            <w:top w:val="none" w:sz="0" w:space="0" w:color="auto"/>
            <w:left w:val="none" w:sz="0" w:space="0" w:color="auto"/>
            <w:bottom w:val="none" w:sz="0" w:space="0" w:color="auto"/>
            <w:right w:val="none" w:sz="0" w:space="0" w:color="auto"/>
          </w:divBdr>
        </w:div>
        <w:div w:id="2088530703">
          <w:marLeft w:val="0"/>
          <w:marRight w:val="0"/>
          <w:marTop w:val="0"/>
          <w:marBottom w:val="0"/>
          <w:divBdr>
            <w:top w:val="none" w:sz="0" w:space="0" w:color="auto"/>
            <w:left w:val="none" w:sz="0" w:space="0" w:color="auto"/>
            <w:bottom w:val="none" w:sz="0" w:space="0" w:color="auto"/>
            <w:right w:val="none" w:sz="0" w:space="0" w:color="auto"/>
          </w:divBdr>
        </w:div>
        <w:div w:id="2089307067">
          <w:marLeft w:val="0"/>
          <w:marRight w:val="0"/>
          <w:marTop w:val="0"/>
          <w:marBottom w:val="0"/>
          <w:divBdr>
            <w:top w:val="none" w:sz="0" w:space="0" w:color="auto"/>
            <w:left w:val="none" w:sz="0" w:space="0" w:color="auto"/>
            <w:bottom w:val="none" w:sz="0" w:space="0" w:color="auto"/>
            <w:right w:val="none" w:sz="0" w:space="0" w:color="auto"/>
          </w:divBdr>
        </w:div>
        <w:div w:id="2096246699">
          <w:marLeft w:val="0"/>
          <w:marRight w:val="0"/>
          <w:marTop w:val="0"/>
          <w:marBottom w:val="0"/>
          <w:divBdr>
            <w:top w:val="none" w:sz="0" w:space="0" w:color="auto"/>
            <w:left w:val="none" w:sz="0" w:space="0" w:color="auto"/>
            <w:bottom w:val="none" w:sz="0" w:space="0" w:color="auto"/>
            <w:right w:val="none" w:sz="0" w:space="0" w:color="auto"/>
          </w:divBdr>
        </w:div>
        <w:div w:id="2097439444">
          <w:marLeft w:val="0"/>
          <w:marRight w:val="0"/>
          <w:marTop w:val="0"/>
          <w:marBottom w:val="0"/>
          <w:divBdr>
            <w:top w:val="none" w:sz="0" w:space="0" w:color="auto"/>
            <w:left w:val="none" w:sz="0" w:space="0" w:color="auto"/>
            <w:bottom w:val="none" w:sz="0" w:space="0" w:color="auto"/>
            <w:right w:val="none" w:sz="0" w:space="0" w:color="auto"/>
          </w:divBdr>
        </w:div>
        <w:div w:id="2098356388">
          <w:marLeft w:val="0"/>
          <w:marRight w:val="0"/>
          <w:marTop w:val="0"/>
          <w:marBottom w:val="0"/>
          <w:divBdr>
            <w:top w:val="none" w:sz="0" w:space="0" w:color="auto"/>
            <w:left w:val="none" w:sz="0" w:space="0" w:color="auto"/>
            <w:bottom w:val="none" w:sz="0" w:space="0" w:color="auto"/>
            <w:right w:val="none" w:sz="0" w:space="0" w:color="auto"/>
          </w:divBdr>
        </w:div>
        <w:div w:id="2101683922">
          <w:marLeft w:val="0"/>
          <w:marRight w:val="0"/>
          <w:marTop w:val="0"/>
          <w:marBottom w:val="0"/>
          <w:divBdr>
            <w:top w:val="none" w:sz="0" w:space="0" w:color="auto"/>
            <w:left w:val="none" w:sz="0" w:space="0" w:color="auto"/>
            <w:bottom w:val="none" w:sz="0" w:space="0" w:color="auto"/>
            <w:right w:val="none" w:sz="0" w:space="0" w:color="auto"/>
          </w:divBdr>
        </w:div>
        <w:div w:id="2103064902">
          <w:marLeft w:val="0"/>
          <w:marRight w:val="0"/>
          <w:marTop w:val="0"/>
          <w:marBottom w:val="0"/>
          <w:divBdr>
            <w:top w:val="none" w:sz="0" w:space="0" w:color="auto"/>
            <w:left w:val="none" w:sz="0" w:space="0" w:color="auto"/>
            <w:bottom w:val="none" w:sz="0" w:space="0" w:color="auto"/>
            <w:right w:val="none" w:sz="0" w:space="0" w:color="auto"/>
          </w:divBdr>
        </w:div>
        <w:div w:id="2111703750">
          <w:marLeft w:val="0"/>
          <w:marRight w:val="0"/>
          <w:marTop w:val="0"/>
          <w:marBottom w:val="0"/>
          <w:divBdr>
            <w:top w:val="none" w:sz="0" w:space="0" w:color="auto"/>
            <w:left w:val="none" w:sz="0" w:space="0" w:color="auto"/>
            <w:bottom w:val="none" w:sz="0" w:space="0" w:color="auto"/>
            <w:right w:val="none" w:sz="0" w:space="0" w:color="auto"/>
          </w:divBdr>
        </w:div>
        <w:div w:id="2112356529">
          <w:marLeft w:val="0"/>
          <w:marRight w:val="0"/>
          <w:marTop w:val="0"/>
          <w:marBottom w:val="0"/>
          <w:divBdr>
            <w:top w:val="none" w:sz="0" w:space="0" w:color="auto"/>
            <w:left w:val="none" w:sz="0" w:space="0" w:color="auto"/>
            <w:bottom w:val="none" w:sz="0" w:space="0" w:color="auto"/>
            <w:right w:val="none" w:sz="0" w:space="0" w:color="auto"/>
          </w:divBdr>
        </w:div>
        <w:div w:id="2113668281">
          <w:marLeft w:val="0"/>
          <w:marRight w:val="0"/>
          <w:marTop w:val="0"/>
          <w:marBottom w:val="0"/>
          <w:divBdr>
            <w:top w:val="none" w:sz="0" w:space="0" w:color="auto"/>
            <w:left w:val="none" w:sz="0" w:space="0" w:color="auto"/>
            <w:bottom w:val="none" w:sz="0" w:space="0" w:color="auto"/>
            <w:right w:val="none" w:sz="0" w:space="0" w:color="auto"/>
          </w:divBdr>
        </w:div>
        <w:div w:id="2114587394">
          <w:marLeft w:val="0"/>
          <w:marRight w:val="0"/>
          <w:marTop w:val="0"/>
          <w:marBottom w:val="0"/>
          <w:divBdr>
            <w:top w:val="none" w:sz="0" w:space="0" w:color="auto"/>
            <w:left w:val="none" w:sz="0" w:space="0" w:color="auto"/>
            <w:bottom w:val="none" w:sz="0" w:space="0" w:color="auto"/>
            <w:right w:val="none" w:sz="0" w:space="0" w:color="auto"/>
          </w:divBdr>
        </w:div>
        <w:div w:id="2120373061">
          <w:marLeft w:val="0"/>
          <w:marRight w:val="0"/>
          <w:marTop w:val="0"/>
          <w:marBottom w:val="0"/>
          <w:divBdr>
            <w:top w:val="none" w:sz="0" w:space="0" w:color="auto"/>
            <w:left w:val="none" w:sz="0" w:space="0" w:color="auto"/>
            <w:bottom w:val="none" w:sz="0" w:space="0" w:color="auto"/>
            <w:right w:val="none" w:sz="0" w:space="0" w:color="auto"/>
          </w:divBdr>
        </w:div>
        <w:div w:id="2123107397">
          <w:marLeft w:val="0"/>
          <w:marRight w:val="0"/>
          <w:marTop w:val="0"/>
          <w:marBottom w:val="0"/>
          <w:divBdr>
            <w:top w:val="none" w:sz="0" w:space="0" w:color="auto"/>
            <w:left w:val="none" w:sz="0" w:space="0" w:color="auto"/>
            <w:bottom w:val="none" w:sz="0" w:space="0" w:color="auto"/>
            <w:right w:val="none" w:sz="0" w:space="0" w:color="auto"/>
          </w:divBdr>
        </w:div>
        <w:div w:id="2125691695">
          <w:marLeft w:val="0"/>
          <w:marRight w:val="0"/>
          <w:marTop w:val="0"/>
          <w:marBottom w:val="0"/>
          <w:divBdr>
            <w:top w:val="none" w:sz="0" w:space="0" w:color="auto"/>
            <w:left w:val="none" w:sz="0" w:space="0" w:color="auto"/>
            <w:bottom w:val="none" w:sz="0" w:space="0" w:color="auto"/>
            <w:right w:val="none" w:sz="0" w:space="0" w:color="auto"/>
          </w:divBdr>
        </w:div>
        <w:div w:id="2125998462">
          <w:marLeft w:val="0"/>
          <w:marRight w:val="0"/>
          <w:marTop w:val="0"/>
          <w:marBottom w:val="0"/>
          <w:divBdr>
            <w:top w:val="none" w:sz="0" w:space="0" w:color="auto"/>
            <w:left w:val="none" w:sz="0" w:space="0" w:color="auto"/>
            <w:bottom w:val="none" w:sz="0" w:space="0" w:color="auto"/>
            <w:right w:val="none" w:sz="0" w:space="0" w:color="auto"/>
          </w:divBdr>
        </w:div>
        <w:div w:id="2128623416">
          <w:marLeft w:val="0"/>
          <w:marRight w:val="0"/>
          <w:marTop w:val="0"/>
          <w:marBottom w:val="0"/>
          <w:divBdr>
            <w:top w:val="none" w:sz="0" w:space="0" w:color="auto"/>
            <w:left w:val="none" w:sz="0" w:space="0" w:color="auto"/>
            <w:bottom w:val="none" w:sz="0" w:space="0" w:color="auto"/>
            <w:right w:val="none" w:sz="0" w:space="0" w:color="auto"/>
          </w:divBdr>
        </w:div>
        <w:div w:id="2129157722">
          <w:marLeft w:val="0"/>
          <w:marRight w:val="0"/>
          <w:marTop w:val="0"/>
          <w:marBottom w:val="0"/>
          <w:divBdr>
            <w:top w:val="none" w:sz="0" w:space="0" w:color="auto"/>
            <w:left w:val="none" w:sz="0" w:space="0" w:color="auto"/>
            <w:bottom w:val="none" w:sz="0" w:space="0" w:color="auto"/>
            <w:right w:val="none" w:sz="0" w:space="0" w:color="auto"/>
          </w:divBdr>
        </w:div>
        <w:div w:id="2139759399">
          <w:marLeft w:val="0"/>
          <w:marRight w:val="0"/>
          <w:marTop w:val="0"/>
          <w:marBottom w:val="0"/>
          <w:divBdr>
            <w:top w:val="none" w:sz="0" w:space="0" w:color="auto"/>
            <w:left w:val="none" w:sz="0" w:space="0" w:color="auto"/>
            <w:bottom w:val="none" w:sz="0" w:space="0" w:color="auto"/>
            <w:right w:val="none" w:sz="0" w:space="0" w:color="auto"/>
          </w:divBdr>
        </w:div>
        <w:div w:id="2140218079">
          <w:marLeft w:val="0"/>
          <w:marRight w:val="0"/>
          <w:marTop w:val="0"/>
          <w:marBottom w:val="0"/>
          <w:divBdr>
            <w:top w:val="none" w:sz="0" w:space="0" w:color="auto"/>
            <w:left w:val="none" w:sz="0" w:space="0" w:color="auto"/>
            <w:bottom w:val="none" w:sz="0" w:space="0" w:color="auto"/>
            <w:right w:val="none" w:sz="0" w:space="0" w:color="auto"/>
          </w:divBdr>
        </w:div>
        <w:div w:id="214049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m&#243;wienia@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0EA66-8C1F-4CB4-BF32-6036AB9D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27</Pages>
  <Words>9180</Words>
  <Characters>55085</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64137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14</cp:revision>
  <cp:lastPrinted>2015-06-17T10:45:00Z</cp:lastPrinted>
  <dcterms:created xsi:type="dcterms:W3CDTF">2015-06-11T06:13:00Z</dcterms:created>
  <dcterms:modified xsi:type="dcterms:W3CDTF">2015-06-18T07:02:00Z</dcterms:modified>
</cp:coreProperties>
</file>